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32" w:rsidRDefault="009C6232" w:rsidP="00FA3DBA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9C6232">
        <w:rPr>
          <w:rFonts w:ascii="宋体" w:eastAsia="宋体" w:hAnsi="宋体" w:cs="宋体" w:hint="eastAsia"/>
          <w:b/>
          <w:bCs/>
          <w:sz w:val="28"/>
          <w:szCs w:val="28"/>
        </w:rPr>
        <w:t xml:space="preserve">20211228得明育儿公开课五 </w:t>
      </w:r>
      <w:proofErr w:type="gramStart"/>
      <w:r w:rsidRPr="009C6232">
        <w:rPr>
          <w:rFonts w:ascii="宋体" w:eastAsia="宋体" w:hAnsi="宋体" w:cs="宋体" w:hint="eastAsia"/>
          <w:b/>
          <w:bCs/>
          <w:sz w:val="28"/>
          <w:szCs w:val="28"/>
        </w:rPr>
        <w:t>遛娃让</w:t>
      </w:r>
      <w:proofErr w:type="gramEnd"/>
      <w:r w:rsidRPr="009C6232">
        <w:rPr>
          <w:rFonts w:ascii="宋体" w:eastAsia="宋体" w:hAnsi="宋体" w:cs="宋体" w:hint="eastAsia"/>
          <w:b/>
          <w:bCs/>
          <w:sz w:val="28"/>
          <w:szCs w:val="28"/>
        </w:rPr>
        <w:t>爱生气的孩子变得平和</w:t>
      </w:r>
    </w:p>
    <w:p w:rsidR="008B2988" w:rsidRPr="006923CC" w:rsidRDefault="008B2988" w:rsidP="00FA3DBA">
      <w:pPr>
        <w:spacing w:line="360" w:lineRule="auto"/>
        <w:jc w:val="right"/>
        <w:rPr>
          <w:rFonts w:ascii="宋体" w:eastAsia="宋体" w:hAnsi="宋体" w:cs="宋体"/>
          <w:sz w:val="21"/>
          <w:szCs w:val="21"/>
        </w:rPr>
      </w:pPr>
      <w:r w:rsidRPr="006923CC">
        <w:rPr>
          <w:rFonts w:ascii="宋体" w:eastAsia="宋体" w:hAnsi="宋体" w:cs="宋体" w:hint="eastAsia"/>
          <w:sz w:val="21"/>
          <w:szCs w:val="21"/>
        </w:rPr>
        <w:t>整理：Sandy</w:t>
      </w:r>
    </w:p>
    <w:p w:rsidR="00954C88" w:rsidRPr="00C46E81" w:rsidRDefault="00876FC8" w:rsidP="00FA3DB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菠萝蜜：</w:t>
      </w:r>
      <w:r w:rsidR="00D12486" w:rsidRPr="00C46E81">
        <w:rPr>
          <w:rFonts w:ascii="宋体" w:eastAsia="宋体" w:hAnsi="宋体" w:cs="宋体"/>
          <w:sz w:val="21"/>
          <w:szCs w:val="21"/>
        </w:rPr>
        <w:t>孩子的成长倾注了</w:t>
      </w:r>
      <w:r w:rsidR="003561FB">
        <w:rPr>
          <w:rFonts w:ascii="宋体" w:eastAsia="宋体" w:hAnsi="宋体" w:cs="宋体" w:hint="eastAsia"/>
          <w:sz w:val="21"/>
          <w:szCs w:val="21"/>
        </w:rPr>
        <w:t>父母</w:t>
      </w:r>
      <w:r w:rsidR="00D12486" w:rsidRPr="00C46E81">
        <w:rPr>
          <w:rFonts w:ascii="宋体" w:eastAsia="宋体" w:hAnsi="宋体" w:cs="宋体"/>
          <w:sz w:val="21"/>
          <w:szCs w:val="21"/>
        </w:rPr>
        <w:t>太多的心血和爱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D12486" w:rsidRPr="00C46E81">
        <w:rPr>
          <w:rFonts w:ascii="宋体" w:eastAsia="宋体" w:hAnsi="宋体" w:cs="宋体"/>
          <w:sz w:val="21"/>
          <w:szCs w:val="21"/>
        </w:rPr>
        <w:t>当然孩子也带给我们数不清的快乐，孩子是我们生命的延续，是我们</w:t>
      </w:r>
      <w:r>
        <w:rPr>
          <w:rFonts w:ascii="宋体" w:eastAsia="宋体" w:hAnsi="宋体" w:cs="宋体" w:hint="eastAsia"/>
          <w:sz w:val="21"/>
          <w:szCs w:val="21"/>
        </w:rPr>
        <w:t>的</w:t>
      </w:r>
      <w:r w:rsidR="00D12486" w:rsidRPr="00C46E81">
        <w:rPr>
          <w:rFonts w:ascii="宋体" w:eastAsia="宋体" w:hAnsi="宋体" w:cs="宋体"/>
          <w:sz w:val="21"/>
          <w:szCs w:val="21"/>
        </w:rPr>
        <w:t>希望和寄托</w:t>
      </w:r>
      <w:r w:rsidR="000A4961">
        <w:rPr>
          <w:rFonts w:ascii="宋体" w:eastAsia="宋体" w:hAnsi="宋体" w:cs="宋体" w:hint="eastAsia"/>
          <w:sz w:val="21"/>
          <w:szCs w:val="21"/>
        </w:rPr>
        <w:t>。</w:t>
      </w:r>
      <w:r w:rsidR="00D12486" w:rsidRPr="00C46E81">
        <w:rPr>
          <w:rFonts w:ascii="宋体" w:eastAsia="宋体" w:hAnsi="宋体" w:cs="宋体"/>
          <w:sz w:val="21"/>
          <w:szCs w:val="21"/>
        </w:rPr>
        <w:t>如何才能够教育出好孩子，什么才是正确的育儿方法？带着这些疑问，我们今天请来了</w:t>
      </w:r>
      <w:r w:rsidR="003A6885">
        <w:rPr>
          <w:rFonts w:ascii="宋体" w:eastAsia="宋体" w:hAnsi="宋体" w:cs="宋体" w:hint="eastAsia"/>
          <w:sz w:val="21"/>
          <w:szCs w:val="21"/>
        </w:rPr>
        <w:t>得</w:t>
      </w:r>
      <w:proofErr w:type="gramStart"/>
      <w:r w:rsidR="00D12486" w:rsidRPr="00C46E81">
        <w:rPr>
          <w:rFonts w:ascii="宋体" w:eastAsia="宋体" w:hAnsi="宋体" w:cs="宋体"/>
          <w:sz w:val="21"/>
          <w:szCs w:val="21"/>
        </w:rPr>
        <w:t>明金牌</w:t>
      </w:r>
      <w:proofErr w:type="gramEnd"/>
      <w:r w:rsidR="00D12486" w:rsidRPr="00C46E81">
        <w:rPr>
          <w:rFonts w:ascii="宋体" w:eastAsia="宋体" w:hAnsi="宋体" w:cs="宋体"/>
          <w:sz w:val="21"/>
          <w:szCs w:val="21"/>
        </w:rPr>
        <w:t>医师</w:t>
      </w:r>
      <w:r w:rsidR="003A6885">
        <w:rPr>
          <w:rFonts w:ascii="宋体" w:eastAsia="宋体" w:hAnsi="宋体" w:cs="宋体" w:hint="eastAsia"/>
          <w:sz w:val="21"/>
          <w:szCs w:val="21"/>
        </w:rPr>
        <w:t>玄</w:t>
      </w:r>
      <w:r w:rsidR="00D12486" w:rsidRPr="00C46E81">
        <w:rPr>
          <w:rFonts w:ascii="宋体" w:eastAsia="宋体" w:hAnsi="宋体" w:cs="宋体"/>
          <w:sz w:val="21"/>
          <w:szCs w:val="21"/>
        </w:rPr>
        <w:t>同，还有今天的分享嘉宾</w:t>
      </w:r>
      <w:r w:rsidR="0098740E">
        <w:rPr>
          <w:rFonts w:ascii="宋体" w:eastAsia="宋体" w:hAnsi="宋体" w:cs="宋体" w:hint="eastAsia"/>
          <w:sz w:val="21"/>
          <w:szCs w:val="21"/>
        </w:rPr>
        <w:t>西北组的</w:t>
      </w:r>
      <w:r w:rsidR="00D12486" w:rsidRPr="00C46E81">
        <w:rPr>
          <w:rFonts w:ascii="宋体" w:eastAsia="宋体" w:hAnsi="宋体" w:cs="宋体"/>
          <w:sz w:val="21"/>
          <w:szCs w:val="21"/>
        </w:rPr>
        <w:t>小</w:t>
      </w:r>
      <w:r w:rsidR="00A51F5C">
        <w:rPr>
          <w:rFonts w:ascii="宋体" w:eastAsia="宋体" w:hAnsi="宋体" w:cs="宋体" w:hint="eastAsia"/>
          <w:sz w:val="21"/>
          <w:szCs w:val="21"/>
        </w:rPr>
        <w:t>禾</w:t>
      </w:r>
      <w:r w:rsidR="003A6885">
        <w:rPr>
          <w:rFonts w:ascii="宋体" w:eastAsia="宋体" w:hAnsi="宋体" w:cs="宋体" w:hint="eastAsia"/>
          <w:sz w:val="21"/>
          <w:szCs w:val="21"/>
        </w:rPr>
        <w:t>，</w:t>
      </w:r>
      <w:r w:rsidR="00D12486" w:rsidRPr="00C46E81">
        <w:rPr>
          <w:rFonts w:ascii="宋体" w:eastAsia="宋体" w:hAnsi="宋体" w:cs="宋体"/>
          <w:sz w:val="21"/>
          <w:szCs w:val="21"/>
        </w:rPr>
        <w:t>欢迎二位的到来。养育孩子是一场修行，我愿用我的爱心</w:t>
      </w:r>
      <w:r w:rsidR="000F1555">
        <w:rPr>
          <w:rFonts w:ascii="宋体" w:eastAsia="宋体" w:hAnsi="宋体" w:cs="宋体" w:hint="eastAsia"/>
          <w:sz w:val="21"/>
          <w:szCs w:val="21"/>
        </w:rPr>
        <w:t>、</w:t>
      </w:r>
      <w:r w:rsidR="00D12486" w:rsidRPr="00C46E81">
        <w:rPr>
          <w:rFonts w:ascii="宋体" w:eastAsia="宋体" w:hAnsi="宋体" w:cs="宋体"/>
          <w:sz w:val="21"/>
          <w:szCs w:val="21"/>
        </w:rPr>
        <w:t>耐心坚持</w:t>
      </w:r>
      <w:r w:rsidR="00927E37">
        <w:rPr>
          <w:rFonts w:ascii="宋体" w:eastAsia="宋体" w:hAnsi="宋体" w:cs="宋体" w:hint="eastAsia"/>
          <w:sz w:val="21"/>
          <w:szCs w:val="21"/>
        </w:rPr>
        <w:t>遛</w:t>
      </w:r>
      <w:r w:rsidR="00D12486" w:rsidRPr="00C46E81">
        <w:rPr>
          <w:rFonts w:ascii="宋体" w:eastAsia="宋体" w:hAnsi="宋体" w:cs="宋体"/>
          <w:sz w:val="21"/>
          <w:szCs w:val="21"/>
        </w:rPr>
        <w:t>娃，将孩子心中的乌云散去，拨开云雾见天日，守得云开见月明，迎来一个朝气蓬勃的孩子，让孩子做个简单快乐的人</w:t>
      </w:r>
      <w:r w:rsidR="008A385A">
        <w:rPr>
          <w:rFonts w:ascii="宋体" w:eastAsia="宋体" w:hAnsi="宋体" w:cs="宋体" w:hint="eastAsia"/>
          <w:sz w:val="21"/>
          <w:szCs w:val="21"/>
        </w:rPr>
        <w:t>。</w:t>
      </w:r>
      <w:r w:rsidR="00D12486" w:rsidRPr="00C46E81">
        <w:rPr>
          <w:rFonts w:ascii="宋体" w:eastAsia="宋体" w:hAnsi="宋体" w:cs="宋体"/>
          <w:sz w:val="21"/>
          <w:szCs w:val="21"/>
        </w:rPr>
        <w:t>这是</w:t>
      </w:r>
      <w:r w:rsidR="00927E37">
        <w:rPr>
          <w:rFonts w:ascii="宋体" w:eastAsia="宋体" w:hAnsi="宋体" w:cs="宋体" w:hint="eastAsia"/>
          <w:sz w:val="21"/>
          <w:szCs w:val="21"/>
        </w:rPr>
        <w:t>小禾</w:t>
      </w:r>
      <w:r w:rsidR="00D12486" w:rsidRPr="00C46E81">
        <w:rPr>
          <w:rFonts w:ascii="宋体" w:eastAsia="宋体" w:hAnsi="宋体" w:cs="宋体"/>
          <w:sz w:val="21"/>
          <w:szCs w:val="21"/>
        </w:rPr>
        <w:t>的心声吧？</w:t>
      </w:r>
    </w:p>
    <w:p w:rsidR="00954C88" w:rsidRPr="00C46E81" w:rsidRDefault="00C6275B" w:rsidP="00FA3DB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小禾：</w:t>
      </w:r>
      <w:r w:rsidR="00D12486" w:rsidRPr="00C46E81">
        <w:rPr>
          <w:rFonts w:ascii="宋体" w:eastAsia="宋体" w:hAnsi="宋体" w:cs="宋体"/>
          <w:sz w:val="21"/>
          <w:szCs w:val="21"/>
        </w:rPr>
        <w:t>是我的心声，这可能也是咱们为人父母，大部分家长的</w:t>
      </w:r>
      <w:r w:rsidR="008A385A" w:rsidRPr="00C46E81">
        <w:rPr>
          <w:rFonts w:ascii="宋体" w:eastAsia="宋体" w:hAnsi="宋体" w:cs="宋体"/>
          <w:sz w:val="21"/>
          <w:szCs w:val="21"/>
        </w:rPr>
        <w:t>心声</w:t>
      </w:r>
      <w:r w:rsidR="00D12486" w:rsidRPr="00C46E81">
        <w:rPr>
          <w:rFonts w:ascii="宋体" w:eastAsia="宋体" w:hAnsi="宋体" w:cs="宋体"/>
          <w:sz w:val="21"/>
          <w:szCs w:val="21"/>
        </w:rPr>
        <w:t>。</w:t>
      </w:r>
    </w:p>
    <w:p w:rsidR="00954C88" w:rsidRPr="00C46E81" w:rsidRDefault="00C6275B" w:rsidP="00FA3DB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菠萝蜜：</w:t>
      </w:r>
      <w:r w:rsidR="00D12486" w:rsidRPr="00C46E81">
        <w:rPr>
          <w:rFonts w:ascii="宋体" w:eastAsia="宋体" w:hAnsi="宋体" w:cs="宋体"/>
          <w:sz w:val="21"/>
          <w:szCs w:val="21"/>
        </w:rPr>
        <w:t>能给大家分享一下在幼儿的路上，你是如何拨开云雾</w:t>
      </w:r>
      <w:r w:rsidR="008A385A">
        <w:rPr>
          <w:rFonts w:ascii="宋体" w:eastAsia="宋体" w:hAnsi="宋体" w:cs="宋体" w:hint="eastAsia"/>
          <w:sz w:val="21"/>
          <w:szCs w:val="21"/>
        </w:rPr>
        <w:t>，</w:t>
      </w:r>
      <w:r w:rsidR="008A385A" w:rsidRPr="00C46E81">
        <w:rPr>
          <w:rFonts w:ascii="宋体" w:eastAsia="宋体" w:hAnsi="宋体" w:cs="宋体"/>
          <w:sz w:val="21"/>
          <w:szCs w:val="21"/>
        </w:rPr>
        <w:t>守得云开</w:t>
      </w:r>
      <w:r w:rsidR="00D12486" w:rsidRPr="00C46E81">
        <w:rPr>
          <w:rFonts w:ascii="宋体" w:eastAsia="宋体" w:hAnsi="宋体" w:cs="宋体"/>
          <w:sz w:val="21"/>
          <w:szCs w:val="21"/>
        </w:rPr>
        <w:t>的吗？</w:t>
      </w:r>
      <w:r w:rsidR="008A385A" w:rsidRPr="00C46E81">
        <w:rPr>
          <w:rFonts w:ascii="宋体" w:eastAsia="宋体" w:hAnsi="宋体" w:cs="宋体"/>
          <w:sz w:val="21"/>
          <w:szCs w:val="21"/>
        </w:rPr>
        <w:t xml:space="preserve"> </w:t>
      </w:r>
    </w:p>
    <w:p w:rsidR="002A6DDF" w:rsidRDefault="002A6DDF" w:rsidP="00F520BC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小禾：</w:t>
      </w:r>
      <w:r w:rsidR="00B86D02">
        <w:rPr>
          <w:rFonts w:asciiTheme="minorEastAsia" w:eastAsiaTheme="minorEastAsia" w:hAnsiTheme="minorEastAsia" w:hint="eastAsia"/>
          <w:color w:val="000000"/>
          <w:sz w:val="21"/>
          <w:szCs w:val="21"/>
        </w:rPr>
        <w:t>好的。</w:t>
      </w:r>
      <w:r w:rsidR="004D7FDD">
        <w:rPr>
          <w:rFonts w:asciiTheme="minorEastAsia" w:eastAsiaTheme="minorEastAsia" w:hAnsiTheme="minorEastAsia" w:hint="eastAsia"/>
          <w:color w:val="000000"/>
          <w:sz w:val="21"/>
          <w:szCs w:val="21"/>
        </w:rPr>
        <w:t>大部分的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夫妻对</w:t>
      </w:r>
      <w:r w:rsidR="004D7FDD">
        <w:rPr>
          <w:rFonts w:asciiTheme="minorEastAsia" w:eastAsiaTheme="minorEastAsia" w:hAnsiTheme="minorEastAsia" w:hint="eastAsia"/>
          <w:color w:val="000000"/>
          <w:sz w:val="21"/>
          <w:szCs w:val="21"/>
        </w:rPr>
        <w:t>生孩子都特别重视，会做很多</w:t>
      </w:r>
      <w:r w:rsidR="00FA3DBA">
        <w:rPr>
          <w:rFonts w:asciiTheme="minorEastAsia" w:eastAsiaTheme="minorEastAsia" w:hAnsiTheme="minorEastAsia" w:hint="eastAsia"/>
          <w:color w:val="000000"/>
          <w:sz w:val="21"/>
          <w:szCs w:val="21"/>
        </w:rPr>
        <w:t>孕前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准备</w:t>
      </w:r>
      <w:r w:rsidR="004D7FDD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我当时是10月结婚，</w:t>
      </w:r>
      <w:r w:rsidR="009A7495">
        <w:rPr>
          <w:rFonts w:asciiTheme="minorEastAsia" w:eastAsiaTheme="minorEastAsia" w:hAnsiTheme="minorEastAsia" w:hint="eastAsia"/>
          <w:color w:val="000000"/>
          <w:sz w:val="21"/>
          <w:szCs w:val="21"/>
        </w:rPr>
        <w:t>我婚前身体特别不好，</w:t>
      </w:r>
      <w:r w:rsidR="008F2D31">
        <w:rPr>
          <w:rFonts w:asciiTheme="minorEastAsia" w:eastAsiaTheme="minorEastAsia" w:hAnsiTheme="minorEastAsia" w:hint="eastAsia"/>
          <w:color w:val="000000"/>
          <w:sz w:val="21"/>
          <w:szCs w:val="21"/>
        </w:rPr>
        <w:t>严重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痛经</w:t>
      </w:r>
      <w:r w:rsidR="00CB7FCB">
        <w:rPr>
          <w:rFonts w:asciiTheme="minorEastAsia" w:eastAsiaTheme="minorEastAsia" w:hAnsiTheme="minorEastAsia" w:hint="eastAsia"/>
          <w:color w:val="000000"/>
          <w:sz w:val="21"/>
          <w:szCs w:val="21"/>
        </w:rPr>
        <w:t>，还有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乳腺增生。</w:t>
      </w:r>
      <w:r w:rsidR="00CB7FCB">
        <w:rPr>
          <w:rFonts w:asciiTheme="minorEastAsia" w:eastAsiaTheme="minorEastAsia" w:hAnsiTheme="minorEastAsia" w:hint="eastAsia"/>
          <w:color w:val="000000"/>
          <w:sz w:val="21"/>
          <w:szCs w:val="21"/>
        </w:rPr>
        <w:t>后面1月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我发烧了，没来例假，</w:t>
      </w:r>
      <w:r w:rsidR="006B69B5">
        <w:rPr>
          <w:rFonts w:asciiTheme="minorEastAsia" w:eastAsiaTheme="minorEastAsia" w:hAnsiTheme="minorEastAsia" w:hint="eastAsia"/>
          <w:color w:val="000000"/>
          <w:sz w:val="21"/>
          <w:szCs w:val="21"/>
        </w:rPr>
        <w:t>去医院检查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就发现怀孕了</w:t>
      </w:r>
      <w:r w:rsidR="00CB7FCB">
        <w:rPr>
          <w:rFonts w:asciiTheme="minorEastAsia" w:eastAsiaTheme="minorEastAsia" w:hAnsiTheme="minorEastAsia" w:hint="eastAsia"/>
          <w:color w:val="000000"/>
          <w:sz w:val="21"/>
          <w:szCs w:val="21"/>
        </w:rPr>
        <w:t>。当时很无知，</w:t>
      </w:r>
      <w:r w:rsidR="00257A52">
        <w:rPr>
          <w:rFonts w:asciiTheme="minorEastAsia" w:eastAsiaTheme="minorEastAsia" w:hAnsiTheme="minorEastAsia" w:hint="eastAsia"/>
          <w:color w:val="000000"/>
          <w:sz w:val="21"/>
          <w:szCs w:val="21"/>
        </w:rPr>
        <w:t>用了青霉素，医生说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青霉素对胎儿没有影响，当时整个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孕期我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就特别纠结</w:t>
      </w:r>
      <w:r w:rsidR="00257A52">
        <w:rPr>
          <w:rFonts w:asciiTheme="minorEastAsia" w:eastAsiaTheme="minorEastAsia" w:hAnsiTheme="minorEastAsia" w:hint="eastAsia"/>
          <w:color w:val="000000"/>
          <w:sz w:val="21"/>
          <w:szCs w:val="21"/>
        </w:rPr>
        <w:t>，再加上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刚结婚</w:t>
      </w:r>
      <w:r w:rsidR="006B69B5">
        <w:rPr>
          <w:rFonts w:asciiTheme="minorEastAsia" w:eastAsiaTheme="minorEastAsia" w:hAnsiTheme="minorEastAsia" w:hint="eastAsia"/>
          <w:color w:val="000000"/>
          <w:sz w:val="21"/>
          <w:szCs w:val="21"/>
        </w:rPr>
        <w:t>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老公有磨合期</w:t>
      </w:r>
      <w:r w:rsidR="00CB7FCB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6B69B5">
        <w:rPr>
          <w:rFonts w:asciiTheme="minorEastAsia" w:eastAsiaTheme="minorEastAsia" w:hAnsiTheme="minorEastAsia" w:hint="eastAsia"/>
          <w:color w:val="000000"/>
          <w:sz w:val="21"/>
          <w:szCs w:val="21"/>
        </w:rPr>
        <w:t>日常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容易争吵</w:t>
      </w:r>
      <w:r w:rsidR="006B69B5">
        <w:rPr>
          <w:rFonts w:asciiTheme="minorEastAsia" w:eastAsiaTheme="minorEastAsia" w:hAnsiTheme="minorEastAsia" w:hint="eastAsia"/>
          <w:color w:val="000000"/>
          <w:sz w:val="21"/>
          <w:szCs w:val="21"/>
        </w:rPr>
        <w:t>，我也比较容易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生气。</w:t>
      </w:r>
      <w:r w:rsidR="00C26471">
        <w:rPr>
          <w:rFonts w:asciiTheme="minorEastAsia" w:eastAsiaTheme="minorEastAsia" w:hAnsiTheme="minorEastAsia" w:hint="eastAsia"/>
          <w:color w:val="000000"/>
          <w:sz w:val="21"/>
          <w:szCs w:val="21"/>
        </w:rPr>
        <w:t>到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生产的时候医院</w:t>
      </w:r>
      <w:r w:rsidR="00C26471">
        <w:rPr>
          <w:rFonts w:asciiTheme="minorEastAsia" w:eastAsiaTheme="minorEastAsia" w:hAnsiTheme="minorEastAsia" w:hint="eastAsia"/>
          <w:color w:val="000000"/>
          <w:sz w:val="21"/>
          <w:szCs w:val="21"/>
        </w:rPr>
        <w:t>检查出来羊水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多，让我剖宫产，后来又让我顺产，</w:t>
      </w:r>
      <w:r w:rsidR="00C26471">
        <w:rPr>
          <w:rFonts w:asciiTheme="minorEastAsia" w:eastAsiaTheme="minorEastAsia" w:hAnsiTheme="minorEastAsia" w:hint="eastAsia"/>
          <w:color w:val="000000"/>
          <w:sz w:val="21"/>
          <w:szCs w:val="21"/>
        </w:rPr>
        <w:t>又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说孩子</w:t>
      </w:r>
      <w:r w:rsidR="00C26471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可能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畸形，</w:t>
      </w:r>
      <w:r w:rsidR="00C26471">
        <w:rPr>
          <w:rFonts w:asciiTheme="minorEastAsia" w:eastAsiaTheme="minorEastAsia" w:hAnsiTheme="minorEastAsia" w:hint="eastAsia"/>
          <w:color w:val="000000"/>
          <w:sz w:val="21"/>
          <w:szCs w:val="21"/>
        </w:rPr>
        <w:t>当时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把我给吓坏了</w:t>
      </w:r>
      <w:r w:rsidR="008E5E5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我受不了疼，</w:t>
      </w:r>
      <w:r w:rsidR="008E5E5C">
        <w:rPr>
          <w:rFonts w:asciiTheme="minorEastAsia" w:eastAsiaTheme="minorEastAsia" w:hAnsiTheme="minorEastAsia" w:hint="eastAsia"/>
          <w:color w:val="000000"/>
          <w:sz w:val="21"/>
          <w:szCs w:val="21"/>
        </w:rPr>
        <w:t>当时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感觉特别难受，</w:t>
      </w:r>
      <w:r w:rsidR="008E5E5C">
        <w:rPr>
          <w:rFonts w:asciiTheme="minorEastAsia" w:eastAsiaTheme="minorEastAsia" w:hAnsiTheme="minorEastAsia" w:hint="eastAsia"/>
          <w:color w:val="000000"/>
          <w:sz w:val="21"/>
          <w:szCs w:val="21"/>
        </w:rPr>
        <w:t>就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选择了剖宫产</w:t>
      </w:r>
      <w:r w:rsidR="008E5E5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520BC">
        <w:rPr>
          <w:rFonts w:asciiTheme="minorEastAsia" w:eastAsiaTheme="minorEastAsia" w:hAnsiTheme="minorEastAsia" w:hint="eastAsia"/>
          <w:color w:val="000000"/>
          <w:sz w:val="21"/>
          <w:szCs w:val="21"/>
        </w:rPr>
        <w:t>生完小孩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后第</w:t>
      </w:r>
      <w:r w:rsidR="00F520BC">
        <w:rPr>
          <w:rFonts w:asciiTheme="minorEastAsia" w:eastAsiaTheme="minorEastAsia" w:hAnsiTheme="minorEastAsia" w:hint="eastAsia"/>
          <w:color w:val="000000"/>
          <w:sz w:val="21"/>
          <w:szCs w:val="21"/>
        </w:rPr>
        <w:t>三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天医生说小孩黄疸高，要住院，</w:t>
      </w:r>
      <w:r w:rsidR="00F520BC">
        <w:rPr>
          <w:rFonts w:asciiTheme="minorEastAsia" w:eastAsiaTheme="minorEastAsia" w:hAnsiTheme="minorEastAsia" w:hint="eastAsia"/>
          <w:color w:val="000000"/>
          <w:sz w:val="21"/>
          <w:szCs w:val="21"/>
        </w:rPr>
        <w:t>还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下了病危通知书，说胆红素特别高，要给小孩换血</w:t>
      </w:r>
      <w:r w:rsidR="00F520B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257A52">
        <w:rPr>
          <w:rFonts w:asciiTheme="minorEastAsia" w:eastAsiaTheme="minorEastAsia" w:hAnsiTheme="minorEastAsia" w:hint="eastAsia"/>
          <w:color w:val="000000"/>
          <w:sz w:val="21"/>
          <w:szCs w:val="21"/>
        </w:rPr>
        <w:t>我听了以后哭了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257A52">
        <w:rPr>
          <w:rFonts w:asciiTheme="minorEastAsia" w:eastAsiaTheme="minorEastAsia" w:hAnsiTheme="minorEastAsia" w:hint="eastAsia"/>
          <w:color w:val="000000"/>
          <w:sz w:val="21"/>
          <w:szCs w:val="21"/>
        </w:rPr>
        <w:t>后面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乳腺堵了</w:t>
      </w:r>
      <w:r w:rsidR="00257A52">
        <w:rPr>
          <w:rFonts w:asciiTheme="minorEastAsia" w:eastAsiaTheme="minorEastAsia" w:hAnsiTheme="minorEastAsia" w:hint="eastAsia"/>
          <w:color w:val="000000"/>
          <w:sz w:val="21"/>
          <w:szCs w:val="21"/>
        </w:rPr>
        <w:t>涨奶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，整个人特别崩溃，到了第</w:t>
      </w:r>
      <w:r w:rsidR="00F520BC">
        <w:rPr>
          <w:rFonts w:asciiTheme="minorEastAsia" w:eastAsiaTheme="minorEastAsia" w:hAnsiTheme="minorEastAsia" w:hint="eastAsia"/>
          <w:color w:val="000000"/>
          <w:sz w:val="21"/>
          <w:szCs w:val="21"/>
        </w:rPr>
        <w:t>五天医生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打电话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说</w:t>
      </w:r>
      <w:r w:rsidR="00257A52">
        <w:rPr>
          <w:rFonts w:asciiTheme="minorEastAsia" w:eastAsiaTheme="minorEastAsia" w:hAnsiTheme="minorEastAsia" w:hint="eastAsia"/>
          <w:color w:val="000000"/>
          <w:sz w:val="21"/>
          <w:szCs w:val="21"/>
        </w:rPr>
        <w:t>娃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没有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事了，黄疸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高</w:t>
      </w:r>
      <w:r w:rsidR="00506B25">
        <w:rPr>
          <w:rFonts w:asciiTheme="minorEastAsia" w:eastAsiaTheme="minorEastAsia" w:hAnsiTheme="minorEastAsia" w:hint="eastAsia"/>
          <w:color w:val="000000"/>
          <w:sz w:val="21"/>
          <w:szCs w:val="21"/>
        </w:rPr>
        <w:t>要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住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一周医院</w:t>
      </w:r>
      <w:r w:rsidR="009A0554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我当时就特别无助，也</w:t>
      </w:r>
      <w:r w:rsidR="009A0554">
        <w:rPr>
          <w:rFonts w:asciiTheme="minorEastAsia" w:eastAsiaTheme="minorEastAsia" w:hAnsiTheme="minorEastAsia" w:hint="eastAsia"/>
          <w:color w:val="000000"/>
          <w:sz w:val="21"/>
          <w:szCs w:val="21"/>
        </w:rPr>
        <w:t>没有一个正确的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理念</w:t>
      </w:r>
      <w:r w:rsidR="00F520B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医生让干啥就干啥，</w:t>
      </w:r>
      <w:proofErr w:type="gramStart"/>
      <w:r w:rsidR="00F520BC">
        <w:rPr>
          <w:rFonts w:asciiTheme="minorEastAsia" w:eastAsiaTheme="minorEastAsia" w:hAnsiTheme="minorEastAsia" w:hint="eastAsia"/>
          <w:color w:val="000000"/>
          <w:sz w:val="21"/>
          <w:szCs w:val="21"/>
        </w:rPr>
        <w:t>孕期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精神也不好，</w:t>
      </w:r>
      <w:r w:rsidR="00DF4124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孩子先天体质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比较弱</w:t>
      </w:r>
      <w:r w:rsidR="00DF4124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2656BD">
        <w:rPr>
          <w:rFonts w:asciiTheme="minorEastAsia" w:eastAsiaTheme="minorEastAsia" w:hAnsiTheme="minorEastAsia" w:hint="eastAsia"/>
          <w:color w:val="000000"/>
          <w:sz w:val="21"/>
          <w:szCs w:val="21"/>
        </w:rPr>
        <w:t>刚出生</w:t>
      </w:r>
      <w:r w:rsidR="00DE139A">
        <w:rPr>
          <w:rFonts w:asciiTheme="minorEastAsia" w:eastAsiaTheme="minorEastAsia" w:hAnsiTheme="minorEastAsia" w:hint="eastAsia"/>
          <w:color w:val="000000"/>
          <w:sz w:val="21"/>
          <w:szCs w:val="21"/>
        </w:rPr>
        <w:t>又</w:t>
      </w:r>
      <w:r w:rsidR="002656BD">
        <w:rPr>
          <w:rFonts w:asciiTheme="minorEastAsia" w:eastAsiaTheme="minorEastAsia" w:hAnsiTheme="minorEastAsia" w:hint="eastAsia"/>
          <w:color w:val="000000"/>
          <w:sz w:val="21"/>
          <w:szCs w:val="21"/>
        </w:rPr>
        <w:t>黄疸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住院</w:t>
      </w:r>
      <w:r w:rsidR="00DF412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折腾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了</w:t>
      </w:r>
      <w:r w:rsidR="00DF4124">
        <w:rPr>
          <w:rFonts w:asciiTheme="minorEastAsia" w:eastAsiaTheme="minorEastAsia" w:hAnsiTheme="minorEastAsia" w:hint="eastAsia"/>
          <w:color w:val="000000"/>
          <w:sz w:val="21"/>
          <w:szCs w:val="21"/>
        </w:rPr>
        <w:t>一个星期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9639C6" w:rsidRDefault="00AD779F" w:rsidP="009E0815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然后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</w:t>
      </w:r>
      <w:r w:rsidR="00896659">
        <w:rPr>
          <w:rFonts w:asciiTheme="minorEastAsia" w:eastAsiaTheme="minorEastAsia" w:hAnsiTheme="minorEastAsia" w:hint="eastAsia"/>
          <w:color w:val="000000"/>
          <w:sz w:val="21"/>
          <w:szCs w:val="21"/>
        </w:rPr>
        <w:t>六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个月大时</w:t>
      </w:r>
      <w:r w:rsidR="00D50AD2">
        <w:rPr>
          <w:rFonts w:asciiTheme="minorEastAsia" w:eastAsiaTheme="minorEastAsia" w:hAnsiTheme="minorEastAsia" w:hint="eastAsia"/>
          <w:color w:val="000000"/>
          <w:sz w:val="21"/>
          <w:szCs w:val="21"/>
        </w:rPr>
        <w:t>发烧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去了医院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医生用了干扰素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当时我</w:t>
      </w:r>
      <w:r w:rsidR="005F10C0">
        <w:rPr>
          <w:rFonts w:asciiTheme="minorEastAsia" w:eastAsiaTheme="minorEastAsia" w:hAnsiTheme="minorEastAsia" w:hint="eastAsia"/>
          <w:color w:val="000000"/>
          <w:sz w:val="21"/>
          <w:szCs w:val="21"/>
        </w:rPr>
        <w:t>还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觉得这个药好高级呀</w:t>
      </w:r>
      <w:r w:rsidR="00970A86">
        <w:rPr>
          <w:rFonts w:asciiTheme="minorEastAsia" w:eastAsiaTheme="minorEastAsia" w:hAnsiTheme="minorEastAsia" w:hint="eastAsia"/>
          <w:color w:val="000000"/>
          <w:sz w:val="21"/>
          <w:szCs w:val="21"/>
        </w:rPr>
        <w:t>。孩子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退烧了，然后脾胃就比较差了，不太吃饭，比较爱哭闹，不</w:t>
      </w:r>
      <w:r w:rsidR="00EF79BC">
        <w:rPr>
          <w:rFonts w:asciiTheme="minorEastAsia" w:eastAsiaTheme="minorEastAsia" w:hAnsiTheme="minorEastAsia" w:hint="eastAsia"/>
          <w:color w:val="000000"/>
          <w:sz w:val="21"/>
          <w:szCs w:val="21"/>
        </w:rPr>
        <w:t>太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好带。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和小朋友玩时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不大能跟别的小孩打成一片，不像其他小孩可以融入到群体里面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必须别人找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才跟别人玩，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不会主动找别的小孩一起玩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先天不足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，后天失养，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在家还好一点，上幼儿园以后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，一个月就病一次，不是感冒发烧就是咳嗽，最严重的一次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咳嗽了三个多月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一直都不见好，我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带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去</w:t>
      </w:r>
      <w:r w:rsidR="00C14E9E">
        <w:rPr>
          <w:rFonts w:asciiTheme="minorEastAsia" w:eastAsiaTheme="minorEastAsia" w:hAnsiTheme="minorEastAsia" w:hint="eastAsia"/>
          <w:color w:val="000000"/>
          <w:sz w:val="21"/>
          <w:szCs w:val="21"/>
        </w:rPr>
        <w:t>西安的</w:t>
      </w:r>
      <w:r w:rsidR="00291F29">
        <w:rPr>
          <w:rFonts w:asciiTheme="minorEastAsia" w:eastAsiaTheme="minorEastAsia" w:hAnsiTheme="minorEastAsia" w:hint="eastAsia"/>
          <w:color w:val="000000"/>
          <w:sz w:val="21"/>
          <w:szCs w:val="21"/>
        </w:rPr>
        <w:t>各大医院</w:t>
      </w:r>
      <w:r w:rsidR="003C61F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看专家门诊也不见好。</w:t>
      </w:r>
      <w:r w:rsidR="002F11A1">
        <w:rPr>
          <w:rFonts w:asciiTheme="minorEastAsia" w:eastAsiaTheme="minorEastAsia" w:hAnsiTheme="minorEastAsia" w:hint="eastAsia"/>
          <w:color w:val="000000"/>
          <w:sz w:val="21"/>
          <w:szCs w:val="21"/>
        </w:rPr>
        <w:t>后来结识了一</w:t>
      </w:r>
      <w:r w:rsidR="005E68FE">
        <w:rPr>
          <w:rFonts w:asciiTheme="minorEastAsia" w:eastAsiaTheme="minorEastAsia" w:hAnsiTheme="minorEastAsia" w:hint="eastAsia"/>
          <w:color w:val="000000"/>
          <w:sz w:val="21"/>
          <w:szCs w:val="21"/>
        </w:rPr>
        <w:t>位</w:t>
      </w:r>
      <w:r w:rsidR="002F11A1">
        <w:rPr>
          <w:rFonts w:asciiTheme="minorEastAsia" w:eastAsiaTheme="minorEastAsia" w:hAnsiTheme="minorEastAsia" w:hint="eastAsia"/>
          <w:color w:val="000000"/>
          <w:sz w:val="21"/>
          <w:szCs w:val="21"/>
        </w:rPr>
        <w:t>中医朋友，他给孩子推拿按摩之后，咳嗽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缓解了</w:t>
      </w:r>
      <w:r w:rsidR="005E68FE">
        <w:rPr>
          <w:rFonts w:asciiTheme="minorEastAsia" w:eastAsiaTheme="minorEastAsia" w:hAnsiTheme="minorEastAsia" w:hint="eastAsia"/>
          <w:color w:val="000000"/>
          <w:sz w:val="21"/>
          <w:szCs w:val="21"/>
        </w:rPr>
        <w:t>。当时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5E68FE">
        <w:rPr>
          <w:rFonts w:asciiTheme="minorEastAsia" w:eastAsiaTheme="minorEastAsia" w:hAnsiTheme="minorEastAsia" w:hint="eastAsia"/>
          <w:color w:val="000000"/>
          <w:sz w:val="21"/>
          <w:szCs w:val="21"/>
        </w:rPr>
        <w:t>就有点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喘，</w:t>
      </w:r>
      <w:proofErr w:type="gramStart"/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</w:t>
      </w:r>
      <w:proofErr w:type="gramEnd"/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跑步</w:t>
      </w:r>
      <w:proofErr w:type="gramStart"/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</w:t>
      </w:r>
      <w:proofErr w:type="gramEnd"/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走路就喘不上气的感觉，当时我特别害怕</w:t>
      </w:r>
      <w:r w:rsidR="005E68FE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有了朋友指导之后，我觉得中医好神奇啊</w:t>
      </w:r>
      <w:r w:rsidR="005E68FE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观念</w:t>
      </w:r>
      <w:r w:rsidR="005E68FE">
        <w:rPr>
          <w:rFonts w:asciiTheme="minorEastAsia" w:eastAsiaTheme="minorEastAsia" w:hAnsiTheme="minorEastAsia" w:hint="eastAsia"/>
          <w:color w:val="000000"/>
          <w:sz w:val="21"/>
          <w:szCs w:val="21"/>
        </w:rPr>
        <w:t>上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有了改变</w:t>
      </w:r>
      <w:r w:rsidR="005E68FE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AF3230">
        <w:rPr>
          <w:rFonts w:asciiTheme="minorEastAsia" w:eastAsiaTheme="minorEastAsia" w:hAnsiTheme="minorEastAsia" w:hint="eastAsia"/>
          <w:color w:val="000000"/>
          <w:sz w:val="21"/>
          <w:szCs w:val="21"/>
        </w:rPr>
        <w:t>以前我</w:t>
      </w:r>
      <w:proofErr w:type="gramStart"/>
      <w:r w:rsidR="00AF3230">
        <w:rPr>
          <w:rFonts w:asciiTheme="minorEastAsia" w:eastAsiaTheme="minorEastAsia" w:hAnsiTheme="minorEastAsia" w:hint="eastAsia"/>
          <w:color w:val="000000"/>
          <w:sz w:val="21"/>
          <w:szCs w:val="21"/>
        </w:rPr>
        <w:t>没有遛娃的</w:t>
      </w:r>
      <w:proofErr w:type="gramEnd"/>
      <w:r w:rsidR="00AF3230">
        <w:rPr>
          <w:rFonts w:asciiTheme="minorEastAsia" w:eastAsiaTheme="minorEastAsia" w:hAnsiTheme="minorEastAsia" w:hint="eastAsia"/>
          <w:color w:val="000000"/>
          <w:sz w:val="21"/>
          <w:szCs w:val="21"/>
        </w:rPr>
        <w:t>观念，周末大多</w:t>
      </w:r>
      <w:r w:rsidR="007A60DC">
        <w:rPr>
          <w:rFonts w:asciiTheme="minorEastAsia" w:eastAsiaTheme="minorEastAsia" w:hAnsiTheme="minorEastAsia" w:hint="eastAsia"/>
          <w:color w:val="000000"/>
          <w:sz w:val="21"/>
          <w:szCs w:val="21"/>
        </w:rPr>
        <w:t>都待在家里。</w:t>
      </w:r>
      <w:r w:rsidR="00601F53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那时候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工作</w:t>
      </w:r>
      <w:r w:rsidR="00601F53">
        <w:rPr>
          <w:rFonts w:asciiTheme="minorEastAsia" w:eastAsiaTheme="minorEastAsia" w:hAnsiTheme="minorEastAsia" w:hint="eastAsia"/>
          <w:color w:val="000000"/>
          <w:sz w:val="21"/>
          <w:szCs w:val="21"/>
        </w:rPr>
        <w:t>也不忙，对孩子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的关注度也挺高</w:t>
      </w:r>
      <w:r w:rsidR="007A60D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孩子老是挤眉弄眼，到儿童医院花了</w:t>
      </w:r>
      <w:r w:rsidR="00AF3230">
        <w:rPr>
          <w:rFonts w:asciiTheme="minorEastAsia" w:eastAsiaTheme="minorEastAsia" w:hAnsiTheme="minorEastAsia" w:hint="eastAsia"/>
          <w:color w:val="000000"/>
          <w:sz w:val="21"/>
          <w:szCs w:val="21"/>
        </w:rPr>
        <w:t>三千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多检查，我当时以为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是抽</w:t>
      </w:r>
      <w:r w:rsidR="009639C6">
        <w:rPr>
          <w:rFonts w:asciiTheme="minorEastAsia" w:eastAsiaTheme="minorEastAsia" w:hAnsiTheme="minorEastAsia" w:hint="eastAsia"/>
          <w:color w:val="000000"/>
          <w:sz w:val="21"/>
          <w:szCs w:val="21"/>
        </w:rPr>
        <w:t>动症或者是多动症，医生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检查一圈也没</w:t>
      </w:r>
      <w:r w:rsidR="009639C6">
        <w:rPr>
          <w:rFonts w:asciiTheme="minorEastAsia" w:eastAsiaTheme="minorEastAsia" w:hAnsiTheme="minorEastAsia" w:hint="eastAsia"/>
          <w:color w:val="000000"/>
          <w:sz w:val="21"/>
          <w:szCs w:val="21"/>
        </w:rPr>
        <w:t>查出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什么问题，医生可能为了安慰我</w:t>
      </w:r>
      <w:r w:rsidR="009639C6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就开了营养神经的药，</w:t>
      </w:r>
      <w:r w:rsidR="009639C6">
        <w:rPr>
          <w:rFonts w:asciiTheme="minorEastAsia" w:eastAsiaTheme="minorEastAsia" w:hAnsiTheme="minorEastAsia" w:hint="eastAsia"/>
          <w:color w:val="000000"/>
          <w:sz w:val="21"/>
          <w:szCs w:val="21"/>
        </w:rPr>
        <w:t>氨基酸</w:t>
      </w:r>
      <w:r w:rsidR="009E0815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之类的。</w:t>
      </w:r>
    </w:p>
    <w:p w:rsidR="00AE09CD" w:rsidRDefault="009E0815" w:rsidP="009E0815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小</w:t>
      </w:r>
      <w:r w:rsidR="001E4D9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时候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脾气也比较大</w:t>
      </w:r>
      <w:r w:rsidR="00FF2F36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当时我娃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跟春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春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娃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是一个班，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春</w:t>
      </w:r>
      <w:proofErr w:type="gramStart"/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春</w:t>
      </w:r>
      <w:proofErr w:type="gramEnd"/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的娃就比较听话，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就不行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要买什么东西就一定要买，不买就闹着不走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F2F36">
        <w:rPr>
          <w:rFonts w:asciiTheme="minorEastAsia" w:eastAsiaTheme="minorEastAsia" w:hAnsiTheme="minorEastAsia" w:hint="eastAsia"/>
          <w:color w:val="000000"/>
          <w:sz w:val="21"/>
          <w:szCs w:val="21"/>
        </w:rPr>
        <w:t>然后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F2F36">
        <w:rPr>
          <w:rFonts w:asciiTheme="minorEastAsia" w:eastAsiaTheme="minorEastAsia" w:hAnsiTheme="minorEastAsia" w:hint="eastAsia"/>
          <w:color w:val="000000"/>
          <w:sz w:val="21"/>
          <w:szCs w:val="21"/>
        </w:rPr>
        <w:t>就会说，妈妈是个坏妈妈，不是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好妈妈，讨厌妈妈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我就特别崩溃，怎么就生了这么一个孩子呢？当时我对孩子也没有一个正确的养育观念，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孩子在小的时候不懂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分享，我就强求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把东西分享给别人。有时候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做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事比较慢，我就不停</w:t>
      </w:r>
      <w:r w:rsidR="00AD49A8">
        <w:rPr>
          <w:rFonts w:asciiTheme="minorEastAsia" w:eastAsiaTheme="minorEastAsia" w:hAnsiTheme="minorEastAsia" w:hint="eastAsia"/>
          <w:color w:val="000000"/>
          <w:sz w:val="21"/>
          <w:szCs w:val="21"/>
        </w:rPr>
        <w:t>地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催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快一点</w:t>
      </w:r>
      <w:r w:rsidR="001E4D9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这可能也是导致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B12AA1">
        <w:rPr>
          <w:rFonts w:asciiTheme="minorEastAsia" w:eastAsiaTheme="minorEastAsia" w:hAnsiTheme="minorEastAsia" w:hint="eastAsia"/>
          <w:color w:val="000000"/>
          <w:sz w:val="21"/>
          <w:szCs w:val="21"/>
        </w:rPr>
        <w:t>这种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性格的原因，一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是我自身肝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郁比较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严重，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二</w:t>
      </w:r>
      <w:r w:rsidR="00FF2F36">
        <w:rPr>
          <w:rFonts w:asciiTheme="minorEastAsia" w:eastAsiaTheme="minorEastAsia" w:hAnsiTheme="minorEastAsia" w:hint="eastAsia"/>
          <w:color w:val="000000"/>
          <w:sz w:val="21"/>
          <w:szCs w:val="21"/>
        </w:rPr>
        <w:t>是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我</w:t>
      </w:r>
      <w:r w:rsidR="00FF2F36">
        <w:rPr>
          <w:rFonts w:asciiTheme="minorEastAsia" w:eastAsiaTheme="minorEastAsia" w:hAnsiTheme="minorEastAsia" w:hint="eastAsia"/>
          <w:color w:val="000000"/>
          <w:sz w:val="21"/>
          <w:szCs w:val="21"/>
        </w:rPr>
        <w:t>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孩子的引导不是很得当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，孩子身体性格各方面都比较差，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尤其</w:t>
      </w:r>
      <w:r w:rsidR="00FF2F36">
        <w:rPr>
          <w:rFonts w:asciiTheme="minorEastAsia" w:eastAsiaTheme="minorEastAsia" w:hAnsiTheme="minorEastAsia" w:hint="eastAsia"/>
          <w:color w:val="000000"/>
          <w:sz w:val="21"/>
          <w:szCs w:val="21"/>
        </w:rPr>
        <w:t>这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性格让我特别头疼。我的朋友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都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说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我娃，你看你妈妈那么辛苦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照顾你，你能不能心疼一下你妈妈。小孩说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我知道，但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实际上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还是无动于衷的</w:t>
      </w:r>
      <w:r w:rsidR="00AE09CD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9E0815" w:rsidRDefault="009E0815" w:rsidP="009E0815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而且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黏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人，离不开</w:t>
      </w:r>
      <w:r w:rsidR="00F67946">
        <w:rPr>
          <w:rFonts w:asciiTheme="minorEastAsia" w:eastAsiaTheme="minorEastAsia" w:hAnsiTheme="minorEastAsia" w:hint="eastAsia"/>
          <w:color w:val="000000"/>
          <w:sz w:val="21"/>
          <w:szCs w:val="21"/>
        </w:rPr>
        <w:t>我，</w:t>
      </w:r>
      <w:r w:rsidR="004436CB">
        <w:rPr>
          <w:rFonts w:asciiTheme="minorEastAsia" w:eastAsiaTheme="minorEastAsia" w:hAnsiTheme="minorEastAsia" w:hint="eastAsia"/>
          <w:color w:val="000000"/>
          <w:sz w:val="21"/>
          <w:szCs w:val="21"/>
        </w:rPr>
        <w:t>没有安全感，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胆子比较小。我和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爸爸两个人照顾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假期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想送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到老家去，我弟弟的孩子可以，但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我的孩子就不行</w:t>
      </w:r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。我和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交流过，</w:t>
      </w:r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我们</w:t>
      </w:r>
      <w:r w:rsidR="007D471E">
        <w:rPr>
          <w:rFonts w:asciiTheme="minorEastAsia" w:eastAsiaTheme="minorEastAsia" w:hAnsiTheme="minorEastAsia" w:hint="eastAsia"/>
          <w:color w:val="000000"/>
          <w:sz w:val="21"/>
          <w:szCs w:val="21"/>
        </w:rPr>
        <w:t>曾经</w:t>
      </w:r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互相写信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proofErr w:type="gramStart"/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写妈妈</w:t>
      </w:r>
      <w:proofErr w:type="gramEnd"/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你不要发脾气了。我也写信给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0E6F40">
        <w:rPr>
          <w:rFonts w:asciiTheme="minorEastAsia" w:eastAsiaTheme="minorEastAsia" w:hAnsiTheme="minorEastAsia" w:hint="eastAsia"/>
          <w:color w:val="000000"/>
          <w:sz w:val="21"/>
          <w:szCs w:val="21"/>
        </w:rPr>
        <w:t>说，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你不要再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惹妈妈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生气了，你也不要发脾气了。六七岁的时候刚上一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年级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proofErr w:type="gramEnd"/>
      <w:r w:rsidR="007D471E">
        <w:rPr>
          <w:rFonts w:asciiTheme="minorEastAsia" w:eastAsiaTheme="minorEastAsia" w:hAnsiTheme="minorEastAsia" w:hint="eastAsia"/>
          <w:color w:val="000000"/>
          <w:sz w:val="21"/>
          <w:szCs w:val="21"/>
        </w:rPr>
        <w:t>有些字还不会写，用拼音代替了。后期整理东西发现</w:t>
      </w:r>
      <w:r w:rsidR="00790AE0">
        <w:rPr>
          <w:rFonts w:asciiTheme="minorEastAsia" w:eastAsiaTheme="minorEastAsia" w:hAnsiTheme="minorEastAsia" w:hint="eastAsia"/>
          <w:color w:val="000000"/>
          <w:sz w:val="21"/>
          <w:szCs w:val="21"/>
        </w:rPr>
        <w:t>原来我和孩子都是那么爱发脾气。还有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90AE0">
        <w:rPr>
          <w:rFonts w:asciiTheme="minorEastAsia" w:eastAsiaTheme="minorEastAsia" w:hAnsiTheme="minorEastAsia" w:hint="eastAsia"/>
          <w:color w:val="000000"/>
          <w:sz w:val="21"/>
          <w:szCs w:val="21"/>
        </w:rPr>
        <w:t>写作业有点驼背，我说把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背抬高。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就特别生气说不要管我。反正你一说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就特别反感</w:t>
      </w:r>
      <w:r w:rsidR="00790AE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B12AA1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D471E">
        <w:rPr>
          <w:rFonts w:asciiTheme="minorEastAsia" w:eastAsiaTheme="minorEastAsia" w:hAnsiTheme="minorEastAsia" w:hint="eastAsia"/>
          <w:color w:val="000000"/>
          <w:sz w:val="21"/>
          <w:szCs w:val="21"/>
        </w:rPr>
        <w:t>脾气确实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不好，爱发脾气，爱生气，这是我特别大的一块心病，特别头疼</w:t>
      </w:r>
      <w:r w:rsidR="00B12AA1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我春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春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求助过，她说你不要强迫孩子去分享，喜欢给</w:t>
      </w:r>
      <w:r w:rsidR="00790AE0">
        <w:rPr>
          <w:rFonts w:asciiTheme="minorEastAsia" w:eastAsiaTheme="minorEastAsia" w:hAnsiTheme="minorEastAsia" w:hint="eastAsia"/>
          <w:color w:val="000000"/>
          <w:sz w:val="21"/>
          <w:szCs w:val="21"/>
        </w:rPr>
        <w:t>别人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就给</w:t>
      </w:r>
      <w:r w:rsidR="00790AE0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不喜欢就不给</w:t>
      </w:r>
      <w:r w:rsidR="00790AE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好像我属于</w:t>
      </w:r>
      <w:r w:rsidR="00790AE0">
        <w:rPr>
          <w:rFonts w:asciiTheme="minorEastAsia" w:eastAsiaTheme="minorEastAsia" w:hAnsiTheme="minorEastAsia" w:hint="eastAsia"/>
          <w:color w:val="000000"/>
          <w:sz w:val="21"/>
          <w:szCs w:val="21"/>
        </w:rPr>
        <w:t>老好人，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下次孩子拿东西，我看到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有朋友过来，我又强迫孩子去分享。</w:t>
      </w:r>
    </w:p>
    <w:p w:rsidR="005B2A09" w:rsidRDefault="007B3AAC" w:rsidP="005B2A09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当时在幼儿园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我跟</w:t>
      </w:r>
      <w:r w:rsidR="00E346F1">
        <w:rPr>
          <w:rFonts w:asciiTheme="minorEastAsia" w:eastAsiaTheme="minorEastAsia" w:hAnsiTheme="minorEastAsia" w:hint="eastAsia"/>
          <w:color w:val="000000"/>
          <w:sz w:val="21"/>
          <w:szCs w:val="21"/>
        </w:rPr>
        <w:t>娃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沟通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说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E346F1">
        <w:rPr>
          <w:rFonts w:asciiTheme="minorEastAsia" w:eastAsiaTheme="minorEastAsia" w:hAnsiTheme="minorEastAsia" w:hint="eastAsia"/>
          <w:color w:val="000000"/>
          <w:sz w:val="21"/>
          <w:szCs w:val="21"/>
        </w:rPr>
        <w:t>心里都是乌云，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没有太阳，乌云把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整个心都占据了</w:t>
      </w:r>
      <w:r w:rsidR="00E346F1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1D0AE3">
        <w:rPr>
          <w:rFonts w:asciiTheme="minorEastAsia" w:eastAsiaTheme="minorEastAsia" w:hAnsiTheme="minorEastAsia" w:hint="eastAsia"/>
          <w:color w:val="000000"/>
          <w:sz w:val="21"/>
          <w:szCs w:val="21"/>
        </w:rPr>
        <w:t>我听到这话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特别震惊，</w:t>
      </w:r>
      <w:r w:rsidR="001D0AE3">
        <w:rPr>
          <w:rFonts w:asciiTheme="minorEastAsia" w:eastAsiaTheme="minorEastAsia" w:hAnsiTheme="minorEastAsia" w:hint="eastAsia"/>
          <w:color w:val="000000"/>
          <w:sz w:val="21"/>
          <w:szCs w:val="21"/>
        </w:rPr>
        <w:t>这个年纪本来应该是一个阳光少年，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怎么心里全都是乌云呢？</w:t>
      </w:r>
      <w:r w:rsidR="00305331">
        <w:rPr>
          <w:rFonts w:asciiTheme="minorEastAsia" w:eastAsiaTheme="minorEastAsia" w:hAnsiTheme="minorEastAsia" w:hint="eastAsia"/>
          <w:color w:val="000000"/>
          <w:sz w:val="21"/>
          <w:szCs w:val="21"/>
        </w:rPr>
        <w:t>我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没有好的方法，也不知道应该怎么样去引导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305331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CE059A">
        <w:rPr>
          <w:rFonts w:asciiTheme="minorEastAsia" w:eastAsiaTheme="minorEastAsia" w:hAnsiTheme="minorEastAsia" w:hint="eastAsia"/>
          <w:color w:val="000000"/>
          <w:sz w:val="21"/>
          <w:szCs w:val="21"/>
        </w:rPr>
        <w:t>我</w:t>
      </w:r>
      <w:r w:rsidR="00305331">
        <w:rPr>
          <w:rFonts w:asciiTheme="minorEastAsia" w:eastAsiaTheme="minorEastAsia" w:hAnsiTheme="minorEastAsia" w:hint="eastAsia"/>
          <w:color w:val="000000"/>
          <w:sz w:val="21"/>
          <w:szCs w:val="21"/>
        </w:rPr>
        <w:t>看了很多育儿书，也加了很多育儿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群，各种教育</w:t>
      </w:r>
      <w:r w:rsidR="00305331">
        <w:rPr>
          <w:rFonts w:asciiTheme="minorEastAsia" w:eastAsiaTheme="minorEastAsia" w:hAnsiTheme="minorEastAsia" w:hint="eastAsia"/>
          <w:color w:val="000000"/>
          <w:sz w:val="21"/>
          <w:szCs w:val="21"/>
        </w:rPr>
        <w:t>方法用在我的娃身上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都没有改变</w:t>
      </w:r>
      <w:r w:rsidR="00305331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有时候为了娃的事情和老公闹别扭，感觉特别难过。</w:t>
      </w:r>
    </w:p>
    <w:p w:rsidR="00172FF7" w:rsidRDefault="00134D6C" w:rsidP="007B3AAC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因为在教育娃的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路上</w:t>
      </w:r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我一直在探索和学习，</w:t>
      </w:r>
      <w:r w:rsidR="00D15F56">
        <w:rPr>
          <w:rFonts w:asciiTheme="minorEastAsia" w:eastAsiaTheme="minorEastAsia" w:hAnsiTheme="minorEastAsia" w:hint="eastAsia"/>
          <w:color w:val="000000"/>
          <w:sz w:val="21"/>
          <w:szCs w:val="21"/>
        </w:rPr>
        <w:t>后来</w:t>
      </w:r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有幸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加入了得明健身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得明健身以后我的体质</w:t>
      </w:r>
      <w:r w:rsidR="00207E8F">
        <w:rPr>
          <w:rFonts w:asciiTheme="minorEastAsia" w:eastAsiaTheme="minorEastAsia" w:hAnsiTheme="minorEastAsia" w:hint="eastAsia"/>
          <w:color w:val="000000"/>
          <w:sz w:val="21"/>
          <w:szCs w:val="21"/>
        </w:rPr>
        <w:t>和脾气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有所改善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proofErr w:type="gramStart"/>
      <w:r w:rsidR="00207E8F">
        <w:rPr>
          <w:rFonts w:asciiTheme="minorEastAsia" w:eastAsiaTheme="minorEastAsia" w:hAnsiTheme="minorEastAsia" w:hint="eastAsia"/>
          <w:color w:val="000000"/>
          <w:sz w:val="21"/>
          <w:szCs w:val="21"/>
        </w:rPr>
        <w:t>对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娃</w:t>
      </w:r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proofErr w:type="gramEnd"/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引导方面慢慢也有所改变，不太去强求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proofErr w:type="gramStart"/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问题</w:t>
      </w:r>
      <w:proofErr w:type="gramEnd"/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比较多，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比较弱</w:t>
      </w:r>
      <w:r w:rsidR="00EE303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proofErr w:type="gramStart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</w:t>
      </w:r>
      <w:proofErr w:type="gramEnd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光是</w:t>
      </w:r>
      <w:r w:rsidR="00C468B4">
        <w:rPr>
          <w:rFonts w:asciiTheme="minorEastAsia" w:eastAsiaTheme="minorEastAsia" w:hAnsiTheme="minorEastAsia" w:hint="eastAsia"/>
          <w:color w:val="000000"/>
          <w:sz w:val="21"/>
          <w:szCs w:val="21"/>
        </w:rPr>
        <w:t>脾气不好，</w:t>
      </w:r>
      <w:r w:rsidR="00EE3030">
        <w:rPr>
          <w:rFonts w:asciiTheme="minorEastAsia" w:eastAsiaTheme="minorEastAsia" w:hAnsiTheme="minorEastAsia" w:hint="eastAsia"/>
          <w:color w:val="000000"/>
          <w:sz w:val="21"/>
          <w:szCs w:val="21"/>
        </w:rPr>
        <w:t>长得又瘦又小还很爱出汗</w:t>
      </w:r>
      <w:r w:rsidR="00981AC9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  <w:r w:rsidR="00EE3030">
        <w:rPr>
          <w:rFonts w:asciiTheme="minorEastAsia" w:eastAsiaTheme="minorEastAsia" w:hAnsiTheme="minorEastAsia" w:hint="eastAsia"/>
          <w:color w:val="000000"/>
          <w:sz w:val="21"/>
          <w:szCs w:val="21"/>
        </w:rPr>
        <w:t>吃饭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吃得特别</w:t>
      </w:r>
      <w:proofErr w:type="gramStart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少特别</w:t>
      </w:r>
      <w:proofErr w:type="gramEnd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慢</w:t>
      </w:r>
      <w:r w:rsidR="00981AC9">
        <w:rPr>
          <w:rFonts w:asciiTheme="minorEastAsia" w:eastAsiaTheme="minorEastAsia" w:hAnsiTheme="minorEastAsia" w:hint="eastAsia"/>
          <w:color w:val="000000"/>
          <w:sz w:val="21"/>
          <w:szCs w:val="21"/>
        </w:rPr>
        <w:t>；起床</w:t>
      </w:r>
      <w:proofErr w:type="gramStart"/>
      <w:r w:rsidR="00981AC9">
        <w:rPr>
          <w:rFonts w:asciiTheme="minorEastAsia" w:eastAsiaTheme="minorEastAsia" w:hAnsiTheme="minorEastAsia" w:hint="eastAsia"/>
          <w:color w:val="000000"/>
          <w:sz w:val="21"/>
          <w:szCs w:val="21"/>
        </w:rPr>
        <w:t>气特别</w:t>
      </w:r>
      <w:proofErr w:type="gramEnd"/>
      <w:r w:rsidR="00981AC9">
        <w:rPr>
          <w:rFonts w:asciiTheme="minorEastAsia" w:eastAsiaTheme="minorEastAsia" w:hAnsiTheme="minorEastAsia" w:hint="eastAsia"/>
          <w:color w:val="000000"/>
          <w:sz w:val="21"/>
          <w:szCs w:val="21"/>
        </w:rPr>
        <w:t>大，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还掉头发</w:t>
      </w:r>
      <w:r w:rsidR="00981AC9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而且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的指甲上有</w:t>
      </w:r>
      <w:r w:rsidR="00CD44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</w:t>
      </w:r>
      <w:r w:rsidR="00CD44AC">
        <w:rPr>
          <w:rFonts w:asciiTheme="minorEastAsia" w:eastAsiaTheme="minorEastAsia" w:hAnsiTheme="minorEastAsia" w:hint="eastAsia"/>
          <w:color w:val="000000"/>
          <w:sz w:val="21"/>
          <w:szCs w:val="21"/>
        </w:rPr>
        <w:t>别多竖纹</w:t>
      </w:r>
      <w:r w:rsidR="006D2A60">
        <w:rPr>
          <w:rFonts w:asciiTheme="minorEastAsia" w:eastAsiaTheme="minorEastAsia" w:hAnsiTheme="minorEastAsia" w:hint="eastAsia"/>
          <w:color w:val="000000"/>
          <w:sz w:val="21"/>
          <w:szCs w:val="21"/>
        </w:rPr>
        <w:t>。我看到这一系列现象就特别担忧。有了老二以后，我的时间</w:t>
      </w:r>
      <w:r w:rsidR="00297050">
        <w:rPr>
          <w:rFonts w:asciiTheme="minorEastAsia" w:eastAsiaTheme="minorEastAsia" w:hAnsiTheme="minorEastAsia" w:hint="eastAsia"/>
          <w:color w:val="000000"/>
          <w:sz w:val="21"/>
          <w:szCs w:val="21"/>
        </w:rPr>
        <w:t>精力</w:t>
      </w:r>
      <w:r w:rsidR="00D01FDB">
        <w:rPr>
          <w:rFonts w:asciiTheme="minorEastAsia" w:eastAsiaTheme="minorEastAsia" w:hAnsiTheme="minorEastAsia" w:hint="eastAsia"/>
          <w:color w:val="000000"/>
          <w:sz w:val="21"/>
          <w:szCs w:val="21"/>
        </w:rPr>
        <w:t>顾不过来</w:t>
      </w:r>
      <w:r w:rsidR="006D2A60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01FDB">
        <w:rPr>
          <w:rFonts w:asciiTheme="minorEastAsia" w:eastAsiaTheme="minorEastAsia" w:hAnsiTheme="minorEastAsia" w:hint="eastAsia"/>
          <w:color w:val="000000"/>
          <w:sz w:val="21"/>
          <w:szCs w:val="21"/>
        </w:rPr>
        <w:t>对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D01FDB">
        <w:rPr>
          <w:rFonts w:asciiTheme="minorEastAsia" w:eastAsiaTheme="minorEastAsia" w:hAnsiTheme="minorEastAsia" w:hint="eastAsia"/>
          <w:color w:val="000000"/>
          <w:sz w:val="21"/>
          <w:szCs w:val="21"/>
        </w:rPr>
        <w:t>的照顾也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减少了。在很无助的情况下，去年老师红</w:t>
      </w:r>
      <w:proofErr w:type="gramStart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脸蛋</w:t>
      </w:r>
      <w:r w:rsidR="006D2A60">
        <w:rPr>
          <w:rFonts w:asciiTheme="minorEastAsia" w:eastAsiaTheme="minorEastAsia" w:hAnsiTheme="minorEastAsia" w:hint="eastAsia"/>
          <w:color w:val="000000"/>
          <w:sz w:val="21"/>
          <w:szCs w:val="21"/>
        </w:rPr>
        <w:t>遛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娃计</w:t>
      </w:r>
      <w:r w:rsidR="006D2A60">
        <w:rPr>
          <w:rFonts w:asciiTheme="minorEastAsia" w:eastAsiaTheme="minorEastAsia" w:hAnsiTheme="minorEastAsia" w:hint="eastAsia"/>
          <w:color w:val="000000"/>
          <w:sz w:val="21"/>
          <w:szCs w:val="21"/>
        </w:rPr>
        <w:t>划</w:t>
      </w:r>
      <w:proofErr w:type="gramEnd"/>
      <w:r w:rsidR="006D2A60">
        <w:rPr>
          <w:rFonts w:asciiTheme="minorEastAsia" w:eastAsiaTheme="minorEastAsia" w:hAnsiTheme="minorEastAsia" w:hint="eastAsia"/>
          <w:color w:val="000000"/>
          <w:sz w:val="21"/>
          <w:szCs w:val="21"/>
        </w:rPr>
        <w:t>，我终于看到了一丝希望。我早上带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6D2A60">
        <w:rPr>
          <w:rFonts w:asciiTheme="minorEastAsia" w:eastAsiaTheme="minorEastAsia" w:hAnsiTheme="minorEastAsia" w:hint="eastAsia"/>
          <w:color w:val="000000"/>
          <w:sz w:val="21"/>
          <w:szCs w:val="21"/>
        </w:rPr>
        <w:t>走路上学，晚上带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下楼玩一玩。</w:t>
      </w:r>
      <w:proofErr w:type="gramStart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我看群里面</w:t>
      </w:r>
      <w:proofErr w:type="gramEnd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好多小孩脸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蛋都红了，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的脸蛋一直红不了，我特别着急。</w:t>
      </w:r>
      <w:r w:rsidR="002178EF">
        <w:rPr>
          <w:rFonts w:asciiTheme="minorEastAsia" w:eastAsiaTheme="minorEastAsia" w:hAnsiTheme="minorEastAsia" w:hint="eastAsia"/>
          <w:color w:val="000000"/>
          <w:sz w:val="21"/>
          <w:szCs w:val="21"/>
        </w:rPr>
        <w:t>然后去年冬天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老师的两球计划</w:t>
      </w:r>
      <w:r w:rsidR="002178EF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我带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去院子玩篮球和足球，</w:t>
      </w:r>
      <w:proofErr w:type="gramStart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慢慢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proofErr w:type="gramEnd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的脸蛋有点红了</w:t>
      </w:r>
      <w:r w:rsidR="002178EF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我看到了一点希望</w:t>
      </w:r>
      <w:r w:rsidR="002178EF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proofErr w:type="gramStart"/>
      <w:r w:rsidR="009C12D9">
        <w:rPr>
          <w:rFonts w:asciiTheme="minorEastAsia" w:eastAsiaTheme="minorEastAsia" w:hAnsiTheme="minorEastAsia" w:hint="eastAsia"/>
          <w:color w:val="000000"/>
          <w:sz w:val="21"/>
          <w:szCs w:val="21"/>
        </w:rPr>
        <w:t>后面</w:t>
      </w:r>
      <w:r w:rsidR="002178EF">
        <w:rPr>
          <w:rFonts w:asciiTheme="minorEastAsia" w:eastAsiaTheme="minorEastAsia" w:hAnsiTheme="minorEastAsia" w:hint="eastAsia"/>
          <w:color w:val="000000"/>
          <w:sz w:val="21"/>
          <w:szCs w:val="21"/>
        </w:rPr>
        <w:t>我</w:t>
      </w:r>
      <w:proofErr w:type="gramEnd"/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发现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的脾气也慢慢好了，以前妹妹把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的东西弄脏了，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F131B">
        <w:rPr>
          <w:rFonts w:asciiTheme="minorEastAsia" w:eastAsiaTheme="minorEastAsia" w:hAnsiTheme="minorEastAsia" w:hint="eastAsia"/>
          <w:color w:val="000000"/>
          <w:sz w:val="21"/>
          <w:szCs w:val="21"/>
        </w:rPr>
        <w:t>会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特别生气</w:t>
      </w:r>
      <w:r w:rsidR="007F131B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现在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能够原谅妹妹了。</w:t>
      </w:r>
      <w:r w:rsidR="00F649C9">
        <w:rPr>
          <w:rFonts w:asciiTheme="minorEastAsia" w:eastAsiaTheme="minorEastAsia" w:hAnsiTheme="minorEastAsia" w:hint="eastAsia"/>
          <w:color w:val="000000"/>
          <w:sz w:val="21"/>
          <w:szCs w:val="21"/>
        </w:rPr>
        <w:t>我说宝贝有点驼背了，你把背挺起来，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9C12D9">
        <w:rPr>
          <w:rFonts w:asciiTheme="minorEastAsia" w:eastAsiaTheme="minorEastAsia" w:hAnsiTheme="minorEastAsia" w:hint="eastAsia"/>
          <w:color w:val="000000"/>
          <w:sz w:val="21"/>
          <w:szCs w:val="21"/>
        </w:rPr>
        <w:t>就挺起来。</w:t>
      </w:r>
      <w:r w:rsidR="00F649C9">
        <w:rPr>
          <w:rFonts w:asciiTheme="minorEastAsia" w:eastAsiaTheme="minorEastAsia" w:hAnsiTheme="minorEastAsia" w:hint="eastAsia"/>
          <w:color w:val="000000"/>
          <w:sz w:val="21"/>
          <w:szCs w:val="21"/>
        </w:rPr>
        <w:t>我带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做得明的动作，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现在也做得挺好的。胆子也变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大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了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一点，以前上学迟到了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就特别不高兴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，板着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个脸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。现在有时晚一点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也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觉得没啥</w:t>
      </w:r>
      <w:r w:rsidR="006F1083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0A1EA5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</w:t>
      </w:r>
      <w:r w:rsidR="006F1083">
        <w:rPr>
          <w:rFonts w:asciiTheme="minorEastAsia" w:eastAsiaTheme="minorEastAsia" w:hAnsiTheme="minorEastAsia" w:hint="eastAsia"/>
          <w:color w:val="000000"/>
          <w:sz w:val="21"/>
          <w:szCs w:val="21"/>
        </w:rPr>
        <w:t>能接受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。和妹妹相处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得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也比较好，今年假期我爸爸</w:t>
      </w:r>
      <w:r w:rsidR="000A1EA5">
        <w:rPr>
          <w:rFonts w:asciiTheme="minorEastAsia" w:eastAsiaTheme="minorEastAsia" w:hAnsiTheme="minorEastAsia" w:hint="eastAsia"/>
          <w:color w:val="000000"/>
          <w:sz w:val="21"/>
          <w:szCs w:val="21"/>
        </w:rPr>
        <w:t>摔跤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骨折了，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5138E6">
        <w:rPr>
          <w:rFonts w:asciiTheme="minorEastAsia" w:eastAsiaTheme="minorEastAsia" w:hAnsiTheme="minorEastAsia" w:hint="eastAsia"/>
          <w:color w:val="000000"/>
          <w:sz w:val="21"/>
          <w:szCs w:val="21"/>
        </w:rPr>
        <w:t>在家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照顾妹妹半个多月。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因为今年疫情比较严重，我在家待的时间比较长，我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比较崩溃，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还安慰我说</w:t>
      </w:r>
      <w:r w:rsidR="00172FF7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7B3A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妈妈你不要拿别人的错误来惩罚自己。</w:t>
      </w:r>
    </w:p>
    <w:p w:rsidR="007B3AAC" w:rsidRPr="00ED026C" w:rsidRDefault="007B3AAC" w:rsidP="007B3AAC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在</w:t>
      </w:r>
      <w:r w:rsidR="007350E4">
        <w:rPr>
          <w:rFonts w:asciiTheme="minorEastAsia" w:eastAsiaTheme="minorEastAsia" w:hAnsiTheme="minorEastAsia" w:hint="eastAsia"/>
          <w:color w:val="000000"/>
          <w:sz w:val="21"/>
          <w:szCs w:val="21"/>
        </w:rPr>
        <w:t>遛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娃的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过程中</w:t>
      </w:r>
      <w:r w:rsidR="00172FF7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变化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特别大，但是毕竟没有参加夏令营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，还有一些小问题，希望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通过继续参加红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脸蛋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遛娃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活动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再加上</w:t>
      </w:r>
      <w:r w:rsidR="00D15F56">
        <w:rPr>
          <w:rFonts w:asciiTheme="minorEastAsia" w:eastAsiaTheme="minorEastAsia" w:hAnsiTheme="minorEastAsia" w:hint="eastAsia"/>
          <w:color w:val="000000"/>
          <w:sz w:val="21"/>
          <w:szCs w:val="21"/>
        </w:rPr>
        <w:t>将来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参加得明夏令营活动，我相信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会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变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得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更加开朗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更加心平气和</w:t>
      </w:r>
      <w:r w:rsidR="0000173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希望每个妈妈都能静下心来，耐心</w:t>
      </w:r>
      <w:r w:rsidR="00EB3431">
        <w:rPr>
          <w:rFonts w:asciiTheme="minorEastAsia" w:eastAsiaTheme="minorEastAsia" w:hAnsiTheme="minorEastAsia" w:hint="eastAsia"/>
          <w:color w:val="000000"/>
          <w:sz w:val="21"/>
          <w:szCs w:val="21"/>
        </w:rPr>
        <w:t>地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和孩子相处。每一个孩子都是一朵小花，让我们慢慢</w:t>
      </w:r>
      <w:r w:rsidR="00F034DA">
        <w:rPr>
          <w:rFonts w:asciiTheme="minorEastAsia" w:eastAsiaTheme="minorEastAsia" w:hAnsiTheme="minorEastAsia" w:hint="eastAsia"/>
          <w:color w:val="000000"/>
          <w:sz w:val="21"/>
          <w:szCs w:val="21"/>
        </w:rPr>
        <w:t>地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静待花开。</w:t>
      </w:r>
    </w:p>
    <w:p w:rsidR="00FB6474" w:rsidRPr="00ED026C" w:rsidRDefault="00124B52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6847EF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玄同医师</w:t>
      </w:r>
      <w:r w:rsidR="006847EF">
        <w:rPr>
          <w:rFonts w:asciiTheme="minorEastAsia" w:eastAsiaTheme="minorEastAsia" w:hAnsiTheme="minorEastAsia" w:hint="eastAsia"/>
          <w:color w:val="000000"/>
          <w:sz w:val="21"/>
          <w:szCs w:val="21"/>
        </w:rPr>
        <w:t>，您能从医师的角度讲讲是什么原因引起孩子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这</w:t>
      </w:r>
      <w:r w:rsidR="006847EF">
        <w:rPr>
          <w:rFonts w:asciiTheme="minorEastAsia" w:eastAsiaTheme="minorEastAsia" w:hAnsiTheme="minorEastAsia" w:hint="eastAsia"/>
          <w:color w:val="000000"/>
          <w:sz w:val="21"/>
          <w:szCs w:val="21"/>
        </w:rPr>
        <w:t>一系列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变化的？</w:t>
      </w:r>
      <w:r w:rsidR="006847EF" w:rsidRPr="00ED026C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p w:rsidR="003B7EAB" w:rsidRDefault="00FB6474" w:rsidP="003B7EAB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玄同：小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禾最后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一句说</w:t>
      </w:r>
      <w:r w:rsidR="00B2489C">
        <w:rPr>
          <w:rFonts w:asciiTheme="minorEastAsia" w:eastAsiaTheme="minorEastAsia" w:hAnsiTheme="minorEastAsia" w:hint="eastAsia"/>
          <w:color w:val="000000"/>
          <w:sz w:val="21"/>
          <w:szCs w:val="21"/>
        </w:rPr>
        <w:t>得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特别好，</w:t>
      </w:r>
      <w:r w:rsidR="00B30457">
        <w:rPr>
          <w:rFonts w:asciiTheme="minorEastAsia" w:eastAsiaTheme="minorEastAsia" w:hAnsiTheme="minorEastAsia" w:hint="eastAsia"/>
          <w:color w:val="000000"/>
          <w:sz w:val="21"/>
          <w:szCs w:val="21"/>
        </w:rPr>
        <w:t>每一个孩子都是一朵</w:t>
      </w:r>
      <w:r w:rsidR="00B30457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花</w:t>
      </w:r>
      <w:r w:rsidR="00B30457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我们只</w:t>
      </w:r>
      <w:r w:rsidR="00B30457">
        <w:rPr>
          <w:rFonts w:asciiTheme="minorEastAsia" w:eastAsiaTheme="minorEastAsia" w:hAnsiTheme="minorEastAsia" w:hint="eastAsia"/>
          <w:color w:val="000000"/>
          <w:sz w:val="21"/>
          <w:szCs w:val="21"/>
        </w:rPr>
        <w:t>是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需</w:t>
      </w:r>
      <w:r w:rsidR="00B30457">
        <w:rPr>
          <w:rFonts w:asciiTheme="minorEastAsia" w:eastAsiaTheme="minorEastAsia" w:hAnsiTheme="minorEastAsia" w:hint="eastAsia"/>
          <w:color w:val="000000"/>
          <w:sz w:val="21"/>
          <w:szCs w:val="21"/>
        </w:rPr>
        <w:t>要等待花开的时候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，真的是一个非常生动的过程。从小</w:t>
      </w:r>
      <w:r w:rsidR="000B505E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禾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的分享来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看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CA3B9F">
        <w:rPr>
          <w:rFonts w:asciiTheme="minorEastAsia" w:eastAsiaTheme="minorEastAsia" w:hAnsiTheme="minorEastAsia" w:hint="eastAsia"/>
          <w:color w:val="000000"/>
          <w:sz w:val="21"/>
          <w:szCs w:val="21"/>
        </w:rPr>
        <w:t>非常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明显的一个特点</w:t>
      </w:r>
      <w:r w:rsidR="000B505E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孩子最早特别爱生气，固执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黏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人，吃东西很慢，吃的也不多</w:t>
      </w:r>
      <w:r w:rsidR="00C4465E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有什么事情容易焦虑等等，从这些表现变成了现在能够体贴别人，有耐心，比较宽容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；原来指甲有竖纹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，现在竖纹变浅了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以前很瘦，现在身体也长好了，长结实了，长高了等等。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身体</w:t>
      </w:r>
      <w:r w:rsidR="00CA3B9F">
        <w:rPr>
          <w:rFonts w:asciiTheme="minorEastAsia" w:eastAsiaTheme="minorEastAsia" w:hAnsiTheme="minorEastAsia" w:hint="eastAsia"/>
          <w:color w:val="000000"/>
          <w:sz w:val="21"/>
          <w:szCs w:val="21"/>
        </w:rPr>
        <w:t>有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一个特别大的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气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的变化，是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由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一种很紧很细的气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状态变成现在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气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比较宽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比较壮实</w:t>
      </w:r>
      <w:r w:rsidR="003972F4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状态。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以前很紧很细就不能忍受一点扰动，因为太细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就弱，弱就容易生病</w:t>
      </w:r>
      <w:r w:rsidR="00CB7CAD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同时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因为细</w:t>
      </w:r>
      <w:r w:rsidR="00CB7CAD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就像一个空间一样回旋余地不够，就很容易生气，</w:t>
      </w:r>
      <w:proofErr w:type="gramStart"/>
      <w:r w:rsidR="003B7EAB">
        <w:rPr>
          <w:rFonts w:asciiTheme="minorEastAsia" w:eastAsiaTheme="minorEastAsia" w:hAnsiTheme="minorEastAsia" w:hint="eastAsia"/>
          <w:color w:val="000000"/>
          <w:sz w:val="21"/>
          <w:szCs w:val="21"/>
        </w:rPr>
        <w:t>一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受到扰动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就特别紧张，特别容易把那个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气发出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来，因为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根本经受不住需要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回旋的这</w:t>
      </w:r>
      <w:r w:rsidR="007B75C3">
        <w:rPr>
          <w:rFonts w:asciiTheme="minorEastAsia" w:eastAsiaTheme="minorEastAsia" w:hAnsiTheme="minorEastAsia" w:hint="eastAsia"/>
          <w:color w:val="000000"/>
          <w:sz w:val="21"/>
          <w:szCs w:val="21"/>
        </w:rPr>
        <w:t>种要求，对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7B75C3">
        <w:rPr>
          <w:rFonts w:asciiTheme="minorEastAsia" w:eastAsiaTheme="minorEastAsia" w:hAnsiTheme="minorEastAsia" w:hint="eastAsia"/>
          <w:color w:val="000000"/>
          <w:sz w:val="21"/>
          <w:szCs w:val="21"/>
        </w:rPr>
        <w:t>来说这种要</w:t>
      </w:r>
      <w:proofErr w:type="gramStart"/>
      <w:r w:rsidR="007B75C3">
        <w:rPr>
          <w:rFonts w:asciiTheme="minorEastAsia" w:eastAsiaTheme="minorEastAsia" w:hAnsiTheme="minorEastAsia" w:hint="eastAsia"/>
          <w:color w:val="000000"/>
          <w:sz w:val="21"/>
          <w:szCs w:val="21"/>
        </w:rPr>
        <w:t>求是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达不到的，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CA3B9F">
        <w:rPr>
          <w:rFonts w:asciiTheme="minorEastAsia" w:eastAsiaTheme="minorEastAsia" w:hAnsiTheme="minorEastAsia" w:hint="eastAsia"/>
          <w:color w:val="000000"/>
          <w:sz w:val="21"/>
          <w:szCs w:val="21"/>
        </w:rPr>
        <w:t>会</w:t>
      </w:r>
      <w:r w:rsidR="003B7EAB">
        <w:rPr>
          <w:rFonts w:asciiTheme="minorEastAsia" w:eastAsiaTheme="minorEastAsia" w:hAnsiTheme="minorEastAsia" w:hint="eastAsia"/>
          <w:color w:val="000000"/>
          <w:sz w:val="21"/>
          <w:szCs w:val="21"/>
        </w:rPr>
        <w:t>更加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有压力感。</w:t>
      </w:r>
      <w:r w:rsidR="00593E38">
        <w:rPr>
          <w:rFonts w:asciiTheme="minorEastAsia" w:eastAsiaTheme="minorEastAsia" w:hAnsiTheme="minorEastAsia" w:hint="eastAsia"/>
          <w:color w:val="000000"/>
          <w:sz w:val="21"/>
          <w:szCs w:val="21"/>
        </w:rPr>
        <w:t>这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是一种非常细的</w:t>
      </w:r>
      <w:r w:rsidR="00593E38">
        <w:rPr>
          <w:rFonts w:asciiTheme="minorEastAsia" w:eastAsiaTheme="minorEastAsia" w:hAnsiTheme="minorEastAsia" w:hint="eastAsia"/>
          <w:color w:val="000000"/>
          <w:sz w:val="21"/>
          <w:szCs w:val="21"/>
        </w:rPr>
        <w:t>状态，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各个方面的表现都是这种状态</w:t>
      </w:r>
      <w:r w:rsidR="003B7EAB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DE3342" w:rsidRDefault="003B7EAB" w:rsidP="003B7EAB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现在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通过运动之后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的气就变得很宽很壮了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的心态就变宽厚</w:t>
      </w:r>
      <w:r w:rsidR="0080727C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和缓了，因为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有回旋余地了，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的气血就像花一样能够展开了</w:t>
      </w:r>
      <w:r w:rsidR="006F159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不像以前那样挤在一个很窄的空间里</w:t>
      </w:r>
      <w:r w:rsidR="006F1598">
        <w:rPr>
          <w:rFonts w:asciiTheme="minorEastAsia" w:eastAsiaTheme="minorEastAsia" w:hAnsiTheme="minorEastAsia" w:hint="eastAsia"/>
          <w:color w:val="000000"/>
          <w:sz w:val="21"/>
          <w:szCs w:val="21"/>
        </w:rPr>
        <w:t>。她</w:t>
      </w:r>
      <w:r w:rsidR="00870EBA">
        <w:rPr>
          <w:rFonts w:asciiTheme="minorEastAsia" w:eastAsiaTheme="minorEastAsia" w:hAnsiTheme="minorEastAsia" w:hint="eastAsia"/>
          <w:color w:val="000000"/>
          <w:sz w:val="21"/>
          <w:szCs w:val="21"/>
        </w:rPr>
        <w:t>就像小苗的叶子一样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慢慢</w:t>
      </w:r>
      <w:r w:rsidR="00870EBA">
        <w:rPr>
          <w:rFonts w:asciiTheme="minorEastAsia" w:eastAsiaTheme="minorEastAsia" w:hAnsiTheme="minorEastAsia" w:hint="eastAsia"/>
          <w:color w:val="000000"/>
          <w:sz w:val="21"/>
          <w:szCs w:val="21"/>
        </w:rPr>
        <w:t>舒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张开了</w:t>
      </w:r>
      <w:r w:rsidR="00870EBA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870EBA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proofErr w:type="gramStart"/>
      <w:r w:rsidR="00870EBA">
        <w:rPr>
          <w:rFonts w:asciiTheme="minorEastAsia" w:eastAsiaTheme="minorEastAsia" w:hAnsiTheme="minorEastAsia" w:hint="eastAsia"/>
          <w:color w:val="000000"/>
          <w:sz w:val="21"/>
          <w:szCs w:val="21"/>
        </w:rPr>
        <w:t>气</w:t>
      </w:r>
      <w:r w:rsidR="00081DCA">
        <w:rPr>
          <w:rFonts w:asciiTheme="minorEastAsia" w:eastAsiaTheme="minorEastAsia" w:hAnsiTheme="minorEastAsia" w:hint="eastAsia"/>
          <w:color w:val="000000"/>
          <w:sz w:val="21"/>
          <w:szCs w:val="21"/>
        </w:rPr>
        <w:t>展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开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了</w:t>
      </w:r>
      <w:r w:rsidR="00870EBA">
        <w:rPr>
          <w:rFonts w:asciiTheme="minorEastAsia" w:eastAsiaTheme="minorEastAsia" w:hAnsiTheme="minorEastAsia" w:hint="eastAsia"/>
          <w:color w:val="000000"/>
          <w:sz w:val="21"/>
          <w:szCs w:val="21"/>
        </w:rPr>
        <w:t>，空间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里面的气就变多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5C67EB">
        <w:rPr>
          <w:rFonts w:asciiTheme="minorEastAsia" w:eastAsiaTheme="minorEastAsia" w:hAnsiTheme="minorEastAsia" w:hint="eastAsia"/>
          <w:color w:val="000000"/>
          <w:sz w:val="21"/>
          <w:szCs w:val="21"/>
        </w:rPr>
        <w:t>就会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变壮实了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以前的那些脾气，</w:t>
      </w:r>
      <w:proofErr w:type="gramStart"/>
      <w:r w:rsidR="00081DCA">
        <w:rPr>
          <w:rFonts w:asciiTheme="minorEastAsia" w:eastAsiaTheme="minorEastAsia" w:hAnsiTheme="minorEastAsia" w:hint="eastAsia"/>
          <w:color w:val="000000"/>
          <w:sz w:val="21"/>
          <w:szCs w:val="21"/>
        </w:rPr>
        <w:t>黏</w:t>
      </w:r>
      <w:proofErr w:type="gramEnd"/>
      <w:r w:rsidR="00081DCA">
        <w:rPr>
          <w:rFonts w:asciiTheme="minorEastAsia" w:eastAsiaTheme="minorEastAsia" w:hAnsiTheme="minorEastAsia" w:hint="eastAsia"/>
          <w:color w:val="000000"/>
          <w:sz w:val="21"/>
          <w:szCs w:val="21"/>
        </w:rPr>
        <w:t>人啊，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生气</w:t>
      </w:r>
      <w:r w:rsidR="00F80E51">
        <w:rPr>
          <w:rFonts w:asciiTheme="minorEastAsia" w:eastAsiaTheme="minorEastAsia" w:hAnsiTheme="minorEastAsia" w:hint="eastAsia"/>
          <w:color w:val="000000"/>
          <w:sz w:val="21"/>
          <w:szCs w:val="21"/>
        </w:rPr>
        <w:t>啊，不体谅别人等等很多都是因为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80E51">
        <w:rPr>
          <w:rFonts w:asciiTheme="minorEastAsia" w:eastAsiaTheme="minorEastAsia" w:hAnsiTheme="minorEastAsia" w:hint="eastAsia"/>
          <w:color w:val="000000"/>
          <w:sz w:val="21"/>
          <w:szCs w:val="21"/>
        </w:rPr>
        <w:t>身体的问题导致的，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80E51">
        <w:rPr>
          <w:rFonts w:asciiTheme="minorEastAsia" w:eastAsiaTheme="minorEastAsia" w:hAnsiTheme="minorEastAsia" w:hint="eastAsia"/>
          <w:color w:val="000000"/>
          <w:sz w:val="21"/>
          <w:szCs w:val="21"/>
        </w:rPr>
        <w:t>的身体一变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的性格也跟着一起变化了</w:t>
      </w:r>
      <w:r w:rsidR="00081DCA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其实这</w:t>
      </w:r>
      <w:r w:rsidR="00081DCA">
        <w:rPr>
          <w:rFonts w:asciiTheme="minorEastAsia" w:eastAsiaTheme="minorEastAsia" w:hAnsiTheme="minorEastAsia" w:hint="eastAsia"/>
          <w:color w:val="000000"/>
          <w:sz w:val="21"/>
          <w:szCs w:val="21"/>
        </w:rPr>
        <w:t>就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是老师经常讲的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身体影响心灵，身心一体的体现</w:t>
      </w:r>
      <w:r w:rsidR="00F80E51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80E51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从孩子</w:t>
      </w:r>
      <w:r w:rsidR="00F80E51">
        <w:rPr>
          <w:rFonts w:asciiTheme="minorEastAsia" w:eastAsiaTheme="minorEastAsia" w:hAnsiTheme="minorEastAsia" w:hint="eastAsia"/>
          <w:color w:val="000000"/>
          <w:sz w:val="21"/>
          <w:szCs w:val="21"/>
        </w:rPr>
        <w:t>的总体特点来说，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最明显的就是这个变化</w:t>
      </w:r>
      <w:r w:rsidR="00F80E51">
        <w:rPr>
          <w:rFonts w:asciiTheme="minorEastAsia" w:eastAsiaTheme="minorEastAsia" w:hAnsiTheme="minorEastAsia" w:hint="eastAsia"/>
          <w:color w:val="000000"/>
          <w:sz w:val="21"/>
          <w:szCs w:val="21"/>
        </w:rPr>
        <w:t>，当然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还有一些小的细</w:t>
      </w:r>
      <w:r w:rsidR="00F80E51">
        <w:rPr>
          <w:rFonts w:asciiTheme="minorEastAsia" w:eastAsiaTheme="minorEastAsia" w:hAnsiTheme="minorEastAsia" w:hint="eastAsia"/>
          <w:color w:val="000000"/>
          <w:sz w:val="21"/>
          <w:szCs w:val="21"/>
        </w:rPr>
        <w:t>节，比如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指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甲的竖纹</w:t>
      </w:r>
      <w:r w:rsidR="00D4511B">
        <w:rPr>
          <w:rFonts w:asciiTheme="minorEastAsia" w:eastAsiaTheme="minorEastAsia" w:hAnsiTheme="minorEastAsia" w:hint="eastAsia"/>
          <w:color w:val="000000"/>
          <w:sz w:val="21"/>
          <w:szCs w:val="21"/>
        </w:rPr>
        <w:t>，竖纹是气机一条一条折叠在一起的</w:t>
      </w:r>
      <w:r w:rsidR="000E4575">
        <w:rPr>
          <w:rFonts w:asciiTheme="minorEastAsia" w:eastAsiaTheme="minorEastAsia" w:hAnsiTheme="minorEastAsia" w:hint="eastAsia"/>
          <w:color w:val="000000"/>
          <w:sz w:val="21"/>
          <w:szCs w:val="21"/>
        </w:rPr>
        <w:t>状态</w:t>
      </w:r>
      <w:r w:rsidR="00D4511B">
        <w:rPr>
          <w:rFonts w:asciiTheme="minorEastAsia" w:eastAsiaTheme="minorEastAsia" w:hAnsiTheme="minorEastAsia" w:hint="eastAsia"/>
          <w:color w:val="000000"/>
          <w:sz w:val="21"/>
          <w:szCs w:val="21"/>
        </w:rPr>
        <w:t>，竖纹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变浅了</w:t>
      </w:r>
      <w:r w:rsidR="00A94986">
        <w:rPr>
          <w:rFonts w:asciiTheme="minorEastAsia" w:eastAsiaTheme="minorEastAsia" w:hAnsiTheme="minorEastAsia" w:hint="eastAsia"/>
          <w:color w:val="000000"/>
          <w:sz w:val="21"/>
          <w:szCs w:val="21"/>
        </w:rPr>
        <w:t>说明折叠就变浅了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proofErr w:type="gramStart"/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气打开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变宽了，</w:t>
      </w:r>
      <w:r w:rsidR="000E4575">
        <w:rPr>
          <w:rFonts w:asciiTheme="minorEastAsia" w:eastAsiaTheme="minorEastAsia" w:hAnsiTheme="minorEastAsia" w:hint="eastAsia"/>
          <w:color w:val="000000"/>
          <w:sz w:val="21"/>
          <w:szCs w:val="21"/>
        </w:rPr>
        <w:t>是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身体里面的气</w:t>
      </w:r>
      <w:proofErr w:type="gramStart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机展开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的一种表现。</w:t>
      </w:r>
    </w:p>
    <w:p w:rsidR="00FB6474" w:rsidRPr="00ED026C" w:rsidRDefault="00A32F5A" w:rsidP="001812D7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小禾说了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怀孕之前没有做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好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准备，孩子肯定在子宫里面先天发育的时候受到一些影响，子宫给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生长环境就是一种又紧张又压抑的状态。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感觉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有乌云没有太阳是身体的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表现，说得非常到位，因为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的气</w:t>
      </w:r>
      <w:r w:rsidR="006930EC">
        <w:rPr>
          <w:rFonts w:asciiTheme="minorEastAsia" w:eastAsiaTheme="minorEastAsia" w:hAnsiTheme="minorEastAsia" w:hint="eastAsia"/>
          <w:color w:val="000000"/>
          <w:sz w:val="21"/>
          <w:szCs w:val="21"/>
        </w:rPr>
        <w:t>机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完全被压在里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面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，阳气展不开，就像</w:t>
      </w:r>
      <w:r w:rsidR="00F144D8">
        <w:rPr>
          <w:rFonts w:asciiTheme="minorEastAsia" w:eastAsiaTheme="minorEastAsia" w:hAnsiTheme="minorEastAsia" w:hint="eastAsia"/>
          <w:color w:val="000000"/>
          <w:sz w:val="21"/>
          <w:szCs w:val="21"/>
        </w:rPr>
        <w:t>天空</w:t>
      </w:r>
      <w:r w:rsidR="00065E07">
        <w:rPr>
          <w:rFonts w:asciiTheme="minorEastAsia" w:eastAsiaTheme="minorEastAsia" w:hAnsiTheme="minorEastAsia" w:hint="eastAsia"/>
          <w:color w:val="000000"/>
          <w:sz w:val="21"/>
          <w:szCs w:val="21"/>
        </w:rPr>
        <w:t>始终被乌云挡住，看不到太阳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6930EC">
        <w:rPr>
          <w:rFonts w:asciiTheme="minorEastAsia" w:eastAsiaTheme="minorEastAsia" w:hAnsiTheme="minorEastAsia" w:hint="eastAsia"/>
          <w:color w:val="000000"/>
          <w:sz w:val="21"/>
          <w:szCs w:val="21"/>
        </w:rPr>
        <w:t>所以现在她身体变了之后，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感受</w:t>
      </w:r>
      <w:r w:rsidR="00F144D8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快乐会明显增多，</w:t>
      </w:r>
      <w:r w:rsidR="006930EC">
        <w:rPr>
          <w:rFonts w:asciiTheme="minorEastAsia" w:eastAsiaTheme="minorEastAsia" w:hAnsiTheme="minorEastAsia" w:hint="eastAsia"/>
          <w:color w:val="000000"/>
          <w:sz w:val="21"/>
          <w:szCs w:val="21"/>
        </w:rPr>
        <w:t>就容易笑了，变得豁达了。</w:t>
      </w:r>
      <w:r w:rsidR="00933CB7">
        <w:rPr>
          <w:rFonts w:asciiTheme="minorEastAsia" w:eastAsiaTheme="minorEastAsia" w:hAnsiTheme="minorEastAsia" w:hint="eastAsia"/>
          <w:color w:val="000000"/>
          <w:sz w:val="21"/>
          <w:szCs w:val="21"/>
        </w:rPr>
        <w:t>之前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6930EC">
        <w:rPr>
          <w:rFonts w:asciiTheme="minorEastAsia" w:eastAsiaTheme="minorEastAsia" w:hAnsiTheme="minorEastAsia" w:hint="eastAsia"/>
          <w:color w:val="000000"/>
          <w:sz w:val="21"/>
          <w:szCs w:val="21"/>
        </w:rPr>
        <w:t>的先天影响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比较大，加上后天</w:t>
      </w:r>
      <w:r w:rsidR="006930EC">
        <w:rPr>
          <w:rFonts w:asciiTheme="minorEastAsia" w:eastAsiaTheme="minorEastAsia" w:hAnsiTheme="minorEastAsia" w:hint="eastAsia"/>
          <w:color w:val="000000"/>
          <w:sz w:val="21"/>
          <w:szCs w:val="21"/>
        </w:rPr>
        <w:t>不当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的喂养。一般人不具备这种育儿的知识</w:t>
      </w:r>
      <w:r w:rsidR="00933CB7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觉得马上跑医院去找医生是正确的做法，很多</w:t>
      </w:r>
      <w:r w:rsidR="00F144D8">
        <w:rPr>
          <w:rFonts w:asciiTheme="minorEastAsia" w:eastAsiaTheme="minorEastAsia" w:hAnsiTheme="minorEastAsia" w:hint="eastAsia"/>
          <w:color w:val="000000"/>
          <w:sz w:val="21"/>
          <w:szCs w:val="21"/>
        </w:rPr>
        <w:t>小伙伴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分享</w:t>
      </w:r>
      <w:r w:rsidR="00933CB7">
        <w:rPr>
          <w:rFonts w:asciiTheme="minorEastAsia" w:eastAsiaTheme="minorEastAsia" w:hAnsiTheme="minorEastAsia" w:hint="eastAsia"/>
          <w:color w:val="000000"/>
          <w:sz w:val="21"/>
          <w:szCs w:val="21"/>
        </w:rPr>
        <w:t>过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，都是这样</w:t>
      </w:r>
      <w:proofErr w:type="gramStart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一步步听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医生</w:t>
      </w:r>
      <w:r w:rsidR="00933CB7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去做，按照他的要求去治疗，</w:t>
      </w:r>
      <w:r w:rsidR="00BD0594">
        <w:rPr>
          <w:rFonts w:asciiTheme="minorEastAsia" w:eastAsiaTheme="minorEastAsia" w:hAnsiTheme="minorEastAsia" w:hint="eastAsia"/>
          <w:color w:val="000000"/>
          <w:sz w:val="21"/>
          <w:szCs w:val="21"/>
        </w:rPr>
        <w:t>结果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发现孩子身体越来越差。有的人会一直往这条路上走到头，有的人</w:t>
      </w:r>
      <w:r w:rsidR="00BD0594">
        <w:rPr>
          <w:rFonts w:asciiTheme="minorEastAsia" w:eastAsiaTheme="minorEastAsia" w:hAnsiTheme="minorEastAsia" w:hint="eastAsia"/>
          <w:color w:val="000000"/>
          <w:sz w:val="21"/>
          <w:szCs w:val="21"/>
        </w:rPr>
        <w:t>则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会思考为什么会越来越差呢，一直都听医生的去做，为什么结果是相反的呢，他就会开始反思或者遇到什么机缘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就像小</w:t>
      </w:r>
      <w:proofErr w:type="gramStart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禾那样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遇到一个机缘，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中医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朋友给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推拿了，有效果了，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就开始反思了，从而转到另外一条路上。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能够听到大</w:t>
      </w:r>
      <w:proofErr w:type="gramStart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千老师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节目的小伙伴，如果在带孩子当中存在像小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禾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描述的这样或多或少的症状，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都可以反思一下，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是不是以前的</w:t>
      </w:r>
      <w:r w:rsidR="00CB758D">
        <w:rPr>
          <w:rFonts w:asciiTheme="minorEastAsia" w:eastAsiaTheme="minorEastAsia" w:hAnsiTheme="minorEastAsia" w:hint="eastAsia"/>
          <w:color w:val="000000"/>
          <w:sz w:val="21"/>
          <w:szCs w:val="21"/>
        </w:rPr>
        <w:t>那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条路不那么正确，是不是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那条路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还存在一些我们可以改善的地方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尝试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一下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用另外一种方式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就像小禾一样</w:t>
      </w:r>
      <w:r w:rsidR="008130B3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我们可能没有通过</w:t>
      </w:r>
      <w:r w:rsidR="00CB758D">
        <w:rPr>
          <w:rFonts w:asciiTheme="minorEastAsia" w:eastAsiaTheme="minorEastAsia" w:hAnsiTheme="minorEastAsia" w:hint="eastAsia"/>
          <w:color w:val="000000"/>
          <w:sz w:val="21"/>
          <w:szCs w:val="21"/>
        </w:rPr>
        <w:t>吃药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调理，但是通过运动孩子发生</w:t>
      </w:r>
      <w:r w:rsidR="00CB758D">
        <w:rPr>
          <w:rFonts w:asciiTheme="minorEastAsia" w:eastAsiaTheme="minorEastAsia" w:hAnsiTheme="minorEastAsia" w:hint="eastAsia"/>
          <w:color w:val="000000"/>
          <w:sz w:val="21"/>
          <w:szCs w:val="21"/>
        </w:rPr>
        <w:t>了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根本性的变化。</w:t>
      </w:r>
      <w:r w:rsidR="00CB758D">
        <w:rPr>
          <w:rFonts w:asciiTheme="minorEastAsia" w:eastAsiaTheme="minorEastAsia" w:hAnsiTheme="minorEastAsia" w:hint="eastAsia"/>
          <w:color w:val="000000"/>
          <w:sz w:val="21"/>
          <w:szCs w:val="21"/>
        </w:rPr>
        <w:t>可以尝试一下，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给自己一个机会</w:t>
      </w:r>
      <w:r w:rsidR="00CB758D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不要一条道走到黑</w:t>
      </w:r>
      <w:r w:rsidR="008C4766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这条道不一定是正确的。</w:t>
      </w:r>
    </w:p>
    <w:p w:rsidR="00FB6474" w:rsidRPr="00ED026C" w:rsidRDefault="00FB6474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小禾：</w:t>
      </w:r>
      <w:r w:rsidR="00EB0E10">
        <w:rPr>
          <w:rFonts w:asciiTheme="minorEastAsia" w:eastAsiaTheme="minorEastAsia" w:hAnsiTheme="minorEastAsia" w:hint="eastAsia"/>
          <w:color w:val="000000"/>
          <w:sz w:val="21"/>
          <w:szCs w:val="21"/>
        </w:rPr>
        <w:t>讲得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特别到位</w:t>
      </w:r>
      <w:r w:rsidR="00EB0E10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就是这个道理，当你发现一条路不通的时候，你就要换一条路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我再补充一句，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我的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</w:t>
      </w:r>
      <w:proofErr w:type="gramStart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</w:t>
      </w:r>
      <w:proofErr w:type="gramEnd"/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光是脾气变好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了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，身高还长了，从19年到现在长了20多厘米，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体重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长了30多斤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爸爸都不高，孩子已经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到一米五五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的样子，都超过我的身高了。我带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运动，</w:t>
      </w:r>
      <w:r w:rsidR="00D90C29">
        <w:rPr>
          <w:rFonts w:asciiTheme="minorEastAsia" w:eastAsiaTheme="minorEastAsia" w:hAnsiTheme="minorEastAsia" w:hint="eastAsia"/>
          <w:color w:val="000000"/>
          <w:sz w:val="21"/>
          <w:szCs w:val="21"/>
        </w:rPr>
        <w:t>她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说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动了以后</w:t>
      </w:r>
      <w:r w:rsidR="0042197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感觉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心情比较舒服舒畅</w:t>
      </w:r>
      <w:r w:rsidR="0042197C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因为我左边不太好，孩子的左边也感觉比较紧。</w:t>
      </w:r>
    </w:p>
    <w:p w:rsidR="00FB6474" w:rsidRPr="00ED026C" w:rsidRDefault="00FB6474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玄同：通过运动</w:t>
      </w:r>
      <w:r w:rsidR="00A512DB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2F1FAC">
        <w:rPr>
          <w:rFonts w:asciiTheme="minorEastAsia" w:eastAsiaTheme="minorEastAsia" w:hAnsiTheme="minorEastAsia" w:hint="eastAsia"/>
          <w:color w:val="000000"/>
          <w:sz w:val="21"/>
          <w:szCs w:val="21"/>
        </w:rPr>
        <w:t>阳气升起来，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阳气就能出来，孩子就</w:t>
      </w:r>
      <w:r w:rsidR="00BB2910">
        <w:rPr>
          <w:rFonts w:asciiTheme="minorEastAsia" w:eastAsiaTheme="minorEastAsia" w:hAnsiTheme="minorEastAsia" w:hint="eastAsia"/>
          <w:color w:val="000000"/>
          <w:sz w:val="21"/>
          <w:szCs w:val="21"/>
        </w:rPr>
        <w:t>觉得比较愉快，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</w:t>
      </w:r>
      <w:r w:rsidR="002F1FAC">
        <w:rPr>
          <w:rFonts w:asciiTheme="minorEastAsia" w:eastAsiaTheme="minorEastAsia" w:hAnsiTheme="minorEastAsia" w:hint="eastAsia"/>
          <w:color w:val="000000"/>
          <w:sz w:val="21"/>
          <w:szCs w:val="21"/>
        </w:rPr>
        <w:t>会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感觉乌云笼罩</w:t>
      </w:r>
      <w:r w:rsidR="00BB291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2F1FAC" w:rsidRPr="00ED026C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p w:rsidR="002F1FAC" w:rsidRDefault="00124B52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2F1FAC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孩子的乌云消散了，你心中的乌云也消散了。</w:t>
      </w:r>
    </w:p>
    <w:p w:rsidR="00FA36C0" w:rsidRDefault="002F1FAC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小禾：</w:t>
      </w:r>
      <w:r w:rsidR="00FA36C0">
        <w:rPr>
          <w:rFonts w:asciiTheme="minorEastAsia" w:eastAsiaTheme="minorEastAsia" w:hAnsiTheme="minorEastAsia" w:hint="eastAsia"/>
          <w:color w:val="000000"/>
          <w:sz w:val="21"/>
          <w:szCs w:val="21"/>
        </w:rPr>
        <w:t>现在是</w:t>
      </w:r>
      <w:r w:rsidR="00FA36C0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50%</w:t>
      </w:r>
      <w:r w:rsidR="00FA36C0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太阳</w:t>
      </w:r>
      <w:r w:rsidR="00FA36C0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A36C0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50%</w:t>
      </w:r>
      <w:r w:rsidR="00FA36C0">
        <w:rPr>
          <w:rFonts w:asciiTheme="minorEastAsia" w:eastAsiaTheme="minorEastAsia" w:hAnsiTheme="minorEastAsia" w:hint="eastAsia"/>
          <w:color w:val="000000"/>
          <w:sz w:val="21"/>
          <w:szCs w:val="21"/>
        </w:rPr>
        <w:t>的乌云。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我相信</w:t>
      </w:r>
      <w:r w:rsidR="00295234">
        <w:rPr>
          <w:rFonts w:asciiTheme="minorEastAsia" w:eastAsiaTheme="minorEastAsia" w:hAnsiTheme="minorEastAsia" w:hint="eastAsia"/>
          <w:color w:val="000000"/>
          <w:sz w:val="21"/>
          <w:szCs w:val="21"/>
        </w:rPr>
        <w:t>用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不了多久就</w:t>
      </w:r>
      <w:r w:rsidR="00295234">
        <w:rPr>
          <w:rFonts w:asciiTheme="minorEastAsia" w:eastAsiaTheme="minorEastAsia" w:hAnsiTheme="minorEastAsia" w:hint="eastAsia"/>
          <w:color w:val="000000"/>
          <w:sz w:val="21"/>
          <w:szCs w:val="21"/>
        </w:rPr>
        <w:t>能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有100%的太阳</w:t>
      </w:r>
      <w:r w:rsidR="00FA36C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FB6474" w:rsidRPr="00ED026C" w:rsidRDefault="002F1FAC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孩子的成长过程也是</w:t>
      </w:r>
      <w:r w:rsidR="001E4570">
        <w:rPr>
          <w:rFonts w:asciiTheme="minorEastAsia" w:eastAsiaTheme="minorEastAsia" w:hAnsiTheme="minorEastAsia" w:hint="eastAsia"/>
          <w:color w:val="000000"/>
          <w:sz w:val="21"/>
          <w:szCs w:val="21"/>
        </w:rPr>
        <w:t>父母的成长过程，我们在父母这个学堂里不断</w:t>
      </w:r>
      <w:r w:rsidR="00BF069A">
        <w:rPr>
          <w:rFonts w:asciiTheme="minorEastAsia" w:eastAsiaTheme="minorEastAsia" w:hAnsiTheme="minorEastAsia" w:hint="eastAsia"/>
          <w:color w:val="000000"/>
          <w:sz w:val="21"/>
          <w:szCs w:val="21"/>
        </w:rPr>
        <w:t>学习和进步，如何才能让孩子充满健康活力，</w:t>
      </w:r>
      <w:r w:rsidR="00471FB0">
        <w:rPr>
          <w:rFonts w:asciiTheme="minorEastAsia" w:eastAsiaTheme="minorEastAsia" w:hAnsiTheme="minorEastAsia" w:hint="eastAsia"/>
          <w:color w:val="000000"/>
          <w:sz w:val="21"/>
          <w:szCs w:val="21"/>
        </w:rPr>
        <w:t>做一个有智慧</w:t>
      </w:r>
      <w:r w:rsidR="00F144D8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471FB0">
        <w:rPr>
          <w:rFonts w:asciiTheme="minorEastAsia" w:eastAsiaTheme="minorEastAsia" w:hAnsiTheme="minorEastAsia" w:hint="eastAsia"/>
          <w:color w:val="000000"/>
          <w:sz w:val="21"/>
          <w:szCs w:val="21"/>
        </w:rPr>
        <w:t>有德行</w:t>
      </w:r>
      <w:r w:rsidR="00F144D8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471FB0">
        <w:rPr>
          <w:rFonts w:asciiTheme="minorEastAsia" w:eastAsiaTheme="minorEastAsia" w:hAnsiTheme="minorEastAsia" w:hint="eastAsia"/>
          <w:color w:val="000000"/>
          <w:sz w:val="21"/>
          <w:szCs w:val="21"/>
        </w:rPr>
        <w:t>有觉悟的人，拥有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光明的未来</w:t>
      </w:r>
      <w:r w:rsidR="00471FB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接下来</w:t>
      </w:r>
      <w:r w:rsidR="001E4570">
        <w:rPr>
          <w:rFonts w:asciiTheme="minorEastAsia" w:eastAsiaTheme="minorEastAsia" w:hAnsiTheme="minorEastAsia" w:hint="eastAsia"/>
          <w:color w:val="000000"/>
          <w:sz w:val="21"/>
          <w:szCs w:val="21"/>
        </w:rPr>
        <w:t>请另一位重量级嘉宾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大</w:t>
      </w:r>
      <w:proofErr w:type="gramStart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千老师</w:t>
      </w:r>
      <w:proofErr w:type="gramEnd"/>
      <w:r w:rsidR="001E4570">
        <w:rPr>
          <w:rFonts w:asciiTheme="minorEastAsia" w:eastAsiaTheme="minorEastAsia" w:hAnsiTheme="minorEastAsia" w:hint="eastAsia"/>
          <w:color w:val="000000"/>
          <w:sz w:val="21"/>
          <w:szCs w:val="21"/>
        </w:rPr>
        <w:t>从高纬度的角度来讲一讲，原来</w:t>
      </w:r>
      <w:r w:rsidR="00EC35CB">
        <w:rPr>
          <w:rFonts w:asciiTheme="minorEastAsia" w:eastAsiaTheme="minorEastAsia" w:hAnsiTheme="minorEastAsia" w:hint="eastAsia"/>
          <w:color w:val="000000"/>
          <w:sz w:val="21"/>
          <w:szCs w:val="21"/>
        </w:rPr>
        <w:t>那么</w:t>
      </w:r>
      <w:r w:rsidR="001E4570">
        <w:rPr>
          <w:rFonts w:asciiTheme="minorEastAsia" w:eastAsiaTheme="minorEastAsia" w:hAnsiTheme="minorEastAsia" w:hint="eastAsia"/>
          <w:color w:val="000000"/>
          <w:sz w:val="21"/>
          <w:szCs w:val="21"/>
        </w:rPr>
        <w:t>爱生气的孩子如何变得</w:t>
      </w:r>
      <w:r w:rsidR="00EC35CB">
        <w:rPr>
          <w:rFonts w:asciiTheme="minorEastAsia" w:eastAsiaTheme="minorEastAsia" w:hAnsiTheme="minorEastAsia" w:hint="eastAsia"/>
          <w:color w:val="000000"/>
          <w:sz w:val="21"/>
          <w:szCs w:val="21"/>
        </w:rPr>
        <w:t>心态变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平和了，不再生气了。</w:t>
      </w:r>
    </w:p>
    <w:p w:rsidR="00FB6474" w:rsidRPr="001040EA" w:rsidRDefault="00A839F3" w:rsidP="001040EA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lastRenderedPageBreak/>
        <w:t>师：咱们从高维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的角度去考虑问题，从俯视视角去看到底是怎么一回事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刚才玄同医师已经说了气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被压住了导致肉体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出了问题</w:t>
      </w:r>
      <w:r w:rsidR="001F71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会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影响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心灵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。咱们得明健身始终强调身心</w:t>
      </w:r>
      <w:proofErr w:type="gramStart"/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二，就是你身体和心灵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是互相影响的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。这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你们有经验吧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，生气了身体不适，身体不适的时候情绪低落</w:t>
      </w:r>
      <w:r w:rsidR="001E626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；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或者你更年期</w:t>
      </w:r>
      <w:r w:rsidR="001F71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五脏六腑不调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导致你心烦意乱</w:t>
      </w:r>
      <w:r w:rsidR="001E626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你看</w:t>
      </w:r>
      <w:r w:rsidR="001E626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西方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研究心理学，但是心理</w:t>
      </w:r>
      <w:r w:rsidR="00FF237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学跟肉体有什么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关系</w:t>
      </w:r>
      <w:r w:rsidR="00FF237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他会研究到脑子，</w:t>
      </w:r>
      <w:r w:rsidR="00FF237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你的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想法可能是由于脑细胞放电产生的</w:t>
      </w:r>
      <w:r w:rsidR="00FF237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目前</w:t>
      </w:r>
      <w:r w:rsidR="00A47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他们</w:t>
      </w:r>
      <w:r w:rsidR="00FF237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研究到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A47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但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咱们中国古代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非常重视</w:t>
      </w:r>
      <w:r w:rsidR="00A47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身体和心灵之间的关系。比如说气上则逆，听过这句话吗？</w:t>
      </w:r>
      <w:r w:rsidR="007B355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什么叫</w:t>
      </w:r>
      <w:r w:rsidR="00A47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气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？他把</w:t>
      </w:r>
      <w:r w:rsidR="00A47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并没有把肉体建立在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物质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基础</w:t>
      </w:r>
      <w:r w:rsidR="00A47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上，而是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建立在气机</w:t>
      </w:r>
      <w:r w:rsidR="007B355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的基础上。气也是一种精微物质，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如果你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身体的整个气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往上走，顶到脑门了，你就会发怒。悲则气下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31737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也就是气往下走，你就悲；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同时</w:t>
      </w:r>
      <w:r w:rsidR="00BD38F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如果</w:t>
      </w:r>
      <w:r w:rsidR="006D111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你悲，你就气下。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你说这是不是完美的结合？你的所有的思绪都会调动你的气机，这是其一</w:t>
      </w:r>
      <w:r w:rsidR="0031737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第二，你的气机的变动会直接映射和影响到你的</w:t>
      </w:r>
      <w:r w:rsidR="00BD38F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情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绪。中国古人</w:t>
      </w:r>
      <w:r w:rsidR="00F144D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把这个</w:t>
      </w:r>
      <w:r w:rsidR="00BD38F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东西</w:t>
      </w:r>
      <w:r w:rsidR="001E615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参透</w:t>
      </w:r>
      <w:r w:rsidR="00F144D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了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403A6D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太绝了，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</w:t>
      </w:r>
      <w:r w:rsidR="001E615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种医学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是高维医学，是</w:t>
      </w:r>
      <w:r w:rsidR="00BD38F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现代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西医没有办法</w:t>
      </w:r>
      <w:r w:rsidR="00BD38F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比拟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的。</w:t>
      </w:r>
    </w:p>
    <w:p w:rsidR="00F57F3D" w:rsidRDefault="001E6155" w:rsidP="001040EA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那么小禾的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子原先那样，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她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说头上有乌云，</w:t>
      </w:r>
      <w:r w:rsidR="00135E0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那其实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真的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她</w:t>
      </w:r>
      <w:r w:rsidR="00135E0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头上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朵乌云</w:t>
      </w:r>
      <w:r w:rsidR="00135E0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从高维思维来看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，她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的气场，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她的能量场，整个上边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被压抑着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一朵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乌云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那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怎么导致的呢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她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的身心尤其是肉身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经脉出现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了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压抑扭曲变形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不能伸展，就像小苗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被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压住了</w:t>
      </w:r>
      <w:r w:rsidR="007B725B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一样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压住就不断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拱火</w:t>
      </w:r>
      <w:r w:rsidR="007B725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就产生了生气</w:t>
      </w:r>
      <w:r w:rsidR="00FD3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着急</w:t>
      </w:r>
      <w:r w:rsidR="00FD346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抑郁。现在小孩跳楼的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很多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为啥？因为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生机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被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压住了</w:t>
      </w:r>
      <w:r w:rsidR="00F57F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FB6474" w:rsidRPr="001040EA" w:rsidRDefault="00F57F3D" w:rsidP="001040EA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我们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得明健身强调绽放，</w:t>
      </w:r>
      <w:proofErr w:type="gramStart"/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强调</w:t>
      </w:r>
      <w:r w:rsidR="00966F2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达</w:t>
      </w:r>
      <w:proofErr w:type="gramEnd"/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生机，强调周易里面说的</w:t>
      </w:r>
      <w:r w:rsidR="00966F2E" w:rsidRPr="00966F2E">
        <w:rPr>
          <w:rFonts w:asciiTheme="minorEastAsia" w:eastAsiaTheme="minorEastAsia" w:hAnsiTheme="minorEastAsia"/>
          <w:b/>
          <w:color w:val="000000"/>
          <w:sz w:val="21"/>
          <w:szCs w:val="21"/>
        </w:rPr>
        <w:t>生生之谓易</w:t>
      </w:r>
      <w:r w:rsidR="00627E8E" w:rsidRPr="00627E8E">
        <w:rPr>
          <w:rFonts w:asciiTheme="minorEastAsia" w:eastAsiaTheme="minorEastAsia" w:hAnsiTheme="minorEastAsia"/>
          <w:b/>
          <w:color w:val="000000"/>
          <w:sz w:val="21"/>
          <w:szCs w:val="21"/>
        </w:rPr>
        <w:t>，</w:t>
      </w:r>
      <w:proofErr w:type="gramStart"/>
      <w:r w:rsidR="00627E8E" w:rsidRPr="00627E8E">
        <w:rPr>
          <w:rFonts w:asciiTheme="minorEastAsia" w:eastAsiaTheme="minorEastAsia" w:hAnsiTheme="minorEastAsia"/>
          <w:b/>
          <w:color w:val="000000"/>
          <w:sz w:val="21"/>
          <w:szCs w:val="21"/>
        </w:rPr>
        <w:t>成象</w:t>
      </w:r>
      <w:proofErr w:type="gramEnd"/>
      <w:r w:rsidR="00627E8E" w:rsidRPr="00627E8E">
        <w:rPr>
          <w:rFonts w:asciiTheme="minorEastAsia" w:eastAsiaTheme="minorEastAsia" w:hAnsiTheme="minorEastAsia"/>
          <w:b/>
          <w:color w:val="000000"/>
          <w:sz w:val="21"/>
          <w:szCs w:val="21"/>
        </w:rPr>
        <w:t>之谓乾，效法之谓坤，极数知来之谓占，通变之谓事</w:t>
      </w:r>
      <w:r w:rsidR="00627E8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，等等。</w:t>
      </w:r>
      <w:r w:rsidR="007A51C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生机啊，</w:t>
      </w:r>
      <w:r w:rsidR="007A51C2" w:rsidRPr="00627E8E">
        <w:rPr>
          <w:rFonts w:asciiTheme="minorEastAsia" w:eastAsiaTheme="minorEastAsia" w:hAnsiTheme="minorEastAsia"/>
          <w:b/>
          <w:color w:val="000000"/>
          <w:sz w:val="21"/>
          <w:szCs w:val="21"/>
        </w:rPr>
        <w:t>生生之谓易</w:t>
      </w:r>
      <w:r w:rsidR="007A51C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人是否幸福，要不</w:t>
      </w:r>
      <w:r w:rsidR="009C0E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断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有生机，有奔头，这是</w:t>
      </w:r>
      <w:proofErr w:type="gramStart"/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最</w:t>
      </w:r>
      <w:proofErr w:type="gramEnd"/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关键的。按理说</w:t>
      </w:r>
      <w:r w:rsidR="009C0E33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小孩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是有最有生机的</w:t>
      </w:r>
      <w:r w:rsidR="009C0E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，无忧无虑，我</w:t>
      </w:r>
      <w:r w:rsidR="00AF0AE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记得</w:t>
      </w:r>
      <w:r w:rsidR="009C0E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小时候真是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无忧无虑</w:t>
      </w:r>
      <w:r w:rsidR="009C0E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为什么现在的小孩都有忧有虑呢？为什么这么多自闭症</w:t>
      </w:r>
      <w:r w:rsidR="00AF0AE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多动症</w:t>
      </w:r>
      <w:r w:rsidR="00AF0AE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、抑郁症的小孩</w:t>
      </w:r>
      <w:r w:rsidR="00A1494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？现代人全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进入</w:t>
      </w:r>
      <w:r w:rsidR="00A1494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了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集体无意识</w:t>
      </w:r>
      <w:r w:rsidR="00A1494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集体漠视这个现象</w:t>
      </w:r>
      <w:r w:rsidR="00F941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为什么咱们要办育儿</w:t>
      </w:r>
      <w:r w:rsidR="00F941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？就是要告诉大家，你那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并</w:t>
      </w:r>
      <w:r w:rsidR="00DA67B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不是心理疏导可以解决的，好多心理疏导班，包括小孩的自闭障碍</w:t>
      </w:r>
      <w:r w:rsidR="00F941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通过西方那一套</w:t>
      </w:r>
      <w:proofErr w:type="gramStart"/>
      <w:r w:rsidR="00F941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去心理</w:t>
      </w:r>
      <w:proofErr w:type="gramEnd"/>
      <w:r w:rsidR="00F941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疏导，人格分析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，人格改造呀，最后会发现其实收效甚微。搞人格塑造和心理疏导有作用吗？有</w:t>
      </w:r>
      <w:r w:rsidR="00DA67B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作用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，但是</w:t>
      </w:r>
      <w:r w:rsidR="007953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能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解决根本问题</w:t>
      </w:r>
      <w:r w:rsidR="0093594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吗？不一定。</w:t>
      </w:r>
    </w:p>
    <w:p w:rsidR="00044D3D" w:rsidRDefault="00795347" w:rsidP="001040EA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你们会发现，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凡是有脾气的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小孩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，他身体都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有不调。比如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典型的三青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多动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肠胃不适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厌食挑食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腹胀</w:t>
      </w:r>
      <w:r w:rsidR="00A60E8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拉稀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羊屎蛋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走路腿软，总之你会看到</w:t>
      </w:r>
      <w:r w:rsidR="00A60E8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孩子长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不对</w:t>
      </w:r>
      <w:r w:rsidR="00A60E8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，不顺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5E0E2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像小苗一样，别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的小苗长得那么壮，</w:t>
      </w:r>
      <w:r w:rsidR="00A60E8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这小苗怎么长得怪怪的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？小孩长得怪，跟别</w:t>
      </w:r>
      <w:r w:rsidR="005E0E2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的小孩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一比较就能看出来，这小孩肯定有问题</w:t>
      </w:r>
      <w:r w:rsidR="005E0E2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有的小孩</w:t>
      </w:r>
      <w:r w:rsidR="005E0E2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生气嘟嘟的，眼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眉</w:t>
      </w:r>
      <w:r w:rsidR="005E0E2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浓重往下压，整个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人</w:t>
      </w:r>
      <w:r w:rsidR="005E0E2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嘟嘟的，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像要生气的样子。咱们不是有无余相法吗？你打眼一看这个小孩有没有脾气，经脉堵不堵</w:t>
      </w:r>
      <w:r w:rsidR="009A4CC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，马上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能看出来。我就特别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爱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观察小孩</w:t>
      </w:r>
      <w:r w:rsidR="00501AE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，我接送我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小孩，就看孩子</w:t>
      </w:r>
      <w:proofErr w:type="gramStart"/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一个班一个班</w:t>
      </w:r>
      <w:proofErr w:type="gramEnd"/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地往外走，你就把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lastRenderedPageBreak/>
        <w:t>娃比作小鸡苗，真正长得顺溜的</w:t>
      </w:r>
      <w:r w:rsidR="00501AE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长得宽宽大大的很少。大部分都有问题，不会养啊，鸡苗养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都不好，尤其是城里的小孩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农村的好多了，农村的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小孩</w:t>
      </w:r>
      <w:r w:rsidR="00FB6474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整天出去跑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D36266" w:rsidRDefault="00FB6474" w:rsidP="001040EA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关键就是经脉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也就是能量场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气场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经脉通则思想通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情绪顺。经脉不通，则思想不通，情绪不顺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和</w:t>
      </w:r>
      <w:r w:rsidR="00044D3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压抑。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你们大人也一样，天天嗷嗷发怒的都是堵了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能感觉到吗？当你们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配偶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产生情绪异常的时候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你不要再跟他发脾气了，他已经经脉堵得很厉害了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他身体五脏已经出现严重不调了，导致他整个能量场失调</w:t>
      </w:r>
      <w:r w:rsidR="00430FF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失衡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，进而影响到他情绪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思维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性格上</w:t>
      </w:r>
      <w:r w:rsidR="00A355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这些全都是一体的，你们仔细琢磨琢磨。这</w:t>
      </w:r>
      <w:r w:rsidR="005D5BE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些日子我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面试了很多人，一看这个长得乌云压顶的，面试的时候都低下了头，你说这人能要吗？应聘市场总监，</w:t>
      </w:r>
      <w:r w:rsidR="005A40B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越聊越缩缩，最后把头都低下来了，你感觉</w:t>
      </w:r>
      <w:r w:rsidR="005A40B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</w:t>
      </w:r>
      <w:r w:rsidR="005A40BA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整个的气场</w:t>
      </w:r>
      <w:r w:rsidR="005A40B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被压抑住了</w:t>
      </w:r>
      <w:r w:rsidR="005A40B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这种人如果用了</w:t>
      </w:r>
      <w:r w:rsidR="005A40B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你说他能开拓市场吗？</w:t>
      </w:r>
    </w:p>
    <w:p w:rsidR="00FB6474" w:rsidRPr="001040EA" w:rsidRDefault="00FB6474" w:rsidP="001040EA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所以小孩要长得阳光</w:t>
      </w:r>
      <w:r w:rsidR="006A7C9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积极</w:t>
      </w:r>
      <w:r w:rsidR="006A7C9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乐观</w:t>
      </w:r>
      <w:r w:rsidR="006A7C9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、外向，在这个基础上</w:t>
      </w:r>
      <w:r w:rsidR="0005189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再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配上他</w:t>
      </w:r>
      <w:r w:rsidR="0005189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性格</w:t>
      </w:r>
      <w:r w:rsidR="00D3626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品性</w:t>
      </w:r>
      <w:r w:rsidR="00D3626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学习等等。基础前提</w:t>
      </w:r>
      <w:r w:rsidR="00D3626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三条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，身体要健康，经脉要调顺</w:t>
      </w:r>
      <w:r w:rsidR="007E4A7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人要阳光开放</w:t>
      </w:r>
      <w:r w:rsidR="00F458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大方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。你们也一样，凡是你们的性格内向</w:t>
      </w:r>
      <w:r w:rsidR="00F458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、扭曲、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自卑</w:t>
      </w:r>
      <w:r w:rsidR="00F458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怯懦</w:t>
      </w:r>
      <w:r w:rsidR="00F458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不爱动</w:t>
      </w:r>
      <w:r w:rsidR="00F458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懒言</w:t>
      </w:r>
      <w:r w:rsidR="00F458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7E4A7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不积极，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其实你</w:t>
      </w:r>
      <w:r w:rsidR="007A173E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身体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已经堵得</w:t>
      </w:r>
      <w:r w:rsidR="00F458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厉害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了，一塌糊涂。为什么咱们要倡导</w:t>
      </w:r>
      <w:r w:rsidR="00351D8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从小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健身呢？</w:t>
      </w:r>
      <w:r w:rsidR="00BD20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就是他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经脉顺</w:t>
      </w:r>
      <w:r w:rsidR="00BD20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了，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自然</w:t>
      </w:r>
      <w:r w:rsidR="007E4A70"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就像小苗一样</w:t>
      </w:r>
      <w:proofErr w:type="gramStart"/>
      <w:r w:rsidR="007E4A7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噌噌</w:t>
      </w:r>
      <w:proofErr w:type="gramEnd"/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往上长</w:t>
      </w:r>
      <w:r w:rsidR="007E4A7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长</w:t>
      </w:r>
      <w:r w:rsidR="00BD20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顺了之后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，整个思想格局各方面都打开了，再赋予学习</w:t>
      </w:r>
      <w:r w:rsidR="007E4A7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赋予性格，赋予教育，孩子就特别完美</w:t>
      </w:r>
      <w:r w:rsidR="007E4A7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</w:t>
      </w:r>
      <w:r w:rsidRPr="001040E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长起来了。</w:t>
      </w:r>
    </w:p>
    <w:p w:rsidR="00FB6474" w:rsidRPr="00ED026C" w:rsidRDefault="00844645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玄同：大家可以去想象一下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这种感觉，孩子舒展开了之后，他可以往各个方向去流动，</w:t>
      </w:r>
      <w:r w:rsidR="00ED534A">
        <w:rPr>
          <w:rFonts w:asciiTheme="minorEastAsia" w:eastAsiaTheme="minorEastAsia" w:hAnsiTheme="minorEastAsia" w:hint="eastAsia"/>
          <w:color w:val="000000"/>
          <w:sz w:val="21"/>
          <w:szCs w:val="21"/>
        </w:rPr>
        <w:t>是</w:t>
      </w:r>
      <w:r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特别好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扩展。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比如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孩子的学习，他就可以往各个方向去学习，他的好奇心就打开</w:t>
      </w:r>
      <w:r w:rsidR="00ED534A">
        <w:rPr>
          <w:rFonts w:asciiTheme="minorEastAsia" w:eastAsiaTheme="minorEastAsia" w:hAnsiTheme="minorEastAsia" w:hint="eastAsia"/>
          <w:color w:val="000000"/>
          <w:sz w:val="21"/>
          <w:szCs w:val="21"/>
        </w:rPr>
        <w:t>了，他对各种事物都感兴趣，并且可以学得很好，因为他整个人都开放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舒展开了。就跟大圆小圆有点类似，</w:t>
      </w:r>
      <w:r w:rsidR="00BC007F">
        <w:rPr>
          <w:rFonts w:asciiTheme="minorEastAsia" w:eastAsiaTheme="minorEastAsia" w:hAnsiTheme="minorEastAsia" w:hint="eastAsia"/>
          <w:color w:val="000000"/>
          <w:sz w:val="21"/>
          <w:szCs w:val="21"/>
        </w:rPr>
        <w:t>大圆接触面更大，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大家想象一下这种感觉</w:t>
      </w:r>
      <w:r w:rsidR="00BC007F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FB6474" w:rsidRPr="00AE342C" w:rsidRDefault="00FB6474" w:rsidP="00AE342C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师：很多爹妈完全漠视这方面，还在</w:t>
      </w:r>
      <w:proofErr w:type="gramStart"/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那里教育</w:t>
      </w:r>
      <w:proofErr w:type="gramEnd"/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孩子呢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孩子，你要大方一点，你要这个一点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那个一点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小孩的精气神都缩缩没有了，你还这样整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效果很差</w:t>
      </w:r>
      <w:r w:rsidR="0079520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还不如</w:t>
      </w:r>
      <w:proofErr w:type="gramStart"/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拉孩子</w:t>
      </w:r>
      <w:proofErr w:type="gramEnd"/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出去锻炼去呢。小苗都干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不得了，</w:t>
      </w:r>
      <w:r w:rsidR="003D671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还说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小苗你不能这样啊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很多老师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家长都干这种事，你要这样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你要那样</w:t>
      </w:r>
      <w:r w:rsidR="00C719A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天天逮着孩子教育，实际上孩子都快要干死了。</w:t>
      </w:r>
    </w:p>
    <w:p w:rsidR="006C555D" w:rsidRPr="006C555D" w:rsidRDefault="006C555D" w:rsidP="006C555D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C555D">
        <w:rPr>
          <w:rFonts w:asciiTheme="minorEastAsia" w:eastAsiaTheme="minorEastAsia" w:hAnsiTheme="minorEastAsia" w:hint="eastAsia"/>
          <w:color w:val="000000"/>
          <w:sz w:val="21"/>
          <w:szCs w:val="21"/>
        </w:rPr>
        <w:t>司辰：</w:t>
      </w:r>
      <w:r w:rsidR="00226A23" w:rsidRPr="006C555D">
        <w:rPr>
          <w:rFonts w:asciiTheme="minorEastAsia" w:eastAsiaTheme="minorEastAsia" w:hAnsiTheme="minorEastAsia" w:hint="eastAsia"/>
          <w:color w:val="000000"/>
          <w:sz w:val="21"/>
          <w:szCs w:val="21"/>
        </w:rPr>
        <w:t>孩子不爱吃饭，家长就</w:t>
      </w:r>
      <w:r w:rsidR="00AE7FBA">
        <w:rPr>
          <w:rFonts w:asciiTheme="minorEastAsia" w:eastAsiaTheme="minorEastAsia" w:hAnsiTheme="minorEastAsia" w:hint="eastAsia"/>
          <w:color w:val="000000"/>
          <w:sz w:val="21"/>
          <w:szCs w:val="21"/>
        </w:rPr>
        <w:t>在</w:t>
      </w:r>
      <w:r w:rsidR="00226A23" w:rsidRPr="006C555D">
        <w:rPr>
          <w:rFonts w:asciiTheme="minorEastAsia" w:eastAsiaTheme="minorEastAsia" w:hAnsiTheme="minorEastAsia" w:hint="eastAsia"/>
          <w:color w:val="000000"/>
          <w:sz w:val="21"/>
          <w:szCs w:val="21"/>
        </w:rPr>
        <w:t>那里说多吃点</w:t>
      </w:r>
      <w:r w:rsidR="00FB6474" w:rsidRPr="006C555D">
        <w:rPr>
          <w:rFonts w:asciiTheme="minorEastAsia" w:eastAsiaTheme="minorEastAsia" w:hAnsiTheme="minorEastAsia" w:hint="eastAsia"/>
          <w:color w:val="000000"/>
          <w:sz w:val="21"/>
          <w:szCs w:val="21"/>
        </w:rPr>
        <w:t>，必须吃</w:t>
      </w:r>
      <w:r w:rsidR="00226A23" w:rsidRPr="006C555D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6C555D">
        <w:rPr>
          <w:rFonts w:asciiTheme="minorEastAsia" w:eastAsiaTheme="minorEastAsia" w:hAnsiTheme="minorEastAsia" w:hint="eastAsia"/>
          <w:color w:val="000000"/>
          <w:sz w:val="21"/>
          <w:szCs w:val="21"/>
        </w:rPr>
        <w:t>使劲吃</w:t>
      </w:r>
      <w:r w:rsidR="00226A23" w:rsidRPr="006C555D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417749" w:rsidRDefault="006C555D" w:rsidP="00AE342C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师：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孩子之前都没有任何运动，早上没运动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到中午也没有运动，他吃得下吗？</w:t>
      </w:r>
      <w:r w:rsidR="00226A23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简简单单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早晨带孩子提前半个小时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遛</w:t>
      </w:r>
      <w:proofErr w:type="gramEnd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一大圈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让孩子疯跑</w:t>
      </w:r>
      <w:r w:rsidR="0041774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回来，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你看孩子吃不吃得下去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417749" w:rsidRPr="00417749" w:rsidRDefault="00417749" w:rsidP="00417749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7749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司辰：</w:t>
      </w:r>
      <w:r w:rsidR="00FB6474" w:rsidRPr="00417749">
        <w:rPr>
          <w:rFonts w:asciiTheme="minorEastAsia" w:eastAsiaTheme="minorEastAsia" w:hAnsiTheme="minorEastAsia" w:hint="eastAsia"/>
          <w:color w:val="000000"/>
          <w:sz w:val="21"/>
          <w:szCs w:val="21"/>
        </w:rPr>
        <w:t>你去想想为什么孩子做不到你想要的那样，而不是只是在那里提要求</w:t>
      </w:r>
      <w:r w:rsidR="00226A23" w:rsidRPr="00417749">
        <w:rPr>
          <w:rFonts w:asciiTheme="minorEastAsia" w:eastAsiaTheme="minorEastAsia" w:hAnsiTheme="minorEastAsia" w:hint="eastAsia"/>
          <w:color w:val="000000"/>
          <w:sz w:val="21"/>
          <w:szCs w:val="21"/>
        </w:rPr>
        <w:t>，逼着让他达到要求。</w:t>
      </w:r>
    </w:p>
    <w:p w:rsidR="00514DA0" w:rsidRDefault="00417749" w:rsidP="00AE342C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师：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为啥现在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养孩子那么难，</w:t>
      </w:r>
      <w:r w:rsidR="00124BC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是错了，整个的环境不适合孩子生长</w:t>
      </w:r>
      <w:r w:rsidR="0021082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，你还逼孩子。这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孩子后背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背</w:t>
      </w:r>
      <w:proofErr w:type="gramEnd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一个大秤砣</w:t>
      </w:r>
      <w:r w:rsidR="00A375E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，孩子被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压得喘不过气来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你说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不能这样，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你要直起腰来，你</w:t>
      </w:r>
      <w:r w:rsidR="00A375E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要举重若轻啊，你不能有压力呀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你把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后面的大秤砣拿走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问题不就解决了，道理就这么简单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经脉搞通顺了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啥都顺了，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五官长得好，也立体，也外向，啥都有了。经脉一顺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，脑子也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发育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大了，脑子也膨胀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起来了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，记忆力也好了，反应也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机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敏了，学习也好了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FB6474" w:rsidRPr="00AE342C" w:rsidRDefault="00FB6474" w:rsidP="00AE342C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脑体结合，体为基础，脑为结果。五脏六腑顺了之后，脑是元神之府，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总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督脉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这些脉长好了，必然给这个脑子供应充沛的能量，而且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不会阻挡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脑子的发育，脑子一</w:t>
      </w:r>
      <w:r w:rsidR="00514DA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爆</w:t>
      </w:r>
      <w:r w:rsidR="00514DA0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炸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就开花了，尤其是青春期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你看钱钟书为什么能把图书馆的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书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都背下来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，看一本书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过目不忘，你说厉害不厉害呀？那你</w:t>
      </w:r>
      <w:r w:rsidR="000F6A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脑子都被捆住了，还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去教育孩子，你得过目不忘啊，你得这个那个呀，</w:t>
      </w:r>
      <w:r w:rsidR="0092542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最后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孩子傻了。这个记忆法，那个记忆法都是细枝末节，真正让孩子记忆好就是让大脑绽放，让</w:t>
      </w:r>
      <w:r w:rsidR="00312E9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里面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所有的神经突触传导达到最佳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，孩子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自然就过目不忘。我就想过目不忘，我现在记忆力也不</w:t>
      </w:r>
      <w:r w:rsidR="00312E9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行，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就是之前</w:t>
      </w:r>
      <w:r w:rsidR="00312E9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整个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大脑没有发育健全。</w:t>
      </w:r>
      <w:r w:rsidR="00CE2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青春期期间，</w:t>
      </w:r>
      <w:r w:rsidR="00312E9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一是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经脉</w:t>
      </w:r>
      <w:r w:rsidR="00CE2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展开</w:t>
      </w:r>
      <w:r w:rsidR="00312E9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，二是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营养，</w:t>
      </w:r>
      <w:r w:rsidR="00CE2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我们大多数人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的大脑</w:t>
      </w:r>
      <w:r w:rsidR="003F5CF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80%</w:t>
      </w:r>
      <w:r w:rsidR="00CE2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都没有发育出来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170110" w:rsidRDefault="00FB6474" w:rsidP="00AE342C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超强大脑那个节目</w:t>
      </w:r>
      <w:r w:rsidR="00226A2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，有个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人的记忆力惊人。他从一个城市走过之后，</w:t>
      </w:r>
      <w:r w:rsidR="000C383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或者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从飞机飞过之后</w:t>
      </w:r>
      <w:r w:rsidR="000C383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，这个城市的</w:t>
      </w:r>
      <w:proofErr w:type="gramStart"/>
      <w:r w:rsidR="000C383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三维图</w:t>
      </w:r>
      <w:proofErr w:type="gramEnd"/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就印在</w:t>
      </w:r>
      <w:r w:rsidR="000C383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脑子里面，他就拿笔画出来。像三维相机</w:t>
      </w:r>
      <w:r w:rsidR="000C383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样</w:t>
      </w:r>
      <w:r w:rsidR="000C383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飞机上飞一圈</w:t>
      </w:r>
      <w:r w:rsidR="0009405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094059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人家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能够原封不动的画出</w:t>
      </w:r>
      <w:r w:rsidR="000C383A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城市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来</w:t>
      </w:r>
      <w:r w:rsidR="000A6AC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就是他那个地方的</w:t>
      </w:r>
      <w:r w:rsidR="000A6AC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记忆力的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脑神经连接非常通透</w:t>
      </w:r>
      <w:r w:rsidR="000A6AC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D221B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非常好。我就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有这个经验，画面的记忆是最厉害的记忆</w:t>
      </w:r>
      <w:r w:rsidR="00F34BD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。记电话号码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，咱们年轻的时候</w:t>
      </w:r>
      <w:r w:rsidR="00F34BD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给你</w:t>
      </w:r>
      <w:r w:rsidR="00F34BD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一串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号码，你看一眼，然后再让你</w:t>
      </w:r>
      <w:r w:rsidR="00F34BD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复述</w:t>
      </w:r>
      <w:r w:rsidR="00C52D3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出来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，你</w:t>
      </w:r>
      <w:r w:rsidR="00F34BD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是凭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逻辑思维把它</w:t>
      </w:r>
      <w:r w:rsidR="00D221B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记住的</w:t>
      </w:r>
      <w:r w:rsidR="00C52D3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还是用画面</w:t>
      </w:r>
      <w:r w:rsidR="00D221B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记住的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。一下出来的是立体的画面，而不是逻辑思维记下来的</w:t>
      </w:r>
      <w:r w:rsidR="00B27D3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东西。你有视觉思维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证明你</w:t>
      </w:r>
      <w:r w:rsidR="008C5FE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大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脑</w:t>
      </w:r>
      <w:r w:rsidR="00B27D3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的感传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能力特别好</w:t>
      </w:r>
      <w:r w:rsidR="0017011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8C5FE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存储</w:t>
      </w:r>
      <w:r w:rsidR="008C5FE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容量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大</w:t>
      </w:r>
      <w:r w:rsidR="008C5FE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才有画面感。</w:t>
      </w:r>
    </w:p>
    <w:p w:rsidR="009206BB" w:rsidRDefault="003A628A" w:rsidP="00AE342C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你们有没有这种经历？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平时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想不起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某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个问题，当你兴奋的时候，尤其是别人要求你想出来，你一下子就能蹦出来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比如这个人的名字平时想不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起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来，但是别人一提起或者一个应激场面，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</w:t>
      </w:r>
      <w:r w:rsidR="002479E2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你处在兴奋状态下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一下子就把这个人的名字脱口而出。不激发你一下，你想不起来，激发你一下，你马上想起来，这特别有意思。你知道为啥吗？当你兴奋的时候，这个元气被激发起来以后，它的存储空间，你们所有的事情都被压在脑子里面的某个地方，你为什么提不出来呀？你因为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它的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通路是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堵的，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由于你经脉不通，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导致提取记忆的通路不通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lastRenderedPageBreak/>
        <w:t>你就拿不出来，你老想你也拿不出来。但是为什么兴奋你就能拿出来，你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</w:t>
      </w:r>
      <w:proofErr w:type="gramEnd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兴奋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它那里</w:t>
      </w:r>
      <w:proofErr w:type="gramStart"/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</w:t>
      </w:r>
      <w:proofErr w:type="gramEnd"/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膨胀，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就接上了</w:t>
      </w:r>
      <w:r w:rsidR="002479E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9206B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一下子就</w:t>
      </w:r>
      <w:r w:rsidR="009206B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能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把记忆提</w:t>
      </w:r>
      <w:r w:rsidR="009206B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出来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8A3F3B" w:rsidRDefault="009206BB" w:rsidP="008A3F3B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还有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通过联想记忆法，你也能够提出来。什么叫联想记忆法，比如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我想李四</w:t>
      </w:r>
      <w:proofErr w:type="gramEnd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，我想不起来李四，但是我知道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李四跟张</w:t>
      </w:r>
      <w:proofErr w:type="gramEnd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三好，于是你</w:t>
      </w:r>
      <w:r w:rsidR="00530C6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就不断念叨张三，你就能够想出李四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来。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从相关的人相关的事联想到你忘了的这件事，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这也是顺藤摸瓜</w:t>
      </w:r>
      <w:r w:rsidR="002F541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你通过旁边的</w:t>
      </w:r>
      <w:r w:rsidR="002F541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事物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去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牵动想</w:t>
      </w:r>
      <w:proofErr w:type="gramEnd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不起来的这个记忆库，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很容易想出来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，一下子就通了，就释放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出来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了。你经脉堵了以后，记忆力明显变差，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就是经脉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被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压住了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你想要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有好的记忆力，你一定要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注意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让小孩始终处于激发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兴奋和活跃的状态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活跃的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时间越长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，他需要能量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中间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就调一个合适的度，让他始终处在能量活跃和激发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状态，</w:t>
      </w:r>
      <w:r w:rsidR="00AA11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而孩子不至于疲劳，孩子就一直长得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好。本来想在育儿课告诉你们的，可惜育儿课被推了。</w:t>
      </w:r>
      <w:r w:rsidR="0095579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时间差不多了，</w:t>
      </w:r>
      <w:r w:rsidR="008A3F3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下面提问环节。</w:t>
      </w:r>
    </w:p>
    <w:p w:rsidR="00FB6474" w:rsidRPr="00AE342C" w:rsidRDefault="008A3F3B" w:rsidP="008A3F3B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经脉顺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性格就好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经脉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瘀</w:t>
      </w:r>
      <w:proofErr w:type="gramEnd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堵</w:t>
      </w:r>
      <w:r w:rsidR="003A628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肝郁气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滞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</w:t>
      </w:r>
      <w:r w:rsidR="0095579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被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压住了，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孩子就发脾气。</w:t>
      </w:r>
    </w:p>
    <w:p w:rsidR="00FB6474" w:rsidRPr="00ED026C" w:rsidRDefault="00124B52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AE6311">
        <w:rPr>
          <w:rFonts w:asciiTheme="minorEastAsia" w:eastAsiaTheme="minorEastAsia" w:hAnsiTheme="minorEastAsia" w:hint="eastAsia"/>
          <w:color w:val="000000"/>
          <w:sz w:val="21"/>
          <w:szCs w:val="21"/>
        </w:rPr>
        <w:t>有小伙伴问，</w:t>
      </w:r>
      <w:r w:rsidR="0088787F">
        <w:rPr>
          <w:rFonts w:asciiTheme="minorEastAsia" w:eastAsiaTheme="minorEastAsia" w:hAnsiTheme="minorEastAsia" w:hint="eastAsia"/>
          <w:color w:val="000000"/>
          <w:sz w:val="21"/>
          <w:szCs w:val="21"/>
        </w:rPr>
        <w:t>我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儿子是招风耳，</w:t>
      </w:r>
      <w:proofErr w:type="gramStart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从小</w:t>
      </w:r>
      <w:r w:rsidR="00AE6311">
        <w:rPr>
          <w:rFonts w:asciiTheme="minorEastAsia" w:eastAsiaTheme="minorEastAsia" w:hAnsiTheme="minorEastAsia" w:hint="eastAsia"/>
          <w:color w:val="000000"/>
          <w:sz w:val="21"/>
          <w:szCs w:val="21"/>
        </w:rPr>
        <w:t>像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小豆芽一样，但是性格挺好的，是不是被压抑到了？</w:t>
      </w:r>
    </w:p>
    <w:p w:rsidR="00FB6474" w:rsidRPr="00AE342C" w:rsidRDefault="00FB6474" w:rsidP="00AE6311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师：</w:t>
      </w:r>
      <w:r w:rsidR="00EE415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是怎么性格好？是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安安静静的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逆来顺受的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还是怎么样的</w:t>
      </w:r>
      <w:r w:rsidR="00EE415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</w:t>
      </w:r>
      <w:r w:rsidR="00B114F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有的小孩蔫了吧唧的，他的性格发不出来。什么叫性格好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</w:t>
      </w:r>
      <w:proofErr w:type="gramStart"/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开心果挺好的</w:t>
      </w:r>
      <w:proofErr w:type="gramEnd"/>
      <w:r w:rsidR="00145E1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有的身体弱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但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他气比较顺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，很容易出来，他问题也不大。压住了，一般</w:t>
      </w:r>
      <w:r w:rsidR="00145E1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都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性格不好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proofErr w:type="gramStart"/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</w:t>
      </w:r>
      <w:proofErr w:type="gramEnd"/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压住</w:t>
      </w:r>
      <w:r w:rsidR="00145E1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他就能走出来</w:t>
      </w:r>
      <w:r w:rsidR="00145E1A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。这个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病多种多样。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当然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还有一部分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性格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来源于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注入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孩子体内的灵魂，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有很大关系，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灵肉嘛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不完全是肉体影响心灵，心灵也影响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肉体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心灵哪来的？</w:t>
      </w:r>
      <w:r w:rsidR="00AE63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就是灵魂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注入肉体获得</w:t>
      </w:r>
      <w:r w:rsidR="002F6B4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心灵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FB6474" w:rsidRPr="00ED026C" w:rsidRDefault="00124B52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proofErr w:type="gramStart"/>
      <w:r w:rsidR="00491EC6">
        <w:rPr>
          <w:rFonts w:asciiTheme="minorEastAsia" w:eastAsiaTheme="minorEastAsia" w:hAnsiTheme="minorEastAsia" w:hint="eastAsia"/>
          <w:color w:val="000000"/>
          <w:sz w:val="21"/>
          <w:szCs w:val="21"/>
        </w:rPr>
        <w:t>还有说娃的</w:t>
      </w:r>
      <w:proofErr w:type="gramEnd"/>
      <w:r w:rsidR="00491EC6">
        <w:rPr>
          <w:rFonts w:asciiTheme="minorEastAsia" w:eastAsiaTheme="minorEastAsia" w:hAnsiTheme="minorEastAsia" w:hint="eastAsia"/>
          <w:color w:val="000000"/>
          <w:sz w:val="21"/>
          <w:szCs w:val="21"/>
        </w:rPr>
        <w:t>性格内向，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不爱说话，性格倔强，后来调理好了。</w:t>
      </w:r>
    </w:p>
    <w:p w:rsidR="00FB6474" w:rsidRPr="00AE342C" w:rsidRDefault="00562AB3" w:rsidP="00AE342C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师：孩子倔强，一</w:t>
      </w:r>
      <w:r w:rsidR="007E1BA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是身体的原因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，以前讲过，耳朵硬、耳朵反，孩子都倔强。</w:t>
      </w:r>
      <w:r w:rsidR="007E1BA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包括看眼神，眼神要是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不柔和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就倔强。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眉毛过于浓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，这孩子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就过于执着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。这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是从形体来看，还有从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他的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灵魂来看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注入的灵魂不一样，获得的性格也是不一样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双方结合才能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断定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孩子的综合</w:t>
      </w:r>
      <w:r w:rsidR="00182EE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素质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182EE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有的都顺，但是孩子就是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坏，怎么回事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？他就是灵魂不行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邪恶的</w:t>
      </w:r>
      <w:r w:rsidR="007F1D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灵魂。原先我想讲如何</w:t>
      </w:r>
      <w:proofErr w:type="gramStart"/>
      <w:r w:rsidR="007F1D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投胎</w:t>
      </w:r>
      <w:r w:rsidR="00CE350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住</w:t>
      </w:r>
      <w:r w:rsidR="007F1D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胎</w:t>
      </w:r>
      <w:proofErr w:type="gramEnd"/>
      <w:r w:rsidR="007F1D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，如何获得一个善良</w:t>
      </w:r>
      <w:r w:rsidR="00CE350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7F1D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高尚</w:t>
      </w:r>
      <w:r w:rsidR="00CE350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="007F1D3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智慧的灵魂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注入到你的胎儿里面。</w:t>
      </w:r>
      <w:r w:rsidR="0030706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可惜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育儿</w:t>
      </w:r>
      <w:proofErr w:type="gramStart"/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课</w:t>
      </w:r>
      <w:r w:rsidR="0030706D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取消</w:t>
      </w:r>
      <w:proofErr w:type="gramEnd"/>
      <w:r w:rsidR="00CE350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了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。还</w:t>
      </w:r>
      <w:r w:rsidR="00CE350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真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不完全是阎王爷指定的，就像停车位一样，有好</w:t>
      </w:r>
      <w:r w:rsidR="00CE350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车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来，</w:t>
      </w:r>
      <w:r w:rsidR="00CE350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赶紧腾空位，好车就</w:t>
      </w:r>
      <w:r w:rsidR="00FB6474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把车倒到你库里去了。</w:t>
      </w:r>
    </w:p>
    <w:p w:rsidR="00FB6474" w:rsidRPr="00ED026C" w:rsidRDefault="00124B52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CE3504">
        <w:rPr>
          <w:rFonts w:asciiTheme="minorEastAsia" w:eastAsiaTheme="minorEastAsia" w:hAnsiTheme="minorEastAsia" w:hint="eastAsia"/>
          <w:color w:val="000000"/>
          <w:sz w:val="21"/>
          <w:szCs w:val="21"/>
        </w:rPr>
        <w:t>四周岁，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过敏性哮喘</w:t>
      </w:r>
      <w:r w:rsidR="00CE3504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能够调理</w:t>
      </w:r>
      <w:r w:rsidR="00CE3504">
        <w:rPr>
          <w:rFonts w:asciiTheme="minorEastAsia" w:eastAsiaTheme="minorEastAsia" w:hAnsiTheme="minorEastAsia" w:hint="eastAsia"/>
          <w:color w:val="000000"/>
          <w:sz w:val="21"/>
          <w:szCs w:val="21"/>
        </w:rPr>
        <w:t>得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不留根吗？</w:t>
      </w:r>
    </w:p>
    <w:p w:rsidR="001F3F65" w:rsidRDefault="00FB6474" w:rsidP="00F86154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lastRenderedPageBreak/>
        <w:t>师：孩子有</w:t>
      </w:r>
      <w:r w:rsidR="006D0B9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食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根</w:t>
      </w:r>
      <w:r w:rsidR="006D0B9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寒根</w:t>
      </w:r>
      <w:r w:rsidR="006D0B98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恨根</w:t>
      </w:r>
      <w:r w:rsidR="0044096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三个根，这三个根</w:t>
      </w:r>
      <w:r w:rsidR="001058AE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要是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扎根到孩子体内，一辈子好不了</w:t>
      </w:r>
      <w:r w:rsidR="0044096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一个消化，一个肺，一个肝。感冒发烧3%会转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成哮喘，而且终身携带，太可怕了</w:t>
      </w:r>
      <w:r w:rsidR="00192B1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现在中国有</w:t>
      </w:r>
      <w:r w:rsidR="001058AE"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300万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的哮喘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儿童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。你们很多人有哮喘的，可能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都是小时候</w:t>
      </w:r>
      <w:r w:rsidR="0021728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或</w:t>
      </w:r>
      <w:r w:rsidR="00192B1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年轻的时候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坐下的病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根。我调理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过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哮喘的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真是生不如死，天天憋气啊，上不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来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气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，谁受得了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那不是人间地狱吗？想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拔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哮喘的根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必须重新经历翻病，从哮喘到剧烈咳嗽到发烧，反反复复。</w:t>
      </w:r>
    </w:p>
    <w:p w:rsidR="0025131C" w:rsidRDefault="00FB6474" w:rsidP="00F86154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哮喘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是怎样？就是被压住以后，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肺里面这个动脉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肺泡等等都变形了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弥漫性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受到压迫，尤其小孩坐了这个病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之后，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他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肺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叶长得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都是畸形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的，可能拍片不好拍，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只能拍到阴影，但是它里面会畸形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生长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1F3F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静脉丛、</w:t>
      </w:r>
      <w:r w:rsidR="00C318F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动脉丛、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肺支气管都是畸形生长的，</w:t>
      </w:r>
      <w:r w:rsidR="00C318F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长期压住之后产生哮喘，一旦坐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根极难调</w:t>
      </w:r>
      <w:r w:rsidR="00C318F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好</w:t>
      </w:r>
      <w:r w:rsidR="00A6129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。但是咱们得明健身就能调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A6129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得明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健身</w:t>
      </w:r>
      <w:r w:rsidR="00A6129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辅以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食</w:t>
      </w:r>
      <w:r w:rsidR="00A6129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药和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理疗，你只要坚持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肯定能</w:t>
      </w:r>
      <w:r w:rsidR="001058A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好</w:t>
      </w:r>
      <w:r w:rsidRPr="00AE34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FB6474" w:rsidRPr="00AE342C" w:rsidRDefault="00DB0EE6" w:rsidP="00F86154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还有食根、恨根</w:t>
      </w:r>
      <w:r w:rsidR="000A5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长了恨根</w:t>
      </w:r>
      <w:r w:rsidR="0025131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，这孩子一辈子脾气不好。</w:t>
      </w:r>
    </w:p>
    <w:p w:rsidR="00FB6474" w:rsidRPr="00ED026C" w:rsidRDefault="00124B52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：有</w:t>
      </w:r>
      <w:r w:rsidR="0025131C">
        <w:rPr>
          <w:rFonts w:asciiTheme="minorEastAsia" w:eastAsiaTheme="minorEastAsia" w:hAnsiTheme="minorEastAsia" w:hint="eastAsia"/>
          <w:color w:val="000000"/>
          <w:sz w:val="21"/>
          <w:szCs w:val="21"/>
        </w:rPr>
        <w:t>人说，孩子从小喂养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特别注意，不吃寒凉食物，常年保温</w:t>
      </w:r>
      <w:r w:rsidR="0025131C">
        <w:rPr>
          <w:rFonts w:asciiTheme="minorEastAsia" w:eastAsiaTheme="minorEastAsia" w:hAnsiTheme="minorEastAsia" w:hint="eastAsia"/>
          <w:color w:val="000000"/>
          <w:sz w:val="21"/>
          <w:szCs w:val="21"/>
        </w:rPr>
        <w:t>杯水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proofErr w:type="gramStart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不</w:t>
      </w:r>
      <w:proofErr w:type="gramEnd"/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吃</w:t>
      </w:r>
      <w:r w:rsidR="00C719BB">
        <w:rPr>
          <w:rFonts w:asciiTheme="minorEastAsia" w:eastAsiaTheme="minorEastAsia" w:hAnsiTheme="minorEastAsia" w:hint="eastAsia"/>
          <w:color w:val="000000"/>
          <w:sz w:val="21"/>
          <w:szCs w:val="21"/>
        </w:rPr>
        <w:t>零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食，不知道为什么特别容易生病</w:t>
      </w:r>
      <w:r w:rsidR="0025131C">
        <w:rPr>
          <w:rFonts w:asciiTheme="minorEastAsia" w:eastAsiaTheme="minorEastAsia" w:hAnsiTheme="minorEastAsia" w:hint="eastAsia"/>
          <w:color w:val="000000"/>
          <w:sz w:val="21"/>
          <w:szCs w:val="21"/>
        </w:rPr>
        <w:t>？</w:t>
      </w:r>
    </w:p>
    <w:p w:rsidR="00FB6474" w:rsidRPr="00F86154" w:rsidRDefault="00FB6474" w:rsidP="00473E65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师：你可不能这样养孩子，天天喝温水，孩子一点抵抗力也没有。要不断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刺激，让他广泛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</w:t>
      </w:r>
      <w:r w:rsidR="00AB5E6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摄食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杂食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冷水</w:t>
      </w:r>
      <w:r w:rsidR="00AB5E6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、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热水都要给他喝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让孩子有个适应过程，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但是要适度，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慢慢</w:t>
      </w:r>
      <w:r w:rsidR="00C719B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刺激孩子，通过外在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不断</w:t>
      </w:r>
      <w:r w:rsidR="00C719B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去刺激孩子，让孩子强壮起来</w:t>
      </w:r>
      <w:r w:rsidR="00C719BB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冷风也要吹呀，雪天</w:t>
      </w:r>
      <w:r w:rsidR="000A5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也要出去呀。有的父母一看外面下雨了，就让孩子躲家里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一看外面太阳太大了，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不让孩子出去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。我看有的孩子爹妈给戴一个像宇航服一样的帽子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脸都遮上了，都是透明塑料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像奥特</w:t>
      </w:r>
      <w:proofErr w:type="gramStart"/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曼</w:t>
      </w:r>
      <w:proofErr w:type="gramEnd"/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一样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孩子不见风</w:t>
      </w:r>
      <w:r w:rsidR="009F120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不见阳光能长得好吗？外边的寒风直接打到皮肤上，皮肤就有应激反应，他就不断</w:t>
      </w:r>
      <w:r w:rsidR="00473E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地</w:t>
      </w:r>
      <w:r w:rsidR="000A5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有血液供应，让皮肤更加强壮，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抵御这种外</w:t>
      </w:r>
      <w:r w:rsidR="00473E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寒，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孩子</w:t>
      </w:r>
      <w:r w:rsidR="000A5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就长得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结实呀</w:t>
      </w:r>
      <w:r w:rsidR="00473E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。如果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没有这个冷风吹，孩子的皮肤娇嫩</w:t>
      </w:r>
      <w:r w:rsidR="00473E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特别不利于孩子发展</w:t>
      </w:r>
      <w:r w:rsidR="00473E6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。古人说孩子见风就长，风吹日晒雨淋，孩子才能长得壮</w:t>
      </w:r>
      <w:r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8A0112" w:rsidRPr="008A0112" w:rsidRDefault="008A0112" w:rsidP="008A0112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A0112"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菠萝蜜：</w:t>
      </w:r>
      <w:r w:rsidR="00FB6474" w:rsidRPr="008A0112">
        <w:rPr>
          <w:rFonts w:asciiTheme="minorEastAsia" w:eastAsiaTheme="minorEastAsia" w:hAnsiTheme="minorEastAsia" w:hint="eastAsia"/>
          <w:color w:val="000000"/>
          <w:sz w:val="21"/>
          <w:szCs w:val="21"/>
        </w:rPr>
        <w:t>最后一个问题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FB6474" w:rsidRPr="008A0112">
        <w:rPr>
          <w:rFonts w:asciiTheme="minorEastAsia" w:eastAsiaTheme="minorEastAsia" w:hAnsiTheme="minorEastAsia" w:hint="eastAsia"/>
          <w:color w:val="000000"/>
          <w:sz w:val="21"/>
          <w:szCs w:val="21"/>
        </w:rPr>
        <w:t>寒根，食根，恨根</w:t>
      </w:r>
      <w:r w:rsidRPr="008A0112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proofErr w:type="gramStart"/>
      <w:r w:rsidRPr="008A0112">
        <w:rPr>
          <w:rFonts w:asciiTheme="minorEastAsia" w:eastAsiaTheme="minorEastAsia" w:hAnsiTheme="minorEastAsia" w:hint="eastAsia"/>
          <w:color w:val="000000"/>
          <w:sz w:val="21"/>
          <w:szCs w:val="21"/>
        </w:rPr>
        <w:t>恨根</w:t>
      </w:r>
      <w:r w:rsidR="00FB6474" w:rsidRPr="008A0112">
        <w:rPr>
          <w:rFonts w:asciiTheme="minorEastAsia" w:eastAsiaTheme="minorEastAsia" w:hAnsiTheme="minorEastAsia" w:hint="eastAsia"/>
          <w:color w:val="000000"/>
          <w:sz w:val="21"/>
          <w:szCs w:val="21"/>
        </w:rPr>
        <w:t>应该</w:t>
      </w:r>
      <w:proofErr w:type="gramEnd"/>
      <w:r w:rsidR="00FB6474" w:rsidRPr="008A0112">
        <w:rPr>
          <w:rFonts w:asciiTheme="minorEastAsia" w:eastAsiaTheme="minorEastAsia" w:hAnsiTheme="minorEastAsia" w:hint="eastAsia"/>
          <w:color w:val="000000"/>
          <w:sz w:val="21"/>
          <w:szCs w:val="21"/>
        </w:rPr>
        <w:t>怎么解？</w:t>
      </w:r>
    </w:p>
    <w:p w:rsidR="000550FD" w:rsidRDefault="00F70FE2" w:rsidP="00F86154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师：</w:t>
      </w:r>
      <w:proofErr w:type="gramStart"/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恨更不好</w:t>
      </w:r>
      <w:proofErr w:type="gramEnd"/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解</w:t>
      </w:r>
      <w:r w:rsidR="00E908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两方面，一方面他的灵魂就带着</w:t>
      </w:r>
      <w:proofErr w:type="gramStart"/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恨过来</w:t>
      </w:r>
      <w:proofErr w:type="gramEnd"/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的，这个太难解了，胎里面带过来的，</w:t>
      </w:r>
      <w:r w:rsidR="00E908A5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这个孩子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</w:t>
      </w:r>
      <w:r w:rsidR="00E908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是过来报仇的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。一定要选好</w:t>
      </w:r>
      <w:r w:rsidR="000A5040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报恩来的</w:t>
      </w:r>
      <w:r w:rsidR="004F676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，还是报仇来的，</w:t>
      </w:r>
      <w:r w:rsidR="000C558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直接关系到你后半辈子是否幸福</w:t>
      </w:r>
      <w:r w:rsidR="004F676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好孩子让你活生生养成报仇来的，本来是报恩的，你养</w:t>
      </w:r>
      <w:r w:rsidR="004F676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后天来报仇了，那这辈子就要报仇了，下辈子还</w:t>
      </w:r>
      <w:r w:rsidR="00750FF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过来报仇。经脉不通压住了，不会带孩子</w:t>
      </w:r>
      <w:r w:rsidR="00E908A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你就是在害他，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lastRenderedPageBreak/>
        <w:t>孩子本来要健康成长的，你</w:t>
      </w:r>
      <w:r w:rsidR="00750FF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没让他</w:t>
      </w:r>
      <w:proofErr w:type="gramStart"/>
      <w:r w:rsidR="00750FF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健康长</w:t>
      </w:r>
      <w:proofErr w:type="gramEnd"/>
      <w:r w:rsidR="00750FF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起来，你把他压住了，是你耽误了孩子。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你怀孕期间</w:t>
      </w:r>
      <w:r w:rsidR="00750FF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气场是明是暗</w:t>
      </w:r>
      <w:r w:rsidR="00EE7A7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</w:t>
      </w:r>
      <w:r w:rsidR="00750FF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是正向还是非正向的，</w:t>
      </w:r>
      <w:r w:rsidR="00805FB3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非常</w:t>
      </w:r>
      <w:r w:rsidR="00750FF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关键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FB6474" w:rsidRPr="00F86154" w:rsidRDefault="00371549" w:rsidP="00F86154">
      <w:pPr>
        <w:pStyle w:val="a3"/>
        <w:shd w:val="clear" w:color="auto" w:fill="FFFFFF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你必须有高维思维，才能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看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清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芸芸众生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的这些东西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，要上帝视角，俯视视角</w:t>
      </w:r>
      <w:r w:rsidR="00DB43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，这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就是得</w:t>
      </w:r>
      <w:proofErr w:type="gramStart"/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明最大</w:t>
      </w:r>
      <w:proofErr w:type="gramEnd"/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的特点，有了这个你无往</w:t>
      </w:r>
      <w:r w:rsidR="00DB43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而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不利，干啥</w:t>
      </w:r>
      <w:r w:rsidR="00DB432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都</w:t>
      </w:r>
      <w:r w:rsidR="00FB6474" w:rsidRPr="00F8615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耳聪目明。</w:t>
      </w:r>
    </w:p>
    <w:p w:rsidR="00954C88" w:rsidRPr="00FB6474" w:rsidRDefault="00124B52" w:rsidP="00FB6474">
      <w:pPr>
        <w:pStyle w:val="a3"/>
        <w:shd w:val="clear" w:color="auto" w:fill="FFFFFF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菠萝蜜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：得明育儿公开课已经成功举办了5场，</w:t>
      </w:r>
      <w:r w:rsidR="00F012BD">
        <w:rPr>
          <w:rFonts w:asciiTheme="minorEastAsia" w:eastAsiaTheme="minorEastAsia" w:hAnsiTheme="minorEastAsia" w:hint="eastAsia"/>
          <w:color w:val="000000"/>
          <w:sz w:val="21"/>
          <w:szCs w:val="21"/>
        </w:rPr>
        <w:t>我们能切身感受到每个孩子的变化。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得明不仅改变了我们，同时</w:t>
      </w:r>
      <w:r w:rsidR="00F012BD">
        <w:rPr>
          <w:rFonts w:asciiTheme="minorEastAsia" w:eastAsiaTheme="minorEastAsia" w:hAnsiTheme="minorEastAsia" w:hint="eastAsia"/>
          <w:color w:val="000000"/>
          <w:sz w:val="21"/>
          <w:szCs w:val="21"/>
        </w:rPr>
        <w:t>也提高了孩子们的身体素质，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唤醒了孩子的生命力</w:t>
      </w:r>
      <w:r w:rsidR="00F012BD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E41E76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得明育儿，重在平常</w:t>
      </w:r>
      <w:r w:rsidR="00E41E76">
        <w:rPr>
          <w:rFonts w:asciiTheme="minorEastAsia" w:eastAsiaTheme="minorEastAsia" w:hAnsiTheme="minorEastAsia" w:hint="eastAsia"/>
          <w:color w:val="000000"/>
          <w:sz w:val="21"/>
          <w:szCs w:val="21"/>
        </w:rPr>
        <w:t>。如果您想了解如何</w:t>
      </w:r>
      <w:r w:rsidR="009866DB">
        <w:rPr>
          <w:rFonts w:asciiTheme="minorEastAsia" w:eastAsiaTheme="minorEastAsia" w:hAnsiTheme="minorEastAsia" w:hint="eastAsia"/>
          <w:color w:val="000000"/>
          <w:sz w:val="21"/>
          <w:szCs w:val="21"/>
        </w:rPr>
        <w:t>通</w:t>
      </w:r>
      <w:r w:rsidR="00E41E76">
        <w:rPr>
          <w:rFonts w:asciiTheme="minorEastAsia" w:eastAsiaTheme="minorEastAsia" w:hAnsiTheme="minorEastAsia" w:hint="eastAsia"/>
          <w:color w:val="000000"/>
          <w:sz w:val="21"/>
          <w:szCs w:val="21"/>
        </w:rPr>
        <w:t>过经脉健身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提高孩子的成绩，打开孩子的未来。小伙伴</w:t>
      </w:r>
      <w:r w:rsidR="009866DB">
        <w:rPr>
          <w:rFonts w:asciiTheme="minorEastAsia" w:eastAsiaTheme="minorEastAsia" w:hAnsiTheme="minorEastAsia" w:hint="eastAsia"/>
          <w:color w:val="000000"/>
          <w:sz w:val="21"/>
          <w:szCs w:val="21"/>
        </w:rPr>
        <w:t>们可以加入红脸蛋育儿计划，学习更多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育儿知识</w:t>
      </w:r>
      <w:r w:rsidR="009866DB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="00FB6474" w:rsidRPr="00ED026C">
        <w:rPr>
          <w:rFonts w:asciiTheme="minorEastAsia" w:eastAsiaTheme="minorEastAsia" w:hAnsiTheme="minorEastAsia" w:hint="eastAsia"/>
          <w:color w:val="000000"/>
          <w:sz w:val="21"/>
          <w:szCs w:val="21"/>
        </w:rPr>
        <w:t>晚安</w:t>
      </w:r>
      <w:r w:rsidR="009866DB">
        <w:rPr>
          <w:rFonts w:asciiTheme="minorEastAsia" w:eastAsiaTheme="minorEastAsia" w:hAnsiTheme="minorEastAsia" w:hint="eastAsia"/>
          <w:color w:val="000000"/>
          <w:sz w:val="21"/>
          <w:szCs w:val="21"/>
        </w:rPr>
        <w:t>！</w:t>
      </w:r>
    </w:p>
    <w:sectPr w:rsidR="00954C88" w:rsidRPr="00FB6474" w:rsidSect="00954C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954C88"/>
    <w:rsid w:val="00001730"/>
    <w:rsid w:val="00011BE9"/>
    <w:rsid w:val="000223E6"/>
    <w:rsid w:val="0003590E"/>
    <w:rsid w:val="00044D3D"/>
    <w:rsid w:val="00051893"/>
    <w:rsid w:val="000550FD"/>
    <w:rsid w:val="00065E07"/>
    <w:rsid w:val="00074D84"/>
    <w:rsid w:val="0007748D"/>
    <w:rsid w:val="00081DCA"/>
    <w:rsid w:val="00087244"/>
    <w:rsid w:val="00094059"/>
    <w:rsid w:val="00095FE2"/>
    <w:rsid w:val="0009687B"/>
    <w:rsid w:val="000A1EA5"/>
    <w:rsid w:val="000A4961"/>
    <w:rsid w:val="000A5040"/>
    <w:rsid w:val="000A6AC1"/>
    <w:rsid w:val="000B505E"/>
    <w:rsid w:val="000C383A"/>
    <w:rsid w:val="000C5586"/>
    <w:rsid w:val="000C616A"/>
    <w:rsid w:val="000E4575"/>
    <w:rsid w:val="000E6F40"/>
    <w:rsid w:val="000F1555"/>
    <w:rsid w:val="000F6AE2"/>
    <w:rsid w:val="001040EA"/>
    <w:rsid w:val="001058AE"/>
    <w:rsid w:val="00105B1B"/>
    <w:rsid w:val="00124B52"/>
    <w:rsid w:val="00124BC5"/>
    <w:rsid w:val="00134D6C"/>
    <w:rsid w:val="00135E0B"/>
    <w:rsid w:val="00145E1A"/>
    <w:rsid w:val="00155C70"/>
    <w:rsid w:val="0016127E"/>
    <w:rsid w:val="00170110"/>
    <w:rsid w:val="00172FF7"/>
    <w:rsid w:val="001812D7"/>
    <w:rsid w:val="00182EEC"/>
    <w:rsid w:val="00186F37"/>
    <w:rsid w:val="00192B13"/>
    <w:rsid w:val="001D028B"/>
    <w:rsid w:val="001D0AE3"/>
    <w:rsid w:val="001D18F8"/>
    <w:rsid w:val="001E4570"/>
    <w:rsid w:val="001E4D9C"/>
    <w:rsid w:val="001E6155"/>
    <w:rsid w:val="001E6266"/>
    <w:rsid w:val="001F3F65"/>
    <w:rsid w:val="001F7148"/>
    <w:rsid w:val="00207E8F"/>
    <w:rsid w:val="00210821"/>
    <w:rsid w:val="0021488E"/>
    <w:rsid w:val="002157C8"/>
    <w:rsid w:val="00217289"/>
    <w:rsid w:val="002178EF"/>
    <w:rsid w:val="00226A23"/>
    <w:rsid w:val="00230966"/>
    <w:rsid w:val="002479E2"/>
    <w:rsid w:val="0025131C"/>
    <w:rsid w:val="00257A52"/>
    <w:rsid w:val="002623F5"/>
    <w:rsid w:val="002656BD"/>
    <w:rsid w:val="00281DEF"/>
    <w:rsid w:val="00291F29"/>
    <w:rsid w:val="00292B72"/>
    <w:rsid w:val="00294113"/>
    <w:rsid w:val="00295234"/>
    <w:rsid w:val="00297050"/>
    <w:rsid w:val="002A6DDF"/>
    <w:rsid w:val="002B19F6"/>
    <w:rsid w:val="002E5E1C"/>
    <w:rsid w:val="002F11A1"/>
    <w:rsid w:val="002F1FAC"/>
    <w:rsid w:val="002F5418"/>
    <w:rsid w:val="002F6B48"/>
    <w:rsid w:val="00305331"/>
    <w:rsid w:val="00305592"/>
    <w:rsid w:val="0030706D"/>
    <w:rsid w:val="00312E92"/>
    <w:rsid w:val="003134AF"/>
    <w:rsid w:val="00317375"/>
    <w:rsid w:val="00351D83"/>
    <w:rsid w:val="003561FB"/>
    <w:rsid w:val="00371549"/>
    <w:rsid w:val="003777DE"/>
    <w:rsid w:val="003972F4"/>
    <w:rsid w:val="003A628A"/>
    <w:rsid w:val="003A6885"/>
    <w:rsid w:val="003B3BA1"/>
    <w:rsid w:val="003B7EAB"/>
    <w:rsid w:val="003C4829"/>
    <w:rsid w:val="003C61F4"/>
    <w:rsid w:val="003D1865"/>
    <w:rsid w:val="003D671D"/>
    <w:rsid w:val="003F5CFB"/>
    <w:rsid w:val="00403A6D"/>
    <w:rsid w:val="00406905"/>
    <w:rsid w:val="00417749"/>
    <w:rsid w:val="0042197C"/>
    <w:rsid w:val="0043040D"/>
    <w:rsid w:val="00430FF1"/>
    <w:rsid w:val="004329B5"/>
    <w:rsid w:val="0044096B"/>
    <w:rsid w:val="004436CB"/>
    <w:rsid w:val="00444F0E"/>
    <w:rsid w:val="00465A65"/>
    <w:rsid w:val="004708A3"/>
    <w:rsid w:val="00471FB0"/>
    <w:rsid w:val="00473E65"/>
    <w:rsid w:val="00481C4B"/>
    <w:rsid w:val="00491EC6"/>
    <w:rsid w:val="004B31B4"/>
    <w:rsid w:val="004B4254"/>
    <w:rsid w:val="004B4C6F"/>
    <w:rsid w:val="004D7FDD"/>
    <w:rsid w:val="004F6446"/>
    <w:rsid w:val="004F6764"/>
    <w:rsid w:val="00501AEB"/>
    <w:rsid w:val="00506B25"/>
    <w:rsid w:val="005138E6"/>
    <w:rsid w:val="00514DA0"/>
    <w:rsid w:val="00530C6D"/>
    <w:rsid w:val="00562AB3"/>
    <w:rsid w:val="00564BB7"/>
    <w:rsid w:val="00577601"/>
    <w:rsid w:val="00593E38"/>
    <w:rsid w:val="005A40BA"/>
    <w:rsid w:val="005A6928"/>
    <w:rsid w:val="005B2A09"/>
    <w:rsid w:val="005B5D86"/>
    <w:rsid w:val="005C17F7"/>
    <w:rsid w:val="005C4782"/>
    <w:rsid w:val="005C67EB"/>
    <w:rsid w:val="005D5BE8"/>
    <w:rsid w:val="005E0E2E"/>
    <w:rsid w:val="005E68FE"/>
    <w:rsid w:val="005F10C0"/>
    <w:rsid w:val="00601F53"/>
    <w:rsid w:val="00627E8E"/>
    <w:rsid w:val="00643641"/>
    <w:rsid w:val="00647075"/>
    <w:rsid w:val="00671D18"/>
    <w:rsid w:val="00672510"/>
    <w:rsid w:val="00674F40"/>
    <w:rsid w:val="006847EF"/>
    <w:rsid w:val="00684A8B"/>
    <w:rsid w:val="006923CC"/>
    <w:rsid w:val="006930EC"/>
    <w:rsid w:val="006A7C99"/>
    <w:rsid w:val="006B6622"/>
    <w:rsid w:val="006B69B5"/>
    <w:rsid w:val="006C555D"/>
    <w:rsid w:val="006D0B98"/>
    <w:rsid w:val="006D111E"/>
    <w:rsid w:val="006D2A60"/>
    <w:rsid w:val="006D43B7"/>
    <w:rsid w:val="006F1083"/>
    <w:rsid w:val="006F1598"/>
    <w:rsid w:val="007350E4"/>
    <w:rsid w:val="007471C1"/>
    <w:rsid w:val="0074742E"/>
    <w:rsid w:val="00750FFC"/>
    <w:rsid w:val="00754B46"/>
    <w:rsid w:val="00761090"/>
    <w:rsid w:val="007728DC"/>
    <w:rsid w:val="00790AE0"/>
    <w:rsid w:val="0079520B"/>
    <w:rsid w:val="00795347"/>
    <w:rsid w:val="007A173E"/>
    <w:rsid w:val="007A51C2"/>
    <w:rsid w:val="007A60DC"/>
    <w:rsid w:val="007B3558"/>
    <w:rsid w:val="007B397E"/>
    <w:rsid w:val="007B3AAC"/>
    <w:rsid w:val="007B725B"/>
    <w:rsid w:val="007B75C3"/>
    <w:rsid w:val="007B7688"/>
    <w:rsid w:val="007D471E"/>
    <w:rsid w:val="007E1BA2"/>
    <w:rsid w:val="007E4306"/>
    <w:rsid w:val="007E45CF"/>
    <w:rsid w:val="007E4A70"/>
    <w:rsid w:val="007E687B"/>
    <w:rsid w:val="007F131B"/>
    <w:rsid w:val="007F1D33"/>
    <w:rsid w:val="007F3C38"/>
    <w:rsid w:val="00805FB3"/>
    <w:rsid w:val="0080727C"/>
    <w:rsid w:val="008130B3"/>
    <w:rsid w:val="00821CC5"/>
    <w:rsid w:val="0082665A"/>
    <w:rsid w:val="00844645"/>
    <w:rsid w:val="00846F1D"/>
    <w:rsid w:val="00870EBA"/>
    <w:rsid w:val="00876FC8"/>
    <w:rsid w:val="0088787F"/>
    <w:rsid w:val="00896659"/>
    <w:rsid w:val="008A0112"/>
    <w:rsid w:val="008A1B68"/>
    <w:rsid w:val="008A385A"/>
    <w:rsid w:val="008A3F3B"/>
    <w:rsid w:val="008B2988"/>
    <w:rsid w:val="008C4766"/>
    <w:rsid w:val="008C5FEE"/>
    <w:rsid w:val="008C6224"/>
    <w:rsid w:val="008D363E"/>
    <w:rsid w:val="008E5E5C"/>
    <w:rsid w:val="008F2D31"/>
    <w:rsid w:val="009206BB"/>
    <w:rsid w:val="00925429"/>
    <w:rsid w:val="00927E37"/>
    <w:rsid w:val="00933CB7"/>
    <w:rsid w:val="00935943"/>
    <w:rsid w:val="00952F80"/>
    <w:rsid w:val="00954C88"/>
    <w:rsid w:val="00955793"/>
    <w:rsid w:val="009639C6"/>
    <w:rsid w:val="009641E2"/>
    <w:rsid w:val="009643B8"/>
    <w:rsid w:val="00966F2E"/>
    <w:rsid w:val="00970A86"/>
    <w:rsid w:val="00981AC9"/>
    <w:rsid w:val="009866DB"/>
    <w:rsid w:val="0098740E"/>
    <w:rsid w:val="0099170A"/>
    <w:rsid w:val="009A0554"/>
    <w:rsid w:val="009A4CC3"/>
    <w:rsid w:val="009A7495"/>
    <w:rsid w:val="009C0E33"/>
    <w:rsid w:val="009C12D9"/>
    <w:rsid w:val="009C5999"/>
    <w:rsid w:val="009C6232"/>
    <w:rsid w:val="009C70EF"/>
    <w:rsid w:val="009E0815"/>
    <w:rsid w:val="009F1201"/>
    <w:rsid w:val="00A02DEF"/>
    <w:rsid w:val="00A04F83"/>
    <w:rsid w:val="00A14946"/>
    <w:rsid w:val="00A26C20"/>
    <w:rsid w:val="00A32F5A"/>
    <w:rsid w:val="00A35556"/>
    <w:rsid w:val="00A36BA9"/>
    <w:rsid w:val="00A375E8"/>
    <w:rsid w:val="00A47460"/>
    <w:rsid w:val="00A512DB"/>
    <w:rsid w:val="00A51F5C"/>
    <w:rsid w:val="00A551CB"/>
    <w:rsid w:val="00A60E8C"/>
    <w:rsid w:val="00A61297"/>
    <w:rsid w:val="00A7039E"/>
    <w:rsid w:val="00A81691"/>
    <w:rsid w:val="00A831BE"/>
    <w:rsid w:val="00A839F3"/>
    <w:rsid w:val="00A840C4"/>
    <w:rsid w:val="00A94986"/>
    <w:rsid w:val="00AA1101"/>
    <w:rsid w:val="00AB5E61"/>
    <w:rsid w:val="00AD49A8"/>
    <w:rsid w:val="00AD779F"/>
    <w:rsid w:val="00AE09CD"/>
    <w:rsid w:val="00AE1A50"/>
    <w:rsid w:val="00AE342C"/>
    <w:rsid w:val="00AE6311"/>
    <w:rsid w:val="00AE7FBA"/>
    <w:rsid w:val="00AF0AED"/>
    <w:rsid w:val="00AF3230"/>
    <w:rsid w:val="00B114F2"/>
    <w:rsid w:val="00B12AA1"/>
    <w:rsid w:val="00B2489C"/>
    <w:rsid w:val="00B27D35"/>
    <w:rsid w:val="00B30457"/>
    <w:rsid w:val="00B30F1C"/>
    <w:rsid w:val="00B31917"/>
    <w:rsid w:val="00B370A3"/>
    <w:rsid w:val="00B50785"/>
    <w:rsid w:val="00B63B95"/>
    <w:rsid w:val="00B86D02"/>
    <w:rsid w:val="00BA0892"/>
    <w:rsid w:val="00BB2910"/>
    <w:rsid w:val="00BB3F2A"/>
    <w:rsid w:val="00BC007F"/>
    <w:rsid w:val="00BC2F1D"/>
    <w:rsid w:val="00BD0594"/>
    <w:rsid w:val="00BD2023"/>
    <w:rsid w:val="00BD38FE"/>
    <w:rsid w:val="00BD6F34"/>
    <w:rsid w:val="00BE716D"/>
    <w:rsid w:val="00BF069A"/>
    <w:rsid w:val="00BF3482"/>
    <w:rsid w:val="00C14171"/>
    <w:rsid w:val="00C14C76"/>
    <w:rsid w:val="00C14E9E"/>
    <w:rsid w:val="00C16EC7"/>
    <w:rsid w:val="00C26471"/>
    <w:rsid w:val="00C26575"/>
    <w:rsid w:val="00C318F5"/>
    <w:rsid w:val="00C41244"/>
    <w:rsid w:val="00C43459"/>
    <w:rsid w:val="00C4465E"/>
    <w:rsid w:val="00C468B4"/>
    <w:rsid w:val="00C46E81"/>
    <w:rsid w:val="00C517EB"/>
    <w:rsid w:val="00C52D37"/>
    <w:rsid w:val="00C60908"/>
    <w:rsid w:val="00C6275B"/>
    <w:rsid w:val="00C70CE3"/>
    <w:rsid w:val="00C719A3"/>
    <w:rsid w:val="00C719BB"/>
    <w:rsid w:val="00C74538"/>
    <w:rsid w:val="00C8009C"/>
    <w:rsid w:val="00C8464E"/>
    <w:rsid w:val="00CA3B9F"/>
    <w:rsid w:val="00CB758D"/>
    <w:rsid w:val="00CB7CAD"/>
    <w:rsid w:val="00CB7FCB"/>
    <w:rsid w:val="00CD44AC"/>
    <w:rsid w:val="00CE059A"/>
    <w:rsid w:val="00CE2040"/>
    <w:rsid w:val="00CE3504"/>
    <w:rsid w:val="00D01FDB"/>
    <w:rsid w:val="00D1162A"/>
    <w:rsid w:val="00D12486"/>
    <w:rsid w:val="00D127CA"/>
    <w:rsid w:val="00D15F56"/>
    <w:rsid w:val="00D1628F"/>
    <w:rsid w:val="00D221B7"/>
    <w:rsid w:val="00D329CB"/>
    <w:rsid w:val="00D36266"/>
    <w:rsid w:val="00D4511B"/>
    <w:rsid w:val="00D475FC"/>
    <w:rsid w:val="00D50AD2"/>
    <w:rsid w:val="00D530DF"/>
    <w:rsid w:val="00D76549"/>
    <w:rsid w:val="00D77A6A"/>
    <w:rsid w:val="00D90C29"/>
    <w:rsid w:val="00DA67B6"/>
    <w:rsid w:val="00DB0EE6"/>
    <w:rsid w:val="00DB432C"/>
    <w:rsid w:val="00DD5397"/>
    <w:rsid w:val="00DE139A"/>
    <w:rsid w:val="00DE202F"/>
    <w:rsid w:val="00DE3342"/>
    <w:rsid w:val="00DF4124"/>
    <w:rsid w:val="00E346F1"/>
    <w:rsid w:val="00E41E76"/>
    <w:rsid w:val="00E63EDA"/>
    <w:rsid w:val="00E64C5C"/>
    <w:rsid w:val="00E908A5"/>
    <w:rsid w:val="00EB0E10"/>
    <w:rsid w:val="00EB3431"/>
    <w:rsid w:val="00EC35CB"/>
    <w:rsid w:val="00ED534A"/>
    <w:rsid w:val="00ED632A"/>
    <w:rsid w:val="00ED77E0"/>
    <w:rsid w:val="00EE3030"/>
    <w:rsid w:val="00EE4157"/>
    <w:rsid w:val="00EE7A73"/>
    <w:rsid w:val="00EF0851"/>
    <w:rsid w:val="00EF5B14"/>
    <w:rsid w:val="00EF79BC"/>
    <w:rsid w:val="00F012BD"/>
    <w:rsid w:val="00F034DA"/>
    <w:rsid w:val="00F0383E"/>
    <w:rsid w:val="00F144D8"/>
    <w:rsid w:val="00F34BD5"/>
    <w:rsid w:val="00F4044B"/>
    <w:rsid w:val="00F44720"/>
    <w:rsid w:val="00F4585E"/>
    <w:rsid w:val="00F520BC"/>
    <w:rsid w:val="00F57F3D"/>
    <w:rsid w:val="00F61338"/>
    <w:rsid w:val="00F637DD"/>
    <w:rsid w:val="00F649C9"/>
    <w:rsid w:val="00F67946"/>
    <w:rsid w:val="00F70FE2"/>
    <w:rsid w:val="00F76615"/>
    <w:rsid w:val="00F80E51"/>
    <w:rsid w:val="00F81DDA"/>
    <w:rsid w:val="00F86154"/>
    <w:rsid w:val="00F941A5"/>
    <w:rsid w:val="00FA36C0"/>
    <w:rsid w:val="00FA3DBA"/>
    <w:rsid w:val="00FB35C6"/>
    <w:rsid w:val="00FB6474"/>
    <w:rsid w:val="00FD3460"/>
    <w:rsid w:val="00FE46B0"/>
    <w:rsid w:val="00FF237A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DDF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10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433</cp:revision>
  <dcterms:created xsi:type="dcterms:W3CDTF">2021-12-30T05:49:00Z</dcterms:created>
  <dcterms:modified xsi:type="dcterms:W3CDTF">2022-01-04T03:14:00Z</dcterms:modified>
</cp:coreProperties>
</file>