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B" w:rsidRDefault="00DB079E" w:rsidP="009F2C45">
      <w:pPr>
        <w:spacing w:before="240" w:after="24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DB079E">
        <w:rPr>
          <w:rFonts w:ascii="宋体" w:eastAsia="宋体" w:hAnsi="宋体" w:cs="宋体" w:hint="eastAsia"/>
          <w:b/>
          <w:bCs/>
          <w:sz w:val="28"/>
          <w:szCs w:val="28"/>
        </w:rPr>
        <w:t>20221101得明生活沙龙 聊聊站桩那些事3</w:t>
      </w:r>
    </w:p>
    <w:p w:rsidR="00733E32" w:rsidRDefault="00733E32" w:rsidP="009F2C45">
      <w:pPr>
        <w:spacing w:before="240" w:after="240"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 w:hint="eastAsia"/>
          <w:b/>
          <w:bCs/>
          <w:sz w:val="21"/>
          <w:szCs w:val="21"/>
        </w:rPr>
        <w:t>整理：Sandy</w:t>
      </w:r>
    </w:p>
    <w:p w:rsidR="007C25D5" w:rsidRDefault="007C25D5" w:rsidP="00D80C8F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E491E">
        <w:rPr>
          <w:rFonts w:ascii="宋体" w:eastAsia="宋体" w:hAnsi="宋体" w:cs="宋体" w:hint="eastAsia"/>
          <w:b/>
          <w:sz w:val="21"/>
          <w:szCs w:val="21"/>
        </w:rPr>
        <w:t>佳乐：</w:t>
      </w:r>
      <w:r w:rsidR="00684620">
        <w:rPr>
          <w:rFonts w:ascii="宋体" w:eastAsia="宋体" w:hAnsi="宋体" w:cs="宋体"/>
          <w:sz w:val="21"/>
          <w:szCs w:val="21"/>
        </w:rPr>
        <w:t>我今天在街上</w:t>
      </w:r>
      <w:r w:rsidRPr="0050149B">
        <w:rPr>
          <w:rFonts w:ascii="宋体" w:eastAsia="宋体" w:hAnsi="宋体" w:cs="宋体"/>
          <w:sz w:val="21"/>
          <w:szCs w:val="21"/>
        </w:rPr>
        <w:t>都这样走</w:t>
      </w:r>
      <w:r w:rsidR="00684620" w:rsidRPr="0050149B">
        <w:rPr>
          <w:rFonts w:ascii="宋体" w:eastAsia="宋体" w:hAnsi="宋体" w:cs="宋体"/>
          <w:sz w:val="21"/>
          <w:szCs w:val="21"/>
        </w:rPr>
        <w:t>路</w:t>
      </w:r>
      <w:r w:rsidRPr="0050149B">
        <w:rPr>
          <w:rFonts w:ascii="宋体" w:eastAsia="宋体" w:hAnsi="宋体" w:cs="宋体"/>
          <w:sz w:val="21"/>
          <w:szCs w:val="21"/>
        </w:rPr>
        <w:t>，感觉很威武霸气，时刻想起来</w:t>
      </w:r>
      <w:r w:rsidR="00D80C8F">
        <w:rPr>
          <w:rFonts w:ascii="宋体" w:eastAsia="宋体" w:hAnsi="宋体" w:cs="宋体" w:hint="eastAsia"/>
          <w:sz w:val="21"/>
          <w:szCs w:val="21"/>
        </w:rPr>
        <w:t>在</w:t>
      </w:r>
      <w:r w:rsidR="00C12BF5">
        <w:rPr>
          <w:rFonts w:ascii="宋体" w:eastAsia="宋体" w:hAnsi="宋体" w:cs="宋体" w:hint="eastAsia"/>
          <w:sz w:val="21"/>
          <w:szCs w:val="21"/>
        </w:rPr>
        <w:t>果</w:t>
      </w:r>
      <w:r w:rsidR="00D80C8F">
        <w:rPr>
          <w:rFonts w:ascii="宋体" w:eastAsia="宋体" w:hAnsi="宋体" w:cs="宋体"/>
          <w:sz w:val="21"/>
          <w:szCs w:val="21"/>
        </w:rPr>
        <w:t>园的时候</w:t>
      </w:r>
      <w:r w:rsidRPr="0050149B">
        <w:rPr>
          <w:rFonts w:ascii="宋体" w:eastAsia="宋体" w:hAnsi="宋体" w:cs="宋体"/>
          <w:sz w:val="21"/>
          <w:szCs w:val="21"/>
        </w:rPr>
        <w:t>老师对我的提醒，不要让自己再卸下来了，拎起来一点点，但这个真的很容易忘，习惯性的就下来了</w:t>
      </w:r>
      <w:r w:rsidR="00C12BF5">
        <w:rPr>
          <w:rFonts w:ascii="宋体" w:eastAsia="宋体" w:hAnsi="宋体" w:cs="宋体" w:hint="eastAsia"/>
          <w:sz w:val="21"/>
          <w:szCs w:val="21"/>
        </w:rPr>
        <w:t>。</w:t>
      </w:r>
      <w:r w:rsidR="00C12BF5" w:rsidRPr="0050149B">
        <w:rPr>
          <w:rFonts w:ascii="宋体" w:eastAsia="宋体" w:hAnsi="宋体" w:cs="宋体"/>
          <w:sz w:val="21"/>
          <w:szCs w:val="21"/>
        </w:rPr>
        <w:t xml:space="preserve"> </w:t>
      </w:r>
      <w:r w:rsidRPr="0050149B">
        <w:rPr>
          <w:rFonts w:ascii="宋体" w:eastAsia="宋体" w:hAnsi="宋体" w:cs="宋体"/>
          <w:sz w:val="21"/>
          <w:szCs w:val="21"/>
        </w:rPr>
        <w:t>最近见一些以前的朋友，</w:t>
      </w:r>
      <w:r w:rsidR="00432CA4">
        <w:rPr>
          <w:rFonts w:ascii="宋体" w:eastAsia="宋体" w:hAnsi="宋体" w:cs="宋体" w:hint="eastAsia"/>
          <w:sz w:val="21"/>
          <w:szCs w:val="21"/>
        </w:rPr>
        <w:t>他们</w:t>
      </w:r>
      <w:r w:rsidR="00432CA4">
        <w:rPr>
          <w:rFonts w:ascii="宋体" w:eastAsia="宋体" w:hAnsi="宋体" w:cs="宋体"/>
          <w:sz w:val="21"/>
          <w:szCs w:val="21"/>
        </w:rPr>
        <w:t>说</w:t>
      </w:r>
      <w:r w:rsidRPr="0050149B">
        <w:rPr>
          <w:rFonts w:ascii="宋体" w:eastAsia="宋体" w:hAnsi="宋体" w:cs="宋体"/>
          <w:sz w:val="21"/>
          <w:szCs w:val="21"/>
        </w:rPr>
        <w:t>我肩膀区域宽了一些。</w:t>
      </w:r>
      <w:r w:rsidR="007D2081">
        <w:rPr>
          <w:rFonts w:ascii="宋体" w:eastAsia="宋体" w:hAnsi="宋体" w:cs="宋体"/>
          <w:sz w:val="21"/>
          <w:szCs w:val="21"/>
        </w:rPr>
        <w:t>今天</w:t>
      </w:r>
      <w:r w:rsidR="00D80C8F">
        <w:rPr>
          <w:rFonts w:ascii="宋体" w:eastAsia="宋体" w:hAnsi="宋体" w:cs="宋体"/>
          <w:sz w:val="21"/>
          <w:szCs w:val="21"/>
        </w:rPr>
        <w:t>我</w:t>
      </w:r>
      <w:r w:rsidR="007D2081">
        <w:rPr>
          <w:rFonts w:ascii="宋体" w:eastAsia="宋体" w:hAnsi="宋体" w:cs="宋体"/>
          <w:sz w:val="21"/>
          <w:szCs w:val="21"/>
        </w:rPr>
        <w:t>到一个师姐</w:t>
      </w:r>
      <w:r w:rsidR="007D2081">
        <w:rPr>
          <w:rFonts w:ascii="宋体" w:eastAsia="宋体" w:hAnsi="宋体" w:cs="宋体" w:hint="eastAsia"/>
          <w:sz w:val="21"/>
          <w:szCs w:val="21"/>
        </w:rPr>
        <w:t>的</w:t>
      </w:r>
      <w:r w:rsidRPr="0050149B">
        <w:rPr>
          <w:rFonts w:ascii="宋体" w:eastAsia="宋体" w:hAnsi="宋体" w:cs="宋体"/>
          <w:sz w:val="21"/>
          <w:szCs w:val="21"/>
        </w:rPr>
        <w:t>瑜伽馆</w:t>
      </w:r>
      <w:r w:rsidR="007D2081">
        <w:rPr>
          <w:rFonts w:ascii="宋体" w:eastAsia="宋体" w:hAnsi="宋体" w:cs="宋体"/>
          <w:sz w:val="21"/>
          <w:szCs w:val="21"/>
        </w:rPr>
        <w:t>里</w:t>
      </w:r>
      <w:r w:rsidRPr="0050149B">
        <w:rPr>
          <w:rFonts w:ascii="宋体" w:eastAsia="宋体" w:hAnsi="宋体" w:cs="宋体"/>
          <w:sz w:val="21"/>
          <w:szCs w:val="21"/>
        </w:rPr>
        <w:t>交流关于</w:t>
      </w:r>
      <w:r w:rsidR="007D2081">
        <w:rPr>
          <w:rFonts w:ascii="宋体" w:eastAsia="宋体" w:hAnsi="宋体" w:cs="宋体" w:hint="eastAsia"/>
          <w:sz w:val="21"/>
          <w:szCs w:val="21"/>
        </w:rPr>
        <w:t>沉</w:t>
      </w:r>
      <w:r w:rsidR="007D2081">
        <w:rPr>
          <w:rFonts w:ascii="宋体" w:eastAsia="宋体" w:hAnsi="宋体" w:cs="宋体"/>
          <w:sz w:val="21"/>
          <w:szCs w:val="21"/>
        </w:rPr>
        <w:t>肩锁肩</w:t>
      </w:r>
      <w:r w:rsidRPr="0050149B">
        <w:rPr>
          <w:rFonts w:ascii="宋体" w:eastAsia="宋体" w:hAnsi="宋体" w:cs="宋体"/>
          <w:sz w:val="21"/>
          <w:szCs w:val="21"/>
        </w:rPr>
        <w:t>的问题，发现</w:t>
      </w:r>
      <w:r w:rsidR="00D80C8F">
        <w:rPr>
          <w:rFonts w:ascii="宋体" w:eastAsia="宋体" w:hAnsi="宋体" w:cs="宋体" w:hint="eastAsia"/>
          <w:sz w:val="21"/>
          <w:szCs w:val="21"/>
        </w:rPr>
        <w:t>她</w:t>
      </w:r>
      <w:r w:rsidRPr="0050149B">
        <w:rPr>
          <w:rFonts w:ascii="宋体" w:eastAsia="宋体" w:hAnsi="宋体" w:cs="宋体"/>
          <w:sz w:val="21"/>
          <w:szCs w:val="21"/>
        </w:rPr>
        <w:t>们也会觉得</w:t>
      </w:r>
      <w:r w:rsidR="00D80C8F">
        <w:rPr>
          <w:rFonts w:ascii="宋体" w:eastAsia="宋体" w:hAnsi="宋体" w:cs="宋体" w:hint="eastAsia"/>
          <w:sz w:val="21"/>
          <w:szCs w:val="21"/>
        </w:rPr>
        <w:t>沉</w:t>
      </w:r>
      <w:r w:rsidR="00D80C8F">
        <w:rPr>
          <w:rFonts w:ascii="宋体" w:eastAsia="宋体" w:hAnsi="宋体" w:cs="宋体"/>
          <w:sz w:val="21"/>
          <w:szCs w:val="21"/>
        </w:rPr>
        <w:t>肩是憋闷</w:t>
      </w:r>
      <w:r w:rsidRPr="0050149B">
        <w:rPr>
          <w:rFonts w:ascii="宋体" w:eastAsia="宋体" w:hAnsi="宋体" w:cs="宋体"/>
          <w:sz w:val="21"/>
          <w:szCs w:val="21"/>
        </w:rPr>
        <w:t>难受的，但是也没有人去很犀利</w:t>
      </w:r>
      <w:r w:rsidR="00D80C8F">
        <w:rPr>
          <w:rFonts w:ascii="宋体" w:eastAsia="宋体" w:hAnsi="宋体" w:cs="宋体" w:hint="eastAsia"/>
          <w:sz w:val="21"/>
          <w:szCs w:val="21"/>
        </w:rPr>
        <w:t>地</w:t>
      </w:r>
      <w:r w:rsidRPr="0050149B">
        <w:rPr>
          <w:rFonts w:ascii="宋体" w:eastAsia="宋体" w:hAnsi="宋体" w:cs="宋体"/>
          <w:sz w:val="21"/>
          <w:szCs w:val="21"/>
        </w:rPr>
        <w:t>提出来，好像</w:t>
      </w:r>
      <w:r w:rsidR="00D80C8F">
        <w:rPr>
          <w:rFonts w:ascii="宋体" w:eastAsia="宋体" w:hAnsi="宋体" w:cs="宋体" w:hint="eastAsia"/>
          <w:sz w:val="21"/>
          <w:szCs w:val="21"/>
        </w:rPr>
        <w:t>一直</w:t>
      </w:r>
      <w:r w:rsidRPr="0050149B">
        <w:rPr>
          <w:rFonts w:ascii="宋体" w:eastAsia="宋体" w:hAnsi="宋体" w:cs="宋体"/>
          <w:sz w:val="21"/>
          <w:szCs w:val="21"/>
        </w:rPr>
        <w:t>习惯</w:t>
      </w:r>
      <w:r w:rsidR="00D80C8F">
        <w:rPr>
          <w:rFonts w:ascii="宋体" w:eastAsia="宋体" w:hAnsi="宋体" w:cs="宋体" w:hint="eastAsia"/>
          <w:sz w:val="21"/>
          <w:szCs w:val="21"/>
        </w:rPr>
        <w:t>了，</w:t>
      </w:r>
      <w:r w:rsidR="00D80C8F">
        <w:rPr>
          <w:rFonts w:ascii="宋体" w:eastAsia="宋体" w:hAnsi="宋体" w:cs="宋体"/>
          <w:sz w:val="21"/>
          <w:szCs w:val="21"/>
        </w:rPr>
        <w:t>没有理论去支撑</w:t>
      </w:r>
      <w:r w:rsidR="00D80C8F">
        <w:rPr>
          <w:rFonts w:ascii="宋体" w:eastAsia="宋体" w:hAnsi="宋体" w:cs="宋体" w:hint="eastAsia"/>
          <w:sz w:val="21"/>
          <w:szCs w:val="21"/>
        </w:rPr>
        <w:t>她</w:t>
      </w:r>
      <w:r w:rsidRPr="0050149B">
        <w:rPr>
          <w:rFonts w:ascii="宋体" w:eastAsia="宋体" w:hAnsi="宋体" w:cs="宋体"/>
          <w:sz w:val="21"/>
          <w:szCs w:val="21"/>
        </w:rPr>
        <w:t>为什么要抬起来，</w:t>
      </w:r>
      <w:r w:rsidR="00D80C8F">
        <w:rPr>
          <w:rFonts w:ascii="宋体" w:eastAsia="宋体" w:hAnsi="宋体" w:cs="宋体" w:hint="eastAsia"/>
          <w:sz w:val="21"/>
          <w:szCs w:val="21"/>
        </w:rPr>
        <w:t>她</w:t>
      </w:r>
      <w:r w:rsidRPr="0050149B">
        <w:rPr>
          <w:rFonts w:ascii="宋体" w:eastAsia="宋体" w:hAnsi="宋体" w:cs="宋体"/>
          <w:sz w:val="21"/>
          <w:szCs w:val="21"/>
        </w:rPr>
        <w:t>教的时候还是会</w:t>
      </w:r>
      <w:r w:rsidR="00D80C8F">
        <w:rPr>
          <w:rFonts w:ascii="宋体" w:eastAsia="宋体" w:hAnsi="宋体" w:cs="宋体" w:hint="eastAsia"/>
          <w:sz w:val="21"/>
          <w:szCs w:val="21"/>
        </w:rPr>
        <w:t>沉</w:t>
      </w:r>
      <w:r w:rsidR="00D80C8F">
        <w:rPr>
          <w:rFonts w:ascii="宋体" w:eastAsia="宋体" w:hAnsi="宋体" w:cs="宋体"/>
          <w:sz w:val="21"/>
          <w:szCs w:val="21"/>
        </w:rPr>
        <w:t>肩</w:t>
      </w:r>
      <w:r w:rsidR="00D80C8F">
        <w:rPr>
          <w:rFonts w:ascii="宋体" w:eastAsia="宋体" w:hAnsi="宋体" w:cs="宋体" w:hint="eastAsia"/>
          <w:sz w:val="21"/>
          <w:szCs w:val="21"/>
        </w:rPr>
        <w:t>，做</w:t>
      </w:r>
      <w:r w:rsidR="00D80C8F">
        <w:rPr>
          <w:rFonts w:ascii="宋体" w:eastAsia="宋体" w:hAnsi="宋体" w:cs="宋体"/>
          <w:sz w:val="21"/>
          <w:szCs w:val="21"/>
        </w:rPr>
        <w:t>所有动作</w:t>
      </w:r>
      <w:r w:rsidRPr="0050149B">
        <w:rPr>
          <w:rFonts w:ascii="宋体" w:eastAsia="宋体" w:hAnsi="宋体" w:cs="宋体"/>
          <w:sz w:val="21"/>
          <w:szCs w:val="21"/>
        </w:rPr>
        <w:t>都在</w:t>
      </w:r>
      <w:r w:rsidR="00D80C8F">
        <w:rPr>
          <w:rFonts w:ascii="宋体" w:eastAsia="宋体" w:hAnsi="宋体" w:cs="宋体" w:hint="eastAsia"/>
          <w:sz w:val="21"/>
          <w:szCs w:val="21"/>
        </w:rPr>
        <w:t>沉</w:t>
      </w:r>
      <w:r w:rsidR="00D80C8F">
        <w:rPr>
          <w:rFonts w:ascii="宋体" w:eastAsia="宋体" w:hAnsi="宋体" w:cs="宋体"/>
          <w:sz w:val="21"/>
          <w:szCs w:val="21"/>
        </w:rPr>
        <w:t>肩</w:t>
      </w:r>
      <w:r w:rsidR="00974457">
        <w:rPr>
          <w:rFonts w:ascii="宋体" w:eastAsia="宋体" w:hAnsi="宋体" w:cs="宋体" w:hint="eastAsia"/>
          <w:sz w:val="21"/>
          <w:szCs w:val="21"/>
        </w:rPr>
        <w:t>。</w:t>
      </w:r>
      <w:r w:rsidRPr="0050149B">
        <w:rPr>
          <w:rFonts w:ascii="宋体" w:eastAsia="宋体" w:hAnsi="宋体" w:cs="宋体"/>
          <w:sz w:val="21"/>
          <w:szCs w:val="21"/>
        </w:rPr>
        <w:t>然后</w:t>
      </w:r>
      <w:r w:rsidR="00D80C8F" w:rsidRPr="0050149B">
        <w:rPr>
          <w:rFonts w:ascii="宋体" w:eastAsia="宋体" w:hAnsi="宋体" w:cs="宋体"/>
          <w:sz w:val="21"/>
          <w:szCs w:val="21"/>
        </w:rPr>
        <w:t>我</w:t>
      </w:r>
      <w:r w:rsidRPr="0050149B">
        <w:rPr>
          <w:rFonts w:ascii="宋体" w:eastAsia="宋体" w:hAnsi="宋体" w:cs="宋体"/>
          <w:sz w:val="21"/>
          <w:szCs w:val="21"/>
        </w:rPr>
        <w:t>试着跟</w:t>
      </w:r>
      <w:r w:rsidR="00D80C8F">
        <w:rPr>
          <w:rFonts w:ascii="宋体" w:eastAsia="宋体" w:hAnsi="宋体" w:cs="宋体" w:hint="eastAsia"/>
          <w:sz w:val="21"/>
          <w:szCs w:val="21"/>
        </w:rPr>
        <w:t>她</w:t>
      </w:r>
      <w:r w:rsidRPr="0050149B">
        <w:rPr>
          <w:rFonts w:ascii="宋体" w:eastAsia="宋体" w:hAnsi="宋体" w:cs="宋体"/>
          <w:sz w:val="21"/>
          <w:szCs w:val="21"/>
        </w:rPr>
        <w:t>去讲一点关于经络的理念，</w:t>
      </w:r>
      <w:r w:rsidR="00D80C8F">
        <w:rPr>
          <w:rFonts w:ascii="宋体" w:eastAsia="宋体" w:hAnsi="宋体" w:cs="宋体" w:hint="eastAsia"/>
          <w:sz w:val="21"/>
          <w:szCs w:val="21"/>
        </w:rPr>
        <w:t>她</w:t>
      </w:r>
      <w:r w:rsidR="00D80C8F">
        <w:rPr>
          <w:rFonts w:ascii="宋体" w:eastAsia="宋体" w:hAnsi="宋体" w:cs="宋体"/>
          <w:sz w:val="21"/>
          <w:szCs w:val="21"/>
        </w:rPr>
        <w:t>觉得原来是可以这样</w:t>
      </w:r>
      <w:r w:rsidRPr="0050149B">
        <w:rPr>
          <w:rFonts w:ascii="宋体" w:eastAsia="宋体" w:hAnsi="宋体" w:cs="宋体"/>
          <w:sz w:val="21"/>
          <w:szCs w:val="21"/>
        </w:rPr>
        <w:t>去思考问题，也打开了</w:t>
      </w:r>
      <w:r w:rsidR="00D80C8F">
        <w:rPr>
          <w:rFonts w:ascii="宋体" w:eastAsia="宋体" w:hAnsi="宋体" w:cs="宋体" w:hint="eastAsia"/>
          <w:sz w:val="21"/>
          <w:szCs w:val="21"/>
        </w:rPr>
        <w:t>她</w:t>
      </w:r>
      <w:r w:rsidRPr="0050149B">
        <w:rPr>
          <w:rFonts w:ascii="宋体" w:eastAsia="宋体" w:hAnsi="宋体" w:cs="宋体"/>
          <w:sz w:val="21"/>
          <w:szCs w:val="21"/>
        </w:rPr>
        <w:t>一个新的世界。</w:t>
      </w:r>
    </w:p>
    <w:p w:rsidR="00AE2AFA" w:rsidRPr="007C25D5" w:rsidRDefault="007C25D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7C25D5">
        <w:rPr>
          <w:rFonts w:ascii="宋体" w:eastAsia="宋体" w:hAnsi="宋体" w:cs="宋体" w:hint="eastAsia"/>
          <w:b/>
          <w:sz w:val="21"/>
          <w:szCs w:val="21"/>
        </w:rPr>
        <w:t>师：</w:t>
      </w:r>
      <w:r w:rsidRPr="007C25D5">
        <w:rPr>
          <w:rFonts w:ascii="宋体" w:eastAsia="宋体" w:hAnsi="宋体" w:cs="宋体"/>
          <w:b/>
          <w:sz w:val="21"/>
          <w:szCs w:val="21"/>
        </w:rPr>
        <w:t>就是说我们离真正的传统经典越来越远，就像一棵树一样</w:t>
      </w:r>
      <w:r w:rsidR="00974457">
        <w:rPr>
          <w:rFonts w:ascii="宋体" w:eastAsia="宋体" w:hAnsi="宋体" w:cs="宋体"/>
          <w:b/>
          <w:sz w:val="21"/>
          <w:szCs w:val="21"/>
        </w:rPr>
        <w:t>，</w:t>
      </w:r>
      <w:r w:rsidRPr="007C25D5">
        <w:rPr>
          <w:rFonts w:ascii="宋体" w:eastAsia="宋体" w:hAnsi="宋体" w:cs="宋体"/>
          <w:b/>
          <w:sz w:val="21"/>
          <w:szCs w:val="21"/>
        </w:rPr>
        <w:t>不断</w:t>
      </w:r>
      <w:r w:rsidR="00974457">
        <w:rPr>
          <w:rFonts w:ascii="宋体" w:eastAsia="宋体" w:hAnsi="宋体" w:cs="宋体"/>
          <w:b/>
          <w:sz w:val="21"/>
          <w:szCs w:val="21"/>
        </w:rPr>
        <w:t>地长高，所有的树叶离树根越来越远，很多树叶</w:t>
      </w:r>
      <w:r w:rsidRPr="007C25D5">
        <w:rPr>
          <w:rFonts w:ascii="宋体" w:eastAsia="宋体" w:hAnsi="宋体" w:cs="宋体"/>
          <w:b/>
          <w:sz w:val="21"/>
          <w:szCs w:val="21"/>
        </w:rPr>
        <w:t>已经找不到根了</w:t>
      </w:r>
      <w:r w:rsidRPr="007C25D5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AE2AFA" w:rsidRPr="0050149B" w:rsidRDefault="007C25D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E491E">
        <w:rPr>
          <w:rFonts w:ascii="宋体" w:eastAsia="宋体" w:hAnsi="宋体" w:cs="宋体"/>
          <w:b/>
          <w:sz w:val="21"/>
          <w:szCs w:val="21"/>
        </w:rPr>
        <w:t>佳乐：</w:t>
      </w:r>
      <w:r w:rsidRPr="0050149B">
        <w:rPr>
          <w:rFonts w:ascii="宋体" w:eastAsia="宋体" w:hAnsi="宋体" w:cs="宋体"/>
          <w:sz w:val="21"/>
          <w:szCs w:val="21"/>
        </w:rPr>
        <w:t>找不到根源</w:t>
      </w:r>
      <w:r w:rsidR="00C27786">
        <w:rPr>
          <w:rFonts w:ascii="宋体" w:eastAsia="宋体" w:hAnsi="宋体" w:cs="宋体"/>
          <w:sz w:val="21"/>
          <w:szCs w:val="21"/>
        </w:rPr>
        <w:t>，</w:t>
      </w:r>
      <w:r w:rsidR="007006E7">
        <w:rPr>
          <w:rFonts w:ascii="宋体" w:eastAsia="宋体" w:hAnsi="宋体" w:cs="宋体"/>
          <w:sz w:val="21"/>
          <w:szCs w:val="21"/>
        </w:rPr>
        <w:t>这</w:t>
      </w:r>
      <w:r w:rsidR="00C27786">
        <w:rPr>
          <w:rFonts w:ascii="宋体" w:eastAsia="宋体" w:hAnsi="宋体" w:cs="宋体" w:hint="eastAsia"/>
          <w:sz w:val="21"/>
          <w:szCs w:val="21"/>
        </w:rPr>
        <w:t>片树</w:t>
      </w:r>
      <w:r w:rsidR="00C27786">
        <w:rPr>
          <w:rFonts w:ascii="宋体" w:eastAsia="宋体" w:hAnsi="宋体" w:cs="宋体"/>
          <w:sz w:val="21"/>
          <w:szCs w:val="21"/>
        </w:rPr>
        <w:t>长这样</w:t>
      </w:r>
      <w:r w:rsidR="007006E7">
        <w:rPr>
          <w:rFonts w:ascii="宋体" w:eastAsia="宋体" w:hAnsi="宋体" w:cs="宋体"/>
          <w:sz w:val="21"/>
          <w:szCs w:val="21"/>
        </w:rPr>
        <w:t>，我以后</w:t>
      </w:r>
      <w:r w:rsidR="00C27786">
        <w:rPr>
          <w:rFonts w:ascii="宋体" w:eastAsia="宋体" w:hAnsi="宋体" w:cs="宋体"/>
          <w:sz w:val="21"/>
          <w:szCs w:val="21"/>
        </w:rPr>
        <w:t>也</w:t>
      </w:r>
      <w:r w:rsidR="007006E7">
        <w:rPr>
          <w:rFonts w:ascii="宋体" w:eastAsia="宋体" w:hAnsi="宋体" w:cs="宋体"/>
          <w:sz w:val="21"/>
          <w:szCs w:val="21"/>
        </w:rPr>
        <w:t>长成这样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7C25D5" w:rsidRDefault="007C25D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7C25D5">
        <w:rPr>
          <w:rFonts w:ascii="宋体" w:eastAsia="宋体" w:hAnsi="宋体" w:cs="宋体"/>
          <w:b/>
          <w:sz w:val="21"/>
          <w:szCs w:val="21"/>
        </w:rPr>
        <w:t>师：也就是说这</w:t>
      </w:r>
      <w:r w:rsidR="00BF1522">
        <w:rPr>
          <w:rFonts w:ascii="宋体" w:eastAsia="宋体" w:hAnsi="宋体" w:cs="宋体" w:hint="eastAsia"/>
          <w:b/>
          <w:sz w:val="21"/>
          <w:szCs w:val="21"/>
        </w:rPr>
        <w:t>种</w:t>
      </w:r>
      <w:r w:rsidRPr="007C25D5">
        <w:rPr>
          <w:rFonts w:ascii="宋体" w:eastAsia="宋体" w:hAnsi="宋体" w:cs="宋体"/>
          <w:b/>
          <w:sz w:val="21"/>
          <w:szCs w:val="21"/>
        </w:rPr>
        <w:t>打破砂锅问到底</w:t>
      </w:r>
      <w:r w:rsidR="00163E42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7C25D5">
        <w:rPr>
          <w:rFonts w:ascii="宋体" w:eastAsia="宋体" w:hAnsi="宋体" w:cs="宋体"/>
          <w:b/>
          <w:sz w:val="21"/>
          <w:szCs w:val="21"/>
        </w:rPr>
        <w:t>认真思考的人越来越少，</w:t>
      </w:r>
      <w:r w:rsidR="00BF1522">
        <w:rPr>
          <w:rFonts w:ascii="宋体" w:eastAsia="宋体" w:hAnsi="宋体" w:cs="宋体" w:hint="eastAsia"/>
          <w:b/>
          <w:sz w:val="21"/>
          <w:szCs w:val="21"/>
        </w:rPr>
        <w:t>刨根</w:t>
      </w:r>
      <w:r w:rsidRPr="007C25D5">
        <w:rPr>
          <w:rFonts w:ascii="宋体" w:eastAsia="宋体" w:hAnsi="宋体" w:cs="宋体"/>
          <w:b/>
          <w:sz w:val="21"/>
          <w:szCs w:val="21"/>
        </w:rPr>
        <w:t>溯源</w:t>
      </w:r>
      <w:r w:rsidR="00BF1522">
        <w:rPr>
          <w:rFonts w:ascii="宋体" w:eastAsia="宋体" w:hAnsi="宋体" w:cs="宋体"/>
          <w:b/>
          <w:sz w:val="21"/>
          <w:szCs w:val="21"/>
        </w:rPr>
        <w:t>，</w:t>
      </w:r>
      <w:r w:rsidRPr="007C25D5">
        <w:rPr>
          <w:rFonts w:ascii="宋体" w:eastAsia="宋体" w:hAnsi="宋体" w:cs="宋体"/>
          <w:b/>
          <w:sz w:val="21"/>
          <w:szCs w:val="21"/>
        </w:rPr>
        <w:t>追根求底的人越来越少。</w:t>
      </w:r>
    </w:p>
    <w:p w:rsidR="00FE491E" w:rsidRDefault="007C25D5" w:rsidP="009415B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E491E">
        <w:rPr>
          <w:rFonts w:ascii="宋体" w:eastAsia="宋体" w:hAnsi="宋体" w:cs="宋体"/>
          <w:b/>
          <w:sz w:val="21"/>
          <w:szCs w:val="21"/>
        </w:rPr>
        <w:t>佳乐：</w:t>
      </w:r>
      <w:r w:rsidRPr="0050149B">
        <w:rPr>
          <w:rFonts w:ascii="宋体" w:eastAsia="宋体" w:hAnsi="宋体" w:cs="宋体"/>
          <w:sz w:val="21"/>
          <w:szCs w:val="21"/>
        </w:rPr>
        <w:t>对</w:t>
      </w:r>
      <w:r w:rsidR="009415B4">
        <w:rPr>
          <w:rFonts w:ascii="宋体" w:eastAsia="宋体" w:hAnsi="宋体" w:cs="宋体"/>
          <w:sz w:val="21"/>
          <w:szCs w:val="21"/>
        </w:rPr>
        <w:t>，</w:t>
      </w:r>
      <w:r w:rsidRPr="0050149B">
        <w:rPr>
          <w:rFonts w:ascii="宋体" w:eastAsia="宋体" w:hAnsi="宋体" w:cs="宋体"/>
          <w:sz w:val="21"/>
          <w:szCs w:val="21"/>
        </w:rPr>
        <w:t>都是一知半解，然后将错就错一路下去</w:t>
      </w:r>
      <w:r>
        <w:rPr>
          <w:rFonts w:ascii="宋体" w:eastAsia="宋体" w:hAnsi="宋体" w:cs="宋体"/>
          <w:sz w:val="21"/>
          <w:szCs w:val="21"/>
        </w:rPr>
        <w:t>。</w:t>
      </w:r>
      <w:r w:rsidRPr="0050149B">
        <w:rPr>
          <w:rFonts w:ascii="宋体" w:eastAsia="宋体" w:hAnsi="宋体" w:cs="宋体"/>
          <w:sz w:val="21"/>
          <w:szCs w:val="21"/>
        </w:rPr>
        <w:t>所以</w:t>
      </w:r>
      <w:r w:rsidR="009415B4">
        <w:rPr>
          <w:rFonts w:ascii="宋体" w:eastAsia="宋体" w:hAnsi="宋体" w:cs="宋体"/>
          <w:sz w:val="21"/>
          <w:szCs w:val="21"/>
        </w:rPr>
        <w:t>我们</w:t>
      </w:r>
      <w:r w:rsidRPr="0050149B">
        <w:rPr>
          <w:rFonts w:ascii="宋体" w:eastAsia="宋体" w:hAnsi="宋体" w:cs="宋体"/>
          <w:sz w:val="21"/>
          <w:szCs w:val="21"/>
        </w:rPr>
        <w:t>关于站桩的几次深入</w:t>
      </w:r>
      <w:r w:rsidR="009415B4">
        <w:rPr>
          <w:rFonts w:ascii="宋体" w:eastAsia="宋体" w:hAnsi="宋体" w:cs="宋体" w:hint="eastAsia"/>
          <w:sz w:val="21"/>
          <w:szCs w:val="21"/>
        </w:rPr>
        <w:t>探讨</w:t>
      </w:r>
      <w:r w:rsidRPr="0050149B">
        <w:rPr>
          <w:rFonts w:ascii="宋体" w:eastAsia="宋体" w:hAnsi="宋体" w:cs="宋体"/>
          <w:sz w:val="21"/>
          <w:szCs w:val="21"/>
        </w:rPr>
        <w:t>，让我们可以更好</w:t>
      </w:r>
      <w:r w:rsidR="009415B4">
        <w:rPr>
          <w:rFonts w:ascii="宋体" w:eastAsia="宋体" w:hAnsi="宋体" w:cs="宋体" w:hint="eastAsia"/>
          <w:sz w:val="21"/>
          <w:szCs w:val="21"/>
        </w:rPr>
        <w:t>地</w:t>
      </w:r>
      <w:r w:rsidR="009415B4">
        <w:rPr>
          <w:rFonts w:ascii="宋体" w:eastAsia="宋体" w:hAnsi="宋体" w:cs="宋体"/>
          <w:sz w:val="21"/>
          <w:szCs w:val="21"/>
        </w:rPr>
        <w:t>从几方面了解</w:t>
      </w:r>
      <w:r w:rsidRPr="0050149B">
        <w:rPr>
          <w:rFonts w:ascii="宋体" w:eastAsia="宋体" w:hAnsi="宋体" w:cs="宋体"/>
          <w:sz w:val="21"/>
          <w:szCs w:val="21"/>
        </w:rPr>
        <w:t>站桩</w:t>
      </w:r>
      <w:r w:rsidR="00983953">
        <w:rPr>
          <w:rFonts w:ascii="宋体" w:eastAsia="宋体" w:hAnsi="宋体" w:cs="宋体" w:hint="eastAsia"/>
          <w:sz w:val="21"/>
          <w:szCs w:val="21"/>
        </w:rPr>
        <w:t>。</w:t>
      </w:r>
      <w:r w:rsidRPr="0050149B">
        <w:rPr>
          <w:rFonts w:ascii="宋体" w:eastAsia="宋体" w:hAnsi="宋体" w:cs="宋体"/>
          <w:sz w:val="21"/>
          <w:szCs w:val="21"/>
        </w:rPr>
        <w:t>另外也了解了大</w:t>
      </w:r>
      <w:r w:rsidR="009415B4">
        <w:rPr>
          <w:rFonts w:ascii="宋体" w:eastAsia="宋体" w:hAnsi="宋体" w:cs="宋体" w:hint="eastAsia"/>
          <w:sz w:val="21"/>
          <w:szCs w:val="21"/>
        </w:rPr>
        <w:t>千</w:t>
      </w:r>
      <w:r w:rsidRPr="0050149B">
        <w:rPr>
          <w:rFonts w:ascii="宋体" w:eastAsia="宋体" w:hAnsi="宋体" w:cs="宋体"/>
          <w:sz w:val="21"/>
          <w:szCs w:val="21"/>
        </w:rPr>
        <w:t>老师为什么从原来的站桩到后来去创立</w:t>
      </w:r>
      <w:r w:rsidR="009415B4">
        <w:rPr>
          <w:rFonts w:ascii="宋体" w:eastAsia="宋体" w:hAnsi="宋体" w:cs="宋体" w:hint="eastAsia"/>
          <w:sz w:val="21"/>
          <w:szCs w:val="21"/>
        </w:rPr>
        <w:t>得</w:t>
      </w:r>
      <w:r w:rsidRPr="0050149B">
        <w:rPr>
          <w:rFonts w:ascii="宋体" w:eastAsia="宋体" w:hAnsi="宋体" w:cs="宋体"/>
          <w:sz w:val="21"/>
          <w:szCs w:val="21"/>
        </w:rPr>
        <w:t>明健身，</w:t>
      </w:r>
      <w:r w:rsidR="009415B4">
        <w:rPr>
          <w:rFonts w:ascii="宋体" w:eastAsia="宋体" w:hAnsi="宋体" w:cs="宋体"/>
          <w:sz w:val="21"/>
          <w:szCs w:val="21"/>
        </w:rPr>
        <w:t>他的心路历程以及他在这个过程中</w:t>
      </w:r>
      <w:r w:rsidRPr="0050149B">
        <w:rPr>
          <w:rFonts w:ascii="宋体" w:eastAsia="宋体" w:hAnsi="宋体" w:cs="宋体"/>
          <w:sz w:val="21"/>
          <w:szCs w:val="21"/>
        </w:rPr>
        <w:t>的观念是怎样的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983953">
        <w:rPr>
          <w:rFonts w:ascii="宋体" w:eastAsia="宋体" w:hAnsi="宋体" w:cs="宋体"/>
          <w:sz w:val="21"/>
          <w:szCs w:val="21"/>
        </w:rPr>
        <w:t>另外</w:t>
      </w:r>
      <w:r w:rsidRPr="0050149B">
        <w:rPr>
          <w:rFonts w:ascii="宋体" w:eastAsia="宋体" w:hAnsi="宋体" w:cs="宋体"/>
          <w:sz w:val="21"/>
          <w:szCs w:val="21"/>
        </w:rPr>
        <w:t>今天又有幸请来了李老师，我们再进行一个更深入的沟通。上一次</w:t>
      </w:r>
      <w:r w:rsidR="008E54E9">
        <w:rPr>
          <w:rFonts w:ascii="宋体" w:eastAsia="宋体" w:hAnsi="宋体" w:cs="宋体"/>
          <w:sz w:val="21"/>
          <w:szCs w:val="21"/>
        </w:rPr>
        <w:t>结尾的时候</w:t>
      </w:r>
      <w:r w:rsidRPr="0050149B">
        <w:rPr>
          <w:rFonts w:ascii="宋体" w:eastAsia="宋体" w:hAnsi="宋体" w:cs="宋体"/>
          <w:sz w:val="21"/>
          <w:szCs w:val="21"/>
        </w:rPr>
        <w:t>聊到了</w:t>
      </w:r>
      <w:r w:rsidR="00983953">
        <w:rPr>
          <w:rFonts w:ascii="宋体" w:eastAsia="宋体" w:hAnsi="宋体" w:cs="宋体" w:hint="eastAsia"/>
          <w:sz w:val="21"/>
          <w:szCs w:val="21"/>
        </w:rPr>
        <w:t>抻</w:t>
      </w:r>
      <w:r w:rsidR="00983953">
        <w:rPr>
          <w:rFonts w:ascii="宋体" w:eastAsia="宋体" w:hAnsi="宋体" w:cs="宋体"/>
          <w:sz w:val="21"/>
          <w:szCs w:val="21"/>
        </w:rPr>
        <w:t>筋</w:t>
      </w:r>
      <w:r w:rsidRPr="0050149B">
        <w:rPr>
          <w:rFonts w:ascii="宋体" w:eastAsia="宋体" w:hAnsi="宋体" w:cs="宋体"/>
          <w:sz w:val="21"/>
          <w:szCs w:val="21"/>
        </w:rPr>
        <w:t>拔骨，</w:t>
      </w:r>
      <w:r w:rsidR="00FE491E">
        <w:rPr>
          <w:rFonts w:ascii="宋体" w:eastAsia="宋体" w:hAnsi="宋体" w:cs="宋体"/>
          <w:sz w:val="21"/>
          <w:szCs w:val="21"/>
        </w:rPr>
        <w:t>对吧？</w:t>
      </w:r>
    </w:p>
    <w:p w:rsidR="00AE2AFA" w:rsidRPr="00FE491E" w:rsidRDefault="00FE491E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E491E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FE491E">
        <w:rPr>
          <w:rFonts w:ascii="宋体" w:eastAsia="宋体" w:hAnsi="宋体" w:cs="宋体"/>
          <w:b/>
          <w:sz w:val="21"/>
          <w:szCs w:val="21"/>
        </w:rPr>
        <w:t>对</w:t>
      </w:r>
      <w:r w:rsidRPr="00FE491E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FE491E">
        <w:rPr>
          <w:rFonts w:ascii="宋体" w:eastAsia="宋体" w:hAnsi="宋体" w:cs="宋体"/>
          <w:b/>
          <w:sz w:val="21"/>
          <w:szCs w:val="21"/>
        </w:rPr>
        <w:t>开始明显产生争议。</w:t>
      </w:r>
    </w:p>
    <w:p w:rsidR="00AE2AFA" w:rsidRPr="0050149B" w:rsidRDefault="00FE491E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E491E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那么李老师</w:t>
      </w:r>
      <w:r w:rsidR="00FC5A5F">
        <w:rPr>
          <w:rFonts w:ascii="宋体" w:eastAsia="宋体" w:hAnsi="宋体" w:cs="宋体"/>
          <w:sz w:val="21"/>
          <w:szCs w:val="21"/>
        </w:rPr>
        <w:t>能再跟我们简单介绍一下您在站桩</w:t>
      </w:r>
      <w:r w:rsidR="007C25D5" w:rsidRPr="0050149B">
        <w:rPr>
          <w:rFonts w:ascii="宋体" w:eastAsia="宋体" w:hAnsi="宋体" w:cs="宋体"/>
          <w:sz w:val="21"/>
          <w:szCs w:val="21"/>
        </w:rPr>
        <w:t>过程中关于抻筋拔骨</w:t>
      </w:r>
      <w:r w:rsidR="00FC5A5F">
        <w:rPr>
          <w:rFonts w:ascii="宋体" w:eastAsia="宋体" w:hAnsi="宋体" w:cs="宋体"/>
          <w:sz w:val="21"/>
          <w:szCs w:val="21"/>
        </w:rPr>
        <w:t>，</w:t>
      </w:r>
      <w:r w:rsidR="00FC5A5F">
        <w:rPr>
          <w:rFonts w:ascii="宋体" w:eastAsia="宋体" w:hAnsi="宋体" w:cs="宋体" w:hint="eastAsia"/>
          <w:sz w:val="21"/>
          <w:szCs w:val="21"/>
        </w:rPr>
        <w:t>以及</w:t>
      </w:r>
      <w:r w:rsidR="007C25D5" w:rsidRPr="0050149B">
        <w:rPr>
          <w:rFonts w:ascii="宋体" w:eastAsia="宋体" w:hAnsi="宋体" w:cs="宋体"/>
          <w:sz w:val="21"/>
          <w:szCs w:val="21"/>
        </w:rPr>
        <w:t>身体放松的一些体会吗？</w:t>
      </w:r>
    </w:p>
    <w:p w:rsidR="00AE2AFA" w:rsidRPr="0050149B" w:rsidRDefault="00FE491E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E491E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还是那句话，</w:t>
      </w:r>
      <w:r w:rsidR="007B2167">
        <w:rPr>
          <w:rFonts w:ascii="宋体" w:eastAsia="宋体" w:hAnsi="宋体" w:cs="宋体"/>
          <w:sz w:val="21"/>
          <w:szCs w:val="21"/>
        </w:rPr>
        <w:t>我</w:t>
      </w:r>
      <w:r w:rsidR="007C25D5" w:rsidRPr="0050149B">
        <w:rPr>
          <w:rFonts w:ascii="宋体" w:eastAsia="宋体" w:hAnsi="宋体" w:cs="宋体"/>
          <w:sz w:val="21"/>
          <w:szCs w:val="21"/>
        </w:rPr>
        <w:t>在大</w:t>
      </w:r>
      <w:r w:rsidR="004C66B5">
        <w:rPr>
          <w:rFonts w:ascii="宋体" w:eastAsia="宋体" w:hAnsi="宋体" w:cs="宋体" w:hint="eastAsia"/>
          <w:sz w:val="21"/>
          <w:szCs w:val="21"/>
        </w:rPr>
        <w:t>千</w:t>
      </w:r>
      <w:r w:rsidR="007C25D5" w:rsidRPr="0050149B">
        <w:rPr>
          <w:rFonts w:ascii="宋体" w:eastAsia="宋体" w:hAnsi="宋体" w:cs="宋体"/>
          <w:sz w:val="21"/>
          <w:szCs w:val="21"/>
        </w:rPr>
        <w:t>老师面前是</w:t>
      </w:r>
      <w:r w:rsidR="004C66B5">
        <w:rPr>
          <w:rFonts w:ascii="宋体" w:eastAsia="宋体" w:hAnsi="宋体" w:cs="宋体" w:hint="eastAsia"/>
          <w:sz w:val="21"/>
          <w:szCs w:val="21"/>
        </w:rPr>
        <w:t>班门弄斧</w:t>
      </w:r>
      <w:r w:rsidR="007C25D5" w:rsidRPr="0050149B">
        <w:rPr>
          <w:rFonts w:ascii="宋体" w:eastAsia="宋体" w:hAnsi="宋体" w:cs="宋体"/>
          <w:sz w:val="21"/>
          <w:szCs w:val="21"/>
        </w:rPr>
        <w:t>了</w:t>
      </w:r>
      <w:r w:rsidR="004C66B5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我就</w:t>
      </w:r>
      <w:r w:rsidR="00AA4C50">
        <w:rPr>
          <w:rFonts w:ascii="宋体" w:eastAsia="宋体" w:hAnsi="宋体" w:cs="宋体" w:hint="eastAsia"/>
          <w:sz w:val="21"/>
          <w:szCs w:val="21"/>
        </w:rPr>
        <w:t>再</w:t>
      </w:r>
      <w:r w:rsidR="007C25D5" w:rsidRPr="0050149B">
        <w:rPr>
          <w:rFonts w:ascii="宋体" w:eastAsia="宋体" w:hAnsi="宋体" w:cs="宋体"/>
          <w:sz w:val="21"/>
          <w:szCs w:val="21"/>
        </w:rPr>
        <w:t>说说</w:t>
      </w:r>
      <w:r w:rsidR="004C66B5">
        <w:rPr>
          <w:rFonts w:ascii="宋体" w:eastAsia="宋体" w:hAnsi="宋体" w:cs="宋体" w:hint="eastAsia"/>
          <w:sz w:val="21"/>
          <w:szCs w:val="21"/>
        </w:rPr>
        <w:t>站桩</w:t>
      </w:r>
      <w:r w:rsidR="007C25D5" w:rsidRPr="0050149B">
        <w:rPr>
          <w:rFonts w:ascii="宋体" w:eastAsia="宋体" w:hAnsi="宋体" w:cs="宋体"/>
          <w:sz w:val="21"/>
          <w:szCs w:val="21"/>
        </w:rPr>
        <w:t>当中</w:t>
      </w:r>
      <w:r w:rsidR="004C66B5">
        <w:rPr>
          <w:rFonts w:ascii="宋体" w:eastAsia="宋体" w:hAnsi="宋体" w:cs="宋体" w:hint="eastAsia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松和</w:t>
      </w:r>
      <w:r w:rsidR="004C66B5" w:rsidRPr="0050149B">
        <w:rPr>
          <w:rFonts w:ascii="宋体" w:eastAsia="宋体" w:hAnsi="宋体" w:cs="宋体"/>
          <w:sz w:val="21"/>
          <w:szCs w:val="21"/>
        </w:rPr>
        <w:t>抻筋拔骨</w:t>
      </w:r>
      <w:r w:rsidR="004C66B5">
        <w:rPr>
          <w:rFonts w:ascii="宋体" w:eastAsia="宋体" w:hAnsi="宋体" w:cs="宋体" w:hint="eastAsia"/>
          <w:sz w:val="21"/>
          <w:szCs w:val="21"/>
        </w:rPr>
        <w:t>。</w:t>
      </w:r>
      <w:r w:rsidR="00017F23">
        <w:rPr>
          <w:rFonts w:ascii="宋体" w:eastAsia="宋体" w:hAnsi="宋体" w:cs="宋体"/>
          <w:sz w:val="21"/>
          <w:szCs w:val="21"/>
        </w:rPr>
        <w:t>放松，</w:t>
      </w:r>
      <w:r w:rsidR="007C25D5" w:rsidRPr="0050149B">
        <w:rPr>
          <w:rFonts w:ascii="宋体" w:eastAsia="宋体" w:hAnsi="宋体" w:cs="宋体"/>
          <w:sz w:val="21"/>
          <w:szCs w:val="21"/>
        </w:rPr>
        <w:t>首先在</w:t>
      </w:r>
      <w:r w:rsidR="00017F23">
        <w:rPr>
          <w:rFonts w:ascii="宋体" w:eastAsia="宋体" w:hAnsi="宋体" w:cs="宋体" w:hint="eastAsia"/>
          <w:sz w:val="21"/>
          <w:szCs w:val="21"/>
        </w:rPr>
        <w:t>宇清</w:t>
      </w:r>
      <w:r w:rsidR="007C25D5" w:rsidRPr="0050149B">
        <w:rPr>
          <w:rFonts w:ascii="宋体" w:eastAsia="宋体" w:hAnsi="宋体" w:cs="宋体"/>
          <w:sz w:val="21"/>
          <w:szCs w:val="21"/>
        </w:rPr>
        <w:t>养正体系当中</w:t>
      </w:r>
      <w:r w:rsidR="00D27DD2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松是从身体上放松，就是我们一开始用意识去放松，把我们身体慢慢放</w:t>
      </w:r>
      <w:r w:rsidR="00D27DD2" w:rsidRPr="0050149B">
        <w:rPr>
          <w:rFonts w:ascii="宋体" w:eastAsia="宋体" w:hAnsi="宋体" w:cs="宋体"/>
          <w:sz w:val="21"/>
          <w:szCs w:val="21"/>
        </w:rPr>
        <w:t>松</w:t>
      </w:r>
      <w:r w:rsidR="007C25D5" w:rsidRPr="0050149B">
        <w:rPr>
          <w:rFonts w:ascii="宋体" w:eastAsia="宋体" w:hAnsi="宋体" w:cs="宋体"/>
          <w:sz w:val="21"/>
          <w:szCs w:val="21"/>
        </w:rPr>
        <w:t>下来，如果</w:t>
      </w:r>
      <w:r>
        <w:rPr>
          <w:rFonts w:ascii="宋体" w:eastAsia="宋体" w:hAnsi="宋体" w:cs="宋体"/>
          <w:sz w:val="21"/>
          <w:szCs w:val="21"/>
        </w:rPr>
        <w:t>这个做不到</w:t>
      </w:r>
      <w:r w:rsidR="00D27DD2">
        <w:rPr>
          <w:rFonts w:ascii="宋体" w:eastAsia="宋体" w:hAnsi="宋体" w:cs="宋体"/>
          <w:sz w:val="21"/>
          <w:szCs w:val="21"/>
        </w:rPr>
        <w:t>，站桩以后</w:t>
      </w:r>
      <w:r>
        <w:rPr>
          <w:rFonts w:ascii="宋体" w:eastAsia="宋体" w:hAnsi="宋体" w:cs="宋体"/>
          <w:sz w:val="21"/>
          <w:szCs w:val="21"/>
        </w:rPr>
        <w:t>一定要把我们心和神</w:t>
      </w:r>
      <w:r w:rsidR="007C25D5" w:rsidRPr="0050149B">
        <w:rPr>
          <w:rFonts w:ascii="宋体" w:eastAsia="宋体" w:hAnsi="宋体" w:cs="宋体"/>
          <w:sz w:val="21"/>
          <w:szCs w:val="21"/>
        </w:rPr>
        <w:t>收回来</w:t>
      </w:r>
      <w:r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把</w:t>
      </w:r>
      <w:r w:rsidR="00D27DD2" w:rsidRPr="0050149B">
        <w:rPr>
          <w:rFonts w:ascii="宋体" w:eastAsia="宋体" w:hAnsi="宋体" w:cs="宋体"/>
          <w:sz w:val="21"/>
          <w:szCs w:val="21"/>
        </w:rPr>
        <w:t>意识</w:t>
      </w:r>
      <w:r w:rsidR="007C25D5" w:rsidRPr="0050149B">
        <w:rPr>
          <w:rFonts w:ascii="宋体" w:eastAsia="宋体" w:hAnsi="宋体" w:cs="宋体"/>
          <w:sz w:val="21"/>
          <w:szCs w:val="21"/>
        </w:rPr>
        <w:t>回到</w:t>
      </w:r>
      <w:r w:rsidR="00D27DD2">
        <w:rPr>
          <w:rFonts w:ascii="宋体" w:eastAsia="宋体" w:hAnsi="宋体" w:cs="宋体" w:hint="eastAsia"/>
          <w:sz w:val="21"/>
          <w:szCs w:val="21"/>
        </w:rPr>
        <w:t>身体</w:t>
      </w:r>
      <w:r w:rsidR="00D27DD2">
        <w:rPr>
          <w:rFonts w:ascii="宋体" w:eastAsia="宋体" w:hAnsi="宋体" w:cs="宋体"/>
          <w:sz w:val="21"/>
          <w:szCs w:val="21"/>
        </w:rPr>
        <w:t>和</w:t>
      </w:r>
      <w:r w:rsidR="007C25D5" w:rsidRPr="0050149B">
        <w:rPr>
          <w:rFonts w:ascii="宋体" w:eastAsia="宋体" w:hAnsi="宋体" w:cs="宋体"/>
          <w:sz w:val="21"/>
          <w:szCs w:val="21"/>
        </w:rPr>
        <w:t>呼吸上来</w:t>
      </w:r>
      <w:r w:rsidR="00D27DD2">
        <w:rPr>
          <w:rFonts w:ascii="宋体" w:eastAsia="宋体" w:hAnsi="宋体" w:cs="宋体" w:hint="eastAsia"/>
          <w:sz w:val="21"/>
          <w:szCs w:val="21"/>
        </w:rPr>
        <w:t>。站桩</w:t>
      </w:r>
      <w:r w:rsidR="00D27DD2">
        <w:rPr>
          <w:rFonts w:ascii="宋体" w:eastAsia="宋体" w:hAnsi="宋体" w:cs="宋体"/>
          <w:sz w:val="21"/>
          <w:szCs w:val="21"/>
        </w:rPr>
        <w:t>前调神</w:t>
      </w:r>
      <w:r w:rsidR="007C25D5" w:rsidRPr="0050149B">
        <w:rPr>
          <w:rFonts w:ascii="宋体" w:eastAsia="宋体" w:hAnsi="宋体" w:cs="宋体"/>
          <w:sz w:val="21"/>
          <w:szCs w:val="21"/>
        </w:rPr>
        <w:t>的时候，我们需要眼观鼻</w:t>
      </w:r>
      <w:r w:rsidR="00D27DD2">
        <w:rPr>
          <w:rFonts w:ascii="宋体" w:eastAsia="宋体" w:hAnsi="宋体" w:cs="宋体"/>
          <w:sz w:val="21"/>
          <w:szCs w:val="21"/>
        </w:rPr>
        <w:t>，</w:t>
      </w:r>
      <w:r w:rsidR="00D27DD2" w:rsidRPr="0050149B">
        <w:rPr>
          <w:rFonts w:ascii="宋体" w:eastAsia="宋体" w:hAnsi="宋体" w:cs="宋体"/>
          <w:sz w:val="21"/>
          <w:szCs w:val="21"/>
        </w:rPr>
        <w:t>鼻观</w:t>
      </w:r>
      <w:r w:rsidR="007C25D5" w:rsidRPr="0050149B">
        <w:rPr>
          <w:rFonts w:ascii="宋体" w:eastAsia="宋体" w:hAnsi="宋体" w:cs="宋体"/>
          <w:sz w:val="21"/>
          <w:szCs w:val="21"/>
        </w:rPr>
        <w:t>口</w:t>
      </w:r>
      <w:r w:rsidR="00D27DD2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口</w:t>
      </w:r>
      <w:r w:rsidR="009D04E3" w:rsidRPr="0050149B">
        <w:rPr>
          <w:rFonts w:ascii="宋体" w:eastAsia="宋体" w:hAnsi="宋体" w:cs="宋体"/>
          <w:sz w:val="21"/>
          <w:szCs w:val="21"/>
        </w:rPr>
        <w:t>观</w:t>
      </w:r>
      <w:r w:rsidR="007C25D5" w:rsidRPr="0050149B">
        <w:rPr>
          <w:rFonts w:ascii="宋体" w:eastAsia="宋体" w:hAnsi="宋体" w:cs="宋体"/>
          <w:sz w:val="21"/>
          <w:szCs w:val="21"/>
        </w:rPr>
        <w:t>心，然后把心</w:t>
      </w:r>
      <w:r w:rsidR="00144D41">
        <w:rPr>
          <w:rFonts w:ascii="宋体" w:eastAsia="宋体" w:hAnsi="宋体" w:cs="宋体"/>
          <w:sz w:val="21"/>
          <w:szCs w:val="21"/>
        </w:rPr>
        <w:t>神收回</w:t>
      </w:r>
      <w:r w:rsidR="00144D41">
        <w:rPr>
          <w:rFonts w:ascii="宋体" w:eastAsia="宋体" w:hAnsi="宋体" w:cs="宋体"/>
          <w:sz w:val="21"/>
          <w:szCs w:val="21"/>
        </w:rPr>
        <w:lastRenderedPageBreak/>
        <w:t>到我们内心</w:t>
      </w:r>
      <w:r w:rsidR="007C25D5" w:rsidRPr="0050149B">
        <w:rPr>
          <w:rFonts w:ascii="宋体" w:eastAsia="宋体" w:hAnsi="宋体" w:cs="宋体"/>
          <w:sz w:val="21"/>
          <w:szCs w:val="21"/>
        </w:rPr>
        <w:t>来</w:t>
      </w:r>
      <w:r w:rsidR="00144D41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然后眼睛要微闭</w:t>
      </w:r>
      <w:r w:rsidR="00144D41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闭8</w:t>
      </w:r>
      <w:r w:rsidR="00144D41">
        <w:rPr>
          <w:rFonts w:ascii="宋体" w:eastAsia="宋体" w:hAnsi="宋体" w:cs="宋体" w:hint="eastAsia"/>
          <w:sz w:val="21"/>
          <w:szCs w:val="21"/>
        </w:rPr>
        <w:t>-</w:t>
      </w:r>
      <w:r w:rsidR="007C25D5" w:rsidRPr="0050149B">
        <w:rPr>
          <w:rFonts w:ascii="宋体" w:eastAsia="宋体" w:hAnsi="宋体" w:cs="宋体"/>
          <w:sz w:val="21"/>
          <w:szCs w:val="21"/>
        </w:rPr>
        <w:t>9分，睁开1</w:t>
      </w:r>
      <w:r w:rsidR="00144D41">
        <w:rPr>
          <w:rFonts w:ascii="宋体" w:eastAsia="宋体" w:hAnsi="宋体" w:cs="宋体" w:hint="eastAsia"/>
          <w:sz w:val="21"/>
          <w:szCs w:val="21"/>
        </w:rPr>
        <w:t>-</w:t>
      </w:r>
      <w:r w:rsidR="007C25D5" w:rsidRPr="0050149B">
        <w:rPr>
          <w:rFonts w:ascii="宋体" w:eastAsia="宋体" w:hAnsi="宋体" w:cs="宋体"/>
          <w:sz w:val="21"/>
          <w:szCs w:val="21"/>
        </w:rPr>
        <w:t>2分</w:t>
      </w:r>
      <w:r w:rsidR="00144D41">
        <w:rPr>
          <w:rFonts w:ascii="宋体" w:eastAsia="宋体" w:hAnsi="宋体" w:cs="宋体" w:hint="eastAsia"/>
          <w:sz w:val="21"/>
          <w:szCs w:val="21"/>
        </w:rPr>
        <w:t>。</w:t>
      </w:r>
      <w:r w:rsidR="00144D41" w:rsidRPr="0050149B">
        <w:rPr>
          <w:rFonts w:ascii="宋体" w:eastAsia="宋体" w:hAnsi="宋体" w:cs="宋体"/>
          <w:sz w:val="21"/>
          <w:szCs w:val="21"/>
        </w:rPr>
        <w:t>睁开</w:t>
      </w:r>
      <w:r w:rsidR="007C25D5" w:rsidRPr="0050149B">
        <w:rPr>
          <w:rFonts w:ascii="宋体" w:eastAsia="宋体" w:hAnsi="宋体" w:cs="宋体"/>
          <w:sz w:val="21"/>
          <w:szCs w:val="21"/>
        </w:rPr>
        <w:t>1</w:t>
      </w:r>
      <w:r w:rsidR="00144D41">
        <w:rPr>
          <w:rFonts w:ascii="宋体" w:eastAsia="宋体" w:hAnsi="宋体" w:cs="宋体" w:hint="eastAsia"/>
          <w:sz w:val="21"/>
          <w:szCs w:val="21"/>
        </w:rPr>
        <w:t>-</w:t>
      </w:r>
      <w:r w:rsidR="007C25D5" w:rsidRPr="0050149B">
        <w:rPr>
          <w:rFonts w:ascii="宋体" w:eastAsia="宋体" w:hAnsi="宋体" w:cs="宋体"/>
          <w:sz w:val="21"/>
          <w:szCs w:val="21"/>
        </w:rPr>
        <w:t>2</w:t>
      </w:r>
      <w:r w:rsidR="00144D41">
        <w:rPr>
          <w:rFonts w:ascii="宋体" w:eastAsia="宋体" w:hAnsi="宋体" w:cs="宋体"/>
          <w:sz w:val="21"/>
          <w:szCs w:val="21"/>
        </w:rPr>
        <w:t>分，也是有说法的，因为你闭上眼就</w:t>
      </w:r>
      <w:r w:rsidR="007C25D5" w:rsidRPr="0050149B">
        <w:rPr>
          <w:rFonts w:ascii="宋体" w:eastAsia="宋体" w:hAnsi="宋体" w:cs="宋体"/>
          <w:sz w:val="21"/>
          <w:szCs w:val="21"/>
        </w:rPr>
        <w:t>到了</w:t>
      </w:r>
      <w:r w:rsidR="00144D41">
        <w:rPr>
          <w:rFonts w:ascii="宋体" w:eastAsia="宋体" w:hAnsi="宋体" w:cs="宋体"/>
          <w:sz w:val="21"/>
          <w:szCs w:val="21"/>
        </w:rPr>
        <w:t>虚幻的世界</w:t>
      </w:r>
      <w:r w:rsidR="007C25D5" w:rsidRPr="0050149B">
        <w:rPr>
          <w:rFonts w:ascii="宋体" w:eastAsia="宋体" w:hAnsi="宋体" w:cs="宋体"/>
          <w:sz w:val="21"/>
          <w:szCs w:val="21"/>
        </w:rPr>
        <w:t>，因为我们现在是要回到当下，</w:t>
      </w:r>
      <w:r w:rsidR="00144D41">
        <w:rPr>
          <w:rFonts w:ascii="宋体" w:eastAsia="宋体" w:hAnsi="宋体" w:cs="宋体"/>
          <w:sz w:val="21"/>
          <w:szCs w:val="21"/>
        </w:rPr>
        <w:t>还是要活在当下，我们不需要</w:t>
      </w:r>
      <w:r w:rsidR="007C25D5" w:rsidRPr="0050149B">
        <w:rPr>
          <w:rFonts w:ascii="宋体" w:eastAsia="宋体" w:hAnsi="宋体" w:cs="宋体"/>
          <w:sz w:val="21"/>
          <w:szCs w:val="21"/>
        </w:rPr>
        <w:t>活在虚幻的世界，</w:t>
      </w:r>
      <w:r w:rsidR="00144D41">
        <w:rPr>
          <w:rFonts w:ascii="宋体" w:eastAsia="宋体" w:hAnsi="宋体" w:cs="宋体"/>
          <w:sz w:val="21"/>
          <w:szCs w:val="21"/>
        </w:rPr>
        <w:t>所以</w:t>
      </w:r>
      <w:r w:rsidR="007C25D5" w:rsidRPr="0050149B">
        <w:rPr>
          <w:rFonts w:ascii="宋体" w:eastAsia="宋体" w:hAnsi="宋体" w:cs="宋体"/>
          <w:sz w:val="21"/>
          <w:szCs w:val="21"/>
        </w:rPr>
        <w:t>我们要睁开眼</w:t>
      </w:r>
      <w:r w:rsidR="00144D41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留1</w:t>
      </w:r>
      <w:r w:rsidR="00144D41">
        <w:rPr>
          <w:rFonts w:ascii="宋体" w:eastAsia="宋体" w:hAnsi="宋体" w:cs="宋体" w:hint="eastAsia"/>
          <w:sz w:val="21"/>
          <w:szCs w:val="21"/>
        </w:rPr>
        <w:t>-</w:t>
      </w:r>
      <w:r w:rsidR="007C25D5" w:rsidRPr="0050149B"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分</w:t>
      </w:r>
      <w:r w:rsidR="007C25D5" w:rsidRPr="0050149B">
        <w:rPr>
          <w:rFonts w:ascii="宋体" w:eastAsia="宋体" w:hAnsi="宋体" w:cs="宋体"/>
          <w:sz w:val="21"/>
          <w:szCs w:val="21"/>
        </w:rPr>
        <w:t>，保持清醒，主要是为了看清现在的当下，找到我们身体</w:t>
      </w:r>
      <w:r w:rsidR="001F71B9">
        <w:rPr>
          <w:rFonts w:ascii="宋体" w:eastAsia="宋体" w:hAnsi="宋体" w:cs="宋体" w:hint="eastAsia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感觉</w:t>
      </w:r>
      <w:r w:rsidR="001F71B9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这时候我们也可以深呼吸几次，深深</w:t>
      </w:r>
      <w:r w:rsidR="00E04DA9">
        <w:rPr>
          <w:rFonts w:ascii="宋体" w:eastAsia="宋体" w:hAnsi="宋体" w:cs="宋体" w:hint="eastAsia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吸</w:t>
      </w:r>
      <w:r w:rsidR="00E04DA9">
        <w:rPr>
          <w:rFonts w:ascii="宋体" w:eastAsia="宋体" w:hAnsi="宋体" w:cs="宋体"/>
          <w:sz w:val="21"/>
          <w:szCs w:val="21"/>
        </w:rPr>
        <w:t>一口气</w:t>
      </w:r>
      <w:r w:rsidR="007C25D5" w:rsidRPr="0050149B">
        <w:rPr>
          <w:rFonts w:ascii="宋体" w:eastAsia="宋体" w:hAnsi="宋体" w:cs="宋体"/>
          <w:sz w:val="21"/>
          <w:szCs w:val="21"/>
        </w:rPr>
        <w:t>，然后缓缓地吐出来，鼻吸、鼻呼，</w:t>
      </w:r>
      <w:r w:rsidR="00E04DA9">
        <w:rPr>
          <w:rFonts w:ascii="宋体" w:eastAsia="宋体" w:hAnsi="宋体" w:cs="宋体"/>
          <w:sz w:val="21"/>
          <w:szCs w:val="21"/>
        </w:rPr>
        <w:t>不要张口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5724D0" w:rsidRDefault="005724D0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李老师</w:t>
      </w:r>
      <w:r w:rsidR="008D22D1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这些都是在</w:t>
      </w:r>
      <w:r w:rsidR="008D22D1">
        <w:rPr>
          <w:rFonts w:ascii="宋体" w:eastAsia="宋体" w:hAnsi="宋体" w:cs="宋体" w:hint="eastAsia"/>
          <w:sz w:val="21"/>
          <w:szCs w:val="21"/>
        </w:rPr>
        <w:t>抻</w:t>
      </w:r>
      <w:r w:rsidR="008D22D1">
        <w:rPr>
          <w:rFonts w:ascii="宋体" w:eastAsia="宋体" w:hAnsi="宋体" w:cs="宋体"/>
          <w:sz w:val="21"/>
          <w:szCs w:val="21"/>
        </w:rPr>
        <w:t>筋</w:t>
      </w:r>
      <w:r w:rsidR="007C25D5" w:rsidRPr="0050149B">
        <w:rPr>
          <w:rFonts w:ascii="宋体" w:eastAsia="宋体" w:hAnsi="宋体" w:cs="宋体"/>
          <w:sz w:val="21"/>
          <w:szCs w:val="21"/>
        </w:rPr>
        <w:t>拔骨之前的一些准备吗？</w:t>
      </w:r>
    </w:p>
    <w:p w:rsidR="008D51C1" w:rsidRDefault="005724D0" w:rsidP="006D6FEA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8D22D1">
        <w:rPr>
          <w:rFonts w:ascii="宋体" w:eastAsia="宋体" w:hAnsi="宋体" w:cs="宋体" w:hint="eastAsia"/>
          <w:sz w:val="21"/>
          <w:szCs w:val="21"/>
        </w:rPr>
        <w:t>是的。</w:t>
      </w:r>
      <w:r w:rsidR="007C25D5" w:rsidRPr="0050149B">
        <w:rPr>
          <w:rFonts w:ascii="宋体" w:eastAsia="宋体" w:hAnsi="宋体" w:cs="宋体"/>
          <w:sz w:val="21"/>
          <w:szCs w:val="21"/>
        </w:rPr>
        <w:t>先把身体放松，</w:t>
      </w:r>
      <w:r w:rsidR="008D22D1">
        <w:rPr>
          <w:rFonts w:ascii="宋体" w:eastAsia="宋体" w:hAnsi="宋体" w:cs="宋体"/>
          <w:sz w:val="21"/>
          <w:szCs w:val="21"/>
        </w:rPr>
        <w:t>无极桩</w:t>
      </w:r>
      <w:r w:rsidR="006C007B">
        <w:rPr>
          <w:rFonts w:ascii="宋体" w:eastAsia="宋体" w:hAnsi="宋体" w:cs="宋体"/>
          <w:sz w:val="21"/>
          <w:szCs w:val="21"/>
        </w:rPr>
        <w:t>的</w:t>
      </w:r>
      <w:r w:rsidR="008D22D1">
        <w:rPr>
          <w:rFonts w:ascii="宋体" w:eastAsia="宋体" w:hAnsi="宋体" w:cs="宋体"/>
          <w:sz w:val="21"/>
          <w:szCs w:val="21"/>
        </w:rPr>
        <w:t>主要目的就是一个松</w:t>
      </w:r>
      <w:r w:rsidR="007C25D5" w:rsidRPr="0050149B">
        <w:rPr>
          <w:rFonts w:ascii="宋体" w:eastAsia="宋体" w:hAnsi="宋体" w:cs="宋体"/>
          <w:sz w:val="21"/>
          <w:szCs w:val="21"/>
        </w:rPr>
        <w:t>，</w:t>
      </w:r>
      <w:r w:rsidR="008D22D1">
        <w:rPr>
          <w:rFonts w:ascii="宋体" w:eastAsia="宋体" w:hAnsi="宋体" w:cs="宋体" w:hint="eastAsia"/>
          <w:sz w:val="21"/>
          <w:szCs w:val="21"/>
        </w:rPr>
        <w:t>只有</w:t>
      </w:r>
      <w:r w:rsidR="008D22D1">
        <w:rPr>
          <w:rFonts w:ascii="宋体" w:eastAsia="宋体" w:hAnsi="宋体" w:cs="宋体"/>
          <w:sz w:val="21"/>
          <w:szCs w:val="21"/>
        </w:rPr>
        <w:t>松才能让身体回到原始的本能，让自己的身体产生气机。这个气怎么传</w:t>
      </w:r>
      <w:r w:rsidR="007C25D5" w:rsidRPr="0050149B">
        <w:rPr>
          <w:rFonts w:ascii="宋体" w:eastAsia="宋体" w:hAnsi="宋体" w:cs="宋体"/>
          <w:sz w:val="21"/>
          <w:szCs w:val="21"/>
        </w:rPr>
        <w:t>来</w:t>
      </w:r>
      <w:r w:rsidR="008D22D1">
        <w:rPr>
          <w:rFonts w:ascii="宋体" w:eastAsia="宋体" w:hAnsi="宋体" w:cs="宋体"/>
          <w:sz w:val="21"/>
          <w:szCs w:val="21"/>
        </w:rPr>
        <w:t>的</w:t>
      </w:r>
      <w:r w:rsidR="006C007B">
        <w:rPr>
          <w:rFonts w:ascii="宋体" w:eastAsia="宋体" w:hAnsi="宋体" w:cs="宋体"/>
          <w:sz w:val="21"/>
          <w:szCs w:val="21"/>
        </w:rPr>
        <w:t>？它是我们身体上自带的，由于重力作用</w:t>
      </w:r>
      <w:r w:rsidR="007C25D5" w:rsidRPr="0050149B">
        <w:rPr>
          <w:rFonts w:ascii="宋体" w:eastAsia="宋体" w:hAnsi="宋体" w:cs="宋体"/>
          <w:sz w:val="21"/>
          <w:szCs w:val="21"/>
        </w:rPr>
        <w:t>可以把我们</w:t>
      </w:r>
      <w:r w:rsidR="008D22D1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气往下沉</w:t>
      </w:r>
      <w:r w:rsidR="008D22D1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我们身体上</w:t>
      </w:r>
      <w:r w:rsidR="008D22D1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气产生以后，</w:t>
      </w:r>
      <w:r w:rsidR="008D22D1">
        <w:rPr>
          <w:rFonts w:ascii="宋体" w:eastAsia="宋体" w:hAnsi="宋体" w:cs="宋体"/>
          <w:sz w:val="21"/>
          <w:szCs w:val="21"/>
        </w:rPr>
        <w:t>然后</w:t>
      </w:r>
      <w:r w:rsidR="00147651" w:rsidRPr="0050149B">
        <w:rPr>
          <w:rFonts w:ascii="宋体" w:eastAsia="宋体" w:hAnsi="宋体" w:cs="宋体"/>
          <w:sz w:val="21"/>
          <w:szCs w:val="21"/>
        </w:rPr>
        <w:t>以</w:t>
      </w:r>
      <w:r w:rsidR="008D22D1" w:rsidRPr="0050149B">
        <w:rPr>
          <w:rFonts w:ascii="宋体" w:eastAsia="宋体" w:hAnsi="宋体" w:cs="宋体"/>
          <w:sz w:val="21"/>
          <w:szCs w:val="21"/>
        </w:rPr>
        <w:t>形</w:t>
      </w:r>
      <w:r w:rsidR="007C25D5" w:rsidRPr="0050149B">
        <w:rPr>
          <w:rFonts w:ascii="宋体" w:eastAsia="宋体" w:hAnsi="宋体" w:cs="宋体"/>
          <w:sz w:val="21"/>
          <w:szCs w:val="21"/>
        </w:rPr>
        <w:t>引</w:t>
      </w:r>
      <w:r w:rsidR="008D22D1" w:rsidRPr="0050149B">
        <w:rPr>
          <w:rFonts w:ascii="宋体" w:eastAsia="宋体" w:hAnsi="宋体" w:cs="宋体"/>
          <w:sz w:val="21"/>
          <w:szCs w:val="21"/>
        </w:rPr>
        <w:t>气</w:t>
      </w:r>
      <w:r w:rsidR="00ED39A5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导气</w:t>
      </w:r>
      <w:r w:rsidR="00ED39A5">
        <w:rPr>
          <w:rFonts w:ascii="宋体" w:eastAsia="宋体" w:hAnsi="宋体" w:cs="宋体" w:hint="eastAsia"/>
          <w:sz w:val="21"/>
          <w:szCs w:val="21"/>
        </w:rPr>
        <w:t>归元</w:t>
      </w:r>
      <w:r w:rsidR="00ED39A5">
        <w:rPr>
          <w:rFonts w:ascii="宋体" w:eastAsia="宋体" w:hAnsi="宋体" w:cs="宋体"/>
          <w:sz w:val="21"/>
          <w:szCs w:val="21"/>
        </w:rPr>
        <w:t>，</w:t>
      </w:r>
      <w:r w:rsidR="00147651">
        <w:rPr>
          <w:rFonts w:ascii="宋体" w:eastAsia="宋体" w:hAnsi="宋体" w:cs="宋体" w:hint="eastAsia"/>
          <w:sz w:val="21"/>
          <w:szCs w:val="21"/>
        </w:rPr>
        <w:t>濡养</w:t>
      </w:r>
      <w:r w:rsidR="007C25D5" w:rsidRPr="0050149B">
        <w:rPr>
          <w:rFonts w:ascii="宋体" w:eastAsia="宋体" w:hAnsi="宋体" w:cs="宋体"/>
          <w:sz w:val="21"/>
          <w:szCs w:val="21"/>
        </w:rPr>
        <w:t>我们</w:t>
      </w:r>
      <w:r w:rsidR="00147651">
        <w:rPr>
          <w:rFonts w:ascii="宋体" w:eastAsia="宋体" w:hAnsi="宋体" w:cs="宋体" w:hint="eastAsia"/>
          <w:sz w:val="21"/>
          <w:szCs w:val="21"/>
        </w:rPr>
        <w:t>脏腑，</w:t>
      </w:r>
      <w:r w:rsidR="007C25D5" w:rsidRPr="0050149B">
        <w:rPr>
          <w:rFonts w:ascii="宋体" w:eastAsia="宋体" w:hAnsi="宋体" w:cs="宋体"/>
          <w:sz w:val="21"/>
          <w:szCs w:val="21"/>
        </w:rPr>
        <w:t>锻炼我们</w:t>
      </w:r>
      <w:r w:rsidR="00147651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四肢力量，然后把我们</w:t>
      </w:r>
      <w:r w:rsidR="00147651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气</w:t>
      </w:r>
      <w:r w:rsidR="00147651">
        <w:rPr>
          <w:rFonts w:ascii="宋体" w:eastAsia="宋体" w:hAnsi="宋体" w:cs="宋体" w:hint="eastAsia"/>
          <w:sz w:val="21"/>
          <w:szCs w:val="21"/>
        </w:rPr>
        <w:t>自然</w:t>
      </w:r>
      <w:r w:rsidR="00147651">
        <w:rPr>
          <w:rFonts w:ascii="宋体" w:eastAsia="宋体" w:hAnsi="宋体" w:cs="宋体"/>
          <w:sz w:val="21"/>
          <w:szCs w:val="21"/>
        </w:rPr>
        <w:t>地带</w:t>
      </w:r>
      <w:r w:rsidR="006C007B">
        <w:rPr>
          <w:rFonts w:ascii="宋体" w:eastAsia="宋体" w:hAnsi="宋体" w:cs="宋体"/>
          <w:sz w:val="21"/>
          <w:szCs w:val="21"/>
        </w:rPr>
        <w:t>下去，这</w:t>
      </w:r>
      <w:r w:rsidR="007C25D5" w:rsidRPr="0050149B">
        <w:rPr>
          <w:rFonts w:ascii="宋体" w:eastAsia="宋体" w:hAnsi="宋体" w:cs="宋体"/>
          <w:sz w:val="21"/>
          <w:szCs w:val="21"/>
        </w:rPr>
        <w:t>是在放松的状态下才能产生</w:t>
      </w:r>
      <w:r w:rsidR="006C007B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。刚才</w:t>
      </w:r>
      <w:r w:rsidR="006D6FEA">
        <w:rPr>
          <w:rFonts w:ascii="宋体" w:eastAsia="宋体" w:hAnsi="宋体" w:cs="宋体" w:hint="eastAsia"/>
          <w:sz w:val="21"/>
          <w:szCs w:val="21"/>
        </w:rPr>
        <w:t>说了</w:t>
      </w:r>
      <w:r w:rsidR="006D6FEA">
        <w:rPr>
          <w:rFonts w:ascii="宋体" w:eastAsia="宋体" w:hAnsi="宋体" w:cs="宋体"/>
          <w:sz w:val="21"/>
          <w:szCs w:val="21"/>
        </w:rPr>
        <w:t>深</w:t>
      </w:r>
      <w:r w:rsidR="007C25D5" w:rsidRPr="0050149B">
        <w:rPr>
          <w:rFonts w:ascii="宋体" w:eastAsia="宋体" w:hAnsi="宋体" w:cs="宋体"/>
          <w:sz w:val="21"/>
          <w:szCs w:val="21"/>
        </w:rPr>
        <w:t>吸一口气，把自己的心情平静下来</w:t>
      </w:r>
      <w:r w:rsidR="008D51C1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把</w:t>
      </w:r>
      <w:r w:rsidR="008D51C1">
        <w:rPr>
          <w:rFonts w:ascii="宋体" w:eastAsia="宋体" w:hAnsi="宋体" w:cs="宋体" w:hint="eastAsia"/>
          <w:sz w:val="21"/>
          <w:szCs w:val="21"/>
        </w:rPr>
        <w:t>意识</w:t>
      </w:r>
      <w:r w:rsidR="008D51C1">
        <w:rPr>
          <w:rFonts w:ascii="宋体" w:eastAsia="宋体" w:hAnsi="宋体" w:cs="宋体"/>
          <w:sz w:val="21"/>
          <w:szCs w:val="21"/>
        </w:rPr>
        <w:t>回到我们身上，回到呼吸</w:t>
      </w:r>
      <w:r w:rsidR="007C25D5" w:rsidRPr="0050149B">
        <w:rPr>
          <w:rFonts w:ascii="宋体" w:eastAsia="宋体" w:hAnsi="宋体" w:cs="宋体"/>
          <w:sz w:val="21"/>
          <w:szCs w:val="21"/>
        </w:rPr>
        <w:t>上</w:t>
      </w:r>
      <w:r w:rsidR="008D51C1"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7C25D5" w:rsidP="008D51C1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50149B">
        <w:rPr>
          <w:rFonts w:ascii="宋体" w:eastAsia="宋体" w:hAnsi="宋体" w:cs="宋体"/>
          <w:sz w:val="21"/>
          <w:szCs w:val="21"/>
        </w:rPr>
        <w:t>一般我们男人承担的压力太大，</w:t>
      </w:r>
      <w:r w:rsidR="008D51C1">
        <w:rPr>
          <w:rFonts w:ascii="宋体" w:eastAsia="宋体" w:hAnsi="宋体" w:cs="宋体"/>
          <w:sz w:val="21"/>
          <w:szCs w:val="21"/>
        </w:rPr>
        <w:t>肩</w:t>
      </w:r>
      <w:r w:rsidRPr="0050149B">
        <w:rPr>
          <w:rFonts w:ascii="宋体" w:eastAsia="宋体" w:hAnsi="宋体" w:cs="宋体"/>
          <w:sz w:val="21"/>
          <w:szCs w:val="21"/>
        </w:rPr>
        <w:t>往往</w:t>
      </w:r>
      <w:r w:rsidR="008D51C1">
        <w:rPr>
          <w:rFonts w:ascii="宋体" w:eastAsia="宋体" w:hAnsi="宋体" w:cs="宋体"/>
          <w:sz w:val="21"/>
          <w:szCs w:val="21"/>
        </w:rPr>
        <w:t>会</w:t>
      </w:r>
      <w:r w:rsidRPr="0050149B">
        <w:rPr>
          <w:rFonts w:ascii="宋体" w:eastAsia="宋体" w:hAnsi="宋体" w:cs="宋体"/>
          <w:sz w:val="21"/>
          <w:szCs w:val="21"/>
        </w:rPr>
        <w:t>上</w:t>
      </w:r>
      <w:r w:rsidR="008D51C1">
        <w:rPr>
          <w:rFonts w:ascii="宋体" w:eastAsia="宋体" w:hAnsi="宋体" w:cs="宋体" w:hint="eastAsia"/>
          <w:sz w:val="21"/>
          <w:szCs w:val="21"/>
        </w:rPr>
        <w:t>耸</w:t>
      </w:r>
      <w:r w:rsidRPr="0050149B">
        <w:rPr>
          <w:rFonts w:ascii="宋体" w:eastAsia="宋体" w:hAnsi="宋体" w:cs="宋体"/>
          <w:sz w:val="21"/>
          <w:szCs w:val="21"/>
        </w:rPr>
        <w:t>或是平肩，一练</w:t>
      </w:r>
      <w:r w:rsidR="00D82FB0">
        <w:rPr>
          <w:rFonts w:ascii="宋体" w:eastAsia="宋体" w:hAnsi="宋体" w:cs="宋体"/>
          <w:sz w:val="21"/>
          <w:szCs w:val="21"/>
        </w:rPr>
        <w:t>肩</w:t>
      </w:r>
      <w:r w:rsidR="008D51C1">
        <w:rPr>
          <w:rFonts w:ascii="宋体" w:eastAsia="宋体" w:hAnsi="宋体" w:cs="宋体" w:hint="eastAsia"/>
          <w:sz w:val="21"/>
          <w:szCs w:val="21"/>
        </w:rPr>
        <w:t>就会</w:t>
      </w:r>
      <w:r w:rsidRPr="0050149B">
        <w:rPr>
          <w:rFonts w:ascii="宋体" w:eastAsia="宋体" w:hAnsi="宋体" w:cs="宋体"/>
          <w:sz w:val="21"/>
          <w:szCs w:val="21"/>
        </w:rPr>
        <w:t>特别疲劳</w:t>
      </w:r>
      <w:r w:rsidR="00D82FB0">
        <w:rPr>
          <w:rFonts w:ascii="宋体" w:eastAsia="宋体" w:hAnsi="宋体" w:cs="宋体" w:hint="eastAsia"/>
          <w:sz w:val="21"/>
          <w:szCs w:val="21"/>
        </w:rPr>
        <w:t>。</w:t>
      </w:r>
      <w:r w:rsidRPr="0050149B">
        <w:rPr>
          <w:rFonts w:ascii="宋体" w:eastAsia="宋体" w:hAnsi="宋体" w:cs="宋体"/>
          <w:sz w:val="21"/>
          <w:szCs w:val="21"/>
        </w:rPr>
        <w:t>如果这样的话，我们要找到两个手提水那种感觉，往下压的感觉。</w:t>
      </w:r>
    </w:p>
    <w:p w:rsidR="00AE2AFA" w:rsidRPr="0050149B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就是把肩拽下去</w:t>
      </w:r>
      <w:r w:rsidR="00D82FB0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是吗？</w:t>
      </w:r>
    </w:p>
    <w:p w:rsidR="00777198" w:rsidRDefault="00ED39A5" w:rsidP="00D82FB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对，就是要那种感觉。</w:t>
      </w:r>
      <w:r w:rsidR="00D82FB0">
        <w:rPr>
          <w:rFonts w:ascii="宋体" w:eastAsia="宋体" w:hAnsi="宋体" w:cs="宋体"/>
          <w:sz w:val="21"/>
          <w:szCs w:val="21"/>
        </w:rPr>
        <w:t>然后</w:t>
      </w:r>
      <w:r w:rsidR="007C25D5" w:rsidRPr="0050149B">
        <w:rPr>
          <w:rFonts w:ascii="宋体" w:eastAsia="宋体" w:hAnsi="宋体" w:cs="宋体"/>
          <w:sz w:val="21"/>
          <w:szCs w:val="21"/>
        </w:rPr>
        <w:t>第二个就是</w:t>
      </w:r>
      <w:r>
        <w:rPr>
          <w:rFonts w:ascii="宋体" w:eastAsia="宋体" w:hAnsi="宋体" w:cs="宋体" w:hint="eastAsia"/>
          <w:sz w:val="21"/>
          <w:szCs w:val="21"/>
        </w:rPr>
        <w:t>抻</w:t>
      </w:r>
      <w:r w:rsidR="007C25D5" w:rsidRPr="0050149B">
        <w:rPr>
          <w:rFonts w:ascii="宋体" w:eastAsia="宋体" w:hAnsi="宋体" w:cs="宋体"/>
          <w:sz w:val="21"/>
          <w:szCs w:val="21"/>
        </w:rPr>
        <w:t>筋拔骨。</w:t>
      </w:r>
      <w:r w:rsidR="0076064B">
        <w:rPr>
          <w:rFonts w:ascii="宋体" w:eastAsia="宋体" w:hAnsi="宋体" w:cs="宋体" w:hint="eastAsia"/>
          <w:sz w:val="21"/>
          <w:szCs w:val="21"/>
        </w:rPr>
        <w:t>抻</w:t>
      </w:r>
      <w:r w:rsidR="0076064B" w:rsidRPr="0050149B">
        <w:rPr>
          <w:rFonts w:ascii="宋体" w:eastAsia="宋体" w:hAnsi="宋体" w:cs="宋体"/>
          <w:sz w:val="21"/>
          <w:szCs w:val="21"/>
        </w:rPr>
        <w:t>筋拔骨</w:t>
      </w:r>
      <w:r w:rsidR="007C25D5" w:rsidRPr="0050149B">
        <w:rPr>
          <w:rFonts w:ascii="宋体" w:eastAsia="宋体" w:hAnsi="宋体" w:cs="宋体"/>
          <w:sz w:val="21"/>
          <w:szCs w:val="21"/>
        </w:rPr>
        <w:t>不光有</w:t>
      </w:r>
      <w:r w:rsidR="0076064B">
        <w:rPr>
          <w:rFonts w:ascii="宋体" w:eastAsia="宋体" w:hAnsi="宋体" w:cs="宋体" w:hint="eastAsia"/>
          <w:sz w:val="21"/>
          <w:szCs w:val="21"/>
        </w:rPr>
        <w:t>抻</w:t>
      </w:r>
      <w:r w:rsidR="007C25D5" w:rsidRPr="0050149B">
        <w:rPr>
          <w:rFonts w:ascii="宋体" w:eastAsia="宋体" w:hAnsi="宋体" w:cs="宋体"/>
          <w:sz w:val="21"/>
          <w:szCs w:val="21"/>
        </w:rPr>
        <w:t>那个力量，还包含</w:t>
      </w:r>
      <w:r w:rsidR="00777198">
        <w:rPr>
          <w:rFonts w:ascii="宋体" w:eastAsia="宋体" w:hAnsi="宋体" w:cs="宋体"/>
          <w:sz w:val="21"/>
          <w:szCs w:val="21"/>
        </w:rPr>
        <w:t>拉、</w:t>
      </w:r>
      <w:r w:rsidR="007C25D5" w:rsidRPr="0050149B">
        <w:rPr>
          <w:rFonts w:ascii="宋体" w:eastAsia="宋体" w:hAnsi="宋体" w:cs="宋体"/>
          <w:sz w:val="21"/>
          <w:szCs w:val="21"/>
        </w:rPr>
        <w:t>扯</w:t>
      </w:r>
      <w:r w:rsidR="00777198">
        <w:rPr>
          <w:rFonts w:ascii="宋体" w:eastAsia="宋体" w:hAnsi="宋体" w:cs="宋体"/>
          <w:sz w:val="21"/>
          <w:szCs w:val="21"/>
        </w:rPr>
        <w:t>、</w:t>
      </w:r>
      <w:r w:rsidR="007C25D5" w:rsidRPr="0050149B">
        <w:rPr>
          <w:rFonts w:ascii="宋体" w:eastAsia="宋体" w:hAnsi="宋体" w:cs="宋体"/>
          <w:sz w:val="21"/>
          <w:szCs w:val="21"/>
        </w:rPr>
        <w:t>扭转</w:t>
      </w:r>
      <w:r w:rsidR="00777198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力量在里面。</w:t>
      </w:r>
    </w:p>
    <w:p w:rsidR="005833E0" w:rsidRDefault="00777198" w:rsidP="0077719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77198">
        <w:rPr>
          <w:rFonts w:ascii="宋体" w:eastAsia="宋体" w:hAnsi="宋体" w:cs="宋体"/>
          <w:b/>
          <w:sz w:val="21"/>
          <w:szCs w:val="21"/>
        </w:rPr>
        <w:t>佳乐：</w:t>
      </w:r>
      <w:r w:rsidR="005833E0">
        <w:rPr>
          <w:rFonts w:ascii="宋体" w:eastAsia="宋体" w:hAnsi="宋体" w:cs="宋体" w:hint="eastAsia"/>
          <w:sz w:val="21"/>
          <w:szCs w:val="21"/>
        </w:rPr>
        <w:t>抻</w:t>
      </w:r>
      <w:r w:rsidR="007C25D5" w:rsidRPr="0050149B">
        <w:rPr>
          <w:rFonts w:ascii="宋体" w:eastAsia="宋体" w:hAnsi="宋体" w:cs="宋体"/>
          <w:sz w:val="21"/>
          <w:szCs w:val="21"/>
        </w:rPr>
        <w:t>是多种力量混合的产物</w:t>
      </w:r>
      <w:r w:rsidR="005833E0">
        <w:rPr>
          <w:rFonts w:ascii="宋体" w:eastAsia="宋体" w:hAnsi="宋体" w:cs="宋体"/>
          <w:sz w:val="21"/>
          <w:szCs w:val="21"/>
        </w:rPr>
        <w:t>，是吧？</w:t>
      </w:r>
      <w:r w:rsidR="005833E0">
        <w:rPr>
          <w:rFonts w:ascii="宋体" w:eastAsia="宋体" w:hAnsi="宋体" w:cs="宋体" w:hint="eastAsia"/>
          <w:sz w:val="21"/>
          <w:szCs w:val="21"/>
        </w:rPr>
        <w:t xml:space="preserve"> </w:t>
      </w:r>
    </w:p>
    <w:p w:rsidR="00ED39A5" w:rsidRDefault="005833E0" w:rsidP="005833E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对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混合的产物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然后在</w:t>
      </w:r>
      <w:r>
        <w:rPr>
          <w:rFonts w:ascii="宋体" w:eastAsia="宋体" w:hAnsi="宋体" w:cs="宋体" w:hint="eastAsia"/>
          <w:sz w:val="21"/>
          <w:szCs w:val="21"/>
        </w:rPr>
        <w:t>站桩</w:t>
      </w:r>
      <w:r w:rsidR="007C25D5" w:rsidRPr="0050149B">
        <w:rPr>
          <w:rFonts w:ascii="宋体" w:eastAsia="宋体" w:hAnsi="宋体" w:cs="宋体"/>
          <w:sz w:val="21"/>
          <w:szCs w:val="21"/>
        </w:rPr>
        <w:t>当中度要把握好，不能过于松，也不能</w:t>
      </w:r>
      <w:r w:rsidR="001429BD">
        <w:rPr>
          <w:rFonts w:ascii="宋体" w:eastAsia="宋体" w:hAnsi="宋体" w:cs="宋体" w:hint="eastAsia"/>
          <w:sz w:val="21"/>
          <w:szCs w:val="21"/>
        </w:rPr>
        <w:t>过于</w:t>
      </w:r>
      <w:r w:rsidR="007C25D5" w:rsidRPr="0050149B">
        <w:rPr>
          <w:rFonts w:ascii="宋体" w:eastAsia="宋体" w:hAnsi="宋体" w:cs="宋体"/>
          <w:sz w:val="21"/>
          <w:szCs w:val="21"/>
        </w:rPr>
        <w:t>拉长。绷</w:t>
      </w:r>
      <w:r w:rsidR="00043A31">
        <w:rPr>
          <w:rFonts w:ascii="宋体" w:eastAsia="宋体" w:hAnsi="宋体" w:cs="宋体" w:hint="eastAsia"/>
          <w:sz w:val="21"/>
          <w:szCs w:val="21"/>
        </w:rPr>
        <w:t>得</w:t>
      </w:r>
      <w:r w:rsidR="007C25D5" w:rsidRPr="0050149B">
        <w:rPr>
          <w:rFonts w:ascii="宋体" w:eastAsia="宋体" w:hAnsi="宋体" w:cs="宋体"/>
          <w:sz w:val="21"/>
          <w:szCs w:val="21"/>
        </w:rPr>
        <w:t>特别紧了以后</w:t>
      </w:r>
      <w:r w:rsidR="00043A31">
        <w:rPr>
          <w:rFonts w:ascii="宋体" w:eastAsia="宋体" w:hAnsi="宋体" w:cs="宋体" w:hint="eastAsia"/>
          <w:sz w:val="21"/>
          <w:szCs w:val="21"/>
        </w:rPr>
        <w:t>会</w:t>
      </w:r>
      <w:r w:rsidR="007C25D5" w:rsidRPr="0050149B">
        <w:rPr>
          <w:rFonts w:ascii="宋体" w:eastAsia="宋体" w:hAnsi="宋体" w:cs="宋体"/>
          <w:sz w:val="21"/>
          <w:szCs w:val="21"/>
        </w:rPr>
        <w:t>造成拉扯太厉害</w:t>
      </w:r>
      <w:r w:rsidR="00043A31">
        <w:rPr>
          <w:rFonts w:ascii="宋体" w:eastAsia="宋体" w:hAnsi="宋体" w:cs="宋体" w:hint="eastAsia"/>
          <w:sz w:val="21"/>
          <w:szCs w:val="21"/>
        </w:rPr>
        <w:t>，气</w:t>
      </w:r>
      <w:r w:rsidR="00043A31">
        <w:rPr>
          <w:rFonts w:ascii="宋体" w:eastAsia="宋体" w:hAnsi="宋体" w:cs="宋体"/>
          <w:sz w:val="21"/>
          <w:szCs w:val="21"/>
        </w:rPr>
        <w:t>就不顺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ED39A5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掌握强度和火候</w:t>
      </w:r>
      <w:r w:rsidR="003836E5"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3836E5">
        <w:rPr>
          <w:rFonts w:ascii="宋体" w:eastAsia="宋体" w:hAnsi="宋体" w:cs="宋体"/>
          <w:sz w:val="21"/>
          <w:szCs w:val="21"/>
        </w:rPr>
        <w:t>对。</w:t>
      </w:r>
      <w:r w:rsidR="007C25D5" w:rsidRPr="0050149B">
        <w:rPr>
          <w:rFonts w:ascii="宋体" w:eastAsia="宋体" w:hAnsi="宋体" w:cs="宋体"/>
          <w:sz w:val="21"/>
          <w:szCs w:val="21"/>
        </w:rPr>
        <w:t>掌握</w:t>
      </w:r>
      <w:r w:rsidR="003836E5">
        <w:rPr>
          <w:rFonts w:ascii="宋体" w:eastAsia="宋体" w:hAnsi="宋体" w:cs="宋体"/>
          <w:sz w:val="21"/>
          <w:szCs w:val="21"/>
        </w:rPr>
        <w:t>你自己的感觉，每个人的感觉</w:t>
      </w:r>
      <w:r w:rsidR="007C25D5" w:rsidRPr="0050149B">
        <w:rPr>
          <w:rFonts w:ascii="宋体" w:eastAsia="宋体" w:hAnsi="宋体" w:cs="宋体"/>
          <w:sz w:val="21"/>
          <w:szCs w:val="21"/>
        </w:rPr>
        <w:t>不一样，把握</w:t>
      </w:r>
      <w:r w:rsidR="003836E5">
        <w:rPr>
          <w:rFonts w:ascii="宋体" w:eastAsia="宋体" w:hAnsi="宋体" w:cs="宋体"/>
          <w:sz w:val="21"/>
          <w:szCs w:val="21"/>
        </w:rPr>
        <w:t>自己的</w:t>
      </w:r>
      <w:r w:rsidR="007C25D5" w:rsidRPr="0050149B">
        <w:rPr>
          <w:rFonts w:ascii="宋体" w:eastAsia="宋体" w:hAnsi="宋体" w:cs="宋体"/>
          <w:sz w:val="21"/>
          <w:szCs w:val="21"/>
        </w:rPr>
        <w:t>度。</w:t>
      </w:r>
    </w:p>
    <w:p w:rsidR="00AE2AFA" w:rsidRPr="0050149B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就像大</w:t>
      </w:r>
      <w:r w:rsidR="003836E5">
        <w:rPr>
          <w:rFonts w:ascii="宋体" w:eastAsia="宋体" w:hAnsi="宋体" w:cs="宋体" w:hint="eastAsia"/>
          <w:sz w:val="21"/>
          <w:szCs w:val="21"/>
        </w:rPr>
        <w:t>千</w:t>
      </w:r>
      <w:r w:rsidR="007C25D5" w:rsidRPr="0050149B">
        <w:rPr>
          <w:rFonts w:ascii="宋体" w:eastAsia="宋体" w:hAnsi="宋体" w:cs="宋体"/>
          <w:sz w:val="21"/>
          <w:szCs w:val="21"/>
        </w:rPr>
        <w:t>老师跟我们讲的一样，要尊重自己的身体感受去练习，而不是一个固定的数值，要跟随自己当下的情况感受去调整</w:t>
      </w:r>
      <w:r w:rsidR="003836E5">
        <w:rPr>
          <w:rFonts w:ascii="宋体" w:eastAsia="宋体" w:hAnsi="宋体" w:cs="宋体" w:hint="eastAsia"/>
          <w:sz w:val="21"/>
          <w:szCs w:val="21"/>
        </w:rPr>
        <w:t>、</w:t>
      </w:r>
      <w:r w:rsidR="007C25D5" w:rsidRPr="0050149B">
        <w:rPr>
          <w:rFonts w:ascii="宋体" w:eastAsia="宋体" w:hAnsi="宋体" w:cs="宋体"/>
          <w:sz w:val="21"/>
          <w:szCs w:val="21"/>
        </w:rPr>
        <w:t>调节。</w:t>
      </w:r>
    </w:p>
    <w:p w:rsidR="00ED39A5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3836E5">
        <w:rPr>
          <w:rFonts w:ascii="宋体" w:eastAsia="宋体" w:hAnsi="宋体" w:cs="宋体" w:hint="eastAsia"/>
          <w:sz w:val="21"/>
          <w:szCs w:val="21"/>
        </w:rPr>
        <w:t>就</w:t>
      </w:r>
      <w:r>
        <w:rPr>
          <w:rFonts w:ascii="宋体" w:eastAsia="宋体" w:hAnsi="宋体" w:cs="宋体"/>
          <w:sz w:val="21"/>
          <w:szCs w:val="21"/>
        </w:rPr>
        <w:t>像</w:t>
      </w:r>
      <w:r w:rsidR="003836E5">
        <w:rPr>
          <w:rFonts w:ascii="宋体" w:eastAsia="宋体" w:hAnsi="宋体" w:cs="宋体" w:hint="eastAsia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个</w:t>
      </w:r>
      <w:r w:rsidR="003836E5">
        <w:rPr>
          <w:rFonts w:ascii="宋体" w:eastAsia="宋体" w:hAnsi="宋体" w:cs="宋体"/>
          <w:sz w:val="21"/>
          <w:szCs w:val="21"/>
        </w:rPr>
        <w:t>湿</w:t>
      </w:r>
      <w:r>
        <w:rPr>
          <w:rFonts w:ascii="宋体" w:eastAsia="宋体" w:hAnsi="宋体" w:cs="宋体"/>
          <w:sz w:val="21"/>
          <w:szCs w:val="21"/>
        </w:rPr>
        <w:t>手帕，如果把它拧干了，</w:t>
      </w:r>
      <w:r w:rsidR="003836E5">
        <w:rPr>
          <w:rFonts w:ascii="宋体" w:eastAsia="宋体" w:hAnsi="宋体" w:cs="宋体"/>
          <w:sz w:val="21"/>
          <w:szCs w:val="21"/>
        </w:rPr>
        <w:t>要</w:t>
      </w:r>
      <w:r>
        <w:rPr>
          <w:rFonts w:ascii="宋体" w:eastAsia="宋体" w:hAnsi="宋体" w:cs="宋体"/>
          <w:sz w:val="21"/>
          <w:szCs w:val="21"/>
        </w:rPr>
        <w:t>使劲拧，拧</w:t>
      </w:r>
      <w:r w:rsidR="003836E5">
        <w:rPr>
          <w:rFonts w:ascii="宋体" w:eastAsia="宋体" w:hAnsi="宋体" w:cs="宋体"/>
          <w:sz w:val="21"/>
          <w:szCs w:val="21"/>
        </w:rPr>
        <w:t>了</w:t>
      </w:r>
      <w:r>
        <w:rPr>
          <w:rFonts w:ascii="宋体" w:eastAsia="宋体" w:hAnsi="宋体" w:cs="宋体"/>
          <w:sz w:val="21"/>
          <w:szCs w:val="21"/>
        </w:rPr>
        <w:t>以后</w:t>
      </w:r>
      <w:r w:rsidR="003836E5">
        <w:rPr>
          <w:rFonts w:ascii="宋体" w:eastAsia="宋体" w:hAnsi="宋体" w:cs="宋体" w:hint="eastAsia"/>
          <w:sz w:val="21"/>
          <w:szCs w:val="21"/>
        </w:rPr>
        <w:t>再</w:t>
      </w:r>
      <w:r>
        <w:rPr>
          <w:rFonts w:ascii="宋体" w:eastAsia="宋体" w:hAnsi="宋体" w:cs="宋体"/>
          <w:sz w:val="21"/>
          <w:szCs w:val="21"/>
        </w:rPr>
        <w:t>往外</w:t>
      </w:r>
      <w:r w:rsidR="00100410" w:rsidRPr="0050149B">
        <w:rPr>
          <w:rFonts w:ascii="宋体" w:eastAsia="宋体" w:hAnsi="宋体" w:cs="宋体"/>
          <w:sz w:val="21"/>
          <w:szCs w:val="21"/>
        </w:rPr>
        <w:t>拽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ED39A5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边</w:t>
      </w:r>
      <w:r w:rsidR="00100410">
        <w:rPr>
          <w:rFonts w:ascii="宋体" w:eastAsia="宋体" w:hAnsi="宋体" w:cs="宋体"/>
          <w:sz w:val="21"/>
          <w:szCs w:val="21"/>
        </w:rPr>
        <w:t>拧边</w:t>
      </w:r>
      <w:r w:rsidR="007C25D5" w:rsidRPr="0050149B">
        <w:rPr>
          <w:rFonts w:ascii="宋体" w:eastAsia="宋体" w:hAnsi="宋体" w:cs="宋体"/>
          <w:sz w:val="21"/>
          <w:szCs w:val="21"/>
        </w:rPr>
        <w:t>往外转</w:t>
      </w:r>
      <w:r w:rsidR="003836E5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有</w:t>
      </w:r>
      <w:r w:rsidR="00100410">
        <w:rPr>
          <w:rFonts w:ascii="宋体" w:eastAsia="宋体" w:hAnsi="宋体" w:cs="宋体"/>
          <w:sz w:val="21"/>
          <w:szCs w:val="21"/>
        </w:rPr>
        <w:t>个</w:t>
      </w:r>
      <w:r w:rsidR="007C25D5" w:rsidRPr="0050149B">
        <w:rPr>
          <w:rFonts w:ascii="宋体" w:eastAsia="宋体" w:hAnsi="宋体" w:cs="宋体"/>
          <w:sz w:val="21"/>
          <w:szCs w:val="21"/>
        </w:rPr>
        <w:t>位移。</w:t>
      </w:r>
    </w:p>
    <w:p w:rsidR="00ED39A5" w:rsidRDefault="00ED39A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lastRenderedPageBreak/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对</w:t>
      </w:r>
      <w:r w:rsidR="00100410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往外拽，</w:t>
      </w:r>
      <w:r w:rsidR="00100410">
        <w:rPr>
          <w:rFonts w:ascii="宋体" w:eastAsia="宋体" w:hAnsi="宋体" w:cs="宋体" w:hint="eastAsia"/>
          <w:sz w:val="21"/>
          <w:szCs w:val="21"/>
        </w:rPr>
        <w:t>就</w:t>
      </w:r>
      <w:r w:rsidR="00100410">
        <w:rPr>
          <w:rFonts w:ascii="宋体" w:eastAsia="宋体" w:hAnsi="宋体" w:cs="宋体"/>
          <w:sz w:val="21"/>
          <w:szCs w:val="21"/>
        </w:rPr>
        <w:t>会拧得特别干</w:t>
      </w:r>
      <w:r w:rsidR="00100410">
        <w:rPr>
          <w:rFonts w:ascii="宋体" w:eastAsia="宋体" w:hAnsi="宋体" w:cs="宋体" w:hint="eastAsia"/>
          <w:sz w:val="21"/>
          <w:szCs w:val="21"/>
        </w:rPr>
        <w:t>。你</w:t>
      </w:r>
      <w:r w:rsidR="00100410">
        <w:rPr>
          <w:rFonts w:ascii="宋体" w:eastAsia="宋体" w:hAnsi="宋体" w:cs="宋体"/>
          <w:sz w:val="21"/>
          <w:szCs w:val="21"/>
        </w:rPr>
        <w:t>力量再大，这个毛巾</w:t>
      </w:r>
      <w:r w:rsidR="007C25D5" w:rsidRPr="0050149B">
        <w:rPr>
          <w:rFonts w:ascii="宋体" w:eastAsia="宋体" w:hAnsi="宋体" w:cs="宋体"/>
          <w:sz w:val="21"/>
          <w:szCs w:val="21"/>
        </w:rPr>
        <w:t>也</w:t>
      </w:r>
      <w:r w:rsidR="00100410">
        <w:rPr>
          <w:rFonts w:ascii="宋体" w:eastAsia="宋体" w:hAnsi="宋体" w:cs="宋体" w:hint="eastAsia"/>
          <w:sz w:val="21"/>
          <w:szCs w:val="21"/>
        </w:rPr>
        <w:t>拧</w:t>
      </w:r>
      <w:r w:rsidR="00100410">
        <w:rPr>
          <w:rFonts w:ascii="宋体" w:eastAsia="宋体" w:hAnsi="宋体" w:cs="宋体"/>
          <w:sz w:val="21"/>
          <w:szCs w:val="21"/>
        </w:rPr>
        <w:t>不干</w:t>
      </w:r>
      <w:r w:rsidR="00FE5B58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只有</w:t>
      </w:r>
      <w:r w:rsidR="00100410">
        <w:rPr>
          <w:rFonts w:ascii="宋体" w:eastAsia="宋体" w:hAnsi="宋体" w:cs="宋体"/>
          <w:sz w:val="21"/>
          <w:szCs w:val="21"/>
        </w:rPr>
        <w:t>拧</w:t>
      </w:r>
      <w:r w:rsidR="007C25D5" w:rsidRPr="0050149B">
        <w:rPr>
          <w:rFonts w:ascii="宋体" w:eastAsia="宋体" w:hAnsi="宋体" w:cs="宋体"/>
          <w:sz w:val="21"/>
          <w:szCs w:val="21"/>
        </w:rPr>
        <w:t>拽达到一定量，</w:t>
      </w:r>
      <w:r w:rsidR="00100410">
        <w:rPr>
          <w:rFonts w:ascii="宋体" w:eastAsia="宋体" w:hAnsi="宋体" w:cs="宋体" w:hint="eastAsia"/>
          <w:sz w:val="21"/>
          <w:szCs w:val="21"/>
        </w:rPr>
        <w:t>水</w:t>
      </w:r>
      <w:r w:rsidR="00100410">
        <w:rPr>
          <w:rFonts w:ascii="宋体" w:eastAsia="宋体" w:hAnsi="宋体" w:cs="宋体"/>
          <w:sz w:val="21"/>
          <w:szCs w:val="21"/>
        </w:rPr>
        <w:t>才能拧干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AE2AFA" w:rsidRPr="0050149B" w:rsidRDefault="007C25D5" w:rsidP="00CD7DF5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50149B">
        <w:rPr>
          <w:rFonts w:ascii="宋体" w:eastAsia="宋体" w:hAnsi="宋体" w:cs="宋体"/>
          <w:sz w:val="21"/>
          <w:szCs w:val="21"/>
        </w:rPr>
        <w:t>我们</w:t>
      </w:r>
      <w:r w:rsidR="00AE18F9">
        <w:rPr>
          <w:rFonts w:ascii="宋体" w:eastAsia="宋体" w:hAnsi="宋体" w:cs="宋体"/>
          <w:sz w:val="21"/>
          <w:szCs w:val="21"/>
        </w:rPr>
        <w:t>再</w:t>
      </w:r>
      <w:r w:rsidR="00BC339E">
        <w:rPr>
          <w:rFonts w:ascii="宋体" w:eastAsia="宋体" w:hAnsi="宋体" w:cs="宋体"/>
          <w:sz w:val="21"/>
          <w:szCs w:val="21"/>
        </w:rPr>
        <w:t>说</w:t>
      </w:r>
      <w:r w:rsidR="00F2524F">
        <w:rPr>
          <w:rFonts w:ascii="宋体" w:eastAsia="宋体" w:hAnsi="宋体" w:cs="宋体" w:hint="eastAsia"/>
          <w:sz w:val="21"/>
          <w:szCs w:val="21"/>
        </w:rPr>
        <w:t>说</w:t>
      </w:r>
      <w:r w:rsidR="00BC339E">
        <w:rPr>
          <w:rFonts w:ascii="宋体" w:eastAsia="宋体" w:hAnsi="宋体" w:cs="宋体" w:hint="eastAsia"/>
          <w:sz w:val="21"/>
          <w:szCs w:val="21"/>
        </w:rPr>
        <w:t>无极桩的</w:t>
      </w:r>
      <w:r w:rsidRPr="0050149B">
        <w:rPr>
          <w:rFonts w:ascii="宋体" w:eastAsia="宋体" w:hAnsi="宋体" w:cs="宋体"/>
          <w:sz w:val="21"/>
          <w:szCs w:val="21"/>
        </w:rPr>
        <w:t>含胸拔背</w:t>
      </w:r>
      <w:r w:rsidR="00BC339E">
        <w:rPr>
          <w:rFonts w:ascii="宋体" w:eastAsia="宋体" w:hAnsi="宋体" w:cs="宋体" w:hint="eastAsia"/>
          <w:sz w:val="21"/>
          <w:szCs w:val="21"/>
        </w:rPr>
        <w:t>，</w:t>
      </w:r>
      <w:r w:rsidR="00F2524F">
        <w:rPr>
          <w:rFonts w:ascii="宋体" w:eastAsia="宋体" w:hAnsi="宋体" w:cs="宋体" w:hint="eastAsia"/>
          <w:sz w:val="21"/>
          <w:szCs w:val="21"/>
        </w:rPr>
        <w:t>两肩</w:t>
      </w:r>
      <w:r w:rsidRPr="0050149B">
        <w:rPr>
          <w:rFonts w:ascii="宋体" w:eastAsia="宋体" w:hAnsi="宋体" w:cs="宋体"/>
          <w:sz w:val="21"/>
          <w:szCs w:val="21"/>
        </w:rPr>
        <w:t>往外</w:t>
      </w:r>
      <w:r w:rsidR="00F2524F">
        <w:rPr>
          <w:rFonts w:ascii="宋体" w:eastAsia="宋体" w:hAnsi="宋体" w:cs="宋体"/>
          <w:sz w:val="21"/>
          <w:szCs w:val="21"/>
        </w:rPr>
        <w:t>拉</w:t>
      </w:r>
      <w:r w:rsidRPr="0050149B">
        <w:rPr>
          <w:rFonts w:ascii="宋体" w:eastAsia="宋体" w:hAnsi="宋体" w:cs="宋体"/>
          <w:sz w:val="21"/>
          <w:szCs w:val="21"/>
        </w:rPr>
        <w:t>，拉扯</w:t>
      </w:r>
      <w:r w:rsidR="00F2524F">
        <w:rPr>
          <w:rFonts w:ascii="宋体" w:eastAsia="宋体" w:hAnsi="宋体" w:cs="宋体"/>
          <w:sz w:val="21"/>
          <w:szCs w:val="21"/>
        </w:rPr>
        <w:t>不要太过，稍微有一点点感觉以后</w:t>
      </w:r>
      <w:r w:rsidRPr="0050149B">
        <w:rPr>
          <w:rFonts w:ascii="宋体" w:eastAsia="宋体" w:hAnsi="宋体" w:cs="宋体"/>
          <w:sz w:val="21"/>
          <w:szCs w:val="21"/>
        </w:rPr>
        <w:t>达到一种放松的状态。往外扯以后，然后稍稍把后边两个肩胛骨中间的位置</w:t>
      </w:r>
      <w:r w:rsidR="005C2EAB">
        <w:rPr>
          <w:rFonts w:ascii="宋体" w:eastAsia="宋体" w:hAnsi="宋体" w:cs="宋体"/>
          <w:sz w:val="21"/>
          <w:szCs w:val="21"/>
        </w:rPr>
        <w:t>里面的</w:t>
      </w:r>
      <w:r w:rsidR="005C2EAB">
        <w:rPr>
          <w:rFonts w:ascii="宋体" w:eastAsia="宋体" w:hAnsi="宋体" w:cs="宋体" w:hint="eastAsia"/>
          <w:sz w:val="21"/>
          <w:szCs w:val="21"/>
        </w:rPr>
        <w:t>筋</w:t>
      </w:r>
      <w:r w:rsidRPr="0050149B">
        <w:rPr>
          <w:rFonts w:ascii="宋体" w:eastAsia="宋体" w:hAnsi="宋体" w:cs="宋体"/>
          <w:sz w:val="21"/>
          <w:szCs w:val="21"/>
        </w:rPr>
        <w:t>拉开一点，稍微</w:t>
      </w:r>
      <w:r w:rsidR="005C2EAB">
        <w:rPr>
          <w:rFonts w:ascii="宋体" w:eastAsia="宋体" w:hAnsi="宋体" w:cs="宋体"/>
          <w:sz w:val="21"/>
          <w:szCs w:val="21"/>
        </w:rPr>
        <w:t>往</w:t>
      </w:r>
      <w:r w:rsidRPr="0050149B">
        <w:rPr>
          <w:rFonts w:ascii="宋体" w:eastAsia="宋体" w:hAnsi="宋体" w:cs="宋体"/>
          <w:sz w:val="21"/>
          <w:szCs w:val="21"/>
        </w:rPr>
        <w:t>左右</w:t>
      </w:r>
      <w:r w:rsidR="005C2EAB">
        <w:rPr>
          <w:rFonts w:ascii="宋体" w:eastAsia="宋体" w:hAnsi="宋体" w:cs="宋体" w:hint="eastAsia"/>
          <w:sz w:val="21"/>
          <w:szCs w:val="21"/>
        </w:rPr>
        <w:t>。</w:t>
      </w:r>
      <w:r w:rsidRPr="0050149B">
        <w:rPr>
          <w:rFonts w:ascii="宋体" w:eastAsia="宋体" w:hAnsi="宋体" w:cs="宋体"/>
          <w:sz w:val="21"/>
          <w:szCs w:val="21"/>
        </w:rPr>
        <w:t>不要</w:t>
      </w:r>
      <w:r w:rsidR="005C2EAB">
        <w:rPr>
          <w:rFonts w:ascii="宋体" w:eastAsia="宋体" w:hAnsi="宋体" w:cs="宋体" w:hint="eastAsia"/>
          <w:sz w:val="21"/>
          <w:szCs w:val="21"/>
        </w:rPr>
        <w:t>往前</w:t>
      </w:r>
      <w:r w:rsidRPr="0050149B">
        <w:rPr>
          <w:rFonts w:ascii="宋体" w:eastAsia="宋体" w:hAnsi="宋体" w:cs="宋体"/>
          <w:sz w:val="21"/>
          <w:szCs w:val="21"/>
        </w:rPr>
        <w:t>扣</w:t>
      </w:r>
      <w:r w:rsidR="005C2EAB">
        <w:rPr>
          <w:rFonts w:ascii="宋体" w:eastAsia="宋体" w:hAnsi="宋体" w:cs="宋体"/>
          <w:sz w:val="21"/>
          <w:szCs w:val="21"/>
        </w:rPr>
        <w:t>，</w:t>
      </w:r>
      <w:r w:rsidR="005C2EAB">
        <w:rPr>
          <w:rFonts w:ascii="宋体" w:eastAsia="宋体" w:hAnsi="宋体" w:cs="宋体" w:hint="eastAsia"/>
          <w:sz w:val="21"/>
          <w:szCs w:val="21"/>
        </w:rPr>
        <w:t>会</w:t>
      </w:r>
      <w:r w:rsidRPr="0050149B">
        <w:rPr>
          <w:rFonts w:ascii="宋体" w:eastAsia="宋体" w:hAnsi="宋体" w:cs="宋体"/>
          <w:sz w:val="21"/>
          <w:szCs w:val="21"/>
        </w:rPr>
        <w:t>压迫胸腔</w:t>
      </w:r>
      <w:r w:rsidR="005C2EAB">
        <w:rPr>
          <w:rFonts w:ascii="宋体" w:eastAsia="宋体" w:hAnsi="宋体" w:cs="宋体" w:hint="eastAsia"/>
          <w:sz w:val="21"/>
          <w:szCs w:val="21"/>
        </w:rPr>
        <w:t>。</w:t>
      </w:r>
      <w:r w:rsidR="00C369D2">
        <w:rPr>
          <w:rFonts w:ascii="宋体" w:eastAsia="宋体" w:hAnsi="宋体" w:cs="宋体" w:hint="eastAsia"/>
          <w:sz w:val="21"/>
          <w:szCs w:val="21"/>
        </w:rPr>
        <w:t>抻筋拔骨</w:t>
      </w:r>
      <w:r w:rsidR="00C369D2">
        <w:rPr>
          <w:rFonts w:ascii="宋体" w:eastAsia="宋体" w:hAnsi="宋体" w:cs="宋体"/>
          <w:sz w:val="21"/>
          <w:szCs w:val="21"/>
        </w:rPr>
        <w:t>的目的是为了把胸腔打开</w:t>
      </w:r>
      <w:r w:rsidRPr="0050149B">
        <w:rPr>
          <w:rFonts w:ascii="宋体" w:eastAsia="宋体" w:hAnsi="宋体" w:cs="宋体"/>
          <w:sz w:val="21"/>
          <w:szCs w:val="21"/>
        </w:rPr>
        <w:t>，本来肺空间这么大，咱往外</w:t>
      </w:r>
      <w:r w:rsidR="00C369D2">
        <w:rPr>
          <w:rFonts w:ascii="宋体" w:eastAsia="宋体" w:hAnsi="宋体" w:cs="宋体" w:hint="eastAsia"/>
          <w:sz w:val="21"/>
          <w:szCs w:val="21"/>
        </w:rPr>
        <w:t>抻</w:t>
      </w:r>
      <w:r w:rsidRPr="0050149B">
        <w:rPr>
          <w:rFonts w:ascii="宋体" w:eastAsia="宋体" w:hAnsi="宋体" w:cs="宋体"/>
          <w:sz w:val="21"/>
          <w:szCs w:val="21"/>
        </w:rPr>
        <w:t>一下，</w:t>
      </w:r>
      <w:r w:rsidR="00C369D2">
        <w:rPr>
          <w:rFonts w:ascii="宋体" w:eastAsia="宋体" w:hAnsi="宋体" w:cs="宋体" w:hint="eastAsia"/>
          <w:sz w:val="21"/>
          <w:szCs w:val="21"/>
        </w:rPr>
        <w:t>就</w:t>
      </w:r>
      <w:r w:rsidR="00C369D2">
        <w:rPr>
          <w:rFonts w:ascii="宋体" w:eastAsia="宋体" w:hAnsi="宋体" w:cs="宋体"/>
          <w:sz w:val="21"/>
          <w:szCs w:val="21"/>
        </w:rPr>
        <w:t>把</w:t>
      </w:r>
      <w:r w:rsidRPr="0050149B">
        <w:rPr>
          <w:rFonts w:ascii="宋体" w:eastAsia="宋体" w:hAnsi="宋体" w:cs="宋体"/>
          <w:sz w:val="21"/>
          <w:szCs w:val="21"/>
        </w:rPr>
        <w:t>胸腔给打开了</w:t>
      </w:r>
      <w:r w:rsidR="00C369D2">
        <w:rPr>
          <w:rFonts w:ascii="宋体" w:eastAsia="宋体" w:hAnsi="宋体" w:cs="宋体" w:hint="eastAsia"/>
          <w:sz w:val="21"/>
          <w:szCs w:val="21"/>
        </w:rPr>
        <w:t>。</w:t>
      </w:r>
      <w:r w:rsidRPr="0050149B">
        <w:rPr>
          <w:rFonts w:ascii="宋体" w:eastAsia="宋体" w:hAnsi="宋体" w:cs="宋体"/>
          <w:sz w:val="21"/>
          <w:szCs w:val="21"/>
        </w:rPr>
        <w:t>打开了，但是咱不能</w:t>
      </w:r>
      <w:r w:rsidR="00C369D2">
        <w:rPr>
          <w:rFonts w:ascii="宋体" w:eastAsia="宋体" w:hAnsi="宋体" w:cs="宋体" w:hint="eastAsia"/>
          <w:sz w:val="21"/>
          <w:szCs w:val="21"/>
        </w:rPr>
        <w:t>让</w:t>
      </w:r>
      <w:r w:rsidRPr="0050149B">
        <w:rPr>
          <w:rFonts w:ascii="宋体" w:eastAsia="宋体" w:hAnsi="宋体" w:cs="宋体"/>
          <w:sz w:val="21"/>
          <w:szCs w:val="21"/>
        </w:rPr>
        <w:t>胸腔受力，然后稍微含一点</w:t>
      </w:r>
      <w:r w:rsidR="00C369D2">
        <w:rPr>
          <w:rFonts w:ascii="宋体" w:eastAsia="宋体" w:hAnsi="宋体" w:cs="宋体"/>
          <w:sz w:val="21"/>
          <w:szCs w:val="21"/>
        </w:rPr>
        <w:t>胸</w:t>
      </w:r>
      <w:r w:rsidR="00CD7DF5">
        <w:rPr>
          <w:rFonts w:ascii="宋体" w:eastAsia="宋体" w:hAnsi="宋体" w:cs="宋体" w:hint="eastAsia"/>
          <w:sz w:val="21"/>
          <w:szCs w:val="21"/>
        </w:rPr>
        <w:t>，</w:t>
      </w:r>
      <w:r w:rsidRPr="0050149B">
        <w:rPr>
          <w:rFonts w:ascii="宋体" w:eastAsia="宋体" w:hAnsi="宋体" w:cs="宋体"/>
          <w:sz w:val="21"/>
          <w:szCs w:val="21"/>
        </w:rPr>
        <w:t>而且把胸腔的肌肉放松。</w:t>
      </w:r>
    </w:p>
    <w:p w:rsidR="00AE2AFA" w:rsidRPr="0050149B" w:rsidRDefault="002667B1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等于把胸腔</w:t>
      </w:r>
      <w:r w:rsidR="00E21022">
        <w:rPr>
          <w:rFonts w:ascii="宋体" w:eastAsia="宋体" w:hAnsi="宋体" w:cs="宋体"/>
          <w:sz w:val="21"/>
          <w:szCs w:val="21"/>
        </w:rPr>
        <w:t>腔体原封不动放在那边，然后让胸腔上的肩胛骨形成一个相对的位移</w:t>
      </w:r>
      <w:r w:rsidR="00E21022"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2667B1" w:rsidP="002670E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397987">
        <w:rPr>
          <w:rFonts w:ascii="宋体" w:eastAsia="宋体" w:hAnsi="宋体" w:cs="宋体" w:hint="eastAsia"/>
          <w:sz w:val="21"/>
          <w:szCs w:val="21"/>
        </w:rPr>
        <w:t>是</w:t>
      </w:r>
      <w:r w:rsidR="007C25D5" w:rsidRPr="0050149B">
        <w:rPr>
          <w:rFonts w:ascii="宋体" w:eastAsia="宋体" w:hAnsi="宋体" w:cs="宋体"/>
          <w:sz w:val="21"/>
          <w:szCs w:val="21"/>
        </w:rPr>
        <w:t>要打开</w:t>
      </w:r>
      <w:r w:rsidR="00397987">
        <w:rPr>
          <w:rFonts w:ascii="宋体" w:eastAsia="宋体" w:hAnsi="宋体" w:cs="宋体" w:hint="eastAsia"/>
          <w:sz w:val="21"/>
          <w:szCs w:val="21"/>
        </w:rPr>
        <w:t>胸腔</w:t>
      </w:r>
      <w:r w:rsidR="007C25D5" w:rsidRPr="0050149B">
        <w:rPr>
          <w:rFonts w:ascii="宋体" w:eastAsia="宋体" w:hAnsi="宋体" w:cs="宋体"/>
          <w:sz w:val="21"/>
          <w:szCs w:val="21"/>
        </w:rPr>
        <w:t>，能进到里面</w:t>
      </w:r>
      <w:r w:rsidR="00FE5B58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空气就多。后边肩胛骨往外</w:t>
      </w:r>
      <w:r w:rsidR="00397987" w:rsidRPr="0050149B">
        <w:rPr>
          <w:rFonts w:ascii="宋体" w:eastAsia="宋体" w:hAnsi="宋体" w:cs="宋体"/>
          <w:sz w:val="21"/>
          <w:szCs w:val="21"/>
        </w:rPr>
        <w:t>稍微</w:t>
      </w:r>
      <w:r w:rsidR="007C25D5" w:rsidRPr="0050149B">
        <w:rPr>
          <w:rFonts w:ascii="宋体" w:eastAsia="宋体" w:hAnsi="宋体" w:cs="宋体"/>
          <w:sz w:val="21"/>
          <w:szCs w:val="21"/>
        </w:rPr>
        <w:t>一</w:t>
      </w:r>
      <w:r w:rsidR="00397987">
        <w:rPr>
          <w:rFonts w:ascii="宋体" w:eastAsia="宋体" w:hAnsi="宋体" w:cs="宋体" w:hint="eastAsia"/>
          <w:sz w:val="21"/>
          <w:szCs w:val="21"/>
        </w:rPr>
        <w:t>抻</w:t>
      </w:r>
      <w:r w:rsidR="007C25D5" w:rsidRPr="0050149B">
        <w:rPr>
          <w:rFonts w:ascii="宋体" w:eastAsia="宋体" w:hAnsi="宋体" w:cs="宋体"/>
          <w:sz w:val="21"/>
          <w:szCs w:val="21"/>
        </w:rPr>
        <w:t>，后边</w:t>
      </w:r>
      <w:r w:rsidR="00397987">
        <w:rPr>
          <w:rFonts w:ascii="宋体" w:eastAsia="宋体" w:hAnsi="宋体" w:cs="宋体" w:hint="eastAsia"/>
          <w:sz w:val="21"/>
          <w:szCs w:val="21"/>
        </w:rPr>
        <w:t>成</w:t>
      </w:r>
      <w:r w:rsidR="00397987">
        <w:rPr>
          <w:rFonts w:ascii="宋体" w:eastAsia="宋体" w:hAnsi="宋体" w:cs="宋体"/>
          <w:sz w:val="21"/>
          <w:szCs w:val="21"/>
        </w:rPr>
        <w:t>一个圆</w:t>
      </w:r>
      <w:r w:rsidR="007C25D5" w:rsidRPr="0050149B">
        <w:rPr>
          <w:rFonts w:ascii="宋体" w:eastAsia="宋体" w:hAnsi="宋体" w:cs="宋体"/>
          <w:sz w:val="21"/>
          <w:szCs w:val="21"/>
        </w:rPr>
        <w:t>了，后边有点</w:t>
      </w:r>
      <w:r w:rsidR="00397987">
        <w:rPr>
          <w:rFonts w:ascii="宋体" w:eastAsia="宋体" w:hAnsi="宋体" w:cs="宋体" w:hint="eastAsia"/>
          <w:sz w:val="21"/>
          <w:szCs w:val="21"/>
        </w:rPr>
        <w:t>抻</w:t>
      </w:r>
      <w:r w:rsidR="00397987">
        <w:rPr>
          <w:rFonts w:ascii="宋体" w:eastAsia="宋体" w:hAnsi="宋体" w:cs="宋体"/>
          <w:sz w:val="21"/>
          <w:szCs w:val="21"/>
        </w:rPr>
        <w:t>拉</w:t>
      </w:r>
      <w:r w:rsidR="007C25D5" w:rsidRPr="0050149B">
        <w:rPr>
          <w:rFonts w:ascii="宋体" w:eastAsia="宋体" w:hAnsi="宋体" w:cs="宋体"/>
          <w:sz w:val="21"/>
          <w:szCs w:val="21"/>
        </w:rPr>
        <w:t>感，</w:t>
      </w:r>
      <w:r w:rsidR="00397987">
        <w:rPr>
          <w:rFonts w:ascii="宋体" w:eastAsia="宋体" w:hAnsi="宋体" w:cs="宋体" w:hint="eastAsia"/>
          <w:sz w:val="21"/>
          <w:szCs w:val="21"/>
        </w:rPr>
        <w:t>但</w:t>
      </w:r>
      <w:r w:rsidR="007C25D5" w:rsidRPr="0050149B">
        <w:rPr>
          <w:rFonts w:ascii="宋体" w:eastAsia="宋体" w:hAnsi="宋体" w:cs="宋体"/>
          <w:sz w:val="21"/>
          <w:szCs w:val="21"/>
        </w:rPr>
        <w:t>不要绷</w:t>
      </w:r>
      <w:r w:rsidR="00397987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不要紧</w:t>
      </w:r>
      <w:r w:rsidR="00397987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然后后边的劲稍微往前一点，就有点扭转了肩膀</w:t>
      </w:r>
      <w:r w:rsidR="00397987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肩头稍微往前一点，有点扭转</w:t>
      </w:r>
      <w:r w:rsidR="00397987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拉</w:t>
      </w:r>
      <w:r w:rsidR="00E41AE7">
        <w:rPr>
          <w:rFonts w:ascii="宋体" w:eastAsia="宋体" w:hAnsi="宋体" w:cs="宋体" w:hint="eastAsia"/>
          <w:sz w:val="21"/>
          <w:szCs w:val="21"/>
        </w:rPr>
        <w:t>抻，</w:t>
      </w:r>
      <w:r w:rsidR="0007110A">
        <w:rPr>
          <w:rFonts w:ascii="宋体" w:eastAsia="宋体" w:hAnsi="宋体" w:cs="宋体" w:hint="eastAsia"/>
          <w:sz w:val="21"/>
          <w:szCs w:val="21"/>
        </w:rPr>
        <w:t>抻</w:t>
      </w:r>
      <w:r w:rsidR="0007110A">
        <w:rPr>
          <w:rFonts w:ascii="宋体" w:eastAsia="宋体" w:hAnsi="宋体" w:cs="宋体"/>
          <w:sz w:val="21"/>
          <w:szCs w:val="21"/>
        </w:rPr>
        <w:t>筋</w:t>
      </w:r>
      <w:r w:rsidR="0007110A" w:rsidRPr="0050149B">
        <w:rPr>
          <w:rFonts w:ascii="宋体" w:eastAsia="宋体" w:hAnsi="宋体" w:cs="宋体"/>
          <w:sz w:val="21"/>
          <w:szCs w:val="21"/>
        </w:rPr>
        <w:t>拔骨</w:t>
      </w:r>
      <w:r w:rsidR="0007110A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骨头</w:t>
      </w:r>
      <w:r w:rsidR="00FC2A08">
        <w:rPr>
          <w:rFonts w:ascii="宋体" w:eastAsia="宋体" w:hAnsi="宋体" w:cs="宋体"/>
          <w:sz w:val="21"/>
          <w:szCs w:val="21"/>
        </w:rPr>
        <w:t>也有</w:t>
      </w:r>
      <w:r w:rsidR="007C25D5" w:rsidRPr="0050149B">
        <w:rPr>
          <w:rFonts w:ascii="宋体" w:eastAsia="宋体" w:hAnsi="宋体" w:cs="宋体"/>
          <w:sz w:val="21"/>
          <w:szCs w:val="21"/>
        </w:rPr>
        <w:t>跟着一块拔。后边把</w:t>
      </w:r>
      <w:r w:rsidR="00FC2A08">
        <w:rPr>
          <w:rFonts w:ascii="宋体" w:eastAsia="宋体" w:hAnsi="宋体" w:cs="宋体" w:hint="eastAsia"/>
          <w:sz w:val="21"/>
          <w:szCs w:val="21"/>
        </w:rPr>
        <w:t>肩胛</w:t>
      </w:r>
      <w:r w:rsidR="00AE6C2E">
        <w:rPr>
          <w:rFonts w:ascii="宋体" w:eastAsia="宋体" w:hAnsi="宋体" w:cs="宋体" w:hint="eastAsia"/>
          <w:sz w:val="21"/>
          <w:szCs w:val="21"/>
        </w:rPr>
        <w:t>肌</w:t>
      </w:r>
      <w:r w:rsidR="007C25D5" w:rsidRPr="0050149B">
        <w:rPr>
          <w:rFonts w:ascii="宋体" w:eastAsia="宋体" w:hAnsi="宋体" w:cs="宋体"/>
          <w:sz w:val="21"/>
          <w:szCs w:val="21"/>
        </w:rPr>
        <w:t>打开以后，是为了</w:t>
      </w:r>
      <w:r w:rsidR="00D159EF">
        <w:rPr>
          <w:rFonts w:ascii="宋体" w:eastAsia="宋体" w:hAnsi="宋体" w:cs="宋体"/>
          <w:sz w:val="21"/>
          <w:szCs w:val="21"/>
        </w:rPr>
        <w:t>通</w:t>
      </w:r>
      <w:r w:rsidR="007C25D5" w:rsidRPr="0050149B">
        <w:rPr>
          <w:rFonts w:ascii="宋体" w:eastAsia="宋体" w:hAnsi="宋体" w:cs="宋体"/>
          <w:sz w:val="21"/>
          <w:szCs w:val="21"/>
        </w:rPr>
        <w:t>脊柱</w:t>
      </w:r>
      <w:r w:rsidR="00FC2A08">
        <w:rPr>
          <w:rFonts w:ascii="宋体" w:eastAsia="宋体" w:hAnsi="宋体" w:cs="宋体"/>
          <w:sz w:val="21"/>
          <w:szCs w:val="21"/>
        </w:rPr>
        <w:t>督</w:t>
      </w:r>
      <w:r w:rsidR="007C25D5" w:rsidRPr="0050149B">
        <w:rPr>
          <w:rFonts w:ascii="宋体" w:eastAsia="宋体" w:hAnsi="宋体" w:cs="宋体"/>
          <w:sz w:val="21"/>
          <w:szCs w:val="21"/>
        </w:rPr>
        <w:t>脉之气，它本来是</w:t>
      </w:r>
      <w:r w:rsidR="00AE6C2E">
        <w:rPr>
          <w:rFonts w:ascii="宋体" w:eastAsia="宋体" w:hAnsi="宋体" w:cs="宋体"/>
          <w:sz w:val="21"/>
          <w:szCs w:val="21"/>
        </w:rPr>
        <w:t>被</w:t>
      </w:r>
      <w:r w:rsidR="00AE6C2E">
        <w:rPr>
          <w:rFonts w:ascii="宋体" w:eastAsia="宋体" w:hAnsi="宋体" w:cs="宋体" w:hint="eastAsia"/>
          <w:sz w:val="21"/>
          <w:szCs w:val="21"/>
        </w:rPr>
        <w:t>夹</w:t>
      </w:r>
      <w:r w:rsidR="00AE6C2E">
        <w:rPr>
          <w:rFonts w:ascii="宋体" w:eastAsia="宋体" w:hAnsi="宋体" w:cs="宋体"/>
          <w:sz w:val="21"/>
          <w:szCs w:val="21"/>
        </w:rPr>
        <w:t>住</w:t>
      </w:r>
      <w:r w:rsidR="007C25D5" w:rsidRPr="0050149B">
        <w:rPr>
          <w:rFonts w:ascii="宋体" w:eastAsia="宋体" w:hAnsi="宋体" w:cs="宋体"/>
          <w:sz w:val="21"/>
          <w:szCs w:val="21"/>
        </w:rPr>
        <w:t>的，</w:t>
      </w:r>
      <w:r w:rsidR="00AE6C2E">
        <w:rPr>
          <w:rFonts w:ascii="宋体" w:eastAsia="宋体" w:hAnsi="宋体" w:cs="宋体"/>
          <w:sz w:val="21"/>
          <w:szCs w:val="21"/>
        </w:rPr>
        <w:t>督</w:t>
      </w:r>
      <w:r w:rsidR="00AE6C2E" w:rsidRPr="0050149B">
        <w:rPr>
          <w:rFonts w:ascii="宋体" w:eastAsia="宋体" w:hAnsi="宋体" w:cs="宋体"/>
          <w:sz w:val="21"/>
          <w:szCs w:val="21"/>
        </w:rPr>
        <w:t>脉之气</w:t>
      </w:r>
      <w:r w:rsidR="00AE6C2E">
        <w:rPr>
          <w:rFonts w:ascii="宋体" w:eastAsia="宋体" w:hAnsi="宋体" w:cs="宋体"/>
          <w:sz w:val="21"/>
          <w:szCs w:val="21"/>
        </w:rPr>
        <w:t>运行就不通畅。</w:t>
      </w:r>
      <w:r w:rsidR="007C25D5" w:rsidRPr="0050149B">
        <w:rPr>
          <w:rFonts w:ascii="宋体" w:eastAsia="宋体" w:hAnsi="宋体" w:cs="宋体"/>
          <w:sz w:val="21"/>
          <w:szCs w:val="21"/>
        </w:rPr>
        <w:t>你稍微打开</w:t>
      </w:r>
      <w:r w:rsidR="00AE6C2E" w:rsidRPr="0050149B">
        <w:rPr>
          <w:rFonts w:ascii="宋体" w:eastAsia="宋体" w:hAnsi="宋体" w:cs="宋体"/>
          <w:sz w:val="21"/>
          <w:szCs w:val="21"/>
        </w:rPr>
        <w:t>脊柱</w:t>
      </w:r>
      <w:r w:rsidR="007C25D5" w:rsidRPr="0050149B">
        <w:rPr>
          <w:rFonts w:ascii="宋体" w:eastAsia="宋体" w:hAnsi="宋体" w:cs="宋体"/>
          <w:sz w:val="21"/>
          <w:szCs w:val="21"/>
        </w:rPr>
        <w:t>，气血就运行比较通畅。在站桩训练期间，</w:t>
      </w:r>
      <w:r w:rsidR="00D159EF">
        <w:rPr>
          <w:rFonts w:ascii="宋体" w:eastAsia="宋体" w:hAnsi="宋体" w:cs="宋体"/>
          <w:sz w:val="21"/>
          <w:szCs w:val="21"/>
        </w:rPr>
        <w:t>有一定基础的，</w:t>
      </w:r>
      <w:r w:rsidR="007C25D5" w:rsidRPr="0050149B">
        <w:rPr>
          <w:rFonts w:ascii="宋体" w:eastAsia="宋体" w:hAnsi="宋体" w:cs="宋体"/>
          <w:sz w:val="21"/>
          <w:szCs w:val="21"/>
        </w:rPr>
        <w:t>只要一站</w:t>
      </w:r>
      <w:r w:rsidR="00D159EF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脊背后边</w:t>
      </w:r>
      <w:r w:rsidR="00D159EF" w:rsidRPr="0050149B">
        <w:rPr>
          <w:rFonts w:ascii="宋体" w:eastAsia="宋体" w:hAnsi="宋体" w:cs="宋体"/>
          <w:sz w:val="21"/>
          <w:szCs w:val="21"/>
        </w:rPr>
        <w:t>打开以后</w:t>
      </w:r>
      <w:r w:rsidR="00D159EF">
        <w:rPr>
          <w:rFonts w:ascii="宋体" w:eastAsia="宋体" w:hAnsi="宋体" w:cs="宋体"/>
          <w:sz w:val="21"/>
          <w:szCs w:val="21"/>
        </w:rPr>
        <w:t>，</w:t>
      </w:r>
      <w:r w:rsidR="00D159EF" w:rsidRPr="0050149B">
        <w:rPr>
          <w:rFonts w:ascii="宋体" w:eastAsia="宋体" w:hAnsi="宋体" w:cs="宋体"/>
          <w:sz w:val="21"/>
          <w:szCs w:val="21"/>
        </w:rPr>
        <w:t>立马</w:t>
      </w:r>
      <w:r w:rsidR="007C25D5" w:rsidRPr="0050149B">
        <w:rPr>
          <w:rFonts w:ascii="宋体" w:eastAsia="宋体" w:hAnsi="宋体" w:cs="宋体"/>
          <w:sz w:val="21"/>
          <w:szCs w:val="21"/>
        </w:rPr>
        <w:t>感觉特别热，</w:t>
      </w:r>
      <w:r w:rsidR="00D159EF">
        <w:rPr>
          <w:rFonts w:ascii="宋体" w:eastAsia="宋体" w:hAnsi="宋体" w:cs="宋体"/>
          <w:sz w:val="21"/>
          <w:szCs w:val="21"/>
        </w:rPr>
        <w:t>热了就说明</w:t>
      </w:r>
      <w:r w:rsidR="007C25D5" w:rsidRPr="0050149B">
        <w:rPr>
          <w:rFonts w:ascii="宋体" w:eastAsia="宋体" w:hAnsi="宋体" w:cs="宋体"/>
          <w:sz w:val="21"/>
          <w:szCs w:val="21"/>
        </w:rPr>
        <w:t>是做到位了。</w:t>
      </w:r>
      <w:r w:rsidR="002670EC">
        <w:rPr>
          <w:rFonts w:ascii="宋体" w:eastAsia="宋体" w:hAnsi="宋体" w:cs="宋体"/>
          <w:sz w:val="21"/>
          <w:szCs w:val="21"/>
        </w:rPr>
        <w:t>你只要做到位，</w:t>
      </w:r>
      <w:r w:rsidR="007C25D5" w:rsidRPr="0050149B">
        <w:rPr>
          <w:rFonts w:ascii="宋体" w:eastAsia="宋体" w:hAnsi="宋体" w:cs="宋体"/>
          <w:sz w:val="21"/>
          <w:szCs w:val="21"/>
        </w:rPr>
        <w:t>气血运行就比较快，</w:t>
      </w:r>
      <w:r w:rsidR="002670EC">
        <w:rPr>
          <w:rFonts w:ascii="宋体" w:eastAsia="宋体" w:hAnsi="宋体" w:cs="宋体" w:hint="eastAsia"/>
          <w:sz w:val="21"/>
          <w:szCs w:val="21"/>
        </w:rPr>
        <w:t>就容易</w:t>
      </w:r>
      <w:r w:rsidR="007C25D5" w:rsidRPr="0050149B">
        <w:rPr>
          <w:rFonts w:ascii="宋体" w:eastAsia="宋体" w:hAnsi="宋体" w:cs="宋体"/>
          <w:sz w:val="21"/>
          <w:szCs w:val="21"/>
        </w:rPr>
        <w:t>产生热</w:t>
      </w:r>
      <w:r w:rsidR="002670EC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就带动全身的气血运行起来，</w:t>
      </w:r>
      <w:r w:rsidR="00DA4B83" w:rsidRPr="0050149B">
        <w:rPr>
          <w:rFonts w:ascii="宋体" w:eastAsia="宋体" w:hAnsi="宋体" w:cs="宋体"/>
          <w:sz w:val="21"/>
          <w:szCs w:val="21"/>
        </w:rPr>
        <w:t>生</w:t>
      </w:r>
      <w:r w:rsidR="00DA4B83">
        <w:rPr>
          <w:rFonts w:ascii="宋体" w:eastAsia="宋体" w:hAnsi="宋体" w:cs="宋体" w:hint="eastAsia"/>
          <w:sz w:val="21"/>
          <w:szCs w:val="21"/>
        </w:rPr>
        <w:t>发</w:t>
      </w:r>
      <w:r w:rsidR="00DA4B83" w:rsidRPr="0050149B">
        <w:rPr>
          <w:rFonts w:ascii="宋体" w:eastAsia="宋体" w:hAnsi="宋体" w:cs="宋体"/>
          <w:sz w:val="21"/>
          <w:szCs w:val="21"/>
        </w:rPr>
        <w:t>阳气</w:t>
      </w:r>
      <w:r w:rsidR="00DA4B83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就可以排除我们的病</w:t>
      </w:r>
      <w:r w:rsidR="002670EC" w:rsidRPr="0050149B">
        <w:rPr>
          <w:rFonts w:ascii="宋体" w:eastAsia="宋体" w:hAnsi="宋体" w:cs="宋体"/>
          <w:sz w:val="21"/>
          <w:szCs w:val="21"/>
        </w:rPr>
        <w:t>气</w:t>
      </w:r>
      <w:r w:rsidR="002670EC">
        <w:rPr>
          <w:rFonts w:ascii="宋体" w:eastAsia="宋体" w:hAnsi="宋体" w:cs="宋体"/>
          <w:sz w:val="21"/>
          <w:szCs w:val="21"/>
        </w:rPr>
        <w:t>、</w:t>
      </w:r>
      <w:r w:rsidR="007C25D5" w:rsidRPr="0050149B">
        <w:rPr>
          <w:rFonts w:ascii="宋体" w:eastAsia="宋体" w:hAnsi="宋体" w:cs="宋体"/>
          <w:sz w:val="21"/>
          <w:szCs w:val="21"/>
        </w:rPr>
        <w:t>寒气</w:t>
      </w:r>
      <w:r w:rsidR="002670EC">
        <w:rPr>
          <w:rFonts w:ascii="宋体" w:eastAsia="宋体" w:hAnsi="宋体" w:cs="宋体"/>
          <w:sz w:val="21"/>
          <w:szCs w:val="21"/>
        </w:rPr>
        <w:t>、</w:t>
      </w:r>
      <w:r w:rsidR="00DA4B83">
        <w:rPr>
          <w:rFonts w:ascii="宋体" w:eastAsia="宋体" w:hAnsi="宋体" w:cs="宋体"/>
          <w:sz w:val="21"/>
          <w:szCs w:val="21"/>
        </w:rPr>
        <w:t>浊气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AE2AFA" w:rsidRPr="0050149B" w:rsidRDefault="007222C3" w:rsidP="007222C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所以肩膀的抻筋拔骨是为了让后背中间</w:t>
      </w:r>
      <w:r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胸腔有更多的空间，让</w:t>
      </w:r>
      <w:r>
        <w:rPr>
          <w:rFonts w:ascii="宋体" w:eastAsia="宋体" w:hAnsi="宋体" w:cs="宋体"/>
          <w:sz w:val="21"/>
          <w:szCs w:val="21"/>
        </w:rPr>
        <w:t>肺有更多的</w:t>
      </w:r>
      <w:r w:rsidR="007C25D5" w:rsidRPr="0050149B">
        <w:rPr>
          <w:rFonts w:ascii="宋体" w:eastAsia="宋体" w:hAnsi="宋体" w:cs="宋体"/>
          <w:sz w:val="21"/>
          <w:szCs w:val="21"/>
        </w:rPr>
        <w:t>空间。第二是为了</w:t>
      </w:r>
      <w:r>
        <w:rPr>
          <w:rFonts w:ascii="宋体" w:eastAsia="宋体" w:hAnsi="宋体" w:cs="宋体"/>
          <w:sz w:val="21"/>
          <w:szCs w:val="21"/>
        </w:rPr>
        <w:t>肩胛骨中间的脊柱</w:t>
      </w:r>
      <w:r w:rsidR="0005351D">
        <w:rPr>
          <w:rFonts w:ascii="宋体" w:eastAsia="宋体" w:hAnsi="宋体" w:cs="宋体" w:hint="eastAsia"/>
          <w:sz w:val="21"/>
          <w:szCs w:val="21"/>
        </w:rPr>
        <w:t>那</w:t>
      </w:r>
      <w:r w:rsidR="0005351D"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督脉也可以更好地</w:t>
      </w:r>
      <w:r w:rsidR="007C25D5" w:rsidRPr="0050149B">
        <w:rPr>
          <w:rFonts w:ascii="宋体" w:eastAsia="宋体" w:hAnsi="宋体" w:cs="宋体"/>
          <w:sz w:val="21"/>
          <w:szCs w:val="21"/>
        </w:rPr>
        <w:t>上下运行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气血的运行</w:t>
      </w:r>
      <w:r w:rsidR="00594CA0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能量的疏导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862E1E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对</w:t>
      </w:r>
      <w:r w:rsidR="00D804C4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一放松以后，咱们</w:t>
      </w:r>
      <w:r w:rsidR="00D804C4">
        <w:rPr>
          <w:rFonts w:ascii="宋体" w:eastAsia="宋体" w:hAnsi="宋体" w:cs="宋体" w:hint="eastAsia"/>
          <w:sz w:val="21"/>
          <w:szCs w:val="21"/>
        </w:rPr>
        <w:t>气机</w:t>
      </w:r>
      <w:r w:rsidR="007C25D5" w:rsidRPr="0050149B">
        <w:rPr>
          <w:rFonts w:ascii="宋体" w:eastAsia="宋体" w:hAnsi="宋体" w:cs="宋体"/>
          <w:sz w:val="21"/>
          <w:szCs w:val="21"/>
        </w:rPr>
        <w:t>就下沉，任脉</w:t>
      </w:r>
      <w:r w:rsidR="00D804C4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气就往下走，</w:t>
      </w:r>
      <w:r w:rsidR="00D804C4">
        <w:rPr>
          <w:rFonts w:ascii="宋体" w:eastAsia="宋体" w:hAnsi="宋体" w:cs="宋体" w:hint="eastAsia"/>
          <w:sz w:val="21"/>
          <w:szCs w:val="21"/>
        </w:rPr>
        <w:t>督</w:t>
      </w:r>
      <w:r w:rsidR="007C25D5" w:rsidRPr="0050149B">
        <w:rPr>
          <w:rFonts w:ascii="宋体" w:eastAsia="宋体" w:hAnsi="宋体" w:cs="宋体"/>
          <w:sz w:val="21"/>
          <w:szCs w:val="21"/>
        </w:rPr>
        <w:t>脉</w:t>
      </w:r>
      <w:r w:rsidR="00D804C4">
        <w:rPr>
          <w:rFonts w:ascii="宋体" w:eastAsia="宋体" w:hAnsi="宋体" w:cs="宋体" w:hint="eastAsia"/>
          <w:sz w:val="21"/>
          <w:szCs w:val="21"/>
        </w:rPr>
        <w:t>气</w:t>
      </w:r>
      <w:r w:rsidR="00D804C4">
        <w:rPr>
          <w:rFonts w:ascii="宋体" w:eastAsia="宋体" w:hAnsi="宋体" w:cs="宋体"/>
          <w:sz w:val="21"/>
          <w:szCs w:val="21"/>
        </w:rPr>
        <w:t>往上</w:t>
      </w:r>
      <w:r w:rsidR="007C25D5" w:rsidRPr="0050149B">
        <w:rPr>
          <w:rFonts w:ascii="宋体" w:eastAsia="宋体" w:hAnsi="宋体" w:cs="宋体"/>
          <w:sz w:val="21"/>
          <w:szCs w:val="21"/>
        </w:rPr>
        <w:t>，然后也是为了训练任督二脉</w:t>
      </w:r>
      <w:r w:rsidR="00D804C4">
        <w:rPr>
          <w:rFonts w:ascii="宋体" w:eastAsia="宋体" w:hAnsi="宋体" w:cs="宋体" w:hint="eastAsia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循环。</w:t>
      </w:r>
    </w:p>
    <w:p w:rsidR="00AE2AFA" w:rsidRPr="0050149B" w:rsidRDefault="00862E1E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222298">
        <w:rPr>
          <w:rFonts w:ascii="宋体" w:eastAsia="宋体" w:hAnsi="宋体" w:cs="宋体" w:hint="eastAsia"/>
          <w:sz w:val="21"/>
          <w:szCs w:val="21"/>
        </w:rPr>
        <w:t>李老师以</w:t>
      </w:r>
      <w:r w:rsidR="007C25D5" w:rsidRPr="0050149B">
        <w:rPr>
          <w:rFonts w:ascii="宋体" w:eastAsia="宋体" w:hAnsi="宋体" w:cs="宋体"/>
          <w:sz w:val="21"/>
          <w:szCs w:val="21"/>
        </w:rPr>
        <w:t>肩膀</w:t>
      </w:r>
      <w:r w:rsidR="00222298">
        <w:rPr>
          <w:rFonts w:ascii="宋体" w:eastAsia="宋体" w:hAnsi="宋体" w:cs="宋体"/>
          <w:sz w:val="21"/>
          <w:szCs w:val="21"/>
        </w:rPr>
        <w:t>为例</w:t>
      </w:r>
      <w:r w:rsidR="007C25D5" w:rsidRPr="0050149B">
        <w:rPr>
          <w:rFonts w:ascii="宋体" w:eastAsia="宋体" w:hAnsi="宋体" w:cs="宋体"/>
          <w:sz w:val="21"/>
          <w:szCs w:val="21"/>
        </w:rPr>
        <w:t>，讲述</w:t>
      </w:r>
      <w:r w:rsidR="00222298">
        <w:rPr>
          <w:rFonts w:ascii="宋体" w:eastAsia="宋体" w:hAnsi="宋体" w:cs="宋体" w:hint="eastAsia"/>
          <w:sz w:val="21"/>
          <w:szCs w:val="21"/>
        </w:rPr>
        <w:t>了</w:t>
      </w:r>
      <w:r w:rsidR="007C25D5" w:rsidRPr="0050149B">
        <w:rPr>
          <w:rFonts w:ascii="宋体" w:eastAsia="宋体" w:hAnsi="宋体" w:cs="宋体"/>
          <w:sz w:val="21"/>
          <w:szCs w:val="21"/>
        </w:rPr>
        <w:t>抻筋拔骨的技术手段和实际意义。</w:t>
      </w:r>
    </w:p>
    <w:p w:rsidR="00AE2AFA" w:rsidRPr="0050149B" w:rsidRDefault="00862E1E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刚刚我看</w:t>
      </w:r>
      <w:r w:rsidR="00974CDF">
        <w:rPr>
          <w:rFonts w:ascii="宋体" w:eastAsia="宋体" w:hAnsi="宋体" w:cs="宋体" w:hint="eastAsia"/>
          <w:sz w:val="21"/>
          <w:szCs w:val="21"/>
        </w:rPr>
        <w:t>大家</w:t>
      </w:r>
      <w:r w:rsidR="007C25D5" w:rsidRPr="0050149B">
        <w:rPr>
          <w:rFonts w:ascii="宋体" w:eastAsia="宋体" w:hAnsi="宋体" w:cs="宋体"/>
          <w:sz w:val="21"/>
          <w:szCs w:val="21"/>
        </w:rPr>
        <w:t>练</w:t>
      </w:r>
      <w:r w:rsidR="00974CDF">
        <w:rPr>
          <w:rFonts w:ascii="宋体" w:eastAsia="宋体" w:hAnsi="宋体" w:cs="宋体" w:hint="eastAsia"/>
          <w:sz w:val="21"/>
          <w:szCs w:val="21"/>
        </w:rPr>
        <w:t>平举</w:t>
      </w:r>
      <w:r w:rsidR="00974CDF">
        <w:rPr>
          <w:rFonts w:ascii="宋体" w:eastAsia="宋体" w:hAnsi="宋体" w:cs="宋体"/>
          <w:sz w:val="21"/>
          <w:szCs w:val="21"/>
        </w:rPr>
        <w:t>的时候，</w:t>
      </w:r>
      <w:r w:rsidR="007C25D5" w:rsidRPr="0050149B">
        <w:rPr>
          <w:rFonts w:ascii="宋体" w:eastAsia="宋体" w:hAnsi="宋体" w:cs="宋体"/>
          <w:sz w:val="21"/>
          <w:szCs w:val="21"/>
        </w:rPr>
        <w:t>也是往外</w:t>
      </w:r>
      <w:r w:rsidR="00974CDF">
        <w:rPr>
          <w:rFonts w:ascii="宋体" w:eastAsia="宋体" w:hAnsi="宋体" w:cs="宋体" w:hint="eastAsia"/>
          <w:sz w:val="21"/>
          <w:szCs w:val="21"/>
        </w:rPr>
        <w:t>抻</w:t>
      </w:r>
      <w:r w:rsidR="007C25D5" w:rsidRPr="0050149B">
        <w:rPr>
          <w:rFonts w:ascii="宋体" w:eastAsia="宋体" w:hAnsi="宋体" w:cs="宋体"/>
          <w:sz w:val="21"/>
          <w:szCs w:val="21"/>
        </w:rPr>
        <w:t>，</w:t>
      </w:r>
      <w:r w:rsidR="00974CDF">
        <w:rPr>
          <w:rFonts w:ascii="宋体" w:eastAsia="宋体" w:hAnsi="宋体" w:cs="宋体"/>
          <w:sz w:val="21"/>
          <w:szCs w:val="21"/>
        </w:rPr>
        <w:t>然后抻的</w:t>
      </w:r>
      <w:r w:rsidR="007C25D5" w:rsidRPr="0050149B">
        <w:rPr>
          <w:rFonts w:ascii="宋体" w:eastAsia="宋体" w:hAnsi="宋体" w:cs="宋体"/>
          <w:sz w:val="21"/>
          <w:szCs w:val="21"/>
        </w:rPr>
        <w:t>力量往外发</w:t>
      </w:r>
      <w:r w:rsidR="00226454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我们一般是从丹田的力量</w:t>
      </w:r>
      <w:r w:rsidR="00974CDF">
        <w:rPr>
          <w:rFonts w:ascii="宋体" w:eastAsia="宋体" w:hAnsi="宋体" w:cs="宋体"/>
          <w:sz w:val="21"/>
          <w:szCs w:val="21"/>
        </w:rPr>
        <w:t>传到上身，从</w:t>
      </w:r>
      <w:r w:rsidR="007C25D5" w:rsidRPr="0050149B">
        <w:rPr>
          <w:rFonts w:ascii="宋体" w:eastAsia="宋体" w:hAnsi="宋体" w:cs="宋体"/>
          <w:sz w:val="21"/>
          <w:szCs w:val="21"/>
        </w:rPr>
        <w:t>上身传到肩，从肩传到肘，肘再传到</w:t>
      </w:r>
      <w:r w:rsidR="00226454">
        <w:rPr>
          <w:rFonts w:ascii="宋体" w:eastAsia="宋体" w:hAnsi="宋体" w:cs="宋体" w:hint="eastAsia"/>
          <w:sz w:val="21"/>
          <w:szCs w:val="21"/>
        </w:rPr>
        <w:t>手指头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AE2AFA" w:rsidRPr="0050149B" w:rsidRDefault="00862E1E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李老师</w:t>
      </w:r>
      <w:r w:rsidR="008C2CC6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您刚刚讲</w:t>
      </w:r>
      <w:r w:rsidR="008C2CC6">
        <w:rPr>
          <w:rFonts w:ascii="宋体" w:eastAsia="宋体" w:hAnsi="宋体" w:cs="宋体" w:hint="eastAsia"/>
          <w:sz w:val="21"/>
          <w:szCs w:val="21"/>
        </w:rPr>
        <w:t>到</w:t>
      </w:r>
      <w:r w:rsidR="008C2CC6">
        <w:rPr>
          <w:rFonts w:ascii="宋体" w:eastAsia="宋体" w:hAnsi="宋体" w:cs="宋体"/>
          <w:sz w:val="21"/>
          <w:szCs w:val="21"/>
        </w:rPr>
        <w:t>了</w:t>
      </w:r>
      <w:r w:rsidR="007C25D5" w:rsidRPr="0050149B">
        <w:rPr>
          <w:rFonts w:ascii="宋体" w:eastAsia="宋体" w:hAnsi="宋体" w:cs="宋体"/>
          <w:sz w:val="21"/>
          <w:szCs w:val="21"/>
        </w:rPr>
        <w:t>肩胛骨</w:t>
      </w:r>
      <w:r w:rsidR="008C2CC6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展开，我确实能够感觉到后背</w:t>
      </w:r>
      <w:r w:rsidR="008C2CC6">
        <w:rPr>
          <w:rFonts w:ascii="宋体" w:eastAsia="宋体" w:hAnsi="宋体" w:cs="宋体"/>
          <w:sz w:val="21"/>
          <w:szCs w:val="21"/>
        </w:rPr>
        <w:t>展开</w:t>
      </w:r>
      <w:r w:rsidR="007C25D5" w:rsidRPr="0050149B">
        <w:rPr>
          <w:rFonts w:ascii="宋体" w:eastAsia="宋体" w:hAnsi="宋体" w:cs="宋体"/>
          <w:sz w:val="21"/>
          <w:szCs w:val="21"/>
        </w:rPr>
        <w:t>之后，通过我的锻炼，我对身体会比原来有更多的感知</w:t>
      </w:r>
      <w:r w:rsidR="008C2CC6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感受到后背暖起来</w:t>
      </w:r>
      <w:r w:rsidR="008C2CC6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胸腔更开阔。</w:t>
      </w:r>
    </w:p>
    <w:p w:rsidR="00862E1E" w:rsidRDefault="00862E1E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 w:hint="eastAsia"/>
          <w:b/>
          <w:sz w:val="21"/>
          <w:szCs w:val="21"/>
        </w:rPr>
        <w:lastRenderedPageBreak/>
        <w:t>李老师</w:t>
      </w:r>
      <w:r w:rsidRPr="00740C84">
        <w:rPr>
          <w:rFonts w:ascii="宋体" w:eastAsia="宋体" w:hAnsi="宋体" w:cs="宋体"/>
          <w:b/>
          <w:sz w:val="21"/>
          <w:szCs w:val="21"/>
        </w:rPr>
        <w:t>：</w:t>
      </w:r>
      <w:r w:rsidR="007C25D5" w:rsidRPr="0050149B">
        <w:rPr>
          <w:rFonts w:ascii="宋体" w:eastAsia="宋体" w:hAnsi="宋体" w:cs="宋体"/>
          <w:sz w:val="21"/>
          <w:szCs w:val="21"/>
        </w:rPr>
        <w:t>其实我们站桩就是为了</w:t>
      </w:r>
      <w:r w:rsidR="009B1E75" w:rsidRPr="0050149B">
        <w:rPr>
          <w:rFonts w:ascii="宋体" w:eastAsia="宋体" w:hAnsi="宋体" w:cs="宋体"/>
          <w:sz w:val="21"/>
          <w:szCs w:val="21"/>
        </w:rPr>
        <w:t>提升</w:t>
      </w:r>
      <w:r w:rsidR="007C25D5" w:rsidRPr="0050149B">
        <w:rPr>
          <w:rFonts w:ascii="宋体" w:eastAsia="宋体" w:hAnsi="宋体" w:cs="宋体"/>
          <w:sz w:val="21"/>
          <w:szCs w:val="21"/>
        </w:rPr>
        <w:t>对身体的觉察能力。只有我们对身体的觉察能力提高了以后，我们身体上有什么病，有什么症状，我们第一时间就能觉察到，然后不会</w:t>
      </w:r>
      <w:r w:rsidR="009B1E75">
        <w:rPr>
          <w:rFonts w:ascii="宋体" w:eastAsia="宋体" w:hAnsi="宋体" w:cs="宋体" w:hint="eastAsia"/>
          <w:sz w:val="21"/>
          <w:szCs w:val="21"/>
        </w:rPr>
        <w:t>让它</w:t>
      </w:r>
      <w:r w:rsidR="007C25D5" w:rsidRPr="0050149B">
        <w:rPr>
          <w:rFonts w:ascii="宋体" w:eastAsia="宋体" w:hAnsi="宋体" w:cs="宋体"/>
          <w:sz w:val="21"/>
          <w:szCs w:val="21"/>
        </w:rPr>
        <w:t>发展到</w:t>
      </w:r>
      <w:r w:rsidR="009B1E75">
        <w:rPr>
          <w:rFonts w:ascii="宋体" w:eastAsia="宋体" w:hAnsi="宋体" w:cs="宋体"/>
          <w:sz w:val="21"/>
          <w:szCs w:val="21"/>
        </w:rPr>
        <w:t>比较严重的时候</w:t>
      </w:r>
      <w:r w:rsidR="007C25D5" w:rsidRPr="0050149B">
        <w:rPr>
          <w:rFonts w:ascii="宋体" w:eastAsia="宋体" w:hAnsi="宋体" w:cs="宋体"/>
          <w:sz w:val="21"/>
          <w:szCs w:val="21"/>
        </w:rPr>
        <w:t>我们才感觉到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862E1E" w:rsidRPr="00862E1E" w:rsidRDefault="00862E1E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862E1E">
        <w:rPr>
          <w:rFonts w:ascii="宋体" w:eastAsia="宋体" w:hAnsi="宋体" w:cs="宋体"/>
          <w:b/>
          <w:sz w:val="21"/>
          <w:szCs w:val="21"/>
        </w:rPr>
        <w:t>师：</w:t>
      </w:r>
      <w:r w:rsidR="00FE7292">
        <w:rPr>
          <w:rFonts w:ascii="宋体" w:eastAsia="宋体" w:hAnsi="宋体" w:cs="宋体"/>
          <w:b/>
          <w:sz w:val="21"/>
          <w:szCs w:val="21"/>
        </w:rPr>
        <w:t>刚才</w:t>
      </w:r>
      <w:r w:rsidRPr="00862E1E">
        <w:rPr>
          <w:rFonts w:ascii="宋体" w:eastAsia="宋体" w:hAnsi="宋体" w:cs="宋体" w:hint="eastAsia"/>
          <w:b/>
          <w:sz w:val="21"/>
          <w:szCs w:val="21"/>
        </w:rPr>
        <w:t>李老师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介绍的比较详细</w:t>
      </w:r>
      <w:r w:rsidRPr="00862E1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912370" w:rsidRPr="00862E1E">
        <w:rPr>
          <w:rFonts w:ascii="宋体" w:eastAsia="宋体" w:hAnsi="宋体" w:cs="宋体"/>
          <w:b/>
          <w:sz w:val="21"/>
          <w:szCs w:val="21"/>
        </w:rPr>
        <w:t>这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些</w:t>
      </w:r>
      <w:r w:rsidR="00912370" w:rsidRPr="00862E1E">
        <w:rPr>
          <w:rFonts w:ascii="宋体" w:eastAsia="宋体" w:hAnsi="宋体" w:cs="宋体"/>
          <w:b/>
          <w:sz w:val="21"/>
          <w:szCs w:val="21"/>
        </w:rPr>
        <w:t>也是咱们</w:t>
      </w:r>
      <w:r w:rsidR="00FE7292">
        <w:rPr>
          <w:rFonts w:ascii="宋体" w:eastAsia="宋体" w:hAnsi="宋体" w:cs="宋体"/>
          <w:b/>
          <w:sz w:val="21"/>
          <w:szCs w:val="21"/>
        </w:rPr>
        <w:t>传武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比较正统的一些说法。</w:t>
      </w:r>
      <w:r w:rsidR="00912370" w:rsidRPr="00862E1E">
        <w:rPr>
          <w:rFonts w:ascii="宋体" w:eastAsia="宋体" w:hAnsi="宋体" w:cs="宋体"/>
          <w:b/>
          <w:sz w:val="21"/>
          <w:szCs w:val="21"/>
        </w:rPr>
        <w:t>包括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鼻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观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口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862E1E">
        <w:rPr>
          <w:rFonts w:ascii="宋体" w:eastAsia="宋体" w:hAnsi="宋体" w:cs="宋体"/>
          <w:b/>
          <w:sz w:val="21"/>
          <w:szCs w:val="21"/>
        </w:rPr>
        <w:t>口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观</w:t>
      </w:r>
      <w:r w:rsidRPr="00862E1E">
        <w:rPr>
          <w:rFonts w:ascii="宋体" w:eastAsia="宋体" w:hAnsi="宋体" w:cs="宋体"/>
          <w:b/>
          <w:sz w:val="21"/>
          <w:szCs w:val="21"/>
        </w:rPr>
        <w:t>心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、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眼睛垂帘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、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含胸拔背</w:t>
      </w:r>
      <w:r w:rsidR="00FE7292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关于含胸的理解，很多人也说空胸</w:t>
      </w:r>
      <w:r w:rsidR="00DC6101" w:rsidRPr="00862E1E">
        <w:rPr>
          <w:rFonts w:ascii="宋体" w:eastAsia="宋体" w:hAnsi="宋体" w:cs="宋体"/>
          <w:b/>
          <w:sz w:val="21"/>
          <w:szCs w:val="21"/>
        </w:rPr>
        <w:t>拔背</w:t>
      </w:r>
      <w:r w:rsidR="008D4DBE">
        <w:rPr>
          <w:rFonts w:ascii="宋体" w:eastAsia="宋体" w:hAnsi="宋体" w:cs="宋体" w:hint="eastAsia"/>
          <w:b/>
          <w:sz w:val="21"/>
          <w:szCs w:val="21"/>
        </w:rPr>
        <w:t>等</w:t>
      </w:r>
      <w:r w:rsidR="008D4DBE">
        <w:rPr>
          <w:rFonts w:ascii="宋体" w:eastAsia="宋体" w:hAnsi="宋体" w:cs="宋体"/>
          <w:b/>
          <w:sz w:val="21"/>
          <w:szCs w:val="21"/>
        </w:rPr>
        <w:t>等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。</w:t>
      </w:r>
      <w:r w:rsidR="008D4DBE" w:rsidRPr="00862E1E">
        <w:rPr>
          <w:rFonts w:ascii="宋体" w:eastAsia="宋体" w:hAnsi="宋体" w:cs="宋体"/>
          <w:b/>
          <w:sz w:val="21"/>
          <w:szCs w:val="21"/>
        </w:rPr>
        <w:t>拔背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这一块我感觉各家都很重视。首先背为阳</w:t>
      </w:r>
      <w:r w:rsidR="008D4DB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后边又是督脉和足</w:t>
      </w:r>
      <w:r w:rsidR="008D4DBE">
        <w:rPr>
          <w:rFonts w:ascii="宋体" w:eastAsia="宋体" w:hAnsi="宋体" w:cs="宋体" w:hint="eastAsia"/>
          <w:b/>
          <w:sz w:val="21"/>
          <w:szCs w:val="21"/>
        </w:rPr>
        <w:t>太阳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膀胱经</w:t>
      </w:r>
      <w:r w:rsidR="008D4DBE">
        <w:rPr>
          <w:rFonts w:ascii="宋体" w:eastAsia="宋体" w:hAnsi="宋体" w:cs="宋体" w:hint="eastAsia"/>
          <w:b/>
          <w:sz w:val="21"/>
          <w:szCs w:val="21"/>
        </w:rPr>
        <w:t>循</w:t>
      </w:r>
      <w:r w:rsidR="008D4DBE">
        <w:rPr>
          <w:rFonts w:ascii="宋体" w:eastAsia="宋体" w:hAnsi="宋体" w:cs="宋体"/>
          <w:b/>
          <w:sz w:val="21"/>
          <w:szCs w:val="21"/>
        </w:rPr>
        <w:t>行的路线，像一个伞盖一样在后背上罩住我们</w:t>
      </w:r>
      <w:r w:rsidR="00390D91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包括任脉降</w:t>
      </w:r>
      <w:r w:rsidRPr="00862E1E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督脉升</w:t>
      </w:r>
      <w:r w:rsidRPr="00862E1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D4DBE">
        <w:rPr>
          <w:rFonts w:ascii="宋体" w:eastAsia="宋体" w:hAnsi="宋体" w:cs="宋体"/>
          <w:b/>
          <w:sz w:val="21"/>
          <w:szCs w:val="21"/>
        </w:rPr>
        <w:t>这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都是咱们一些传统的理论基础。我觉得您这个派别还是</w:t>
      </w:r>
      <w:r w:rsidR="00390D91">
        <w:rPr>
          <w:rFonts w:ascii="宋体" w:eastAsia="宋体" w:hAnsi="宋体" w:cs="宋体"/>
          <w:b/>
          <w:sz w:val="21"/>
          <w:szCs w:val="21"/>
        </w:rPr>
        <w:t>在</w:t>
      </w:r>
      <w:r w:rsidR="00390D91">
        <w:rPr>
          <w:rFonts w:ascii="宋体" w:eastAsia="宋体" w:hAnsi="宋体" w:cs="宋体" w:hint="eastAsia"/>
          <w:b/>
          <w:sz w:val="21"/>
          <w:szCs w:val="21"/>
        </w:rPr>
        <w:t>沿承</w:t>
      </w:r>
      <w:r w:rsidR="00390D91">
        <w:rPr>
          <w:rFonts w:ascii="宋体" w:eastAsia="宋体" w:hAnsi="宋体" w:cs="宋体"/>
          <w:b/>
          <w:sz w:val="21"/>
          <w:szCs w:val="21"/>
        </w:rPr>
        <w:t>了传武的基本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理论基础上</w:t>
      </w:r>
      <w:r w:rsidR="00390D91">
        <w:rPr>
          <w:rFonts w:ascii="宋体" w:eastAsia="宋体" w:hAnsi="宋体" w:cs="宋体" w:hint="eastAsia"/>
          <w:b/>
          <w:sz w:val="21"/>
          <w:szCs w:val="21"/>
        </w:rPr>
        <w:t>再</w:t>
      </w:r>
      <w:r w:rsidR="007C25D5" w:rsidRPr="00862E1E">
        <w:rPr>
          <w:rFonts w:ascii="宋体" w:eastAsia="宋体" w:hAnsi="宋体" w:cs="宋体"/>
          <w:b/>
          <w:sz w:val="21"/>
          <w:szCs w:val="21"/>
        </w:rPr>
        <w:t>有所发挥。</w:t>
      </w:r>
    </w:p>
    <w:p w:rsidR="00AE2AFA" w:rsidRPr="0050149B" w:rsidRDefault="00862E1E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 w:hint="eastAsia"/>
          <w:b/>
          <w:sz w:val="21"/>
          <w:szCs w:val="21"/>
        </w:rPr>
        <w:t>李老师：</w:t>
      </w:r>
      <w:r w:rsidR="004958F4">
        <w:rPr>
          <w:rFonts w:ascii="宋体" w:eastAsia="宋体" w:hAnsi="宋体" w:cs="宋体"/>
          <w:sz w:val="21"/>
          <w:szCs w:val="21"/>
        </w:rPr>
        <w:t>我们是有传承，</w:t>
      </w:r>
      <w:r w:rsidR="008903CB" w:rsidRPr="0050149B">
        <w:rPr>
          <w:rFonts w:ascii="宋体" w:eastAsia="宋体" w:hAnsi="宋体" w:cs="宋体"/>
          <w:sz w:val="21"/>
          <w:szCs w:val="21"/>
        </w:rPr>
        <w:t>是</w:t>
      </w:r>
      <w:r w:rsidR="007C25D5" w:rsidRPr="0050149B">
        <w:rPr>
          <w:rFonts w:ascii="宋体" w:eastAsia="宋体" w:hAnsi="宋体" w:cs="宋体"/>
          <w:sz w:val="21"/>
          <w:szCs w:val="21"/>
        </w:rPr>
        <w:t>苏</w:t>
      </w:r>
      <w:r w:rsidR="004F1313" w:rsidRPr="004F1313">
        <w:rPr>
          <w:rFonts w:ascii="宋体" w:eastAsia="宋体" w:hAnsi="宋体" w:cs="宋体" w:hint="eastAsia"/>
          <w:sz w:val="21"/>
          <w:szCs w:val="21"/>
        </w:rPr>
        <w:t>裳祺</w:t>
      </w:r>
      <w:r w:rsidR="004F1313">
        <w:rPr>
          <w:rFonts w:ascii="宋体" w:eastAsia="宋体" w:hAnsi="宋体" w:cs="宋体"/>
          <w:sz w:val="21"/>
          <w:szCs w:val="21"/>
        </w:rPr>
        <w:t>老师</w:t>
      </w:r>
      <w:r w:rsidR="007C25D5" w:rsidRPr="0050149B">
        <w:rPr>
          <w:rFonts w:ascii="宋体" w:eastAsia="宋体" w:hAnsi="宋体" w:cs="宋体"/>
          <w:sz w:val="21"/>
          <w:szCs w:val="21"/>
        </w:rPr>
        <w:t>从</w:t>
      </w:r>
      <w:r w:rsidR="004F1313">
        <w:rPr>
          <w:rFonts w:ascii="宋体" w:eastAsia="宋体" w:hAnsi="宋体" w:cs="宋体" w:hint="eastAsia"/>
          <w:sz w:val="21"/>
          <w:szCs w:val="21"/>
        </w:rPr>
        <w:t>形意拳</w:t>
      </w:r>
      <w:r w:rsidR="007C25D5" w:rsidRPr="0050149B">
        <w:rPr>
          <w:rFonts w:ascii="宋体" w:eastAsia="宋体" w:hAnsi="宋体" w:cs="宋体"/>
          <w:sz w:val="21"/>
          <w:szCs w:val="21"/>
        </w:rPr>
        <w:t>演绎出来的，</w:t>
      </w:r>
      <w:r w:rsidR="004F1313">
        <w:rPr>
          <w:rFonts w:ascii="宋体" w:eastAsia="宋体" w:hAnsi="宋体" w:cs="宋体"/>
          <w:sz w:val="21"/>
          <w:szCs w:val="21"/>
        </w:rPr>
        <w:t>以</w:t>
      </w:r>
      <w:r w:rsidR="007C25D5" w:rsidRPr="0050149B">
        <w:rPr>
          <w:rFonts w:ascii="宋体" w:eastAsia="宋体" w:hAnsi="宋体" w:cs="宋体"/>
          <w:sz w:val="21"/>
          <w:szCs w:val="21"/>
        </w:rPr>
        <w:t>及</w:t>
      </w:r>
      <w:r w:rsidR="004F1313">
        <w:rPr>
          <w:rFonts w:ascii="宋体" w:eastAsia="宋体" w:hAnsi="宋体" w:cs="宋体" w:hint="eastAsia"/>
          <w:sz w:val="21"/>
          <w:szCs w:val="21"/>
        </w:rPr>
        <w:t>洗髓经</w:t>
      </w:r>
      <w:r w:rsidR="004F1313">
        <w:rPr>
          <w:rFonts w:ascii="宋体" w:eastAsia="宋体" w:hAnsi="宋体" w:cs="宋体"/>
          <w:sz w:val="21"/>
          <w:szCs w:val="21"/>
        </w:rPr>
        <w:t>、</w:t>
      </w:r>
      <w:r w:rsidR="007C25D5" w:rsidRPr="0050149B">
        <w:rPr>
          <w:rFonts w:ascii="宋体" w:eastAsia="宋体" w:hAnsi="宋体" w:cs="宋体"/>
          <w:sz w:val="21"/>
          <w:szCs w:val="21"/>
        </w:rPr>
        <w:t>黄帝内经里面</w:t>
      </w:r>
      <w:r w:rsidR="004F1313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一些东西，然后创办</w:t>
      </w:r>
      <w:r w:rsidR="004F1313">
        <w:rPr>
          <w:rFonts w:ascii="宋体" w:eastAsia="宋体" w:hAnsi="宋体" w:cs="宋体"/>
          <w:sz w:val="21"/>
          <w:szCs w:val="21"/>
        </w:rPr>
        <w:t>了</w:t>
      </w:r>
      <w:r w:rsidR="007C25D5" w:rsidRPr="0050149B">
        <w:rPr>
          <w:rFonts w:ascii="宋体" w:eastAsia="宋体" w:hAnsi="宋体" w:cs="宋体"/>
          <w:sz w:val="21"/>
          <w:szCs w:val="21"/>
        </w:rPr>
        <w:t>这个体系。</w:t>
      </w:r>
    </w:p>
    <w:p w:rsidR="00862E1E" w:rsidRPr="0006193A" w:rsidRDefault="00862E1E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6193A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咱们</w:t>
      </w:r>
      <w:r w:rsidR="00E2597B">
        <w:rPr>
          <w:rFonts w:ascii="宋体" w:eastAsia="宋体" w:hAnsi="宋体" w:cs="宋体"/>
          <w:b/>
          <w:sz w:val="21"/>
          <w:szCs w:val="21"/>
        </w:rPr>
        <w:t>的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共同点</w:t>
      </w:r>
      <w:r w:rsidR="00E2597B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我就不再过多累述了</w:t>
      </w:r>
      <w:r w:rsidR="00E2597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因为咱们办</w:t>
      </w:r>
      <w:r w:rsidR="00E2597B">
        <w:rPr>
          <w:rFonts w:ascii="宋体" w:eastAsia="宋体" w:hAnsi="宋体" w:cs="宋体"/>
          <w:b/>
          <w:sz w:val="21"/>
          <w:szCs w:val="21"/>
        </w:rPr>
        <w:t>沙龙主要还是大家互相探讨交流，甚至有所碰撞</w:t>
      </w:r>
      <w:r w:rsidR="00E2597B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06193A">
        <w:rPr>
          <w:rFonts w:ascii="宋体" w:eastAsia="宋体" w:hAnsi="宋体" w:cs="宋体"/>
          <w:b/>
          <w:sz w:val="21"/>
          <w:szCs w:val="21"/>
        </w:rPr>
        <w:t>咱们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找</w:t>
      </w:r>
      <w:r w:rsidR="00E2597B">
        <w:rPr>
          <w:rFonts w:ascii="宋体" w:eastAsia="宋体" w:hAnsi="宋体" w:cs="宋体" w:hint="eastAsia"/>
          <w:b/>
          <w:sz w:val="21"/>
          <w:szCs w:val="21"/>
        </w:rPr>
        <w:t>差异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点，然后展开讨论，让大家都能参与</w:t>
      </w:r>
      <w:r w:rsidR="00E2597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能够互相交流</w:t>
      </w:r>
      <w:r w:rsidR="00E2597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2597B">
        <w:rPr>
          <w:rFonts w:ascii="宋体" w:eastAsia="宋体" w:hAnsi="宋体" w:cs="宋体"/>
          <w:b/>
          <w:sz w:val="21"/>
          <w:szCs w:val="21"/>
        </w:rPr>
        <w:t>这也是咱们</w:t>
      </w:r>
      <w:r w:rsidR="001D60CB">
        <w:rPr>
          <w:rFonts w:ascii="宋体" w:eastAsia="宋体" w:hAnsi="宋体" w:cs="宋体" w:hint="eastAsia"/>
          <w:b/>
          <w:sz w:val="21"/>
          <w:szCs w:val="21"/>
        </w:rPr>
        <w:t>办沙龙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的一个初衷</w:t>
      </w:r>
      <w:r w:rsidR="00E2597B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862E1E" w:rsidRPr="0006193A" w:rsidRDefault="00E2597B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那么通过我这么多年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自身的习练，包括给学员辅导，我就发现一些问题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/>
          <w:b/>
          <w:sz w:val="21"/>
          <w:szCs w:val="21"/>
        </w:rPr>
        <w:t>比如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通中脉</w:t>
      </w:r>
      <w:r>
        <w:rPr>
          <w:rFonts w:ascii="宋体" w:eastAsia="宋体" w:hAnsi="宋体" w:cs="宋体" w:hint="eastAsia"/>
          <w:b/>
          <w:sz w:val="21"/>
          <w:szCs w:val="21"/>
        </w:rPr>
        <w:t>、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通督脉</w:t>
      </w:r>
      <w:r>
        <w:rPr>
          <w:rFonts w:ascii="宋体" w:eastAsia="宋体" w:hAnsi="宋体" w:cs="宋体"/>
          <w:b/>
          <w:sz w:val="21"/>
          <w:szCs w:val="21"/>
        </w:rPr>
        <w:t>、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通任脉</w:t>
      </w:r>
      <w:r w:rsidR="00862E1E" w:rsidRPr="0006193A"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/>
          <w:b/>
          <w:sz w:val="21"/>
          <w:szCs w:val="21"/>
        </w:rPr>
        <w:t>这些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都没有问题，包括你说肩膀后边肩胛骨向两边拉开之后</w:t>
      </w:r>
      <w:r>
        <w:rPr>
          <w:rFonts w:ascii="宋体" w:eastAsia="宋体" w:hAnsi="宋体" w:cs="宋体" w:hint="eastAsia"/>
          <w:b/>
          <w:sz w:val="21"/>
          <w:szCs w:val="21"/>
        </w:rPr>
        <w:t>，督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脉就释放出来了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督脉就通畅了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督脉通畅</w:t>
      </w:r>
      <w:r>
        <w:rPr>
          <w:rFonts w:ascii="宋体" w:eastAsia="宋体" w:hAnsi="宋体" w:cs="宋体"/>
          <w:b/>
          <w:sz w:val="21"/>
          <w:szCs w:val="21"/>
        </w:rPr>
        <w:t>，小周天运转就顺畅。包括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通过肩胛打开夹脊穴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 w:hint="eastAsia"/>
          <w:b/>
          <w:sz w:val="21"/>
          <w:szCs w:val="21"/>
        </w:rPr>
        <w:t>尾闾</w:t>
      </w:r>
      <w:r w:rsidR="00862E1E" w:rsidRPr="0006193A">
        <w:rPr>
          <w:rFonts w:ascii="宋体" w:eastAsia="宋体" w:hAnsi="宋体" w:cs="宋体"/>
          <w:b/>
          <w:sz w:val="21"/>
          <w:szCs w:val="21"/>
        </w:rPr>
        <w:t>、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夹脊</w:t>
      </w:r>
      <w:r w:rsidR="00862E1E" w:rsidRPr="0006193A">
        <w:rPr>
          <w:rFonts w:ascii="宋体" w:eastAsia="宋体" w:hAnsi="宋体" w:cs="宋体" w:hint="eastAsia"/>
          <w:b/>
          <w:sz w:val="21"/>
          <w:szCs w:val="21"/>
        </w:rPr>
        <w:t>、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玉枕</w:t>
      </w:r>
      <w:r w:rsidR="00C25D5A">
        <w:rPr>
          <w:rFonts w:ascii="宋体" w:eastAsia="宋体" w:hAnsi="宋体" w:cs="宋体"/>
          <w:b/>
          <w:sz w:val="21"/>
          <w:szCs w:val="21"/>
        </w:rPr>
        <w:t>，通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三</w:t>
      </w:r>
      <w:r>
        <w:rPr>
          <w:rFonts w:ascii="宋体" w:eastAsia="宋体" w:hAnsi="宋体" w:cs="宋体" w:hint="eastAsia"/>
          <w:b/>
          <w:sz w:val="21"/>
          <w:szCs w:val="21"/>
        </w:rPr>
        <w:t>关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这一块</w:t>
      </w:r>
      <w:r w:rsidR="00862E1E" w:rsidRPr="0006193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06193A">
        <w:rPr>
          <w:rFonts w:ascii="宋体" w:eastAsia="宋体" w:hAnsi="宋体" w:cs="宋体"/>
          <w:b/>
          <w:sz w:val="21"/>
          <w:szCs w:val="21"/>
        </w:rPr>
        <w:t>我觉得咱们没有什么争议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FF010C" w:rsidRDefault="007C25D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6193A">
        <w:rPr>
          <w:rFonts w:ascii="宋体" w:eastAsia="宋体" w:hAnsi="宋体" w:cs="宋体"/>
          <w:b/>
          <w:sz w:val="21"/>
          <w:szCs w:val="21"/>
        </w:rPr>
        <w:t>但争议点在哪？在我不断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06193A">
        <w:rPr>
          <w:rFonts w:ascii="宋体" w:eastAsia="宋体" w:hAnsi="宋体" w:cs="宋体"/>
          <w:b/>
          <w:sz w:val="21"/>
          <w:szCs w:val="21"/>
        </w:rPr>
        <w:t>实践过程当中，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就像</w:t>
      </w:r>
      <w:r w:rsidRPr="0006193A">
        <w:rPr>
          <w:rFonts w:ascii="宋体" w:eastAsia="宋体" w:hAnsi="宋体" w:cs="宋体"/>
          <w:b/>
          <w:sz w:val="21"/>
          <w:szCs w:val="21"/>
        </w:rPr>
        <w:t>要爬山一样</w:t>
      </w:r>
      <w:r w:rsidR="00C25D5A">
        <w:rPr>
          <w:rFonts w:ascii="宋体" w:eastAsia="宋体" w:hAnsi="宋体" w:cs="宋体"/>
          <w:b/>
          <w:sz w:val="21"/>
          <w:szCs w:val="21"/>
        </w:rPr>
        <w:t>，</w:t>
      </w:r>
      <w:r w:rsidRPr="0006193A">
        <w:rPr>
          <w:rFonts w:ascii="宋体" w:eastAsia="宋体" w:hAnsi="宋体" w:cs="宋体"/>
          <w:b/>
          <w:sz w:val="21"/>
          <w:szCs w:val="21"/>
        </w:rPr>
        <w:t>一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座</w:t>
      </w:r>
      <w:r w:rsidRPr="0006193A">
        <w:rPr>
          <w:rFonts w:ascii="宋体" w:eastAsia="宋体" w:hAnsi="宋体" w:cs="宋体"/>
          <w:b/>
          <w:sz w:val="21"/>
          <w:szCs w:val="21"/>
        </w:rPr>
        <w:t>很高的山，你说咱们</w:t>
      </w:r>
      <w:r w:rsidR="002C3054">
        <w:rPr>
          <w:rFonts w:ascii="宋体" w:eastAsia="宋体" w:hAnsi="宋体" w:cs="宋体"/>
          <w:b/>
          <w:sz w:val="21"/>
          <w:szCs w:val="21"/>
        </w:rPr>
        <w:t>要</w:t>
      </w:r>
      <w:r w:rsidRPr="0006193A">
        <w:rPr>
          <w:rFonts w:ascii="宋体" w:eastAsia="宋体" w:hAnsi="宋体" w:cs="宋体"/>
          <w:b/>
          <w:sz w:val="21"/>
          <w:szCs w:val="21"/>
        </w:rPr>
        <w:t>爬到顶峰最高</w:t>
      </w:r>
      <w:r w:rsidR="00C25D5A">
        <w:rPr>
          <w:rFonts w:ascii="宋体" w:eastAsia="宋体" w:hAnsi="宋体" w:cs="宋体"/>
          <w:b/>
          <w:sz w:val="21"/>
          <w:szCs w:val="21"/>
        </w:rPr>
        <w:t>处，这对</w:t>
      </w:r>
      <w:r w:rsidR="00832E1F">
        <w:rPr>
          <w:rFonts w:ascii="宋体" w:eastAsia="宋体" w:hAnsi="宋体" w:cs="宋体" w:hint="eastAsia"/>
          <w:b/>
          <w:sz w:val="21"/>
          <w:szCs w:val="21"/>
        </w:rPr>
        <w:t>。</w:t>
      </w:r>
      <w:r w:rsidR="00C25D5A">
        <w:rPr>
          <w:rFonts w:ascii="宋体" w:eastAsia="宋体" w:hAnsi="宋体" w:cs="宋体"/>
          <w:b/>
          <w:sz w:val="21"/>
          <w:szCs w:val="21"/>
        </w:rPr>
        <w:t>但是我们是否能爬上去，就是说给指的路，</w:t>
      </w:r>
      <w:r w:rsidRPr="0006193A">
        <w:rPr>
          <w:rFonts w:ascii="宋体" w:eastAsia="宋体" w:hAnsi="宋体" w:cs="宋体"/>
          <w:b/>
          <w:sz w:val="21"/>
          <w:szCs w:val="21"/>
        </w:rPr>
        <w:t>我</w:t>
      </w:r>
      <w:r w:rsidR="00C25D5A">
        <w:rPr>
          <w:rFonts w:ascii="宋体" w:eastAsia="宋体" w:hAnsi="宋体" w:cs="宋体"/>
          <w:b/>
          <w:sz w:val="21"/>
          <w:szCs w:val="21"/>
        </w:rPr>
        <w:t>是否</w:t>
      </w:r>
      <w:r w:rsidRPr="0006193A">
        <w:rPr>
          <w:rFonts w:ascii="宋体" w:eastAsia="宋体" w:hAnsi="宋体" w:cs="宋体"/>
          <w:b/>
          <w:sz w:val="21"/>
          <w:szCs w:val="21"/>
        </w:rPr>
        <w:t>能爬上去，我是打了一个问号。第二是否是最佳捷径，我也打了一个问号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06193A">
        <w:rPr>
          <w:rFonts w:ascii="宋体" w:eastAsia="宋体" w:hAnsi="宋体" w:cs="宋体"/>
          <w:b/>
          <w:sz w:val="21"/>
          <w:szCs w:val="21"/>
        </w:rPr>
        <w:t>为什么这样说？包括早年我站桩</w:t>
      </w:r>
      <w:r w:rsidR="00832E1F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6193A">
        <w:rPr>
          <w:rFonts w:ascii="宋体" w:eastAsia="宋体" w:hAnsi="宋体" w:cs="宋体"/>
          <w:b/>
          <w:sz w:val="21"/>
          <w:szCs w:val="21"/>
        </w:rPr>
        <w:t>站桩的</w:t>
      </w:r>
      <w:r w:rsidR="00C25D5A">
        <w:rPr>
          <w:rFonts w:ascii="宋体" w:eastAsia="宋体" w:hAnsi="宋体" w:cs="宋体"/>
          <w:b/>
          <w:sz w:val="21"/>
          <w:szCs w:val="21"/>
        </w:rPr>
        <w:t>一个很重要的</w:t>
      </w:r>
      <w:r w:rsidR="00832E1F" w:rsidRPr="0006193A">
        <w:rPr>
          <w:rFonts w:ascii="宋体" w:eastAsia="宋体" w:hAnsi="宋体" w:cs="宋体"/>
          <w:b/>
          <w:sz w:val="21"/>
          <w:szCs w:val="21"/>
        </w:rPr>
        <w:t>目的</w:t>
      </w:r>
      <w:r w:rsidR="00C25D5A">
        <w:rPr>
          <w:rFonts w:ascii="宋体" w:eastAsia="宋体" w:hAnsi="宋体" w:cs="宋体"/>
          <w:b/>
          <w:sz w:val="21"/>
          <w:szCs w:val="21"/>
        </w:rPr>
        <w:t>就是</w:t>
      </w:r>
      <w:r w:rsidRPr="0006193A">
        <w:rPr>
          <w:rFonts w:ascii="宋体" w:eastAsia="宋体" w:hAnsi="宋体" w:cs="宋体"/>
          <w:b/>
          <w:sz w:val="21"/>
          <w:szCs w:val="21"/>
        </w:rPr>
        <w:t>激发自身的能量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、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真气</w:t>
      </w:r>
      <w:r w:rsidR="00C25D5A">
        <w:rPr>
          <w:rFonts w:ascii="宋体" w:eastAsia="宋体" w:hAnsi="宋体" w:cs="宋体"/>
          <w:b/>
          <w:sz w:val="21"/>
          <w:szCs w:val="21"/>
        </w:rPr>
        <w:t>。</w:t>
      </w:r>
      <w:r w:rsidRPr="0006193A">
        <w:rPr>
          <w:rFonts w:ascii="宋体" w:eastAsia="宋体" w:hAnsi="宋体" w:cs="宋体"/>
          <w:b/>
          <w:sz w:val="21"/>
          <w:szCs w:val="21"/>
        </w:rPr>
        <w:t>要打通内脉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6193A">
        <w:rPr>
          <w:rFonts w:ascii="宋体" w:eastAsia="宋体" w:hAnsi="宋体" w:cs="宋体"/>
          <w:b/>
          <w:sz w:val="21"/>
          <w:szCs w:val="21"/>
        </w:rPr>
        <w:t>又叫做内</w:t>
      </w:r>
      <w:r w:rsidR="00C25D5A">
        <w:rPr>
          <w:rFonts w:ascii="宋体" w:eastAsia="宋体" w:hAnsi="宋体" w:cs="宋体" w:hint="eastAsia"/>
          <w:b/>
          <w:sz w:val="21"/>
          <w:szCs w:val="21"/>
        </w:rPr>
        <w:t>壮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，通经、</w:t>
      </w:r>
      <w:r w:rsidR="00591B2F">
        <w:rPr>
          <w:rFonts w:ascii="宋体" w:eastAsia="宋体" w:hAnsi="宋体" w:cs="宋体"/>
          <w:b/>
          <w:sz w:val="21"/>
          <w:szCs w:val="21"/>
        </w:rPr>
        <w:t>通脉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06193A">
        <w:rPr>
          <w:rFonts w:ascii="宋体" w:eastAsia="宋体" w:hAnsi="宋体" w:cs="宋体"/>
          <w:b/>
          <w:sz w:val="21"/>
          <w:szCs w:val="21"/>
        </w:rPr>
        <w:t>还有刚才你也说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抻筋拔骨</w:t>
      </w:r>
      <w:r w:rsidRPr="0006193A">
        <w:rPr>
          <w:rFonts w:ascii="宋体" w:eastAsia="宋体" w:hAnsi="宋体" w:cs="宋体"/>
          <w:b/>
          <w:sz w:val="21"/>
          <w:szCs w:val="21"/>
        </w:rPr>
        <w:t>，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静</w:t>
      </w:r>
      <w:r w:rsidR="00591B2F">
        <w:rPr>
          <w:rFonts w:ascii="宋体" w:eastAsia="宋体" w:hAnsi="宋体" w:cs="宋体"/>
          <w:b/>
          <w:sz w:val="21"/>
          <w:szCs w:val="21"/>
        </w:rPr>
        <w:t>持力</w:t>
      </w:r>
      <w:r w:rsidRPr="0006193A">
        <w:rPr>
          <w:rFonts w:ascii="宋体" w:eastAsia="宋体" w:hAnsi="宋体" w:cs="宋体"/>
          <w:b/>
          <w:sz w:val="21"/>
          <w:szCs w:val="21"/>
        </w:rPr>
        <w:t>的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抻筋拔骨。就是</w:t>
      </w:r>
      <w:r w:rsidRPr="0006193A">
        <w:rPr>
          <w:rFonts w:ascii="宋体" w:eastAsia="宋体" w:hAnsi="宋体" w:cs="宋体"/>
          <w:b/>
          <w:sz w:val="21"/>
          <w:szCs w:val="21"/>
        </w:rPr>
        <w:t>我们端着拉开</w:t>
      </w:r>
      <w:r w:rsidR="0006193A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6193A">
        <w:rPr>
          <w:rFonts w:ascii="宋体" w:eastAsia="宋体" w:hAnsi="宋体" w:cs="宋体"/>
          <w:b/>
          <w:sz w:val="21"/>
          <w:szCs w:val="21"/>
        </w:rPr>
        <w:t>都要静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持。</w:t>
      </w:r>
      <w:r w:rsidR="00591B2F">
        <w:rPr>
          <w:rFonts w:ascii="宋体" w:eastAsia="宋体" w:hAnsi="宋体" w:cs="宋体"/>
          <w:b/>
          <w:sz w:val="21"/>
          <w:szCs w:val="21"/>
        </w:rPr>
        <w:t>这个东西我体会，如果</w:t>
      </w:r>
      <w:r w:rsidRPr="0006193A">
        <w:rPr>
          <w:rFonts w:ascii="宋体" w:eastAsia="宋体" w:hAnsi="宋体" w:cs="宋体"/>
          <w:b/>
          <w:sz w:val="21"/>
          <w:szCs w:val="21"/>
        </w:rPr>
        <w:t>你年轻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，身体壮、气血旺，站桩</w:t>
      </w:r>
      <w:r w:rsidRPr="00A06C89">
        <w:rPr>
          <w:rFonts w:ascii="宋体" w:eastAsia="宋体" w:hAnsi="宋体" w:cs="宋体"/>
          <w:b/>
          <w:sz w:val="21"/>
          <w:szCs w:val="21"/>
        </w:rPr>
        <w:t>有很大的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增</w:t>
      </w:r>
      <w:r w:rsidR="00591B2F">
        <w:rPr>
          <w:rFonts w:ascii="宋体" w:eastAsia="宋体" w:hAnsi="宋体" w:cs="宋体"/>
          <w:b/>
          <w:sz w:val="21"/>
          <w:szCs w:val="21"/>
        </w:rPr>
        <w:t>益</w:t>
      </w:r>
      <w:r w:rsidRPr="00A06C89">
        <w:rPr>
          <w:rFonts w:ascii="宋体" w:eastAsia="宋体" w:hAnsi="宋体" w:cs="宋体"/>
          <w:b/>
          <w:sz w:val="21"/>
          <w:szCs w:val="21"/>
        </w:rPr>
        <w:t>作用</w:t>
      </w:r>
      <w:r w:rsidR="0006193A" w:rsidRPr="00A06C89">
        <w:rPr>
          <w:rFonts w:ascii="宋体" w:eastAsia="宋体" w:hAnsi="宋体" w:cs="宋体" w:hint="eastAsia"/>
          <w:b/>
          <w:sz w:val="21"/>
          <w:szCs w:val="21"/>
        </w:rPr>
        <w:t>。</w:t>
      </w:r>
      <w:r w:rsidR="00591B2F">
        <w:rPr>
          <w:rFonts w:ascii="宋体" w:eastAsia="宋体" w:hAnsi="宋体" w:cs="宋体"/>
          <w:b/>
          <w:sz w:val="21"/>
          <w:szCs w:val="21"/>
        </w:rPr>
        <w:t>如果你有病，初期它是有很好的效果，但是慢慢</w:t>
      </w:r>
      <w:r w:rsidR="00573742">
        <w:rPr>
          <w:rFonts w:ascii="宋体" w:eastAsia="宋体" w:hAnsi="宋体" w:cs="宋体"/>
          <w:b/>
          <w:sz w:val="21"/>
          <w:szCs w:val="21"/>
        </w:rPr>
        <w:t>的</w:t>
      </w:r>
      <w:r w:rsidRPr="00A06C89">
        <w:rPr>
          <w:rFonts w:ascii="宋体" w:eastAsia="宋体" w:hAnsi="宋体" w:cs="宋体"/>
          <w:b/>
          <w:sz w:val="21"/>
          <w:szCs w:val="21"/>
        </w:rPr>
        <w:t>它的效果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就</w:t>
      </w:r>
      <w:r w:rsidRPr="00A06C89">
        <w:rPr>
          <w:rFonts w:ascii="宋体" w:eastAsia="宋体" w:hAnsi="宋体" w:cs="宋体"/>
          <w:b/>
          <w:sz w:val="21"/>
          <w:szCs w:val="21"/>
        </w:rPr>
        <w:t>不是特别明显，除非像您这样坚持很长的时间</w:t>
      </w:r>
      <w:r w:rsidR="0006193A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身体会有所受益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A06C89">
        <w:rPr>
          <w:rFonts w:ascii="宋体" w:eastAsia="宋体" w:hAnsi="宋体" w:cs="宋体"/>
          <w:b/>
          <w:sz w:val="21"/>
          <w:szCs w:val="21"/>
        </w:rPr>
        <w:t>据我了解</w:t>
      </w:r>
      <w:r w:rsidR="0006193A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591B2F">
        <w:rPr>
          <w:rFonts w:ascii="宋体" w:eastAsia="宋体" w:hAnsi="宋体" w:cs="宋体" w:hint="eastAsia"/>
          <w:b/>
          <w:sz w:val="21"/>
          <w:szCs w:val="21"/>
        </w:rPr>
        <w:t>它</w:t>
      </w:r>
      <w:r w:rsidR="00591B2F">
        <w:rPr>
          <w:rFonts w:ascii="宋体" w:eastAsia="宋体" w:hAnsi="宋体" w:cs="宋体"/>
          <w:b/>
          <w:sz w:val="21"/>
          <w:szCs w:val="21"/>
        </w:rPr>
        <w:t>有可能</w:t>
      </w:r>
      <w:r w:rsidRPr="00A06C89">
        <w:rPr>
          <w:rFonts w:ascii="宋体" w:eastAsia="宋体" w:hAnsi="宋体" w:cs="宋体"/>
          <w:b/>
          <w:sz w:val="21"/>
          <w:szCs w:val="21"/>
        </w:rPr>
        <w:t>不能</w:t>
      </w:r>
      <w:r w:rsidR="00591B2F">
        <w:rPr>
          <w:rFonts w:ascii="宋体" w:eastAsia="宋体" w:hAnsi="宋体" w:cs="宋体"/>
          <w:b/>
          <w:sz w:val="21"/>
          <w:szCs w:val="21"/>
        </w:rPr>
        <w:t>达到我们预期效果，然后我们</w:t>
      </w:r>
      <w:r w:rsidRPr="00A06C89">
        <w:rPr>
          <w:rFonts w:ascii="宋体" w:eastAsia="宋体" w:hAnsi="宋体" w:cs="宋体"/>
          <w:b/>
          <w:sz w:val="21"/>
          <w:szCs w:val="21"/>
        </w:rPr>
        <w:t>就可以反思是否有更方便的捷径。通过</w:t>
      </w:r>
      <w:r w:rsidR="00573742">
        <w:rPr>
          <w:rFonts w:ascii="宋体" w:eastAsia="宋体" w:hAnsi="宋体" w:cs="宋体"/>
          <w:b/>
          <w:sz w:val="21"/>
          <w:szCs w:val="21"/>
        </w:rPr>
        <w:t>多年的探索，</w:t>
      </w:r>
      <w:r w:rsidR="00573742" w:rsidRPr="00A06C89">
        <w:rPr>
          <w:rFonts w:ascii="宋体" w:eastAsia="宋体" w:hAnsi="宋体" w:cs="宋体"/>
          <w:b/>
          <w:sz w:val="21"/>
          <w:szCs w:val="21"/>
        </w:rPr>
        <w:t>咱们</w:t>
      </w:r>
      <w:r w:rsidRPr="00A06C89">
        <w:rPr>
          <w:rFonts w:ascii="宋体" w:eastAsia="宋体" w:hAnsi="宋体" w:cs="宋体"/>
          <w:b/>
          <w:sz w:val="21"/>
          <w:szCs w:val="21"/>
        </w:rPr>
        <w:t>找到了</w:t>
      </w:r>
      <w:r w:rsidR="00FF010C">
        <w:rPr>
          <w:rFonts w:ascii="宋体" w:eastAsia="宋体" w:hAnsi="宋体" w:cs="宋体"/>
          <w:b/>
          <w:sz w:val="21"/>
          <w:szCs w:val="21"/>
        </w:rPr>
        <w:t>这个</w:t>
      </w:r>
      <w:r w:rsidR="00FF010C" w:rsidRPr="00A06C89">
        <w:rPr>
          <w:rFonts w:ascii="宋体" w:eastAsia="宋体" w:hAnsi="宋体" w:cs="宋体"/>
          <w:b/>
          <w:sz w:val="21"/>
          <w:szCs w:val="21"/>
        </w:rPr>
        <w:t>捷径</w:t>
      </w:r>
      <w:r w:rsidR="0006193A" w:rsidRPr="00A06C89">
        <w:rPr>
          <w:rFonts w:ascii="宋体" w:eastAsia="宋体" w:hAnsi="宋体" w:cs="宋体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也</w:t>
      </w:r>
      <w:r w:rsidR="00FF010C">
        <w:rPr>
          <w:rFonts w:ascii="宋体" w:eastAsia="宋体" w:hAnsi="宋体" w:cs="宋体"/>
          <w:b/>
          <w:sz w:val="21"/>
          <w:szCs w:val="21"/>
        </w:rPr>
        <w:t>有</w:t>
      </w:r>
      <w:r w:rsidR="00FF010C">
        <w:rPr>
          <w:rFonts w:ascii="宋体" w:eastAsia="宋体" w:hAnsi="宋体" w:cs="宋体" w:hint="eastAsia"/>
          <w:b/>
          <w:sz w:val="21"/>
          <w:szCs w:val="21"/>
        </w:rPr>
        <w:t>黄帝</w:t>
      </w:r>
      <w:r w:rsidRPr="00A06C89">
        <w:rPr>
          <w:rFonts w:ascii="宋体" w:eastAsia="宋体" w:hAnsi="宋体" w:cs="宋体"/>
          <w:b/>
          <w:sz w:val="21"/>
          <w:szCs w:val="21"/>
        </w:rPr>
        <w:t>内经</w:t>
      </w:r>
      <w:r w:rsidR="00FF010C">
        <w:rPr>
          <w:rFonts w:ascii="宋体" w:eastAsia="宋体" w:hAnsi="宋体" w:cs="宋体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伤寒论</w:t>
      </w:r>
      <w:r w:rsidR="00FF010C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道德经</w:t>
      </w:r>
      <w:r w:rsidR="00FF010C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周易的理论基础</w:t>
      </w:r>
      <w:r w:rsidR="00E815F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FF010C">
        <w:rPr>
          <w:rFonts w:ascii="宋体" w:eastAsia="宋体" w:hAnsi="宋体" w:cs="宋体"/>
          <w:b/>
          <w:sz w:val="21"/>
          <w:szCs w:val="21"/>
        </w:rPr>
        <w:t>在咱们健身手册上</w:t>
      </w:r>
      <w:r w:rsidRPr="00A06C89">
        <w:rPr>
          <w:rFonts w:ascii="宋体" w:eastAsia="宋体" w:hAnsi="宋体" w:cs="宋体"/>
          <w:b/>
          <w:sz w:val="21"/>
          <w:szCs w:val="21"/>
        </w:rPr>
        <w:t>理论篇已经写得很清楚。</w:t>
      </w:r>
    </w:p>
    <w:p w:rsidR="00D127E1" w:rsidRPr="00A06C89" w:rsidRDefault="009228D8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lastRenderedPageBreak/>
        <w:t>我就提两点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/>
          <w:b/>
          <w:sz w:val="21"/>
          <w:szCs w:val="21"/>
        </w:rPr>
        <w:t>第一</w:t>
      </w:r>
      <w:r w:rsidR="002E4CD3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/>
          <w:b/>
          <w:sz w:val="21"/>
          <w:szCs w:val="21"/>
        </w:rPr>
        <w:t>古人说的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我们要</w:t>
      </w:r>
      <w:r>
        <w:rPr>
          <w:rFonts w:ascii="宋体" w:eastAsia="宋体" w:hAnsi="宋体" w:cs="宋体" w:hint="eastAsia"/>
          <w:b/>
          <w:sz w:val="21"/>
          <w:szCs w:val="21"/>
        </w:rPr>
        <w:t>守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根</w:t>
      </w:r>
      <w:r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归</w:t>
      </w:r>
      <w:r>
        <w:rPr>
          <w:rFonts w:ascii="宋体" w:eastAsia="宋体" w:hAnsi="宋体" w:cs="宋体" w:hint="eastAsia"/>
          <w:b/>
          <w:sz w:val="21"/>
          <w:szCs w:val="21"/>
        </w:rPr>
        <w:t>静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，气沉丹田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/>
          <w:b/>
          <w:sz w:val="21"/>
          <w:szCs w:val="21"/>
        </w:rPr>
        <w:t>他这样说，实际</w:t>
      </w:r>
      <w:r w:rsidR="00651C06">
        <w:rPr>
          <w:rFonts w:ascii="宋体" w:eastAsia="宋体" w:hAnsi="宋体" w:cs="宋体"/>
          <w:b/>
          <w:sz w:val="21"/>
          <w:szCs w:val="21"/>
        </w:rPr>
        <w:t>是给那些身体通透的人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写的</w:t>
      </w:r>
      <w:r>
        <w:rPr>
          <w:rFonts w:ascii="宋体" w:eastAsia="宋体" w:hAnsi="宋体" w:cs="宋体" w:hint="eastAsia"/>
          <w:b/>
          <w:sz w:val="21"/>
          <w:szCs w:val="21"/>
        </w:rPr>
        <w:t>。对于现代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过于瘀滞，身体不通，缺乏运动，能量</w:t>
      </w:r>
      <w:r>
        <w:rPr>
          <w:rFonts w:ascii="宋体" w:eastAsia="宋体" w:hAnsi="宋体" w:cs="宋体" w:hint="eastAsia"/>
          <w:b/>
          <w:sz w:val="21"/>
          <w:szCs w:val="21"/>
        </w:rPr>
        <w:t>极度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差的这些人，如果上来就是归根守</w:t>
      </w:r>
      <w:r>
        <w:rPr>
          <w:rFonts w:ascii="宋体" w:eastAsia="宋体" w:hAnsi="宋体" w:cs="宋体" w:hint="eastAsia"/>
          <w:b/>
          <w:sz w:val="21"/>
          <w:szCs w:val="21"/>
        </w:rPr>
        <w:t>静</w:t>
      </w:r>
      <w:r>
        <w:rPr>
          <w:rFonts w:ascii="宋体" w:eastAsia="宋体" w:hAnsi="宋体" w:cs="宋体"/>
          <w:b/>
          <w:sz w:val="21"/>
          <w:szCs w:val="21"/>
        </w:rPr>
        <w:t>和气沉丹田，往往容易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把我们的气脉堵住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/>
          <w:b/>
          <w:sz w:val="21"/>
          <w:szCs w:val="21"/>
        </w:rPr>
        <w:t>包括上来学打坐的</w:t>
      </w:r>
      <w:r w:rsidR="00D127E1" w:rsidRPr="00A06C89">
        <w:rPr>
          <w:rFonts w:ascii="宋体" w:eastAsia="宋体" w:hAnsi="宋体" w:cs="宋体"/>
          <w:b/>
          <w:sz w:val="21"/>
          <w:szCs w:val="21"/>
        </w:rPr>
        <w:t>。</w:t>
      </w:r>
    </w:p>
    <w:p w:rsidR="00AE2AFA" w:rsidRPr="00A06C89" w:rsidRDefault="007C25D5" w:rsidP="00A06C8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A06C89">
        <w:rPr>
          <w:rFonts w:ascii="宋体" w:eastAsia="宋体" w:hAnsi="宋体" w:cs="宋体"/>
          <w:b/>
          <w:sz w:val="21"/>
          <w:szCs w:val="21"/>
        </w:rPr>
        <w:t>真气的运行，我认为它是不以我们意志为转移的，就是说我们用意念引导</w:t>
      </w:r>
      <w:r w:rsidR="009228D8">
        <w:rPr>
          <w:rFonts w:ascii="宋体" w:eastAsia="宋体" w:hAnsi="宋体" w:cs="宋体" w:hint="eastAsia"/>
          <w:b/>
          <w:sz w:val="21"/>
          <w:szCs w:val="21"/>
        </w:rPr>
        <w:t>气机</w:t>
      </w:r>
      <w:r w:rsidRPr="00A06C89">
        <w:rPr>
          <w:rFonts w:ascii="宋体" w:eastAsia="宋体" w:hAnsi="宋体" w:cs="宋体"/>
          <w:b/>
          <w:sz w:val="21"/>
          <w:szCs w:val="21"/>
        </w:rPr>
        <w:t>下沉，实际下沉的是不是真气</w:t>
      </w:r>
      <w:r w:rsidR="009228D8">
        <w:rPr>
          <w:rFonts w:ascii="宋体" w:eastAsia="宋体" w:hAnsi="宋体" w:cs="宋体" w:hint="eastAsia"/>
          <w:b/>
          <w:sz w:val="21"/>
          <w:szCs w:val="21"/>
        </w:rPr>
        <w:t>？</w:t>
      </w:r>
      <w:r w:rsidR="009228D8">
        <w:rPr>
          <w:rFonts w:ascii="宋体" w:eastAsia="宋体" w:hAnsi="宋体" w:cs="宋体"/>
          <w:b/>
          <w:sz w:val="21"/>
          <w:szCs w:val="21"/>
        </w:rPr>
        <w:t>我感觉这要打一个大</w:t>
      </w:r>
      <w:r w:rsidR="00BC1EF5">
        <w:rPr>
          <w:rFonts w:ascii="宋体" w:eastAsia="宋体" w:hAnsi="宋体" w:cs="宋体"/>
          <w:b/>
          <w:sz w:val="21"/>
          <w:szCs w:val="21"/>
        </w:rPr>
        <w:t>大</w:t>
      </w:r>
      <w:r w:rsidR="009228D8">
        <w:rPr>
          <w:rFonts w:ascii="宋体" w:eastAsia="宋体" w:hAnsi="宋体" w:cs="宋体"/>
          <w:b/>
          <w:sz w:val="21"/>
          <w:szCs w:val="21"/>
        </w:rPr>
        <w:t>的</w:t>
      </w:r>
      <w:r w:rsidR="00BC1EF5">
        <w:rPr>
          <w:rFonts w:ascii="宋体" w:eastAsia="宋体" w:hAnsi="宋体" w:cs="宋体" w:hint="eastAsia"/>
          <w:b/>
          <w:sz w:val="21"/>
          <w:szCs w:val="21"/>
        </w:rPr>
        <w:t>问</w:t>
      </w:r>
      <w:r w:rsidR="009228D8">
        <w:rPr>
          <w:rFonts w:ascii="宋体" w:eastAsia="宋体" w:hAnsi="宋体" w:cs="宋体"/>
          <w:b/>
          <w:sz w:val="21"/>
          <w:szCs w:val="21"/>
        </w:rPr>
        <w:t>号，这就是导致很多</w:t>
      </w:r>
      <w:r w:rsidRPr="00A06C89">
        <w:rPr>
          <w:rFonts w:ascii="宋体" w:eastAsia="宋体" w:hAnsi="宋体" w:cs="宋体"/>
          <w:b/>
          <w:sz w:val="21"/>
          <w:szCs w:val="21"/>
        </w:rPr>
        <w:t>人</w:t>
      </w:r>
      <w:r w:rsidR="009228D8">
        <w:rPr>
          <w:rFonts w:ascii="宋体" w:eastAsia="宋体" w:hAnsi="宋体" w:cs="宋体"/>
          <w:b/>
          <w:sz w:val="21"/>
          <w:szCs w:val="21"/>
        </w:rPr>
        <w:t>气沉丹田，</w:t>
      </w:r>
      <w:r w:rsidRPr="00A06C89">
        <w:rPr>
          <w:rFonts w:ascii="宋体" w:eastAsia="宋体" w:hAnsi="宋体" w:cs="宋体"/>
          <w:b/>
          <w:sz w:val="21"/>
          <w:szCs w:val="21"/>
        </w:rPr>
        <w:t>他</w:t>
      </w:r>
      <w:r w:rsidR="009228D8">
        <w:rPr>
          <w:rFonts w:ascii="宋体" w:eastAsia="宋体" w:hAnsi="宋体" w:cs="宋体"/>
          <w:b/>
          <w:sz w:val="21"/>
          <w:szCs w:val="21"/>
        </w:rPr>
        <w:t>心肺胸中</w:t>
      </w:r>
      <w:r w:rsidRPr="00A06C89">
        <w:rPr>
          <w:rFonts w:ascii="宋体" w:eastAsia="宋体" w:hAnsi="宋体" w:cs="宋体"/>
          <w:b/>
          <w:sz w:val="21"/>
          <w:szCs w:val="21"/>
        </w:rPr>
        <w:t>无气，又导致大肚子的一个原因。</w:t>
      </w:r>
    </w:p>
    <w:p w:rsidR="00AE2AFA" w:rsidRPr="00A06C89" w:rsidRDefault="00490665" w:rsidP="00D7615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第二个，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就是通中</w:t>
      </w:r>
      <w:r w:rsidR="00D127E1" w:rsidRPr="00A06C89">
        <w:rPr>
          <w:rFonts w:ascii="宋体" w:eastAsia="宋体" w:hAnsi="宋体" w:cs="宋体" w:hint="eastAsia"/>
          <w:b/>
          <w:sz w:val="21"/>
          <w:szCs w:val="21"/>
        </w:rPr>
        <w:t>。</w:t>
      </w:r>
      <w:r w:rsidR="00C80932">
        <w:rPr>
          <w:rFonts w:ascii="宋体" w:eastAsia="宋体" w:hAnsi="宋体" w:cs="宋体"/>
          <w:b/>
          <w:sz w:val="21"/>
          <w:szCs w:val="21"/>
        </w:rPr>
        <w:t>上来就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通中脉吗？通过我长期</w:t>
      </w:r>
      <w:r w:rsidR="00D7615C">
        <w:rPr>
          <w:rFonts w:ascii="宋体" w:eastAsia="宋体" w:hAnsi="宋体" w:cs="宋体"/>
          <w:b/>
          <w:sz w:val="21"/>
          <w:szCs w:val="21"/>
        </w:rPr>
        <w:t>的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实践和对所有的学员和病人的观察，我发现他们十二经脉和表层</w:t>
      </w:r>
      <w:r w:rsidR="00E70ACC">
        <w:rPr>
          <w:rFonts w:ascii="宋体" w:eastAsia="宋体" w:hAnsi="宋体" w:cs="宋体"/>
          <w:b/>
          <w:sz w:val="21"/>
          <w:szCs w:val="21"/>
        </w:rPr>
        <w:t>瘀滞</w:t>
      </w:r>
      <w:r w:rsidR="00D127E1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70ACC">
        <w:rPr>
          <w:rFonts w:ascii="宋体" w:eastAsia="宋体" w:hAnsi="宋体" w:cs="宋体" w:hint="eastAsia"/>
          <w:b/>
          <w:sz w:val="21"/>
          <w:szCs w:val="21"/>
        </w:rPr>
        <w:t>而且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左右脉瘀滞</w:t>
      </w:r>
      <w:r w:rsidR="00BC1EF5">
        <w:rPr>
          <w:rFonts w:ascii="宋体" w:eastAsia="宋体" w:hAnsi="宋体" w:cs="宋体" w:hint="eastAsia"/>
          <w:b/>
          <w:sz w:val="21"/>
          <w:szCs w:val="21"/>
        </w:rPr>
        <w:t>得</w:t>
      </w:r>
      <w:r w:rsidR="00477B35">
        <w:rPr>
          <w:rFonts w:ascii="宋体" w:eastAsia="宋体" w:hAnsi="宋体" w:cs="宋体"/>
          <w:b/>
          <w:sz w:val="21"/>
          <w:szCs w:val="21"/>
        </w:rPr>
        <w:t>一样很严重，那么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修炼讲</w:t>
      </w:r>
      <w:r w:rsidR="00BC1EF5">
        <w:rPr>
          <w:rFonts w:ascii="宋体" w:eastAsia="宋体" w:hAnsi="宋体" w:cs="宋体" w:hint="eastAsia"/>
          <w:b/>
          <w:sz w:val="21"/>
          <w:szCs w:val="21"/>
        </w:rPr>
        <w:t>次第，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我们学习也要循序渐进</w:t>
      </w:r>
      <w:r w:rsidR="00BC1EF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就像俄罗斯套娃一样，一个娃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一个娃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一个娃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一个娃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最后一个娃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4108D">
        <w:rPr>
          <w:rFonts w:ascii="宋体" w:eastAsia="宋体" w:hAnsi="宋体" w:cs="宋体"/>
          <w:b/>
          <w:sz w:val="21"/>
          <w:szCs w:val="21"/>
        </w:rPr>
        <w:t>对不对？包括咱们舍利也一样。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一个小罐里面装</w:t>
      </w:r>
      <w:r w:rsidR="0074108D">
        <w:rPr>
          <w:rFonts w:ascii="宋体" w:eastAsia="宋体" w:hAnsi="宋体" w:cs="宋体"/>
          <w:b/>
          <w:sz w:val="21"/>
          <w:szCs w:val="21"/>
        </w:rPr>
        <w:t>舍利，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小罐外面</w:t>
      </w:r>
      <w:r w:rsidR="007D0362">
        <w:rPr>
          <w:rFonts w:ascii="宋体" w:eastAsia="宋体" w:hAnsi="宋体" w:cs="宋体"/>
          <w:b/>
          <w:sz w:val="21"/>
          <w:szCs w:val="21"/>
        </w:rPr>
        <w:t>包个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大罐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D0362">
        <w:rPr>
          <w:rFonts w:ascii="宋体" w:eastAsia="宋体" w:hAnsi="宋体" w:cs="宋体"/>
          <w:b/>
          <w:sz w:val="21"/>
          <w:szCs w:val="21"/>
        </w:rPr>
        <w:t>大罐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包</w:t>
      </w:r>
      <w:r w:rsidR="007D0362">
        <w:rPr>
          <w:rFonts w:ascii="宋体" w:eastAsia="宋体" w:hAnsi="宋体" w:cs="宋体" w:hint="eastAsia"/>
          <w:b/>
          <w:sz w:val="21"/>
          <w:szCs w:val="21"/>
        </w:rPr>
        <w:t>个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更大罐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7D0362">
        <w:rPr>
          <w:rFonts w:ascii="宋体" w:eastAsia="宋体" w:hAnsi="宋体" w:cs="宋体" w:hint="eastAsia"/>
          <w:b/>
          <w:sz w:val="21"/>
          <w:szCs w:val="21"/>
        </w:rPr>
        <w:t>再来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一个罐</w:t>
      </w:r>
      <w:r w:rsidR="00D7615C">
        <w:rPr>
          <w:rFonts w:ascii="宋体" w:eastAsia="宋体" w:hAnsi="宋体" w:cs="宋体"/>
          <w:b/>
          <w:sz w:val="21"/>
          <w:szCs w:val="21"/>
        </w:rPr>
        <w:t>，</w:t>
      </w:r>
      <w:r w:rsidR="00040F58">
        <w:rPr>
          <w:rFonts w:ascii="宋体" w:eastAsia="宋体" w:hAnsi="宋体" w:cs="宋体"/>
          <w:b/>
          <w:sz w:val="21"/>
          <w:szCs w:val="21"/>
        </w:rPr>
        <w:t>对不对？都是这样，那么最终我们要实现把最里面打开，但这是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一步一步来的，先要打</w:t>
      </w:r>
      <w:r w:rsidR="00040F58">
        <w:rPr>
          <w:rFonts w:ascii="宋体" w:eastAsia="宋体" w:hAnsi="宋体" w:cs="宋体"/>
          <w:b/>
          <w:sz w:val="21"/>
          <w:szCs w:val="21"/>
        </w:rPr>
        <w:t>开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大</w:t>
      </w:r>
      <w:r w:rsidR="00040F58" w:rsidRPr="00A06C89">
        <w:rPr>
          <w:rFonts w:ascii="宋体" w:eastAsia="宋体" w:hAnsi="宋体" w:cs="宋体"/>
          <w:b/>
          <w:sz w:val="21"/>
          <w:szCs w:val="21"/>
        </w:rPr>
        <w:t>娃</w:t>
      </w:r>
      <w:r w:rsidR="00D7615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大娃打开打中</w:t>
      </w:r>
      <w:r w:rsidR="00040F58">
        <w:rPr>
          <w:rFonts w:ascii="宋体" w:eastAsia="宋体" w:hAnsi="宋体" w:cs="宋体" w:hint="eastAsia"/>
          <w:b/>
          <w:sz w:val="21"/>
          <w:szCs w:val="21"/>
        </w:rPr>
        <w:t>娃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，中</w:t>
      </w:r>
      <w:r w:rsidR="00040F58" w:rsidRPr="00A06C89">
        <w:rPr>
          <w:rFonts w:ascii="宋体" w:eastAsia="宋体" w:hAnsi="宋体" w:cs="宋体"/>
          <w:b/>
          <w:sz w:val="21"/>
          <w:szCs w:val="21"/>
        </w:rPr>
        <w:t>娃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打开打小娃，小娃</w:t>
      </w:r>
      <w:r w:rsidR="00D7615C">
        <w:rPr>
          <w:rFonts w:ascii="宋体" w:eastAsia="宋体" w:hAnsi="宋体" w:cs="宋体"/>
          <w:b/>
          <w:sz w:val="21"/>
          <w:szCs w:val="21"/>
        </w:rPr>
        <w:t>打开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，再把里边的东西拿出来。</w:t>
      </w:r>
    </w:p>
    <w:p w:rsidR="000746C8" w:rsidRDefault="007C25D5" w:rsidP="0098560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A06C89">
        <w:rPr>
          <w:rFonts w:ascii="宋体" w:eastAsia="宋体" w:hAnsi="宋体" w:cs="宋体"/>
          <w:b/>
          <w:sz w:val="21"/>
          <w:szCs w:val="21"/>
        </w:rPr>
        <w:t>那么长期实践</w:t>
      </w:r>
      <w:r w:rsidR="00040F58">
        <w:rPr>
          <w:rFonts w:ascii="宋体" w:eastAsia="宋体" w:hAnsi="宋体" w:cs="宋体"/>
          <w:b/>
          <w:sz w:val="21"/>
          <w:szCs w:val="21"/>
        </w:rPr>
        <w:t>当中</w:t>
      </w:r>
      <w:r w:rsidRPr="00A06C89">
        <w:rPr>
          <w:rFonts w:ascii="宋体" w:eastAsia="宋体" w:hAnsi="宋体" w:cs="宋体"/>
          <w:b/>
          <w:sz w:val="21"/>
          <w:szCs w:val="21"/>
        </w:rPr>
        <w:t>我就发现我们要先把表层解开，才能去解里层，而不是上来就</w:t>
      </w:r>
      <w:r w:rsidR="00040F58">
        <w:rPr>
          <w:rFonts w:ascii="宋体" w:eastAsia="宋体" w:hAnsi="宋体" w:cs="宋体" w:hint="eastAsia"/>
          <w:b/>
          <w:sz w:val="21"/>
          <w:szCs w:val="21"/>
        </w:rPr>
        <w:t>解</w:t>
      </w:r>
      <w:r w:rsidRPr="00A06C89">
        <w:rPr>
          <w:rFonts w:ascii="宋体" w:eastAsia="宋体" w:hAnsi="宋体" w:cs="宋体"/>
          <w:b/>
          <w:sz w:val="21"/>
          <w:szCs w:val="21"/>
        </w:rPr>
        <w:t>里</w:t>
      </w:r>
      <w:r w:rsidR="00040F58" w:rsidRPr="00A06C89">
        <w:rPr>
          <w:rFonts w:ascii="宋体" w:eastAsia="宋体" w:hAnsi="宋体" w:cs="宋体"/>
          <w:b/>
          <w:sz w:val="21"/>
          <w:szCs w:val="21"/>
        </w:rPr>
        <w:t>层</w:t>
      </w:r>
      <w:r w:rsidR="00040F58">
        <w:rPr>
          <w:rFonts w:ascii="宋体" w:eastAsia="宋体" w:hAnsi="宋体" w:cs="宋体"/>
          <w:b/>
          <w:sz w:val="21"/>
          <w:szCs w:val="21"/>
        </w:rPr>
        <w:t>。</w:t>
      </w:r>
      <w:r w:rsidRPr="00A06C89">
        <w:rPr>
          <w:rFonts w:ascii="宋体" w:eastAsia="宋体" w:hAnsi="宋体" w:cs="宋体"/>
          <w:b/>
          <w:sz w:val="21"/>
          <w:szCs w:val="21"/>
        </w:rPr>
        <w:t>我讲过一个很形象的比喻</w:t>
      </w:r>
      <w:r w:rsidR="00040F58">
        <w:rPr>
          <w:rFonts w:ascii="宋体" w:eastAsia="宋体" w:hAnsi="宋体" w:cs="宋体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就是三明治，</w:t>
      </w:r>
      <w:r w:rsidR="00040F58">
        <w:rPr>
          <w:rFonts w:ascii="宋体" w:eastAsia="宋体" w:hAnsi="宋体" w:cs="宋体"/>
          <w:b/>
          <w:sz w:val="21"/>
          <w:szCs w:val="21"/>
        </w:rPr>
        <w:t>两片面包夹一根火腿肠，然后我们压紧它，</w:t>
      </w:r>
      <w:r w:rsidRPr="00A06C89">
        <w:rPr>
          <w:rFonts w:ascii="宋体" w:eastAsia="宋体" w:hAnsi="宋体" w:cs="宋体"/>
          <w:b/>
          <w:sz w:val="21"/>
          <w:szCs w:val="21"/>
        </w:rPr>
        <w:t>火腿肠是不是受到压迫了，这就相当于我们的督脉或者</w:t>
      </w:r>
      <w:r w:rsidR="00040F58">
        <w:rPr>
          <w:rFonts w:ascii="宋体" w:eastAsia="宋体" w:hAnsi="宋体" w:cs="宋体" w:hint="eastAsia"/>
          <w:b/>
          <w:sz w:val="21"/>
          <w:szCs w:val="21"/>
        </w:rPr>
        <w:t>中</w:t>
      </w:r>
      <w:r w:rsidRPr="00A06C89">
        <w:rPr>
          <w:rFonts w:ascii="宋体" w:eastAsia="宋体" w:hAnsi="宋体" w:cs="宋体"/>
          <w:b/>
          <w:sz w:val="21"/>
          <w:szCs w:val="21"/>
        </w:rPr>
        <w:t>脉。你无论怎么去拽动火腿肠，你觉得火腿肠受压迫的程度会</w:t>
      </w:r>
      <w:r w:rsidR="00985609" w:rsidRPr="00A06C89">
        <w:rPr>
          <w:rFonts w:ascii="宋体" w:eastAsia="宋体" w:hAnsi="宋体" w:cs="宋体"/>
          <w:b/>
          <w:sz w:val="21"/>
          <w:szCs w:val="21"/>
        </w:rPr>
        <w:t>减轻</w:t>
      </w:r>
      <w:r w:rsidR="00985609">
        <w:rPr>
          <w:rFonts w:ascii="宋体" w:eastAsia="宋体" w:hAnsi="宋体" w:cs="宋体"/>
          <w:b/>
          <w:sz w:val="21"/>
          <w:szCs w:val="21"/>
        </w:rPr>
        <w:t>吗？</w:t>
      </w:r>
      <w:r w:rsidRPr="00A06C89">
        <w:rPr>
          <w:rFonts w:ascii="宋体" w:eastAsia="宋体" w:hAnsi="宋体" w:cs="宋体"/>
          <w:b/>
          <w:sz w:val="21"/>
          <w:szCs w:val="21"/>
        </w:rPr>
        <w:t>不会减轻，你只有把手松开，让两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片</w:t>
      </w:r>
      <w:r w:rsidRPr="00A06C89">
        <w:rPr>
          <w:rFonts w:ascii="宋体" w:eastAsia="宋体" w:hAnsi="宋体" w:cs="宋体"/>
          <w:b/>
          <w:sz w:val="21"/>
          <w:szCs w:val="21"/>
        </w:rPr>
        <w:t>面包</w:t>
      </w:r>
      <w:r w:rsidR="00150130" w:rsidRPr="00A06C89">
        <w:rPr>
          <w:rFonts w:ascii="宋体" w:eastAsia="宋体" w:hAnsi="宋体" w:cs="宋体" w:hint="eastAsia"/>
          <w:b/>
          <w:sz w:val="21"/>
          <w:szCs w:val="21"/>
        </w:rPr>
        <w:t>片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松开</w:t>
      </w:r>
      <w:r w:rsidR="00985609">
        <w:rPr>
          <w:rFonts w:ascii="宋体" w:eastAsia="宋体" w:hAnsi="宋体" w:cs="宋体"/>
          <w:b/>
          <w:sz w:val="21"/>
          <w:szCs w:val="21"/>
        </w:rPr>
        <w:t>之后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你再去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动</w:t>
      </w:r>
      <w:r w:rsidRPr="00A06C89">
        <w:rPr>
          <w:rFonts w:ascii="宋体" w:eastAsia="宋体" w:hAnsi="宋体" w:cs="宋体"/>
          <w:b/>
          <w:sz w:val="21"/>
          <w:szCs w:val="21"/>
        </w:rPr>
        <w:t>里面的火腿肠效果更好。这就是我们讲的</w:t>
      </w:r>
      <w:r w:rsidR="00985609">
        <w:rPr>
          <w:rFonts w:ascii="宋体" w:eastAsia="宋体" w:hAnsi="宋体" w:cs="宋体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先要把左右脉打开，再去打</w:t>
      </w:r>
      <w:r w:rsidR="00985609">
        <w:rPr>
          <w:rFonts w:ascii="宋体" w:eastAsia="宋体" w:hAnsi="宋体" w:cs="宋体"/>
          <w:b/>
          <w:sz w:val="21"/>
          <w:szCs w:val="21"/>
        </w:rPr>
        <w:t>开</w:t>
      </w:r>
      <w:r w:rsidRPr="00A06C89">
        <w:rPr>
          <w:rFonts w:ascii="宋体" w:eastAsia="宋体" w:hAnsi="宋体" w:cs="宋体"/>
          <w:b/>
          <w:sz w:val="21"/>
          <w:szCs w:val="21"/>
        </w:rPr>
        <w:t>中脉，而不是上来就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动</w:t>
      </w:r>
      <w:r w:rsidRPr="00A06C89">
        <w:rPr>
          <w:rFonts w:ascii="宋体" w:eastAsia="宋体" w:hAnsi="宋体" w:cs="宋体"/>
          <w:b/>
          <w:sz w:val="21"/>
          <w:szCs w:val="21"/>
        </w:rPr>
        <w:t>中脉。</w:t>
      </w:r>
      <w:r w:rsidR="00150130" w:rsidRPr="00A06C89">
        <w:rPr>
          <w:rFonts w:ascii="宋体" w:eastAsia="宋体" w:hAnsi="宋体" w:cs="宋体"/>
          <w:b/>
          <w:sz w:val="21"/>
          <w:szCs w:val="21"/>
        </w:rPr>
        <w:t>同时解十二经脉要优先于</w:t>
      </w:r>
      <w:r w:rsidRPr="00A06C89">
        <w:rPr>
          <w:rFonts w:ascii="宋体" w:eastAsia="宋体" w:hAnsi="宋体" w:cs="宋体"/>
          <w:b/>
          <w:sz w:val="21"/>
          <w:szCs w:val="21"/>
        </w:rPr>
        <w:t>解任督二脉</w:t>
      </w:r>
      <w:r w:rsidR="00150130" w:rsidRPr="00A06C89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A06C89">
        <w:rPr>
          <w:rFonts w:ascii="宋体" w:eastAsia="宋体" w:hAnsi="宋体" w:cs="宋体"/>
          <w:b/>
          <w:sz w:val="21"/>
          <w:szCs w:val="21"/>
        </w:rPr>
        <w:t>同样要想让气沉丹田，先把三焦打开</w:t>
      </w:r>
      <w:r w:rsidR="00150130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气血能上来，然后再下去</w:t>
      </w:r>
      <w:r w:rsidR="0085535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55355">
        <w:rPr>
          <w:rFonts w:ascii="宋体" w:eastAsia="宋体" w:hAnsi="宋体" w:cs="宋体"/>
          <w:b/>
          <w:sz w:val="21"/>
          <w:szCs w:val="21"/>
        </w:rPr>
        <w:t>这是我认为的路径</w:t>
      </w:r>
      <w:r w:rsidR="00855355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AE2AFA" w:rsidRPr="00A06C89" w:rsidRDefault="007C25D5" w:rsidP="000746C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A06C89">
        <w:rPr>
          <w:rFonts w:ascii="宋体" w:eastAsia="宋体" w:hAnsi="宋体" w:cs="宋体"/>
          <w:b/>
          <w:sz w:val="21"/>
          <w:szCs w:val="21"/>
        </w:rPr>
        <w:t>咱们的</w:t>
      </w:r>
      <w:r w:rsidR="00985609">
        <w:rPr>
          <w:rFonts w:ascii="宋体" w:eastAsia="宋体" w:hAnsi="宋体" w:cs="宋体"/>
          <w:b/>
          <w:sz w:val="21"/>
          <w:szCs w:val="21"/>
        </w:rPr>
        <w:t>大道</w:t>
      </w:r>
      <w:r w:rsidRPr="00A06C89">
        <w:rPr>
          <w:rFonts w:ascii="宋体" w:eastAsia="宋体" w:hAnsi="宋体" w:cs="宋体"/>
          <w:b/>
          <w:sz w:val="21"/>
          <w:szCs w:val="21"/>
        </w:rPr>
        <w:t>同归而殊途，一致而百虑</w:t>
      </w:r>
      <w:r w:rsidR="00150130" w:rsidRPr="00A06C89">
        <w:rPr>
          <w:rFonts w:ascii="宋体" w:eastAsia="宋体" w:hAnsi="宋体" w:cs="宋体"/>
          <w:b/>
          <w:sz w:val="21"/>
          <w:szCs w:val="21"/>
        </w:rPr>
        <w:t>。</w:t>
      </w:r>
      <w:r w:rsidR="00985609">
        <w:rPr>
          <w:rFonts w:ascii="宋体" w:eastAsia="宋体" w:hAnsi="宋体" w:cs="宋体"/>
          <w:b/>
          <w:sz w:val="21"/>
          <w:szCs w:val="21"/>
        </w:rPr>
        <w:t>条条大路通罗马，但</w:t>
      </w:r>
      <w:r w:rsidRPr="00A06C89">
        <w:rPr>
          <w:rFonts w:ascii="宋体" w:eastAsia="宋体" w:hAnsi="宋体" w:cs="宋体"/>
          <w:b/>
          <w:sz w:val="21"/>
          <w:szCs w:val="21"/>
        </w:rPr>
        <w:t>是否有更近的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？</w:t>
      </w:r>
      <w:r w:rsidRPr="00A06C89">
        <w:rPr>
          <w:rFonts w:ascii="宋体" w:eastAsia="宋体" w:hAnsi="宋体" w:cs="宋体"/>
          <w:b/>
          <w:sz w:val="21"/>
          <w:szCs w:val="21"/>
        </w:rPr>
        <w:t>我们的目的都是到罗马</w:t>
      </w:r>
      <w:r w:rsidR="00150130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都是真气充盈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三焦通畅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命门</w:t>
      </w:r>
      <w:r w:rsidR="00985609">
        <w:rPr>
          <w:rFonts w:ascii="宋体" w:eastAsia="宋体" w:hAnsi="宋体" w:cs="宋体" w:hint="eastAsia"/>
          <w:b/>
          <w:sz w:val="21"/>
          <w:szCs w:val="21"/>
        </w:rPr>
        <w:t>精固</w:t>
      </w:r>
      <w:r w:rsidRPr="00A06C89">
        <w:rPr>
          <w:rFonts w:ascii="宋体" w:eastAsia="宋体" w:hAnsi="宋体" w:cs="宋体"/>
          <w:b/>
          <w:sz w:val="21"/>
          <w:szCs w:val="21"/>
        </w:rPr>
        <w:t>。</w:t>
      </w:r>
      <w:r w:rsidR="00150130" w:rsidRPr="00A06C89">
        <w:rPr>
          <w:rFonts w:ascii="宋体" w:eastAsia="宋体" w:hAnsi="宋体" w:cs="宋体"/>
          <w:b/>
          <w:sz w:val="21"/>
          <w:szCs w:val="21"/>
        </w:rPr>
        <w:t>但上来</w:t>
      </w:r>
      <w:r w:rsidRPr="00A06C89">
        <w:rPr>
          <w:rFonts w:ascii="宋体" w:eastAsia="宋体" w:hAnsi="宋体" w:cs="宋体"/>
          <w:b/>
          <w:sz w:val="21"/>
          <w:szCs w:val="21"/>
        </w:rPr>
        <w:t>应该一二三步怎么做，我感觉次第上跟目前的</w:t>
      </w:r>
      <w:r w:rsidR="000E279A" w:rsidRPr="00A06C89">
        <w:rPr>
          <w:rFonts w:ascii="宋体" w:eastAsia="宋体" w:hAnsi="宋体" w:cs="宋体" w:hint="eastAsia"/>
          <w:b/>
          <w:sz w:val="21"/>
          <w:szCs w:val="21"/>
        </w:rPr>
        <w:t>传武</w:t>
      </w:r>
      <w:r w:rsidRPr="00A06C89">
        <w:rPr>
          <w:rFonts w:ascii="宋体" w:eastAsia="宋体" w:hAnsi="宋体" w:cs="宋体"/>
          <w:b/>
          <w:sz w:val="21"/>
          <w:szCs w:val="21"/>
        </w:rPr>
        <w:t>有很大的区别</w:t>
      </w:r>
      <w:r w:rsidR="000746C8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A06C89">
        <w:rPr>
          <w:rFonts w:ascii="宋体" w:eastAsia="宋体" w:hAnsi="宋体" w:cs="宋体"/>
          <w:b/>
          <w:sz w:val="21"/>
          <w:szCs w:val="21"/>
        </w:rPr>
        <w:t>包括</w:t>
      </w:r>
      <w:r w:rsidR="000746C8">
        <w:rPr>
          <w:rFonts w:ascii="宋体" w:eastAsia="宋体" w:hAnsi="宋体" w:cs="宋体" w:hint="eastAsia"/>
          <w:b/>
          <w:sz w:val="21"/>
          <w:szCs w:val="21"/>
        </w:rPr>
        <w:t>沉</w:t>
      </w:r>
      <w:r w:rsidR="000746C8">
        <w:rPr>
          <w:rFonts w:ascii="宋体" w:eastAsia="宋体" w:hAnsi="宋体" w:cs="宋体"/>
          <w:b/>
          <w:sz w:val="21"/>
          <w:szCs w:val="21"/>
        </w:rPr>
        <w:t>肩这一块，</w:t>
      </w:r>
      <w:r w:rsidRPr="00A06C89">
        <w:rPr>
          <w:rFonts w:ascii="宋体" w:eastAsia="宋体" w:hAnsi="宋体" w:cs="宋体"/>
          <w:b/>
          <w:sz w:val="21"/>
          <w:szCs w:val="21"/>
        </w:rPr>
        <w:t>因为现在很多人</w:t>
      </w:r>
      <w:r w:rsidR="000746C8" w:rsidRPr="00A06C89">
        <w:rPr>
          <w:rFonts w:ascii="宋体" w:eastAsia="宋体" w:hAnsi="宋体" w:cs="宋体"/>
          <w:b/>
          <w:sz w:val="21"/>
          <w:szCs w:val="21"/>
        </w:rPr>
        <w:t>肩膀</w:t>
      </w:r>
      <w:r w:rsidRPr="00A06C89">
        <w:rPr>
          <w:rFonts w:ascii="宋体" w:eastAsia="宋体" w:hAnsi="宋体" w:cs="宋体"/>
          <w:b/>
          <w:sz w:val="21"/>
          <w:szCs w:val="21"/>
        </w:rPr>
        <w:t>都锈死了，抬胳膊都费劲</w:t>
      </w:r>
      <w:r w:rsidR="000E279A"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他前肩</w:t>
      </w:r>
      <w:r w:rsidR="00F52DCE">
        <w:rPr>
          <w:rFonts w:ascii="宋体" w:eastAsia="宋体" w:hAnsi="宋体" w:cs="宋体"/>
          <w:b/>
          <w:sz w:val="21"/>
          <w:szCs w:val="21"/>
        </w:rPr>
        <w:t>窝、</w:t>
      </w:r>
      <w:r w:rsidRPr="00A06C89">
        <w:rPr>
          <w:rFonts w:ascii="宋体" w:eastAsia="宋体" w:hAnsi="宋体" w:cs="宋体"/>
          <w:b/>
          <w:sz w:val="21"/>
          <w:szCs w:val="21"/>
        </w:rPr>
        <w:t>后</w:t>
      </w:r>
      <w:r w:rsidR="00F52DCE">
        <w:rPr>
          <w:rFonts w:ascii="宋体" w:eastAsia="宋体" w:hAnsi="宋体" w:cs="宋体" w:hint="eastAsia"/>
          <w:b/>
          <w:sz w:val="21"/>
          <w:szCs w:val="21"/>
        </w:rPr>
        <w:t>肩胛</w:t>
      </w:r>
      <w:r w:rsidR="00F52DCE">
        <w:rPr>
          <w:rFonts w:ascii="宋体" w:eastAsia="宋体" w:hAnsi="宋体" w:cs="宋体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肩上</w:t>
      </w:r>
      <w:r w:rsidR="00F52DCE">
        <w:rPr>
          <w:rFonts w:ascii="宋体" w:eastAsia="宋体" w:hAnsi="宋体" w:cs="宋体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腋下都是处在粘连和僵硬的状态下，你让</w:t>
      </w:r>
      <w:r w:rsidR="00936DB2">
        <w:rPr>
          <w:rFonts w:ascii="宋体" w:eastAsia="宋体" w:hAnsi="宋体" w:cs="宋体" w:hint="eastAsia"/>
          <w:b/>
          <w:sz w:val="21"/>
          <w:szCs w:val="21"/>
        </w:rPr>
        <w:t>他</w:t>
      </w:r>
      <w:r w:rsidRPr="00A06C89">
        <w:rPr>
          <w:rFonts w:ascii="宋体" w:eastAsia="宋体" w:hAnsi="宋体" w:cs="宋体"/>
          <w:b/>
          <w:sz w:val="21"/>
          <w:szCs w:val="21"/>
        </w:rPr>
        <w:t>沉肩</w:t>
      </w:r>
      <w:r w:rsidR="00936DB2">
        <w:rPr>
          <w:rFonts w:ascii="宋体" w:eastAsia="宋体" w:hAnsi="宋体" w:cs="宋体" w:hint="eastAsia"/>
          <w:b/>
          <w:sz w:val="21"/>
          <w:szCs w:val="21"/>
        </w:rPr>
        <w:t>？</w:t>
      </w:r>
      <w:r w:rsidRPr="00A06C89">
        <w:rPr>
          <w:rFonts w:ascii="宋体" w:eastAsia="宋体" w:hAnsi="宋体" w:cs="宋体"/>
          <w:b/>
          <w:sz w:val="21"/>
          <w:szCs w:val="21"/>
        </w:rPr>
        <w:t>你告诉他</w:t>
      </w:r>
      <w:r w:rsidR="009B4503" w:rsidRPr="00A06C89">
        <w:rPr>
          <w:rFonts w:ascii="宋体" w:eastAsia="宋体" w:hAnsi="宋体" w:cs="宋体"/>
          <w:b/>
          <w:sz w:val="21"/>
          <w:szCs w:val="21"/>
        </w:rPr>
        <w:t>沉肩</w:t>
      </w:r>
      <w:r w:rsidRPr="00A06C89">
        <w:rPr>
          <w:rFonts w:ascii="宋体" w:eastAsia="宋体" w:hAnsi="宋体" w:cs="宋体"/>
          <w:b/>
          <w:sz w:val="21"/>
          <w:szCs w:val="21"/>
        </w:rPr>
        <w:t>放松，他也做不对。我们在这之前会引入让肩膀充分活开的这个步骤，比如这样不断</w:t>
      </w:r>
      <w:r w:rsidR="009B4503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A06C89">
        <w:rPr>
          <w:rFonts w:ascii="宋体" w:eastAsia="宋体" w:hAnsi="宋体" w:cs="宋体"/>
          <w:b/>
          <w:sz w:val="21"/>
          <w:szCs w:val="21"/>
        </w:rPr>
        <w:t>活，最后</w:t>
      </w:r>
      <w:r w:rsidR="00570B5B">
        <w:rPr>
          <w:rFonts w:ascii="宋体" w:eastAsia="宋体" w:hAnsi="宋体" w:cs="宋体"/>
          <w:b/>
          <w:sz w:val="21"/>
          <w:szCs w:val="21"/>
        </w:rPr>
        <w:t>肩</w:t>
      </w:r>
      <w:r w:rsidRPr="00A06C89">
        <w:rPr>
          <w:rFonts w:ascii="宋体" w:eastAsia="宋体" w:hAnsi="宋体" w:cs="宋体"/>
          <w:b/>
          <w:sz w:val="21"/>
          <w:szCs w:val="21"/>
        </w:rPr>
        <w:t>无比</w:t>
      </w:r>
      <w:r w:rsidR="009B4503">
        <w:rPr>
          <w:rFonts w:ascii="宋体" w:eastAsia="宋体" w:hAnsi="宋体" w:cs="宋体"/>
          <w:b/>
          <w:sz w:val="21"/>
          <w:szCs w:val="21"/>
        </w:rPr>
        <w:t>灵活的时候，再通过肩膀的经络，手三阳经络和手三阴经络抻动内联的脏腑，比如</w:t>
      </w:r>
      <w:r w:rsidRPr="00A06C89">
        <w:rPr>
          <w:rFonts w:ascii="宋体" w:eastAsia="宋体" w:hAnsi="宋体" w:cs="宋体"/>
          <w:b/>
          <w:sz w:val="21"/>
          <w:szCs w:val="21"/>
        </w:rPr>
        <w:t>手</w:t>
      </w:r>
      <w:r w:rsidR="009B4503">
        <w:rPr>
          <w:rFonts w:ascii="宋体" w:eastAsia="宋体" w:hAnsi="宋体" w:cs="宋体" w:hint="eastAsia"/>
          <w:b/>
          <w:sz w:val="21"/>
          <w:szCs w:val="21"/>
        </w:rPr>
        <w:t>三阴</w:t>
      </w:r>
      <w:r w:rsidRPr="00A06C89">
        <w:rPr>
          <w:rFonts w:ascii="宋体" w:eastAsia="宋体" w:hAnsi="宋体" w:cs="宋体"/>
          <w:b/>
          <w:sz w:val="21"/>
          <w:szCs w:val="21"/>
        </w:rPr>
        <w:t>，心</w:t>
      </w:r>
      <w:r w:rsidR="009B4503">
        <w:rPr>
          <w:rFonts w:ascii="宋体" w:eastAsia="宋体" w:hAnsi="宋体" w:cs="宋体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肺、心包</w:t>
      </w:r>
      <w:r w:rsidR="009B4503">
        <w:rPr>
          <w:rFonts w:ascii="宋体" w:eastAsia="宋体" w:hAnsi="宋体" w:cs="宋体" w:hint="eastAsia"/>
          <w:b/>
          <w:sz w:val="21"/>
          <w:szCs w:val="21"/>
        </w:rPr>
        <w:t>；</w:t>
      </w:r>
      <w:r w:rsidRPr="00A06C89">
        <w:rPr>
          <w:rFonts w:ascii="宋体" w:eastAsia="宋体" w:hAnsi="宋体" w:cs="宋体"/>
          <w:b/>
          <w:sz w:val="21"/>
          <w:szCs w:val="21"/>
        </w:rPr>
        <w:t>手三阳</w:t>
      </w:r>
      <w:r w:rsidR="009B450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A06C89">
        <w:rPr>
          <w:rFonts w:ascii="宋体" w:eastAsia="宋体" w:hAnsi="宋体" w:cs="宋体"/>
          <w:b/>
          <w:sz w:val="21"/>
          <w:szCs w:val="21"/>
        </w:rPr>
        <w:t>小肠</w:t>
      </w:r>
      <w:r w:rsidR="009B4503">
        <w:rPr>
          <w:rFonts w:ascii="宋体" w:eastAsia="宋体" w:hAnsi="宋体" w:cs="宋体"/>
          <w:b/>
          <w:sz w:val="21"/>
          <w:szCs w:val="21"/>
        </w:rPr>
        <w:t>、</w:t>
      </w:r>
      <w:r w:rsidRPr="00A06C89">
        <w:rPr>
          <w:rFonts w:ascii="宋体" w:eastAsia="宋体" w:hAnsi="宋体" w:cs="宋体"/>
          <w:b/>
          <w:sz w:val="21"/>
          <w:szCs w:val="21"/>
        </w:rPr>
        <w:t>大肠和三</w:t>
      </w:r>
      <w:r w:rsidR="009B4503">
        <w:rPr>
          <w:rFonts w:ascii="宋体" w:eastAsia="宋体" w:hAnsi="宋体" w:cs="宋体" w:hint="eastAsia"/>
          <w:b/>
          <w:sz w:val="21"/>
          <w:szCs w:val="21"/>
        </w:rPr>
        <w:t>焦</w:t>
      </w:r>
      <w:r w:rsidRPr="00A06C89">
        <w:rPr>
          <w:rFonts w:ascii="宋体" w:eastAsia="宋体" w:hAnsi="宋体" w:cs="宋体"/>
          <w:b/>
          <w:sz w:val="21"/>
          <w:szCs w:val="21"/>
        </w:rPr>
        <w:t>。这就是咱们</w:t>
      </w:r>
      <w:r w:rsidR="00570B5B">
        <w:rPr>
          <w:rFonts w:ascii="宋体" w:eastAsia="宋体" w:hAnsi="宋体" w:cs="宋体" w:hint="eastAsia"/>
          <w:b/>
          <w:sz w:val="21"/>
          <w:szCs w:val="21"/>
        </w:rPr>
        <w:t>经络</w:t>
      </w:r>
      <w:r w:rsidRPr="00A06C89">
        <w:rPr>
          <w:rFonts w:ascii="宋体" w:eastAsia="宋体" w:hAnsi="宋体" w:cs="宋体"/>
          <w:b/>
          <w:sz w:val="21"/>
          <w:szCs w:val="21"/>
        </w:rPr>
        <w:t>健身</w:t>
      </w:r>
      <w:r w:rsidR="00570B5B">
        <w:rPr>
          <w:rFonts w:ascii="宋体" w:eastAsia="宋体" w:hAnsi="宋体" w:cs="宋体" w:hint="eastAsia"/>
          <w:b/>
          <w:sz w:val="21"/>
          <w:szCs w:val="21"/>
        </w:rPr>
        <w:t>的</w:t>
      </w:r>
      <w:r w:rsidR="00570B5B">
        <w:rPr>
          <w:rFonts w:ascii="宋体" w:eastAsia="宋体" w:hAnsi="宋体" w:cs="宋体"/>
          <w:b/>
          <w:sz w:val="21"/>
          <w:szCs w:val="21"/>
        </w:rPr>
        <w:t>着眼点。</w:t>
      </w:r>
    </w:p>
    <w:p w:rsidR="00C06FF3" w:rsidRDefault="000F2B75" w:rsidP="005B485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感谢大</w:t>
      </w:r>
      <w:r w:rsidR="003C0709">
        <w:rPr>
          <w:rFonts w:ascii="宋体" w:eastAsia="宋体" w:hAnsi="宋体" w:cs="宋体" w:hint="eastAsia"/>
          <w:sz w:val="21"/>
          <w:szCs w:val="21"/>
        </w:rPr>
        <w:t>千</w:t>
      </w:r>
      <w:r w:rsidR="007C25D5" w:rsidRPr="0050149B">
        <w:rPr>
          <w:rFonts w:ascii="宋体" w:eastAsia="宋体" w:hAnsi="宋体" w:cs="宋体"/>
          <w:sz w:val="21"/>
          <w:szCs w:val="21"/>
        </w:rPr>
        <w:t>老师</w:t>
      </w:r>
      <w:r w:rsidR="003C0709">
        <w:rPr>
          <w:rFonts w:ascii="宋体" w:eastAsia="宋体" w:hAnsi="宋体" w:cs="宋体" w:hint="eastAsia"/>
          <w:sz w:val="21"/>
          <w:szCs w:val="21"/>
        </w:rPr>
        <w:t>！</w:t>
      </w:r>
      <w:r w:rsidR="007C25D5" w:rsidRPr="0050149B">
        <w:rPr>
          <w:rFonts w:ascii="宋体" w:eastAsia="宋体" w:hAnsi="宋体" w:cs="宋体"/>
          <w:sz w:val="21"/>
          <w:szCs w:val="21"/>
        </w:rPr>
        <w:t>李老师，我觉得我们很多的理念是一致的，只不过</w:t>
      </w:r>
      <w:r w:rsidR="00B4265E">
        <w:rPr>
          <w:rFonts w:ascii="宋体" w:eastAsia="宋体" w:hAnsi="宋体" w:cs="宋体" w:hint="eastAsia"/>
          <w:sz w:val="21"/>
          <w:szCs w:val="21"/>
        </w:rPr>
        <w:t>大千老师</w:t>
      </w:r>
      <w:r w:rsidR="007C25D5" w:rsidRPr="0050149B">
        <w:rPr>
          <w:rFonts w:ascii="宋体" w:eastAsia="宋体" w:hAnsi="宋体" w:cs="宋体"/>
          <w:sz w:val="21"/>
          <w:szCs w:val="21"/>
        </w:rPr>
        <w:t>在实践</w:t>
      </w:r>
      <w:r w:rsidR="00B4265E">
        <w:rPr>
          <w:rFonts w:ascii="宋体" w:eastAsia="宋体" w:hAnsi="宋体" w:cs="宋体" w:hint="eastAsia"/>
          <w:sz w:val="21"/>
          <w:szCs w:val="21"/>
        </w:rPr>
        <w:t>站桩</w:t>
      </w:r>
      <w:r w:rsidR="007C25D5" w:rsidRPr="0050149B">
        <w:rPr>
          <w:rFonts w:ascii="宋体" w:eastAsia="宋体" w:hAnsi="宋体" w:cs="宋体"/>
          <w:sz w:val="21"/>
          <w:szCs w:val="21"/>
        </w:rPr>
        <w:t>的过程中，他对于</w:t>
      </w:r>
      <w:r w:rsidR="005B4852">
        <w:rPr>
          <w:rFonts w:ascii="宋体" w:eastAsia="宋体" w:hAnsi="宋体" w:cs="宋体" w:hint="eastAsia"/>
          <w:sz w:val="21"/>
          <w:szCs w:val="21"/>
        </w:rPr>
        <w:t>不同</w:t>
      </w:r>
      <w:r w:rsidR="007C25D5" w:rsidRPr="0050149B">
        <w:rPr>
          <w:rFonts w:ascii="宋体" w:eastAsia="宋体" w:hAnsi="宋体" w:cs="宋体"/>
          <w:sz w:val="21"/>
          <w:szCs w:val="21"/>
        </w:rPr>
        <w:t>人的身体</w:t>
      </w:r>
      <w:r w:rsidR="00B4265E" w:rsidRPr="0050149B">
        <w:rPr>
          <w:rFonts w:ascii="宋体" w:eastAsia="宋体" w:hAnsi="宋体" w:cs="宋体"/>
          <w:sz w:val="21"/>
          <w:szCs w:val="21"/>
        </w:rPr>
        <w:t>是否</w:t>
      </w:r>
      <w:r w:rsidR="007C25D5" w:rsidRPr="0050149B">
        <w:rPr>
          <w:rFonts w:ascii="宋体" w:eastAsia="宋体" w:hAnsi="宋体" w:cs="宋体"/>
          <w:sz w:val="21"/>
          <w:szCs w:val="21"/>
        </w:rPr>
        <w:t>真的能够达到站桩所指示的理想的方向</w:t>
      </w:r>
      <w:r w:rsidR="00745135">
        <w:rPr>
          <w:rFonts w:ascii="宋体" w:eastAsia="宋体" w:hAnsi="宋体" w:cs="宋体" w:hint="eastAsia"/>
          <w:sz w:val="21"/>
          <w:szCs w:val="21"/>
        </w:rPr>
        <w:t>，</w:t>
      </w:r>
      <w:r w:rsidR="00B4265E">
        <w:rPr>
          <w:rFonts w:ascii="宋体" w:eastAsia="宋体" w:hAnsi="宋体" w:cs="宋体"/>
          <w:sz w:val="21"/>
          <w:szCs w:val="21"/>
        </w:rPr>
        <w:t>大千</w:t>
      </w:r>
      <w:r w:rsidR="007C25D5" w:rsidRPr="0050149B">
        <w:rPr>
          <w:rFonts w:ascii="宋体" w:eastAsia="宋体" w:hAnsi="宋体" w:cs="宋体"/>
          <w:sz w:val="21"/>
          <w:szCs w:val="21"/>
        </w:rPr>
        <w:t>老师是</w:t>
      </w:r>
      <w:r w:rsidR="007C25D5" w:rsidRPr="0050149B">
        <w:rPr>
          <w:rFonts w:ascii="宋体" w:eastAsia="宋体" w:hAnsi="宋体" w:cs="宋体"/>
          <w:sz w:val="21"/>
          <w:szCs w:val="21"/>
        </w:rPr>
        <w:lastRenderedPageBreak/>
        <w:t>存疑的。第二是对于同样的爬山</w:t>
      </w:r>
      <w:r w:rsidR="00D45133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如何更高效，或者对于一个亚健康的人如何可以更快</w:t>
      </w:r>
      <w:r w:rsidR="007F176F">
        <w:rPr>
          <w:rFonts w:ascii="宋体" w:eastAsia="宋体" w:hAnsi="宋体" w:cs="宋体" w:hint="eastAsia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改善身体</w:t>
      </w:r>
      <w:r w:rsidR="001A7396">
        <w:rPr>
          <w:rFonts w:ascii="宋体" w:eastAsia="宋体" w:hAnsi="宋体" w:cs="宋体" w:hint="eastAsia"/>
          <w:sz w:val="21"/>
          <w:szCs w:val="21"/>
        </w:rPr>
        <w:t>。对</w:t>
      </w:r>
      <w:r w:rsidR="007C25D5" w:rsidRPr="0050149B">
        <w:rPr>
          <w:rFonts w:ascii="宋体" w:eastAsia="宋体" w:hAnsi="宋体" w:cs="宋体"/>
          <w:sz w:val="21"/>
          <w:szCs w:val="21"/>
        </w:rPr>
        <w:t>这样静静</w:t>
      </w:r>
      <w:r w:rsidR="007F176F">
        <w:rPr>
          <w:rFonts w:ascii="宋体" w:eastAsia="宋体" w:hAnsi="宋体" w:cs="宋体" w:hint="eastAsia"/>
          <w:sz w:val="21"/>
          <w:szCs w:val="21"/>
        </w:rPr>
        <w:t>地</w:t>
      </w:r>
      <w:r w:rsidR="007F176F">
        <w:rPr>
          <w:rFonts w:ascii="宋体" w:eastAsia="宋体" w:hAnsi="宋体" w:cs="宋体"/>
          <w:sz w:val="21"/>
          <w:szCs w:val="21"/>
        </w:rPr>
        <w:t>保持</w:t>
      </w:r>
      <w:r w:rsidR="007C25D5" w:rsidRPr="0050149B">
        <w:rPr>
          <w:rFonts w:ascii="宋体" w:eastAsia="宋体" w:hAnsi="宋体" w:cs="宋体"/>
          <w:sz w:val="21"/>
          <w:szCs w:val="21"/>
        </w:rPr>
        <w:t>能够让身体逐渐</w:t>
      </w:r>
      <w:r w:rsidR="007F176F">
        <w:rPr>
          <w:rFonts w:ascii="宋体" w:eastAsia="宋体" w:hAnsi="宋体" w:cs="宋体"/>
          <w:sz w:val="21"/>
          <w:szCs w:val="21"/>
        </w:rPr>
        <w:t>通畅</w:t>
      </w:r>
      <w:r w:rsidR="007C25D5" w:rsidRPr="0050149B">
        <w:rPr>
          <w:rFonts w:ascii="宋体" w:eastAsia="宋体" w:hAnsi="宋体" w:cs="宋体"/>
          <w:sz w:val="21"/>
          <w:szCs w:val="21"/>
        </w:rPr>
        <w:t>是存疑的。后来经过老师的探</w:t>
      </w:r>
      <w:r w:rsidR="007F176F">
        <w:rPr>
          <w:rFonts w:ascii="宋体" w:eastAsia="宋体" w:hAnsi="宋体" w:cs="宋体" w:hint="eastAsia"/>
          <w:sz w:val="21"/>
          <w:szCs w:val="21"/>
        </w:rPr>
        <w:t>究</w:t>
      </w:r>
      <w:r w:rsidR="007F176F">
        <w:rPr>
          <w:rFonts w:ascii="宋体" w:eastAsia="宋体" w:hAnsi="宋体" w:cs="宋体"/>
          <w:sz w:val="21"/>
          <w:szCs w:val="21"/>
        </w:rPr>
        <w:t>摸索，发现我们</w:t>
      </w:r>
      <w:r w:rsidR="007C25D5" w:rsidRPr="0050149B">
        <w:rPr>
          <w:rFonts w:ascii="宋体" w:eastAsia="宋体" w:hAnsi="宋体" w:cs="宋体"/>
          <w:sz w:val="21"/>
          <w:szCs w:val="21"/>
        </w:rPr>
        <w:t>要想解决</w:t>
      </w:r>
      <w:r w:rsidR="007F176F" w:rsidRPr="0050149B">
        <w:rPr>
          <w:rFonts w:ascii="宋体" w:eastAsia="宋体" w:hAnsi="宋体" w:cs="宋体"/>
          <w:sz w:val="21"/>
          <w:szCs w:val="21"/>
        </w:rPr>
        <w:t>一些</w:t>
      </w:r>
      <w:r w:rsidR="00D45133">
        <w:rPr>
          <w:rFonts w:ascii="宋体" w:eastAsia="宋体" w:hAnsi="宋体" w:cs="宋体"/>
          <w:sz w:val="21"/>
          <w:szCs w:val="21"/>
        </w:rPr>
        <w:t>内在</w:t>
      </w:r>
      <w:r w:rsidR="00587E51">
        <w:rPr>
          <w:rFonts w:ascii="宋体" w:eastAsia="宋体" w:hAnsi="宋体" w:cs="宋体"/>
          <w:sz w:val="21"/>
          <w:szCs w:val="21"/>
        </w:rPr>
        <w:t>深层的问题，需要</w:t>
      </w:r>
      <w:r w:rsidR="007C25D5" w:rsidRPr="0050149B">
        <w:rPr>
          <w:rFonts w:ascii="宋体" w:eastAsia="宋体" w:hAnsi="宋体" w:cs="宋体"/>
          <w:sz w:val="21"/>
          <w:szCs w:val="21"/>
        </w:rPr>
        <w:t>我们</w:t>
      </w:r>
      <w:r w:rsidR="00587E51">
        <w:rPr>
          <w:rFonts w:ascii="宋体" w:eastAsia="宋体" w:hAnsi="宋体" w:cs="宋体" w:hint="eastAsia"/>
          <w:sz w:val="21"/>
          <w:szCs w:val="21"/>
        </w:rPr>
        <w:t>先</w:t>
      </w:r>
      <w:r w:rsidR="007C25D5" w:rsidRPr="0050149B">
        <w:rPr>
          <w:rFonts w:ascii="宋体" w:eastAsia="宋体" w:hAnsi="宋体" w:cs="宋体"/>
          <w:sz w:val="21"/>
          <w:szCs w:val="21"/>
        </w:rPr>
        <w:t>把表</w:t>
      </w:r>
      <w:r w:rsidR="00587E51">
        <w:rPr>
          <w:rFonts w:ascii="宋体" w:eastAsia="宋体" w:hAnsi="宋体" w:cs="宋体" w:hint="eastAsia"/>
          <w:sz w:val="21"/>
          <w:szCs w:val="21"/>
        </w:rPr>
        <w:t>层</w:t>
      </w:r>
      <w:r w:rsidR="007C25D5" w:rsidRPr="0050149B">
        <w:rPr>
          <w:rFonts w:ascii="宋体" w:eastAsia="宋体" w:hAnsi="宋体" w:cs="宋体"/>
          <w:sz w:val="21"/>
          <w:szCs w:val="21"/>
        </w:rPr>
        <w:t>疏导开，然后由表及里</w:t>
      </w:r>
      <w:r w:rsidR="001A7396">
        <w:rPr>
          <w:rFonts w:ascii="宋体" w:eastAsia="宋体" w:hAnsi="宋体" w:cs="宋体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去解决问题</w:t>
      </w:r>
      <w:r w:rsidR="00587E51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十二经络会优先于任督二脉，</w:t>
      </w:r>
      <w:r w:rsidR="00587E51">
        <w:rPr>
          <w:rFonts w:ascii="宋体" w:eastAsia="宋体" w:hAnsi="宋体" w:cs="宋体"/>
          <w:sz w:val="21"/>
          <w:szCs w:val="21"/>
        </w:rPr>
        <w:t>我们可以</w:t>
      </w:r>
      <w:r w:rsidR="007C25D5" w:rsidRPr="0050149B">
        <w:rPr>
          <w:rFonts w:ascii="宋体" w:eastAsia="宋体" w:hAnsi="宋体" w:cs="宋体"/>
          <w:sz w:val="21"/>
          <w:szCs w:val="21"/>
        </w:rPr>
        <w:t>通过一些外围的活动，把表层更快更有效</w:t>
      </w:r>
      <w:r w:rsidR="00587E51">
        <w:rPr>
          <w:rFonts w:ascii="宋体" w:eastAsia="宋体" w:hAnsi="宋体" w:cs="宋体" w:hint="eastAsia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活动开之后，</w:t>
      </w:r>
      <w:r w:rsidR="00D45133">
        <w:rPr>
          <w:rFonts w:ascii="宋体" w:eastAsia="宋体" w:hAnsi="宋体" w:cs="宋体" w:hint="eastAsia"/>
          <w:sz w:val="21"/>
          <w:szCs w:val="21"/>
        </w:rPr>
        <w:t>才</w:t>
      </w:r>
      <w:r w:rsidR="007C25D5" w:rsidRPr="0050149B">
        <w:rPr>
          <w:rFonts w:ascii="宋体" w:eastAsia="宋体" w:hAnsi="宋体" w:cs="宋体"/>
          <w:sz w:val="21"/>
          <w:szCs w:val="21"/>
        </w:rPr>
        <w:t>更能清晰</w:t>
      </w:r>
      <w:r w:rsidR="00587E51">
        <w:rPr>
          <w:rFonts w:ascii="宋体" w:eastAsia="宋体" w:hAnsi="宋体" w:cs="宋体" w:hint="eastAsia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把握住深层的矛盾</w:t>
      </w:r>
      <w:r w:rsidR="00587E51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一个屋子里</w:t>
      </w:r>
      <w:r w:rsidR="00587E51">
        <w:rPr>
          <w:rFonts w:ascii="宋体" w:eastAsia="宋体" w:hAnsi="宋体" w:cs="宋体"/>
          <w:sz w:val="21"/>
          <w:szCs w:val="21"/>
        </w:rPr>
        <w:t>都是杂物，你把</w:t>
      </w:r>
      <w:r w:rsidR="007C25D5" w:rsidRPr="0050149B">
        <w:rPr>
          <w:rFonts w:ascii="宋体" w:eastAsia="宋体" w:hAnsi="宋体" w:cs="宋体"/>
          <w:sz w:val="21"/>
          <w:szCs w:val="21"/>
        </w:rPr>
        <w:t>大的杂物去除了之后你会看到小的杂物，小的杂物去除了之后可能更小的杂物，</w:t>
      </w:r>
      <w:r w:rsidR="00587E51">
        <w:rPr>
          <w:rFonts w:ascii="宋体" w:eastAsia="宋体" w:hAnsi="宋体" w:cs="宋体"/>
          <w:sz w:val="21"/>
          <w:szCs w:val="21"/>
        </w:rPr>
        <w:t>然后逐渐去探讨一些比较深的</w:t>
      </w:r>
      <w:r w:rsidR="00CB3226">
        <w:rPr>
          <w:rFonts w:ascii="宋体" w:eastAsia="宋体" w:hAnsi="宋体" w:cs="宋体"/>
          <w:sz w:val="21"/>
          <w:szCs w:val="21"/>
        </w:rPr>
        <w:t>问题</w:t>
      </w:r>
      <w:r w:rsidR="00587E51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听完之后我个人是很受益的</w:t>
      </w:r>
      <w:r w:rsidR="00C06FF3"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D45133" w:rsidP="00D45133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这两天我又去瑜伽馆上</w:t>
      </w:r>
      <w:r w:rsidR="007C25D5" w:rsidRPr="0050149B">
        <w:rPr>
          <w:rFonts w:ascii="宋体" w:eastAsia="宋体" w:hAnsi="宋体" w:cs="宋体"/>
          <w:sz w:val="21"/>
          <w:szCs w:val="21"/>
        </w:rPr>
        <w:t>课，因为</w:t>
      </w:r>
      <w:r>
        <w:rPr>
          <w:rFonts w:ascii="宋体" w:eastAsia="宋体" w:hAnsi="宋体" w:cs="宋体"/>
          <w:sz w:val="21"/>
          <w:szCs w:val="21"/>
        </w:rPr>
        <w:t>在</w:t>
      </w:r>
      <w:r>
        <w:rPr>
          <w:rFonts w:ascii="宋体" w:eastAsia="宋体" w:hAnsi="宋体" w:cs="宋体" w:hint="eastAsia"/>
          <w:sz w:val="21"/>
          <w:szCs w:val="21"/>
        </w:rPr>
        <w:t>深入</w:t>
      </w:r>
      <w:r>
        <w:rPr>
          <w:rFonts w:ascii="宋体" w:eastAsia="宋体" w:hAnsi="宋体" w:cs="宋体"/>
          <w:sz w:val="21"/>
          <w:szCs w:val="21"/>
        </w:rPr>
        <w:t>理解得明之后，我已经逐渐跟</w:t>
      </w:r>
      <w:r w:rsidR="007C25D5" w:rsidRPr="0050149B">
        <w:rPr>
          <w:rFonts w:ascii="宋体" w:eastAsia="宋体" w:hAnsi="宋体" w:cs="宋体"/>
          <w:sz w:val="21"/>
          <w:szCs w:val="21"/>
        </w:rPr>
        <w:t>瑜伽体系越来越</w:t>
      </w:r>
      <w:r>
        <w:rPr>
          <w:rFonts w:ascii="宋体" w:eastAsia="宋体" w:hAnsi="宋体" w:cs="宋体"/>
          <w:sz w:val="21"/>
          <w:szCs w:val="21"/>
        </w:rPr>
        <w:t>远</w:t>
      </w:r>
      <w:r w:rsidR="007C25D5" w:rsidRPr="0050149B">
        <w:rPr>
          <w:rFonts w:ascii="宋体" w:eastAsia="宋体" w:hAnsi="宋体" w:cs="宋体"/>
          <w:sz w:val="21"/>
          <w:szCs w:val="21"/>
        </w:rPr>
        <w:t>了，</w:t>
      </w:r>
      <w:r>
        <w:rPr>
          <w:rFonts w:ascii="宋体" w:eastAsia="宋体" w:hAnsi="宋体" w:cs="宋体"/>
          <w:sz w:val="21"/>
          <w:szCs w:val="21"/>
        </w:rPr>
        <w:t>那么这次我去</w:t>
      </w:r>
      <w:r w:rsidR="007C25D5" w:rsidRPr="0050149B">
        <w:rPr>
          <w:rFonts w:ascii="宋体" w:eastAsia="宋体" w:hAnsi="宋体" w:cs="宋体"/>
          <w:sz w:val="21"/>
          <w:szCs w:val="21"/>
        </w:rPr>
        <w:t>瑜伽馆又重新跟了两节课，我就又重新体会到</w:t>
      </w:r>
      <w:r>
        <w:rPr>
          <w:rFonts w:ascii="宋体" w:eastAsia="宋体" w:hAnsi="宋体" w:cs="宋体" w:hint="eastAsia"/>
          <w:sz w:val="21"/>
          <w:szCs w:val="21"/>
        </w:rPr>
        <w:t>阿媆</w:t>
      </w:r>
      <w:r w:rsidR="007C25D5" w:rsidRPr="0050149B">
        <w:rPr>
          <w:rFonts w:ascii="宋体" w:eastAsia="宋体" w:hAnsi="宋体" w:cs="宋体"/>
          <w:sz w:val="21"/>
          <w:szCs w:val="21"/>
        </w:rPr>
        <w:t>分享</w:t>
      </w:r>
      <w:r>
        <w:rPr>
          <w:rFonts w:ascii="宋体" w:eastAsia="宋体" w:hAnsi="宋体" w:cs="宋体"/>
          <w:sz w:val="21"/>
          <w:szCs w:val="21"/>
        </w:rPr>
        <w:t>时</w:t>
      </w:r>
      <w:r>
        <w:rPr>
          <w:rFonts w:ascii="宋体" w:eastAsia="宋体" w:hAnsi="宋体" w:cs="宋体" w:hint="eastAsia"/>
          <w:sz w:val="21"/>
          <w:szCs w:val="21"/>
        </w:rPr>
        <w:t>说的，</w:t>
      </w:r>
      <w:r w:rsidR="007C25D5" w:rsidRPr="0050149B">
        <w:rPr>
          <w:rFonts w:ascii="宋体" w:eastAsia="宋体" w:hAnsi="宋体" w:cs="宋体"/>
          <w:sz w:val="21"/>
          <w:szCs w:val="21"/>
        </w:rPr>
        <w:t>在这个过程中会练得很爽，但也能够很清晰</w:t>
      </w:r>
      <w:r w:rsidR="00D51AC0">
        <w:rPr>
          <w:rFonts w:ascii="宋体" w:eastAsia="宋体" w:hAnsi="宋体" w:cs="宋体" w:hint="eastAsia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觉察到这个过程中有很多地方的用力是会导致我盲目用力，如果我想完成这一个体系的练习的话，我会压迫到我自己，因为我已经很久没有感受到这种压迫，但是我从那种方式我又能感觉到了。这样一个差别之后，我就知道原来</w:t>
      </w:r>
      <w:r>
        <w:rPr>
          <w:rFonts w:ascii="宋体" w:eastAsia="宋体" w:hAnsi="宋体" w:cs="宋体"/>
          <w:sz w:val="21"/>
          <w:szCs w:val="21"/>
        </w:rPr>
        <w:t>不合适的练习就可能导致</w:t>
      </w:r>
      <w:r w:rsidR="007C25D5" w:rsidRPr="0050149B">
        <w:rPr>
          <w:rFonts w:ascii="宋体" w:eastAsia="宋体" w:hAnsi="宋体" w:cs="宋体"/>
          <w:sz w:val="21"/>
          <w:szCs w:val="21"/>
        </w:rPr>
        <w:t>我动</w:t>
      </w:r>
      <w:r>
        <w:rPr>
          <w:rFonts w:ascii="宋体" w:eastAsia="宋体" w:hAnsi="宋体" w:cs="宋体" w:hint="eastAsia"/>
          <w:sz w:val="21"/>
          <w:szCs w:val="21"/>
        </w:rPr>
        <w:t>得</w:t>
      </w:r>
      <w:r w:rsidR="007C25D5" w:rsidRPr="0050149B">
        <w:rPr>
          <w:rFonts w:ascii="宋体" w:eastAsia="宋体" w:hAnsi="宋体" w:cs="宋体"/>
          <w:sz w:val="21"/>
          <w:szCs w:val="21"/>
        </w:rPr>
        <w:t>很欢快，但是我有些东西可能会越积越深，它没有个正向的引导。所以我听到</w:t>
      </w:r>
      <w:r>
        <w:rPr>
          <w:rFonts w:ascii="宋体" w:eastAsia="宋体" w:hAnsi="宋体" w:cs="宋体"/>
          <w:sz w:val="21"/>
          <w:szCs w:val="21"/>
        </w:rPr>
        <w:t>大千</w:t>
      </w:r>
      <w:r w:rsidR="007C25D5" w:rsidRPr="0050149B">
        <w:rPr>
          <w:rFonts w:ascii="宋体" w:eastAsia="宋体" w:hAnsi="宋体" w:cs="宋体"/>
          <w:sz w:val="21"/>
          <w:szCs w:val="21"/>
        </w:rPr>
        <w:t>老师的分享之后，我感觉很受益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然后我想听听</w:t>
      </w:r>
      <w:r>
        <w:rPr>
          <w:rFonts w:ascii="宋体" w:eastAsia="宋体" w:hAnsi="宋体" w:cs="宋体" w:hint="eastAsia"/>
          <w:sz w:val="21"/>
          <w:szCs w:val="21"/>
        </w:rPr>
        <w:t>李老师</w:t>
      </w:r>
      <w:r w:rsidR="007C25D5" w:rsidRPr="0050149B">
        <w:rPr>
          <w:rFonts w:ascii="宋体" w:eastAsia="宋体" w:hAnsi="宋体" w:cs="宋体"/>
          <w:sz w:val="21"/>
          <w:szCs w:val="21"/>
        </w:rPr>
        <w:t>听完之后有什么不一样的看法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DB6A9F" w:rsidP="00D860D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 w:hint="eastAsia"/>
          <w:b/>
          <w:sz w:val="21"/>
          <w:szCs w:val="21"/>
        </w:rPr>
        <w:t>李老师</w:t>
      </w:r>
      <w:r w:rsidRPr="00740C84">
        <w:rPr>
          <w:rFonts w:ascii="宋体" w:eastAsia="宋体" w:hAnsi="宋体" w:cs="宋体"/>
          <w:b/>
          <w:sz w:val="21"/>
          <w:szCs w:val="21"/>
        </w:rPr>
        <w:t>：</w:t>
      </w:r>
      <w:r w:rsidR="007C25D5" w:rsidRPr="0050149B">
        <w:rPr>
          <w:rFonts w:ascii="宋体" w:eastAsia="宋体" w:hAnsi="宋体" w:cs="宋体"/>
          <w:sz w:val="21"/>
          <w:szCs w:val="21"/>
        </w:rPr>
        <w:t>其实大</w:t>
      </w:r>
      <w:r w:rsidR="00650C4B">
        <w:rPr>
          <w:rFonts w:ascii="宋体" w:eastAsia="宋体" w:hAnsi="宋体" w:cs="宋体" w:hint="eastAsia"/>
          <w:sz w:val="21"/>
          <w:szCs w:val="21"/>
        </w:rPr>
        <w:t>千</w:t>
      </w:r>
      <w:r w:rsidR="007C25D5" w:rsidRPr="0050149B">
        <w:rPr>
          <w:rFonts w:ascii="宋体" w:eastAsia="宋体" w:hAnsi="宋体" w:cs="宋体"/>
          <w:sz w:val="21"/>
          <w:szCs w:val="21"/>
        </w:rPr>
        <w:t>老师说的我也明白</w:t>
      </w:r>
      <w:r w:rsidR="00BC5789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虽然你</w:t>
      </w:r>
      <w:r w:rsidR="0008271A">
        <w:rPr>
          <w:rFonts w:ascii="宋体" w:eastAsia="宋体" w:hAnsi="宋体" w:cs="宋体"/>
          <w:sz w:val="21"/>
          <w:szCs w:val="21"/>
        </w:rPr>
        <w:t>们</w:t>
      </w:r>
      <w:r w:rsidR="007C25D5" w:rsidRPr="0050149B">
        <w:rPr>
          <w:rFonts w:ascii="宋体" w:eastAsia="宋体" w:hAnsi="宋体" w:cs="宋体"/>
          <w:sz w:val="21"/>
          <w:szCs w:val="21"/>
        </w:rPr>
        <w:t>以动为主，我们以静为主然后加动</w:t>
      </w:r>
      <w:r w:rsidR="0008271A">
        <w:rPr>
          <w:rFonts w:ascii="宋体" w:eastAsia="宋体" w:hAnsi="宋体" w:cs="宋体" w:hint="eastAsia"/>
          <w:sz w:val="21"/>
          <w:szCs w:val="21"/>
        </w:rPr>
        <w:t>功</w:t>
      </w:r>
      <w:r w:rsidR="007C25D5" w:rsidRPr="0050149B">
        <w:rPr>
          <w:rFonts w:ascii="宋体" w:eastAsia="宋体" w:hAnsi="宋体" w:cs="宋体"/>
          <w:sz w:val="21"/>
          <w:szCs w:val="21"/>
        </w:rPr>
        <w:t>，但是理念真的是一样</w:t>
      </w:r>
      <w:r w:rsidR="0008271A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。刚才我可能</w:t>
      </w:r>
      <w:r w:rsidR="0008271A">
        <w:rPr>
          <w:rFonts w:ascii="宋体" w:eastAsia="宋体" w:hAnsi="宋体" w:cs="宋体" w:hint="eastAsia"/>
          <w:sz w:val="21"/>
          <w:szCs w:val="21"/>
        </w:rPr>
        <w:t>没</w:t>
      </w:r>
      <w:r w:rsidR="007C25D5" w:rsidRPr="0050149B">
        <w:rPr>
          <w:rFonts w:ascii="宋体" w:eastAsia="宋体" w:hAnsi="宋体" w:cs="宋体"/>
          <w:sz w:val="21"/>
          <w:szCs w:val="21"/>
        </w:rPr>
        <w:t>讲清楚，其实并不是用意念去导向，为</w:t>
      </w:r>
      <w:r w:rsidR="00832AC9">
        <w:rPr>
          <w:rFonts w:ascii="宋体" w:eastAsia="宋体" w:hAnsi="宋体" w:cs="宋体"/>
          <w:sz w:val="21"/>
          <w:szCs w:val="21"/>
        </w:rPr>
        <w:t>什么我们要求松？就是为了全身放松，去掉</w:t>
      </w:r>
      <w:r w:rsidR="00BC5789">
        <w:rPr>
          <w:rFonts w:ascii="宋体" w:eastAsia="宋体" w:hAnsi="宋体" w:cs="宋体"/>
          <w:sz w:val="21"/>
          <w:szCs w:val="21"/>
        </w:rPr>
        <w:t>骨骼肌肉</w:t>
      </w:r>
      <w:r w:rsidR="00832AC9">
        <w:rPr>
          <w:rFonts w:ascii="宋体" w:eastAsia="宋体" w:hAnsi="宋体" w:cs="宋体"/>
          <w:sz w:val="21"/>
          <w:szCs w:val="21"/>
        </w:rPr>
        <w:t>的受力</w:t>
      </w:r>
      <w:r w:rsidR="00BC5789">
        <w:rPr>
          <w:rFonts w:ascii="宋体" w:eastAsia="宋体" w:hAnsi="宋体" w:cs="宋体" w:hint="eastAsia"/>
          <w:sz w:val="21"/>
          <w:szCs w:val="21"/>
        </w:rPr>
        <w:t>。</w:t>
      </w:r>
      <w:r w:rsidR="00832AC9">
        <w:rPr>
          <w:rFonts w:ascii="宋体" w:eastAsia="宋体" w:hAnsi="宋体" w:cs="宋体"/>
          <w:sz w:val="21"/>
          <w:szCs w:val="21"/>
        </w:rPr>
        <w:t>我们</w:t>
      </w:r>
      <w:r w:rsidR="007C25D5" w:rsidRPr="0050149B">
        <w:rPr>
          <w:rFonts w:ascii="宋体" w:eastAsia="宋体" w:hAnsi="宋体" w:cs="宋体"/>
          <w:sz w:val="21"/>
          <w:szCs w:val="21"/>
        </w:rPr>
        <w:t>练的</w:t>
      </w:r>
      <w:r w:rsidR="00832AC9">
        <w:rPr>
          <w:rFonts w:ascii="宋体" w:eastAsia="宋体" w:hAnsi="宋体" w:cs="宋体" w:hint="eastAsia"/>
          <w:sz w:val="21"/>
          <w:szCs w:val="21"/>
        </w:rPr>
        <w:t>是</w:t>
      </w:r>
      <w:r w:rsidR="007C25D5" w:rsidRPr="0050149B">
        <w:rPr>
          <w:rFonts w:ascii="宋体" w:eastAsia="宋体" w:hAnsi="宋体" w:cs="宋体"/>
          <w:sz w:val="21"/>
          <w:szCs w:val="21"/>
        </w:rPr>
        <w:t>让气血回归到脏腑，我们的身体比大脑智慧，不需要用大脑去支配身体，让自己回到本源</w:t>
      </w:r>
      <w:r w:rsidR="00832AC9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让自己的</w:t>
      </w:r>
      <w:r w:rsidR="00BC5789" w:rsidRPr="0050149B">
        <w:rPr>
          <w:rFonts w:ascii="宋体" w:eastAsia="宋体" w:hAnsi="宋体" w:cs="宋体"/>
          <w:sz w:val="21"/>
          <w:szCs w:val="21"/>
        </w:rPr>
        <w:t>本源</w:t>
      </w:r>
      <w:r w:rsidR="007C25D5" w:rsidRPr="0050149B">
        <w:rPr>
          <w:rFonts w:ascii="宋体" w:eastAsia="宋体" w:hAnsi="宋体" w:cs="宋体"/>
          <w:sz w:val="21"/>
          <w:szCs w:val="21"/>
        </w:rPr>
        <w:t>去发挥它的作用。你身体哪里有病，</w:t>
      </w:r>
      <w:r w:rsidR="00832AC9">
        <w:rPr>
          <w:rFonts w:ascii="宋体" w:eastAsia="宋体" w:hAnsi="宋体" w:cs="宋体" w:hint="eastAsia"/>
          <w:sz w:val="21"/>
          <w:szCs w:val="21"/>
        </w:rPr>
        <w:t>它</w:t>
      </w:r>
      <w:r w:rsidR="007C25D5" w:rsidRPr="0050149B">
        <w:rPr>
          <w:rFonts w:ascii="宋体" w:eastAsia="宋体" w:hAnsi="宋体" w:cs="宋体"/>
          <w:sz w:val="21"/>
          <w:szCs w:val="21"/>
        </w:rPr>
        <w:t>自</w:t>
      </w:r>
      <w:r w:rsidR="00832AC9">
        <w:rPr>
          <w:rFonts w:ascii="宋体" w:eastAsia="宋体" w:hAnsi="宋体" w:cs="宋体" w:hint="eastAsia"/>
          <w:sz w:val="21"/>
          <w:szCs w:val="21"/>
        </w:rPr>
        <w:t>然</w:t>
      </w:r>
      <w:r w:rsidR="007C25D5" w:rsidRPr="0050149B">
        <w:rPr>
          <w:rFonts w:ascii="宋体" w:eastAsia="宋体" w:hAnsi="宋体" w:cs="宋体"/>
          <w:sz w:val="21"/>
          <w:szCs w:val="21"/>
        </w:rPr>
        <w:t>就会</w:t>
      </w:r>
      <w:r w:rsidR="00832AC9" w:rsidRPr="0050149B">
        <w:rPr>
          <w:rFonts w:ascii="宋体" w:eastAsia="宋体" w:hAnsi="宋体" w:cs="宋体"/>
          <w:sz w:val="21"/>
          <w:szCs w:val="21"/>
        </w:rPr>
        <w:t>导向</w:t>
      </w:r>
      <w:r w:rsidR="00832AC9">
        <w:rPr>
          <w:rFonts w:ascii="宋体" w:eastAsia="宋体" w:hAnsi="宋体" w:cs="宋体"/>
          <w:sz w:val="21"/>
          <w:szCs w:val="21"/>
        </w:rPr>
        <w:t>那里去</w:t>
      </w:r>
      <w:r w:rsidR="007C25D5" w:rsidRPr="0050149B">
        <w:rPr>
          <w:rFonts w:ascii="宋体" w:eastAsia="宋体" w:hAnsi="宋体" w:cs="宋体"/>
          <w:sz w:val="21"/>
          <w:szCs w:val="21"/>
        </w:rPr>
        <w:t>疏通</w:t>
      </w:r>
      <w:r w:rsidR="00832AC9">
        <w:rPr>
          <w:rFonts w:ascii="宋体" w:eastAsia="宋体" w:hAnsi="宋体" w:cs="宋体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站桩</w:t>
      </w:r>
      <w:r w:rsidR="00D860D8">
        <w:rPr>
          <w:rFonts w:ascii="宋体" w:eastAsia="宋体" w:hAnsi="宋体" w:cs="宋体"/>
          <w:sz w:val="21"/>
          <w:szCs w:val="21"/>
        </w:rPr>
        <w:t>时会出现</w:t>
      </w:r>
      <w:r w:rsidR="007C25D5" w:rsidRPr="0050149B">
        <w:rPr>
          <w:rFonts w:ascii="宋体" w:eastAsia="宋体" w:hAnsi="宋体" w:cs="宋体"/>
          <w:sz w:val="21"/>
          <w:szCs w:val="21"/>
        </w:rPr>
        <w:t>一些</w:t>
      </w:r>
      <w:r w:rsidR="00D860D8">
        <w:rPr>
          <w:rFonts w:ascii="宋体" w:eastAsia="宋体" w:hAnsi="宋体" w:cs="宋体" w:hint="eastAsia"/>
          <w:sz w:val="21"/>
          <w:szCs w:val="21"/>
        </w:rPr>
        <w:t>酸钠胀痛的</w:t>
      </w:r>
      <w:r w:rsidR="007C25D5" w:rsidRPr="0050149B">
        <w:rPr>
          <w:rFonts w:ascii="宋体" w:eastAsia="宋体" w:hAnsi="宋体" w:cs="宋体"/>
          <w:sz w:val="21"/>
          <w:szCs w:val="21"/>
        </w:rPr>
        <w:t>感觉，我们只是把</w:t>
      </w:r>
      <w:r w:rsidR="00D860D8">
        <w:rPr>
          <w:rFonts w:ascii="宋体" w:eastAsia="宋体" w:hAnsi="宋体" w:cs="宋体" w:hint="eastAsia"/>
          <w:sz w:val="21"/>
          <w:szCs w:val="21"/>
        </w:rPr>
        <w:t>意识</w:t>
      </w:r>
      <w:r w:rsidR="007C25D5" w:rsidRPr="0050149B">
        <w:rPr>
          <w:rFonts w:ascii="宋体" w:eastAsia="宋体" w:hAnsi="宋体" w:cs="宋体"/>
          <w:sz w:val="21"/>
          <w:szCs w:val="21"/>
        </w:rPr>
        <w:t>放到那上面，感觉</w:t>
      </w:r>
      <w:r w:rsidR="00D860D8">
        <w:rPr>
          <w:rFonts w:ascii="宋体" w:eastAsia="宋体" w:hAnsi="宋体" w:cs="宋体" w:hint="eastAsia"/>
          <w:sz w:val="21"/>
          <w:szCs w:val="21"/>
        </w:rPr>
        <w:t>它</w:t>
      </w:r>
      <w:r w:rsidR="007C25D5" w:rsidRPr="0050149B">
        <w:rPr>
          <w:rFonts w:ascii="宋体" w:eastAsia="宋体" w:hAnsi="宋体" w:cs="宋体"/>
          <w:sz w:val="21"/>
          <w:szCs w:val="21"/>
        </w:rPr>
        <w:t>，看</w:t>
      </w:r>
      <w:r w:rsidR="00D860D8">
        <w:rPr>
          <w:rFonts w:ascii="宋体" w:eastAsia="宋体" w:hAnsi="宋体" w:cs="宋体" w:hint="eastAsia"/>
          <w:sz w:val="21"/>
          <w:szCs w:val="21"/>
        </w:rPr>
        <w:t>它</w:t>
      </w:r>
      <w:r w:rsidR="00D860D8">
        <w:rPr>
          <w:rFonts w:ascii="宋体" w:eastAsia="宋体" w:hAnsi="宋体" w:cs="宋体"/>
          <w:sz w:val="21"/>
          <w:szCs w:val="21"/>
        </w:rPr>
        <w:t>，</w:t>
      </w:r>
      <w:r w:rsidR="00D860D8">
        <w:rPr>
          <w:rFonts w:ascii="宋体" w:eastAsia="宋体" w:hAnsi="宋体" w:cs="宋体" w:hint="eastAsia"/>
          <w:sz w:val="21"/>
          <w:szCs w:val="21"/>
        </w:rPr>
        <w:t>关照</w:t>
      </w:r>
      <w:r w:rsidR="00D860D8">
        <w:rPr>
          <w:rFonts w:ascii="宋体" w:eastAsia="宋体" w:hAnsi="宋体" w:cs="宋体"/>
          <w:sz w:val="21"/>
          <w:szCs w:val="21"/>
        </w:rPr>
        <w:t>它</w:t>
      </w:r>
      <w:r w:rsidR="007C25D5" w:rsidRPr="0050149B">
        <w:rPr>
          <w:rFonts w:ascii="宋体" w:eastAsia="宋体" w:hAnsi="宋体" w:cs="宋体"/>
          <w:sz w:val="21"/>
          <w:szCs w:val="21"/>
        </w:rPr>
        <w:t>，不要去打扰</w:t>
      </w:r>
      <w:r w:rsidR="00D860D8">
        <w:rPr>
          <w:rFonts w:ascii="宋体" w:eastAsia="宋体" w:hAnsi="宋体" w:cs="宋体" w:hint="eastAsia"/>
          <w:sz w:val="21"/>
          <w:szCs w:val="21"/>
        </w:rPr>
        <w:t>它</w:t>
      </w:r>
      <w:r w:rsidR="007C25D5" w:rsidRPr="0050149B">
        <w:rPr>
          <w:rFonts w:ascii="宋体" w:eastAsia="宋体" w:hAnsi="宋体" w:cs="宋体"/>
          <w:sz w:val="21"/>
          <w:szCs w:val="21"/>
        </w:rPr>
        <w:t>，</w:t>
      </w:r>
      <w:r w:rsidR="00D860D8">
        <w:rPr>
          <w:rFonts w:ascii="宋体" w:eastAsia="宋体" w:hAnsi="宋体" w:cs="宋体"/>
          <w:sz w:val="21"/>
          <w:szCs w:val="21"/>
        </w:rPr>
        <w:t>也不要</w:t>
      </w:r>
      <w:r w:rsidR="007C25D5" w:rsidRPr="0050149B">
        <w:rPr>
          <w:rFonts w:ascii="宋体" w:eastAsia="宋体" w:hAnsi="宋体" w:cs="宋体"/>
          <w:sz w:val="21"/>
          <w:szCs w:val="21"/>
        </w:rPr>
        <w:t>跟随</w:t>
      </w:r>
      <w:r w:rsidR="00D860D8">
        <w:rPr>
          <w:rFonts w:ascii="宋体" w:eastAsia="宋体" w:hAnsi="宋体" w:cs="宋体" w:hint="eastAsia"/>
          <w:sz w:val="21"/>
          <w:szCs w:val="21"/>
        </w:rPr>
        <w:t>它，</w:t>
      </w:r>
      <w:r w:rsidR="007C25D5" w:rsidRPr="0050149B">
        <w:rPr>
          <w:rFonts w:ascii="宋体" w:eastAsia="宋体" w:hAnsi="宋体" w:cs="宋体"/>
          <w:sz w:val="21"/>
          <w:szCs w:val="21"/>
        </w:rPr>
        <w:t>锻炼我们身体的觉察能力。</w:t>
      </w:r>
    </w:p>
    <w:p w:rsidR="00AE2AFA" w:rsidRPr="0050149B" w:rsidRDefault="00AB0EF9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不是控制，只是来者不</w:t>
      </w:r>
      <w:r w:rsidR="00292182">
        <w:rPr>
          <w:rFonts w:ascii="宋体" w:eastAsia="宋体" w:hAnsi="宋体" w:cs="宋体" w:hint="eastAsia"/>
          <w:sz w:val="21"/>
          <w:szCs w:val="21"/>
        </w:rPr>
        <w:t>迎</w:t>
      </w:r>
      <w:r w:rsidR="007C25D5" w:rsidRPr="0050149B">
        <w:rPr>
          <w:rFonts w:ascii="宋体" w:eastAsia="宋体" w:hAnsi="宋体" w:cs="宋体"/>
          <w:sz w:val="21"/>
          <w:szCs w:val="21"/>
        </w:rPr>
        <w:t>，去者不拒的一个状态。</w:t>
      </w:r>
    </w:p>
    <w:p w:rsidR="002E2CCD" w:rsidRPr="009F2C45" w:rsidRDefault="002E2CCD" w:rsidP="0093301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我再说一点，李老师一直在讲松，你们具体怎么松，刚才你只是简单讲</w:t>
      </w:r>
      <w:r w:rsidR="00162521">
        <w:rPr>
          <w:rFonts w:ascii="宋体" w:eastAsia="宋体" w:hAnsi="宋体" w:cs="宋体"/>
          <w:b/>
          <w:sz w:val="21"/>
          <w:szCs w:val="21"/>
        </w:rPr>
        <w:t>了一下，我不知道具体你们是怎么操作的，我就讲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一点</w:t>
      </w:r>
      <w:r w:rsidR="00162521">
        <w:rPr>
          <w:rFonts w:ascii="宋体" w:eastAsia="宋体" w:hAnsi="宋体" w:cs="宋体"/>
          <w:b/>
          <w:sz w:val="21"/>
          <w:szCs w:val="21"/>
        </w:rPr>
        <w:t>我的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体会，就是我走的弯路</w:t>
      </w:r>
      <w:r w:rsidRPr="009F2C45">
        <w:rPr>
          <w:rFonts w:ascii="宋体" w:eastAsia="宋体" w:hAnsi="宋体" w:cs="宋体"/>
          <w:b/>
          <w:sz w:val="21"/>
          <w:szCs w:val="21"/>
        </w:rPr>
        <w:t>。</w:t>
      </w:r>
      <w:r w:rsidR="00162521">
        <w:rPr>
          <w:rFonts w:ascii="宋体" w:eastAsia="宋体" w:hAnsi="宋体" w:cs="宋体"/>
          <w:b/>
          <w:sz w:val="21"/>
          <w:szCs w:val="21"/>
        </w:rPr>
        <w:t>原先我练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站桩</w:t>
      </w:r>
      <w:r w:rsidR="00162521">
        <w:rPr>
          <w:rFonts w:ascii="宋体" w:eastAsia="宋体" w:hAnsi="宋体" w:cs="宋体" w:hint="eastAsia"/>
          <w:b/>
          <w:sz w:val="21"/>
          <w:szCs w:val="21"/>
        </w:rPr>
        <w:t>抱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球</w:t>
      </w:r>
      <w:r w:rsidRPr="009F2C45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低</w:t>
      </w:r>
      <w:r w:rsidR="00162521">
        <w:rPr>
          <w:rFonts w:ascii="宋体" w:eastAsia="宋体" w:hAnsi="宋体" w:cs="宋体" w:hint="eastAsia"/>
          <w:b/>
          <w:sz w:val="21"/>
          <w:szCs w:val="21"/>
        </w:rPr>
        <w:t>抱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高</w:t>
      </w:r>
      <w:r w:rsidR="00162521">
        <w:rPr>
          <w:rFonts w:ascii="宋体" w:eastAsia="宋体" w:hAnsi="宋体" w:cs="宋体" w:hint="eastAsia"/>
          <w:b/>
          <w:sz w:val="21"/>
          <w:szCs w:val="21"/>
        </w:rPr>
        <w:t>抱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都有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关于腕子松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我们要松</w:t>
      </w:r>
      <w:r w:rsidR="00933018" w:rsidRPr="009F2C45">
        <w:rPr>
          <w:rFonts w:ascii="宋体" w:eastAsia="宋体" w:hAnsi="宋体" w:cs="宋体"/>
          <w:b/>
          <w:sz w:val="21"/>
          <w:szCs w:val="21"/>
        </w:rPr>
        <w:t>腕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933018" w:rsidRPr="009F2C45">
        <w:rPr>
          <w:rFonts w:ascii="宋体" w:eastAsia="宋体" w:hAnsi="宋体" w:cs="宋体"/>
          <w:b/>
          <w:sz w:val="21"/>
          <w:szCs w:val="21"/>
        </w:rPr>
        <w:t>松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胯</w:t>
      </w:r>
      <w:r w:rsidR="00933018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松手，浑身都要松</w:t>
      </w:r>
      <w:r w:rsidR="00C3047F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有的还讲到要大松大柔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甚至还有</w:t>
      </w:r>
      <w:r w:rsidR="00933018" w:rsidRPr="009F2C45">
        <w:rPr>
          <w:rFonts w:ascii="宋体" w:eastAsia="宋体" w:hAnsi="宋体" w:cs="宋体"/>
          <w:b/>
          <w:sz w:val="21"/>
          <w:szCs w:val="21"/>
        </w:rPr>
        <w:t>的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讲要</w:t>
      </w:r>
      <w:r w:rsidR="00933018">
        <w:rPr>
          <w:rFonts w:ascii="宋体" w:eastAsia="宋体" w:hAnsi="宋体" w:cs="宋体"/>
          <w:b/>
          <w:sz w:val="21"/>
          <w:szCs w:val="21"/>
        </w:rPr>
        <w:t>塌腰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坐胯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，我不知道你们是怎么想的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这个</w:t>
      </w:r>
      <w:r w:rsidR="00933018">
        <w:rPr>
          <w:rFonts w:ascii="宋体" w:eastAsia="宋体" w:hAnsi="宋体" w:cs="宋体"/>
          <w:b/>
          <w:sz w:val="21"/>
          <w:szCs w:val="21"/>
        </w:rPr>
        <w:t>塌腰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我这么多年习练下来就发现走了弯路，甚至是错误</w:t>
      </w:r>
      <w:r w:rsidR="00933018">
        <w:rPr>
          <w:rFonts w:ascii="宋体" w:eastAsia="宋体" w:hAnsi="宋体" w:cs="宋体"/>
          <w:b/>
          <w:sz w:val="21"/>
          <w:szCs w:val="21"/>
        </w:rPr>
        <w:t>的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，为什么这样说？原先</w:t>
      </w:r>
      <w:r w:rsidR="00933018">
        <w:rPr>
          <w:rFonts w:ascii="宋体" w:eastAsia="宋体" w:hAnsi="宋体" w:cs="宋体"/>
          <w:b/>
          <w:sz w:val="21"/>
          <w:szCs w:val="21"/>
        </w:rPr>
        <w:t>我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也受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传武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影响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因为</w:t>
      </w:r>
      <w:r w:rsidR="00933018" w:rsidRPr="009F2C45">
        <w:rPr>
          <w:rFonts w:ascii="宋体" w:eastAsia="宋体" w:hAnsi="宋体" w:cs="宋体"/>
          <w:b/>
          <w:sz w:val="21"/>
          <w:szCs w:val="21"/>
        </w:rPr>
        <w:t>你能看到的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所有的都是这样来讲。</w:t>
      </w:r>
      <w:r w:rsidR="00933018">
        <w:rPr>
          <w:rFonts w:ascii="宋体" w:eastAsia="宋体" w:hAnsi="宋体" w:cs="宋体"/>
          <w:b/>
          <w:sz w:val="21"/>
          <w:szCs w:val="21"/>
        </w:rPr>
        <w:t>没有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任何</w:t>
      </w:r>
      <w:r w:rsidR="00933018">
        <w:rPr>
          <w:rFonts w:ascii="宋体" w:eastAsia="宋体" w:hAnsi="宋体" w:cs="宋体"/>
          <w:b/>
          <w:sz w:val="21"/>
          <w:szCs w:val="21"/>
        </w:rPr>
        <w:t>一个人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提出异议的</w:t>
      </w:r>
      <w:r w:rsidR="00AA4420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只不过</w:t>
      </w:r>
      <w:r w:rsidR="00933018" w:rsidRPr="009F2C45">
        <w:rPr>
          <w:rFonts w:ascii="宋体" w:eastAsia="宋体" w:hAnsi="宋体" w:cs="宋体"/>
          <w:b/>
          <w:sz w:val="21"/>
          <w:szCs w:val="21"/>
        </w:rPr>
        <w:t>是</w:t>
      </w:r>
      <w:r w:rsidR="00933018">
        <w:rPr>
          <w:rFonts w:ascii="宋体" w:eastAsia="宋体" w:hAnsi="宋体" w:cs="宋体"/>
          <w:b/>
          <w:sz w:val="21"/>
          <w:szCs w:val="21"/>
        </w:rPr>
        <w:t>门派之间有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差别，但是不是大的差别。比如说这个</w:t>
      </w:r>
      <w:r w:rsidR="00933018">
        <w:rPr>
          <w:rFonts w:ascii="宋体" w:eastAsia="宋体" w:hAnsi="宋体" w:cs="宋体"/>
          <w:b/>
          <w:sz w:val="21"/>
          <w:szCs w:val="21"/>
        </w:rPr>
        <w:t>腕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子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如果你松就这样了，腕子就断了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很多学传武的说</w:t>
      </w:r>
      <w:r w:rsidR="00500095">
        <w:rPr>
          <w:rFonts w:ascii="宋体" w:eastAsia="宋体" w:hAnsi="宋体" w:cs="宋体"/>
          <w:b/>
          <w:sz w:val="21"/>
          <w:szCs w:val="21"/>
        </w:rPr>
        <w:t>的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腕子要</w:t>
      </w:r>
      <w:r w:rsidR="00AA4420">
        <w:rPr>
          <w:rFonts w:ascii="宋体" w:eastAsia="宋体" w:hAnsi="宋体" w:cs="宋体" w:hint="eastAsia"/>
          <w:b/>
          <w:sz w:val="21"/>
          <w:szCs w:val="21"/>
        </w:rPr>
        <w:t>挺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起来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我不知道您是怎么去理解</w:t>
      </w:r>
      <w:r w:rsidR="00933018">
        <w:rPr>
          <w:rFonts w:ascii="宋体" w:eastAsia="宋体" w:hAnsi="宋体" w:cs="宋体" w:hint="eastAsia"/>
          <w:b/>
          <w:sz w:val="21"/>
          <w:szCs w:val="21"/>
        </w:rPr>
        <w:t>？</w:t>
      </w:r>
    </w:p>
    <w:p w:rsidR="002E2CCD" w:rsidRPr="0050149B" w:rsidRDefault="002E2CCD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lastRenderedPageBreak/>
        <w:t>李老师：</w:t>
      </w:r>
      <w:r w:rsidR="00841CA4" w:rsidRPr="0050149B">
        <w:rPr>
          <w:rFonts w:ascii="宋体" w:eastAsia="宋体" w:hAnsi="宋体" w:cs="宋体"/>
          <w:sz w:val="21"/>
          <w:szCs w:val="21"/>
        </w:rPr>
        <w:t>紧</w:t>
      </w:r>
      <w:r w:rsidR="007C25D5" w:rsidRPr="0050149B">
        <w:rPr>
          <w:rFonts w:ascii="宋体" w:eastAsia="宋体" w:hAnsi="宋体" w:cs="宋体"/>
          <w:sz w:val="21"/>
          <w:szCs w:val="21"/>
        </w:rPr>
        <w:t>而不僵，</w:t>
      </w:r>
      <w:r w:rsidRPr="0050149B">
        <w:rPr>
          <w:rFonts w:ascii="宋体" w:eastAsia="宋体" w:hAnsi="宋体" w:cs="宋体"/>
          <w:sz w:val="21"/>
          <w:szCs w:val="21"/>
        </w:rPr>
        <w:t>松而不懈。</w:t>
      </w:r>
    </w:p>
    <w:p w:rsidR="00AE2AFA" w:rsidRPr="009F2C45" w:rsidRDefault="002E2CCD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师：</w:t>
      </w:r>
      <w:r w:rsidR="00852D2C">
        <w:rPr>
          <w:rFonts w:ascii="宋体" w:eastAsia="宋体" w:hAnsi="宋体" w:cs="宋体"/>
          <w:b/>
          <w:sz w:val="21"/>
          <w:szCs w:val="21"/>
        </w:rPr>
        <w:t>你看，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如果我们松</w:t>
      </w:r>
      <w:r w:rsidR="00852D2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就这样</w:t>
      </w:r>
      <w:r w:rsidR="00500095">
        <w:rPr>
          <w:rFonts w:ascii="宋体" w:eastAsia="宋体" w:hAnsi="宋体" w:cs="宋体"/>
          <w:b/>
          <w:sz w:val="21"/>
          <w:szCs w:val="21"/>
        </w:rPr>
        <w:t>掉下来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了，对不对？</w:t>
      </w:r>
    </w:p>
    <w:p w:rsidR="00AE2AFA" w:rsidRPr="0050149B" w:rsidRDefault="002E2CCD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</w:t>
      </w:r>
      <w:r w:rsidR="00740C84">
        <w:rPr>
          <w:rFonts w:ascii="宋体" w:eastAsia="宋体" w:hAnsi="宋体" w:cs="宋体" w:hint="eastAsia"/>
          <w:b/>
          <w:sz w:val="21"/>
          <w:szCs w:val="21"/>
        </w:rPr>
        <w:t>：</w:t>
      </w:r>
      <w:r w:rsidR="007C25D5" w:rsidRPr="0050149B">
        <w:rPr>
          <w:rFonts w:ascii="宋体" w:eastAsia="宋体" w:hAnsi="宋体" w:cs="宋体"/>
          <w:sz w:val="21"/>
          <w:szCs w:val="21"/>
        </w:rPr>
        <w:t>瑜伽里面也经常会</w:t>
      </w:r>
      <w:r w:rsidR="00BE6522" w:rsidRPr="0050149B">
        <w:rPr>
          <w:rFonts w:ascii="宋体" w:eastAsia="宋体" w:hAnsi="宋体" w:cs="宋体"/>
          <w:sz w:val="21"/>
          <w:szCs w:val="21"/>
        </w:rPr>
        <w:t>套用这个词</w:t>
      </w:r>
      <w:r w:rsidR="00BE6522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松而不懈，紧而不僵</w:t>
      </w:r>
      <w:r w:rsidR="00500095">
        <w:rPr>
          <w:rFonts w:ascii="宋体" w:eastAsia="宋体" w:hAnsi="宋体" w:cs="宋体" w:hint="eastAsia"/>
          <w:sz w:val="21"/>
          <w:szCs w:val="21"/>
        </w:rPr>
        <w:t>。</w:t>
      </w:r>
      <w:r w:rsidR="00500095">
        <w:rPr>
          <w:rFonts w:ascii="宋体" w:eastAsia="宋体" w:hAnsi="宋体" w:cs="宋体"/>
          <w:sz w:val="21"/>
          <w:szCs w:val="21"/>
        </w:rPr>
        <w:t>李老师，</w:t>
      </w:r>
      <w:r w:rsidR="007C25D5" w:rsidRPr="0050149B">
        <w:rPr>
          <w:rFonts w:ascii="宋体" w:eastAsia="宋体" w:hAnsi="宋体" w:cs="宋体"/>
          <w:sz w:val="21"/>
          <w:szCs w:val="21"/>
        </w:rPr>
        <w:t>你能不能从比较具体化的，而不是概念化的方式去呈现腕子</w:t>
      </w:r>
      <w:r w:rsidR="00500095">
        <w:rPr>
          <w:rFonts w:ascii="宋体" w:eastAsia="宋体" w:hAnsi="宋体" w:cs="宋体"/>
          <w:sz w:val="21"/>
          <w:szCs w:val="21"/>
        </w:rPr>
        <w:t>用力的把握度，怎样去体现这种松。从实操上</w:t>
      </w:r>
      <w:r w:rsidR="007C25D5" w:rsidRPr="0050149B">
        <w:rPr>
          <w:rFonts w:ascii="宋体" w:eastAsia="宋体" w:hAnsi="宋体" w:cs="宋体"/>
          <w:sz w:val="21"/>
          <w:szCs w:val="21"/>
        </w:rPr>
        <w:t>更直观</w:t>
      </w:r>
      <w:r w:rsidR="00500095">
        <w:rPr>
          <w:rFonts w:ascii="宋体" w:eastAsia="宋体" w:hAnsi="宋体" w:cs="宋体" w:hint="eastAsia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理解您说</w:t>
      </w:r>
      <w:r w:rsidR="00500095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松的意思。</w:t>
      </w:r>
    </w:p>
    <w:p w:rsidR="00AE2AFA" w:rsidRPr="0050149B" w:rsidRDefault="009F2C4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 w:hint="eastAsia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还是</w:t>
      </w:r>
      <w:r w:rsidR="00797355">
        <w:rPr>
          <w:rFonts w:ascii="宋体" w:eastAsia="宋体" w:hAnsi="宋体" w:cs="宋体" w:hint="eastAsia"/>
          <w:sz w:val="21"/>
          <w:szCs w:val="21"/>
        </w:rPr>
        <w:t>说</w:t>
      </w:r>
      <w:r w:rsidR="00797355">
        <w:rPr>
          <w:rFonts w:ascii="宋体" w:eastAsia="宋体" w:hAnsi="宋体" w:cs="宋体"/>
          <w:sz w:val="21"/>
          <w:szCs w:val="21"/>
        </w:rPr>
        <w:t>无极桩的松</w:t>
      </w:r>
      <w:r w:rsidR="007C25D5" w:rsidRPr="0050149B">
        <w:rPr>
          <w:rFonts w:ascii="宋体" w:eastAsia="宋体" w:hAnsi="宋体" w:cs="宋体"/>
          <w:sz w:val="21"/>
          <w:szCs w:val="21"/>
        </w:rPr>
        <w:t>，双肩自然放松</w:t>
      </w:r>
      <w:r w:rsidR="00797355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就不用力，你自然放松就可以了</w:t>
      </w:r>
      <w:r w:rsidR="00797355"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9F2C45" w:rsidRDefault="009F2C4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关于这腕子松到什么程度，怎么松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身体壮的人，他松他也是这种姿势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A03BAD">
        <w:rPr>
          <w:rFonts w:ascii="宋体" w:eastAsia="宋体" w:hAnsi="宋体" w:cs="宋体"/>
          <w:b/>
          <w:sz w:val="21"/>
          <w:szCs w:val="21"/>
        </w:rPr>
        <w:t>干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体力活的，你找个老农民</w:t>
      </w:r>
      <w:r w:rsidR="00A03BAD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他松他也是这样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。</w:t>
      </w:r>
      <w:r w:rsidR="00A03BAD">
        <w:rPr>
          <w:rFonts w:ascii="宋体" w:eastAsia="宋体" w:hAnsi="宋体" w:cs="宋体"/>
          <w:b/>
          <w:sz w:val="21"/>
          <w:szCs w:val="21"/>
        </w:rPr>
        <w:t>你找一个腕子没劲的人，脑力劳动者或者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中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气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下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陷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的人，</w:t>
      </w:r>
      <w:r w:rsidR="00A03BAD">
        <w:rPr>
          <w:rFonts w:ascii="宋体" w:eastAsia="宋体" w:hAnsi="宋体" w:cs="宋体"/>
          <w:b/>
          <w:sz w:val="21"/>
          <w:szCs w:val="21"/>
        </w:rPr>
        <w:t>他只要一松一定是下垂的，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一定是掉的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那么掉的过程当中，</w:t>
      </w:r>
      <w:r w:rsidR="00A03BAD">
        <w:rPr>
          <w:rFonts w:ascii="宋体" w:eastAsia="宋体" w:hAnsi="宋体" w:cs="宋体"/>
          <w:b/>
          <w:sz w:val="21"/>
          <w:szCs w:val="21"/>
        </w:rPr>
        <w:t>你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站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着</w:t>
      </w:r>
      <w:r w:rsidR="00875EA9" w:rsidRPr="009F2C45">
        <w:rPr>
          <w:rFonts w:ascii="宋体" w:eastAsia="宋体" w:hAnsi="宋体" w:cs="宋体"/>
          <w:b/>
          <w:sz w:val="21"/>
          <w:szCs w:val="21"/>
        </w:rPr>
        <w:t>站</w:t>
      </w:r>
      <w:r w:rsidR="00875EA9">
        <w:rPr>
          <w:rFonts w:ascii="宋体" w:eastAsia="宋体" w:hAnsi="宋体" w:cs="宋体" w:hint="eastAsia"/>
          <w:b/>
          <w:sz w:val="21"/>
          <w:szCs w:val="21"/>
        </w:rPr>
        <w:t>着</w:t>
      </w:r>
      <w:r w:rsidR="00A03BAD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随着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真气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能够过来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A03BAD">
        <w:rPr>
          <w:rFonts w:ascii="宋体" w:eastAsia="宋体" w:hAnsi="宋体" w:cs="宋体" w:hint="eastAsia"/>
          <w:b/>
          <w:sz w:val="21"/>
          <w:szCs w:val="21"/>
        </w:rPr>
        <w:t>真气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过来通过腕之后，它慢慢</w:t>
      </w:r>
      <w:r w:rsidR="00875EA9">
        <w:rPr>
          <w:rFonts w:ascii="宋体" w:eastAsia="宋体" w:hAnsi="宋体" w:cs="宋体" w:hint="eastAsia"/>
          <w:b/>
          <w:sz w:val="21"/>
          <w:szCs w:val="21"/>
        </w:rPr>
        <w:t>地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起来，它是能起来的。</w:t>
      </w:r>
    </w:p>
    <w:p w:rsidR="00AE2AFA" w:rsidRPr="0050149B" w:rsidRDefault="009F2C4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就跟</w:t>
      </w:r>
      <w:r w:rsidR="002C38E8">
        <w:rPr>
          <w:rFonts w:ascii="宋体" w:eastAsia="宋体" w:hAnsi="宋体" w:cs="宋体" w:hint="eastAsia"/>
          <w:sz w:val="21"/>
          <w:szCs w:val="21"/>
        </w:rPr>
        <w:t>充气</w:t>
      </w:r>
      <w:r w:rsidR="002C38E8">
        <w:rPr>
          <w:rFonts w:ascii="宋体" w:eastAsia="宋体" w:hAnsi="宋体" w:cs="宋体"/>
          <w:sz w:val="21"/>
          <w:szCs w:val="21"/>
        </w:rPr>
        <w:t>一样。</w:t>
      </w:r>
    </w:p>
    <w:p w:rsidR="00AE2AFA" w:rsidRPr="009F2C45" w:rsidRDefault="009F2C4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对</w:t>
      </w:r>
      <w:r w:rsidR="002C38E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也就是说腕子到底应该使多大劲，包括腰也一样，很多人对腰的理解是不一样的。到现在我认为</w:t>
      </w:r>
      <w:r w:rsidR="00D7097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D70976">
        <w:rPr>
          <w:rFonts w:ascii="宋体" w:eastAsia="宋体" w:hAnsi="宋体" w:cs="宋体"/>
          <w:b/>
          <w:sz w:val="21"/>
          <w:szCs w:val="21"/>
        </w:rPr>
        <w:t>无论你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身体强弱</w:t>
      </w:r>
      <w:r w:rsidR="00D7097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腕子代表所有关节</w:t>
      </w:r>
      <w:r w:rsidR="008B1F95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所有关节都要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抻</w:t>
      </w:r>
      <w:r w:rsidR="008B1F95">
        <w:rPr>
          <w:rFonts w:ascii="宋体" w:eastAsia="宋体" w:hAnsi="宋体" w:cs="宋体"/>
          <w:b/>
          <w:sz w:val="21"/>
          <w:szCs w:val="21"/>
        </w:rPr>
        <w:t>开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。这跟传武讲的大松大柔和要进入放松觉察阶段，初期是有悖的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就是初期我们所有的人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无论你身体强弱，你都要力所能及地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抻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开，顶住。</w:t>
      </w:r>
    </w:p>
    <w:p w:rsidR="00AE2AFA" w:rsidRPr="0050149B" w:rsidRDefault="009F2C4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做出那个</w:t>
      </w:r>
      <w:r w:rsidR="008B1F95">
        <w:rPr>
          <w:rFonts w:ascii="宋体" w:eastAsia="宋体" w:hAnsi="宋体" w:cs="宋体" w:hint="eastAsia"/>
          <w:sz w:val="21"/>
          <w:szCs w:val="21"/>
        </w:rPr>
        <w:t>形</w:t>
      </w:r>
      <w:r w:rsidR="008B1F95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是吗？</w:t>
      </w:r>
    </w:p>
    <w:p w:rsidR="00AE2AFA" w:rsidRPr="009F2C45" w:rsidRDefault="009F2C4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对，你别倒了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很多人你要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一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讲</w:t>
      </w:r>
      <w:r w:rsidR="008B1F95">
        <w:rPr>
          <w:rFonts w:ascii="宋体" w:eastAsia="宋体" w:hAnsi="宋体" w:cs="宋体"/>
          <w:b/>
          <w:sz w:val="21"/>
          <w:szCs w:val="21"/>
        </w:rPr>
        <w:t>松，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腰也塌了，脖子也不起来了</w:t>
      </w:r>
      <w:r w:rsidR="008B1F9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所有东西很容易诱导那些身体弱的把所有的关节都松散了。</w:t>
      </w:r>
    </w:p>
    <w:p w:rsidR="00AE2AFA" w:rsidRPr="0050149B" w:rsidRDefault="009F2C45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这点我有感觉，我本身就体弱，我</w:t>
      </w:r>
      <w:r w:rsidR="00CE3AFB">
        <w:rPr>
          <w:rFonts w:ascii="宋体" w:eastAsia="宋体" w:hAnsi="宋体" w:cs="宋体" w:hint="eastAsia"/>
          <w:sz w:val="21"/>
          <w:szCs w:val="21"/>
        </w:rPr>
        <w:t>摆个</w:t>
      </w:r>
      <w:r w:rsidR="007C25D5" w:rsidRPr="0050149B">
        <w:rPr>
          <w:rFonts w:ascii="宋体" w:eastAsia="宋体" w:hAnsi="宋体" w:cs="宋体"/>
          <w:sz w:val="21"/>
          <w:szCs w:val="21"/>
        </w:rPr>
        <w:t>姿势</w:t>
      </w:r>
      <w:r w:rsidR="004F70A0">
        <w:rPr>
          <w:rFonts w:ascii="宋体" w:eastAsia="宋体" w:hAnsi="宋体" w:cs="宋体"/>
          <w:sz w:val="21"/>
          <w:szCs w:val="21"/>
        </w:rPr>
        <w:t>让我撑起来的时候，我会感觉到气不足或者</w:t>
      </w:r>
      <w:r w:rsidR="00CE3AFB">
        <w:rPr>
          <w:rFonts w:ascii="宋体" w:eastAsia="宋体" w:hAnsi="宋体" w:cs="宋体"/>
          <w:sz w:val="21"/>
          <w:szCs w:val="21"/>
        </w:rPr>
        <w:t>颈</w:t>
      </w:r>
      <w:r w:rsidR="007C25D5" w:rsidRPr="0050149B">
        <w:rPr>
          <w:rFonts w:ascii="宋体" w:eastAsia="宋体" w:hAnsi="宋体" w:cs="宋体"/>
          <w:sz w:val="21"/>
          <w:szCs w:val="21"/>
        </w:rPr>
        <w:t>难受</w:t>
      </w:r>
      <w:r w:rsidR="004F70A0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我在练习瑜伽的时候，很多老师讲到放松，说你不用造型，我确实从身体当下的感受上，我卸下来感觉气更容易充盈，整个人会体感更舒服</w:t>
      </w:r>
      <w:r w:rsidR="00CE3AFB">
        <w:rPr>
          <w:rFonts w:ascii="宋体" w:eastAsia="宋体" w:hAnsi="宋体" w:cs="宋体" w:hint="eastAsia"/>
          <w:sz w:val="21"/>
          <w:szCs w:val="21"/>
        </w:rPr>
        <w:t>。</w:t>
      </w:r>
      <w:r w:rsidR="00CE3AFB">
        <w:rPr>
          <w:rFonts w:ascii="宋体" w:eastAsia="宋体" w:hAnsi="宋体" w:cs="宋体"/>
          <w:sz w:val="21"/>
          <w:szCs w:val="21"/>
        </w:rPr>
        <w:t>我就会</w:t>
      </w:r>
      <w:r w:rsidR="00BE39C9">
        <w:rPr>
          <w:rFonts w:ascii="宋体" w:eastAsia="宋体" w:hAnsi="宋体" w:cs="宋体" w:hint="eastAsia"/>
          <w:sz w:val="21"/>
          <w:szCs w:val="21"/>
        </w:rPr>
        <w:t>用</w:t>
      </w:r>
      <w:r w:rsidR="007C25D5" w:rsidRPr="0050149B">
        <w:rPr>
          <w:rFonts w:ascii="宋体" w:eastAsia="宋体" w:hAnsi="宋体" w:cs="宋体"/>
          <w:sz w:val="21"/>
          <w:szCs w:val="21"/>
        </w:rPr>
        <w:t>这种方式去练习，结果常年的练习</w:t>
      </w:r>
      <w:r w:rsidR="00CE3AFB">
        <w:rPr>
          <w:rFonts w:ascii="宋体" w:eastAsia="宋体" w:hAnsi="宋体" w:cs="宋体"/>
          <w:sz w:val="21"/>
          <w:szCs w:val="21"/>
        </w:rPr>
        <w:t>会导致自己</w:t>
      </w:r>
      <w:r w:rsidR="007C25D5" w:rsidRPr="0050149B">
        <w:rPr>
          <w:rFonts w:ascii="宋体" w:eastAsia="宋体" w:hAnsi="宋体" w:cs="宋体"/>
          <w:sz w:val="21"/>
          <w:szCs w:val="21"/>
        </w:rPr>
        <w:t>偏弱</w:t>
      </w:r>
      <w:r w:rsidR="00084E9C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我不用立得很高，我</w:t>
      </w:r>
      <w:r w:rsidR="00084E9C">
        <w:rPr>
          <w:rFonts w:ascii="宋体" w:eastAsia="宋体" w:hAnsi="宋体" w:cs="宋体" w:hint="eastAsia"/>
          <w:sz w:val="21"/>
          <w:szCs w:val="21"/>
        </w:rPr>
        <w:t>低</w:t>
      </w:r>
      <w:r w:rsidR="007C25D5" w:rsidRPr="0050149B">
        <w:rPr>
          <w:rFonts w:ascii="宋体" w:eastAsia="宋体" w:hAnsi="宋体" w:cs="宋体"/>
          <w:sz w:val="21"/>
          <w:szCs w:val="21"/>
        </w:rPr>
        <w:t>一点也能处理得过去。我这样</w:t>
      </w:r>
      <w:r w:rsidR="00BE39C9">
        <w:rPr>
          <w:rFonts w:ascii="宋体" w:eastAsia="宋体" w:hAnsi="宋体" w:cs="宋体"/>
          <w:sz w:val="21"/>
          <w:szCs w:val="21"/>
        </w:rPr>
        <w:t>放松</w:t>
      </w:r>
      <w:r w:rsidR="00084E9C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好像</w:t>
      </w:r>
      <w:r w:rsidR="00084E9C">
        <w:rPr>
          <w:rFonts w:ascii="宋体" w:eastAsia="宋体" w:hAnsi="宋体" w:cs="宋体"/>
          <w:sz w:val="21"/>
          <w:szCs w:val="21"/>
        </w:rPr>
        <w:t>感觉</w:t>
      </w:r>
      <w:r w:rsidR="007C25D5" w:rsidRPr="0050149B">
        <w:rPr>
          <w:rFonts w:ascii="宋体" w:eastAsia="宋体" w:hAnsi="宋体" w:cs="宋体"/>
          <w:sz w:val="21"/>
          <w:szCs w:val="21"/>
        </w:rPr>
        <w:t>自己的</w:t>
      </w:r>
      <w:r w:rsidR="00084E9C">
        <w:rPr>
          <w:rFonts w:ascii="宋体" w:eastAsia="宋体" w:hAnsi="宋体" w:cs="宋体" w:hint="eastAsia"/>
          <w:sz w:val="21"/>
          <w:szCs w:val="21"/>
        </w:rPr>
        <w:t>气</w:t>
      </w:r>
      <w:r w:rsidR="007C25D5" w:rsidRPr="0050149B">
        <w:rPr>
          <w:rFonts w:ascii="宋体" w:eastAsia="宋体" w:hAnsi="宋体" w:cs="宋体"/>
          <w:sz w:val="21"/>
          <w:szCs w:val="21"/>
        </w:rPr>
        <w:t>越来越往下走</w:t>
      </w:r>
      <w:r w:rsidR="00084E9C">
        <w:rPr>
          <w:rFonts w:ascii="宋体" w:eastAsia="宋体" w:hAnsi="宋体" w:cs="宋体" w:hint="eastAsia"/>
          <w:sz w:val="21"/>
          <w:szCs w:val="21"/>
        </w:rPr>
        <w:t>。</w:t>
      </w:r>
    </w:p>
    <w:p w:rsidR="00734E3B" w:rsidRDefault="009F2C45" w:rsidP="00734E3B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经脉不调的和身体弱的</w:t>
      </w:r>
      <w:r w:rsidR="009C48C5">
        <w:rPr>
          <w:rFonts w:ascii="宋体" w:eastAsia="宋体" w:hAnsi="宋体" w:cs="宋体"/>
          <w:b/>
          <w:sz w:val="21"/>
          <w:szCs w:val="21"/>
        </w:rPr>
        <w:t>、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能量弱的人，你让他松的时候，我感觉反而是害</w:t>
      </w:r>
      <w:r w:rsidR="00BE39C9">
        <w:rPr>
          <w:rFonts w:ascii="宋体" w:eastAsia="宋体" w:hAnsi="宋体" w:cs="宋体"/>
          <w:b/>
          <w:sz w:val="21"/>
          <w:szCs w:val="21"/>
        </w:rPr>
        <w:t>了</w:t>
      </w:r>
      <w:r w:rsidR="00BE39C9">
        <w:rPr>
          <w:rFonts w:ascii="宋体" w:eastAsia="宋体" w:hAnsi="宋体" w:cs="宋体" w:hint="eastAsia"/>
          <w:b/>
          <w:sz w:val="21"/>
          <w:szCs w:val="21"/>
        </w:rPr>
        <w:t>他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但是你要让他不松的时候，你让他顶着，反而他身体更僵。这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就</w:t>
      </w:r>
      <w:r w:rsidR="00BF23AC">
        <w:rPr>
          <w:rFonts w:ascii="宋体" w:eastAsia="宋体" w:hAnsi="宋体" w:cs="宋体"/>
          <w:b/>
          <w:sz w:val="21"/>
          <w:szCs w:val="21"/>
        </w:rPr>
        <w:t>处在一个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左</w:t>
      </w:r>
      <w:r w:rsidR="00BF23AC">
        <w:rPr>
          <w:rFonts w:ascii="宋体" w:eastAsia="宋体" w:hAnsi="宋体" w:cs="宋体"/>
          <w:b/>
          <w:sz w:val="21"/>
          <w:szCs w:val="21"/>
        </w:rPr>
        <w:t>不是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右</w:t>
      </w:r>
      <w:r w:rsidR="00BF23AC">
        <w:rPr>
          <w:rFonts w:ascii="宋体" w:eastAsia="宋体" w:hAnsi="宋体" w:cs="宋体"/>
          <w:b/>
          <w:sz w:val="21"/>
          <w:szCs w:val="21"/>
        </w:rPr>
        <w:t>也不是的境地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非常尴尬。要么像虾米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这么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绷着</w:t>
      </w:r>
      <w:r w:rsidR="00BF23A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一碰还一哆嗦。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你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怎么调教他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让他把</w:t>
      </w:r>
      <w:r w:rsidR="00BF23AC">
        <w:rPr>
          <w:rFonts w:ascii="宋体" w:eastAsia="宋体" w:hAnsi="宋体" w:cs="宋体"/>
          <w:b/>
          <w:sz w:val="21"/>
          <w:szCs w:val="21"/>
        </w:rPr>
        <w:t>架子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整正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我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lastRenderedPageBreak/>
        <w:t>说的不是所有人</w:t>
      </w:r>
      <w:r w:rsidR="00BF23AC">
        <w:rPr>
          <w:rFonts w:ascii="宋体" w:eastAsia="宋体" w:hAnsi="宋体" w:cs="宋体"/>
          <w:b/>
          <w:sz w:val="21"/>
          <w:szCs w:val="21"/>
        </w:rPr>
        <w:t>，</w:t>
      </w:r>
      <w:r w:rsidR="004F73B4">
        <w:rPr>
          <w:rFonts w:ascii="宋体" w:eastAsia="宋体" w:hAnsi="宋体" w:cs="宋体"/>
          <w:b/>
          <w:sz w:val="21"/>
          <w:szCs w:val="21"/>
        </w:rPr>
        <w:t>是指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身体不好</w:t>
      </w:r>
      <w:r w:rsidR="00BF23AC">
        <w:rPr>
          <w:rFonts w:ascii="宋体" w:eastAsia="宋体" w:hAnsi="宋体" w:cs="宋体" w:hint="eastAsia"/>
          <w:b/>
          <w:sz w:val="21"/>
          <w:szCs w:val="21"/>
        </w:rPr>
        <w:t>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不调的</w:t>
      </w:r>
      <w:r w:rsidR="004F73B4">
        <w:rPr>
          <w:rFonts w:ascii="宋体" w:eastAsia="宋体" w:hAnsi="宋体" w:cs="宋体" w:hint="eastAsia"/>
          <w:b/>
          <w:sz w:val="21"/>
          <w:szCs w:val="21"/>
        </w:rPr>
        <w:t>人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，他们的进步都很慢，甚至还退步</w:t>
      </w:r>
      <w:r w:rsidR="004F73B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就刚才这位老兄说的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有</w:t>
      </w:r>
      <w:r w:rsidR="004F73B4">
        <w:rPr>
          <w:rFonts w:ascii="宋体" w:eastAsia="宋体" w:hAnsi="宋体" w:cs="宋体" w:hint="eastAsia"/>
          <w:b/>
          <w:sz w:val="21"/>
          <w:szCs w:val="21"/>
        </w:rPr>
        <w:t>的</w:t>
      </w:r>
      <w:r w:rsidR="004F73B4">
        <w:rPr>
          <w:rFonts w:ascii="宋体" w:eastAsia="宋体" w:hAnsi="宋体" w:cs="宋体"/>
          <w:b/>
          <w:sz w:val="21"/>
          <w:szCs w:val="21"/>
        </w:rPr>
        <w:t>人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越站桩</w:t>
      </w:r>
      <w:r w:rsidR="004F73B4">
        <w:rPr>
          <w:rFonts w:ascii="宋体" w:eastAsia="宋体" w:hAnsi="宋体" w:cs="宋体"/>
          <w:b/>
          <w:sz w:val="21"/>
          <w:szCs w:val="21"/>
        </w:rPr>
        <w:t>越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站出问题了</w:t>
      </w:r>
      <w:r w:rsidR="00734E3B">
        <w:rPr>
          <w:rFonts w:ascii="宋体" w:eastAsia="宋体" w:hAnsi="宋体" w:cs="宋体" w:hint="eastAsia"/>
          <w:b/>
          <w:sz w:val="21"/>
          <w:szCs w:val="21"/>
        </w:rPr>
        <w:t>，站</w:t>
      </w:r>
      <w:r w:rsidR="00734E3B">
        <w:rPr>
          <w:rFonts w:ascii="宋体" w:eastAsia="宋体" w:hAnsi="宋体" w:cs="宋体"/>
          <w:b/>
          <w:sz w:val="21"/>
          <w:szCs w:val="21"/>
        </w:rPr>
        <w:t>偏了，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手脚干枯</w:t>
      </w:r>
      <w:r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甚至有很多人浑身发凉了</w:t>
      </w:r>
      <w:r w:rsidR="00734E3B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DD25D5" w:rsidRDefault="007C25D5" w:rsidP="009F2C4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9F2C45">
        <w:rPr>
          <w:rFonts w:ascii="宋体" w:eastAsia="宋体" w:hAnsi="宋体" w:cs="宋体"/>
          <w:b/>
          <w:sz w:val="21"/>
          <w:szCs w:val="21"/>
        </w:rPr>
        <w:t>我们要反思</w:t>
      </w:r>
      <w:r w:rsidR="0040207A" w:rsidRPr="009F2C45">
        <w:rPr>
          <w:rFonts w:ascii="宋体" w:eastAsia="宋体" w:hAnsi="宋体" w:cs="宋体"/>
          <w:b/>
          <w:sz w:val="21"/>
          <w:szCs w:val="21"/>
        </w:rPr>
        <w:t>传武</w:t>
      </w:r>
      <w:r w:rsidRPr="009F2C45">
        <w:rPr>
          <w:rFonts w:ascii="宋体" w:eastAsia="宋体" w:hAnsi="宋体" w:cs="宋体"/>
          <w:b/>
          <w:sz w:val="21"/>
          <w:szCs w:val="21"/>
        </w:rPr>
        <w:t>，为什么只有极少数人能练出来，大多数人练不出来</w:t>
      </w:r>
      <w:r w:rsidR="008C06FE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9F2C45">
        <w:rPr>
          <w:rFonts w:ascii="宋体" w:eastAsia="宋体" w:hAnsi="宋体" w:cs="宋体"/>
          <w:b/>
          <w:sz w:val="21"/>
          <w:szCs w:val="21"/>
        </w:rPr>
        <w:t>像李老师这样的少数人能练出来，但你会发现大多数人都这样，是他们不用功吗？还是教的有问题</w:t>
      </w:r>
      <w:r w:rsidR="0040207A">
        <w:rPr>
          <w:rFonts w:ascii="宋体" w:eastAsia="宋体" w:hAnsi="宋体" w:cs="宋体" w:hint="eastAsia"/>
          <w:b/>
          <w:sz w:val="21"/>
          <w:szCs w:val="21"/>
        </w:rPr>
        <w:t>？</w:t>
      </w:r>
      <w:r w:rsidRPr="009F2C45">
        <w:rPr>
          <w:rFonts w:ascii="宋体" w:eastAsia="宋体" w:hAnsi="宋体" w:cs="宋体"/>
          <w:b/>
          <w:sz w:val="21"/>
          <w:szCs w:val="21"/>
        </w:rPr>
        <w:t>虽然说有教无类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40207A">
        <w:rPr>
          <w:rFonts w:ascii="宋体" w:eastAsia="宋体" w:hAnsi="宋体" w:cs="宋体"/>
          <w:b/>
          <w:sz w:val="21"/>
          <w:szCs w:val="21"/>
        </w:rPr>
        <w:t>但</w:t>
      </w:r>
      <w:r w:rsidRPr="009F2C45">
        <w:rPr>
          <w:rFonts w:ascii="宋体" w:eastAsia="宋体" w:hAnsi="宋体" w:cs="宋体"/>
          <w:b/>
          <w:sz w:val="21"/>
          <w:szCs w:val="21"/>
        </w:rPr>
        <w:t>是不是不同类型的人要</w:t>
      </w:r>
      <w:r w:rsidR="0040207A">
        <w:rPr>
          <w:rFonts w:ascii="宋体" w:eastAsia="宋体" w:hAnsi="宋体" w:cs="宋体"/>
          <w:b/>
          <w:sz w:val="21"/>
          <w:szCs w:val="21"/>
        </w:rPr>
        <w:t>用</w:t>
      </w:r>
      <w:r w:rsidRPr="009F2C45">
        <w:rPr>
          <w:rFonts w:ascii="宋体" w:eastAsia="宋体" w:hAnsi="宋体" w:cs="宋体"/>
          <w:b/>
          <w:sz w:val="21"/>
          <w:szCs w:val="21"/>
        </w:rPr>
        <w:t>不同的方法来</w:t>
      </w:r>
      <w:r w:rsidR="0040207A">
        <w:rPr>
          <w:rFonts w:ascii="宋体" w:eastAsia="宋体" w:hAnsi="宋体" w:cs="宋体" w:hint="eastAsia"/>
          <w:b/>
          <w:sz w:val="21"/>
          <w:szCs w:val="21"/>
        </w:rPr>
        <w:t>教</w:t>
      </w:r>
      <w:r w:rsidR="0040207A">
        <w:rPr>
          <w:rFonts w:ascii="宋体" w:eastAsia="宋体" w:hAnsi="宋体" w:cs="宋体"/>
          <w:b/>
          <w:sz w:val="21"/>
          <w:szCs w:val="21"/>
        </w:rPr>
        <w:t>，甚至加入很多</w:t>
      </w:r>
      <w:r w:rsidRPr="009F2C45">
        <w:rPr>
          <w:rFonts w:ascii="宋体" w:eastAsia="宋体" w:hAnsi="宋体" w:cs="宋体"/>
          <w:b/>
          <w:sz w:val="21"/>
          <w:szCs w:val="21"/>
        </w:rPr>
        <w:t>局部的练习和更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多的动</w:t>
      </w:r>
      <w:r w:rsidR="0040207A">
        <w:rPr>
          <w:rFonts w:ascii="宋体" w:eastAsia="宋体" w:hAnsi="宋体" w:cs="宋体" w:hint="eastAsia"/>
          <w:b/>
          <w:sz w:val="21"/>
          <w:szCs w:val="21"/>
        </w:rPr>
        <w:t>功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练习</w:t>
      </w:r>
      <w:r w:rsidR="0040207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95383B">
        <w:rPr>
          <w:rFonts w:ascii="宋体" w:eastAsia="宋体" w:hAnsi="宋体" w:cs="宋体"/>
          <w:b/>
          <w:sz w:val="21"/>
          <w:szCs w:val="21"/>
        </w:rPr>
        <w:t>因为现在的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人</w:t>
      </w:r>
      <w:r w:rsidR="0095383B">
        <w:rPr>
          <w:rFonts w:ascii="宋体" w:eastAsia="宋体" w:hAnsi="宋体" w:cs="宋体" w:hint="eastAsia"/>
          <w:b/>
          <w:sz w:val="21"/>
          <w:szCs w:val="21"/>
        </w:rPr>
        <w:t>偏</w:t>
      </w:r>
      <w:r w:rsidR="0095383B">
        <w:rPr>
          <w:rFonts w:ascii="宋体" w:eastAsia="宋体" w:hAnsi="宋体" w:cs="宋体"/>
          <w:b/>
          <w:sz w:val="21"/>
          <w:szCs w:val="21"/>
        </w:rPr>
        <w:t>静，静</w:t>
      </w:r>
      <w:r w:rsidR="0095383B">
        <w:rPr>
          <w:rFonts w:ascii="宋体" w:eastAsia="宋体" w:hAnsi="宋体" w:cs="宋体" w:hint="eastAsia"/>
          <w:b/>
          <w:sz w:val="21"/>
          <w:szCs w:val="21"/>
        </w:rPr>
        <w:t>得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厉害</w:t>
      </w:r>
      <w:r w:rsidR="00111036">
        <w:rPr>
          <w:rFonts w:ascii="宋体" w:eastAsia="宋体" w:hAnsi="宋体" w:cs="宋体" w:hint="eastAsia"/>
          <w:b/>
          <w:sz w:val="21"/>
          <w:szCs w:val="21"/>
        </w:rPr>
        <w:t>。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比如刚才老兄说</w:t>
      </w:r>
      <w:r w:rsidRPr="009F2C45">
        <w:rPr>
          <w:rFonts w:ascii="宋体" w:eastAsia="宋体" w:hAnsi="宋体" w:cs="宋体"/>
          <w:b/>
          <w:sz w:val="21"/>
          <w:szCs w:val="21"/>
        </w:rPr>
        <w:t>这个地方不要扣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9F2C45">
        <w:rPr>
          <w:rFonts w:ascii="宋体" w:eastAsia="宋体" w:hAnsi="宋体" w:cs="宋体"/>
          <w:b/>
          <w:sz w:val="21"/>
          <w:szCs w:val="21"/>
        </w:rPr>
        <w:t>不然就压住了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111036">
        <w:rPr>
          <w:rFonts w:ascii="宋体" w:eastAsia="宋体" w:hAnsi="宋体" w:cs="宋体"/>
          <w:b/>
          <w:sz w:val="21"/>
          <w:szCs w:val="21"/>
        </w:rPr>
        <w:t>后边使劲</w:t>
      </w:r>
      <w:r w:rsidRPr="009F2C45">
        <w:rPr>
          <w:rFonts w:ascii="宋体" w:eastAsia="宋体" w:hAnsi="宋体" w:cs="宋体"/>
          <w:b/>
          <w:sz w:val="21"/>
          <w:szCs w:val="21"/>
        </w:rPr>
        <w:t>拉开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9F2C45">
        <w:rPr>
          <w:rFonts w:ascii="宋体" w:eastAsia="宋体" w:hAnsi="宋体" w:cs="宋体"/>
          <w:b/>
          <w:sz w:val="21"/>
          <w:szCs w:val="21"/>
        </w:rPr>
        <w:t>那么我就有疑问了，这个地方的肌肉粘连你怎么解决？你觉得难道通过站桩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9F2C45">
        <w:rPr>
          <w:rFonts w:ascii="宋体" w:eastAsia="宋体" w:hAnsi="宋体" w:cs="宋体"/>
          <w:b/>
          <w:sz w:val="21"/>
          <w:szCs w:val="21"/>
        </w:rPr>
        <w:t>不断</w:t>
      </w:r>
      <w:r w:rsidR="00DD25D5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9F2C45">
        <w:rPr>
          <w:rFonts w:ascii="宋体" w:eastAsia="宋体" w:hAnsi="宋体" w:cs="宋体"/>
          <w:b/>
          <w:sz w:val="21"/>
          <w:szCs w:val="21"/>
        </w:rPr>
        <w:t>真气充盈这地方</w:t>
      </w:r>
      <w:r w:rsidR="00DD25D5">
        <w:rPr>
          <w:rFonts w:ascii="宋体" w:eastAsia="宋体" w:hAnsi="宋体" w:cs="宋体"/>
          <w:b/>
          <w:sz w:val="21"/>
          <w:szCs w:val="21"/>
        </w:rPr>
        <w:t>，</w:t>
      </w:r>
      <w:r w:rsidRPr="009F2C45">
        <w:rPr>
          <w:rFonts w:ascii="宋体" w:eastAsia="宋体" w:hAnsi="宋体" w:cs="宋体"/>
          <w:b/>
          <w:sz w:val="21"/>
          <w:szCs w:val="21"/>
        </w:rPr>
        <w:t>肌肉粘连就能解决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吗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？</w:t>
      </w:r>
      <w:r w:rsidRPr="009F2C45">
        <w:rPr>
          <w:rFonts w:ascii="宋体" w:eastAsia="宋体" w:hAnsi="宋体" w:cs="宋体"/>
          <w:b/>
          <w:sz w:val="21"/>
          <w:szCs w:val="21"/>
        </w:rPr>
        <w:t>大家可以按一按你这疼不疼？你一揉，甚至</w:t>
      </w:r>
      <w:r w:rsidR="00DD25D5">
        <w:rPr>
          <w:rFonts w:ascii="宋体" w:eastAsia="宋体" w:hAnsi="宋体" w:cs="宋体" w:hint="eastAsia"/>
          <w:b/>
          <w:sz w:val="21"/>
          <w:szCs w:val="21"/>
        </w:rPr>
        <w:t>膻中</w:t>
      </w:r>
      <w:r w:rsidRPr="009F2C45">
        <w:rPr>
          <w:rFonts w:ascii="宋体" w:eastAsia="宋体" w:hAnsi="宋体" w:cs="宋体"/>
          <w:b/>
          <w:sz w:val="21"/>
          <w:szCs w:val="21"/>
        </w:rPr>
        <w:t>这一揉，大多数人都是疼痛的，那么为什么会出现</w:t>
      </w:r>
      <w:r w:rsidR="00DD25D5">
        <w:rPr>
          <w:rFonts w:ascii="宋体" w:eastAsia="宋体" w:hAnsi="宋体" w:cs="宋体"/>
          <w:b/>
          <w:sz w:val="21"/>
          <w:szCs w:val="21"/>
        </w:rPr>
        <w:t>这些</w:t>
      </w:r>
      <w:r w:rsidRPr="009F2C45">
        <w:rPr>
          <w:rFonts w:ascii="宋体" w:eastAsia="宋体" w:hAnsi="宋体" w:cs="宋体"/>
          <w:b/>
          <w:sz w:val="21"/>
          <w:szCs w:val="21"/>
        </w:rPr>
        <w:t>疼痛点？</w:t>
      </w:r>
      <w:r w:rsidR="009F2C45" w:rsidRPr="009F2C45">
        <w:rPr>
          <w:rFonts w:ascii="宋体" w:eastAsia="宋体" w:hAnsi="宋体" w:cs="宋体"/>
          <w:b/>
          <w:sz w:val="21"/>
          <w:szCs w:val="21"/>
        </w:rPr>
        <w:t>因为这个</w:t>
      </w:r>
      <w:r w:rsidRPr="009F2C45">
        <w:rPr>
          <w:rFonts w:ascii="宋体" w:eastAsia="宋体" w:hAnsi="宋体" w:cs="宋体"/>
          <w:b/>
          <w:sz w:val="21"/>
          <w:szCs w:val="21"/>
        </w:rPr>
        <w:t>地方你从来动不着，你也没有有意识</w:t>
      </w:r>
      <w:r w:rsidR="00DD25D5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9F2C45">
        <w:rPr>
          <w:rFonts w:ascii="宋体" w:eastAsia="宋体" w:hAnsi="宋体" w:cs="宋体"/>
          <w:b/>
          <w:sz w:val="21"/>
          <w:szCs w:val="21"/>
        </w:rPr>
        <w:t>去动</w:t>
      </w:r>
      <w:r w:rsidR="00F22615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9F2C45">
        <w:rPr>
          <w:rFonts w:ascii="宋体" w:eastAsia="宋体" w:hAnsi="宋体" w:cs="宋体"/>
          <w:b/>
          <w:sz w:val="21"/>
          <w:szCs w:val="21"/>
        </w:rPr>
        <w:t>你不拉不抻不拽</w:t>
      </w:r>
      <w:r w:rsidR="008C06FE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9F2C45">
        <w:rPr>
          <w:rFonts w:ascii="宋体" w:eastAsia="宋体" w:hAnsi="宋体" w:cs="宋体"/>
          <w:b/>
          <w:sz w:val="21"/>
          <w:szCs w:val="21"/>
        </w:rPr>
        <w:t>这就老毛说的</w:t>
      </w:r>
      <w:r w:rsidR="009F2C45" w:rsidRPr="009F2C4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DD25D5" w:rsidRPr="00DD25D5">
        <w:rPr>
          <w:rFonts w:ascii="宋体" w:eastAsia="宋体" w:hAnsi="宋体" w:cs="宋体" w:hint="eastAsia"/>
          <w:b/>
          <w:sz w:val="21"/>
          <w:szCs w:val="21"/>
        </w:rPr>
        <w:t>扫帚不到</w:t>
      </w:r>
      <w:r w:rsidR="00DD25D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DD25D5" w:rsidRPr="00DD25D5">
        <w:rPr>
          <w:rFonts w:ascii="宋体" w:eastAsia="宋体" w:hAnsi="宋体" w:cs="宋体" w:hint="eastAsia"/>
          <w:b/>
          <w:sz w:val="21"/>
          <w:szCs w:val="21"/>
        </w:rPr>
        <w:t>灰尘照例不会自己跑掉</w:t>
      </w:r>
      <w:r w:rsidR="00DD25D5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AE2AFA" w:rsidRPr="00A06C89" w:rsidRDefault="00914B05" w:rsidP="00914B0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我在长期的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锻炼过程当中，包括教学过程当中就发现我们身上的</w:t>
      </w:r>
      <w:r w:rsidR="00E71C15">
        <w:rPr>
          <w:rFonts w:ascii="宋体" w:eastAsia="宋体" w:hAnsi="宋体" w:cs="宋体" w:hint="eastAsia"/>
          <w:b/>
          <w:sz w:val="21"/>
          <w:szCs w:val="21"/>
        </w:rPr>
        <w:t>瘀滞</w:t>
      </w:r>
      <w:r w:rsidR="00E71C15">
        <w:rPr>
          <w:rFonts w:ascii="宋体" w:eastAsia="宋体" w:hAnsi="宋体" w:cs="宋体"/>
          <w:b/>
          <w:sz w:val="21"/>
          <w:szCs w:val="21"/>
        </w:rPr>
        <w:t>点，比如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360块</w:t>
      </w:r>
      <w:r w:rsidR="00E71C15">
        <w:rPr>
          <w:rFonts w:ascii="宋体" w:eastAsia="宋体" w:hAnsi="宋体" w:cs="宋体" w:hint="eastAsia"/>
          <w:b/>
          <w:sz w:val="21"/>
          <w:szCs w:val="21"/>
        </w:rPr>
        <w:t>瘀滞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点，分门别类</w:t>
      </w:r>
      <w:r w:rsidR="00E71C1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肩膀的</w:t>
      </w:r>
      <w:r w:rsidR="00E71C15">
        <w:rPr>
          <w:rFonts w:ascii="宋体" w:eastAsia="宋体" w:hAnsi="宋体" w:cs="宋体"/>
          <w:b/>
          <w:sz w:val="21"/>
          <w:szCs w:val="21"/>
        </w:rPr>
        <w:t>、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四肢</w:t>
      </w:r>
      <w:r w:rsidR="005B32DA">
        <w:rPr>
          <w:rFonts w:ascii="宋体" w:eastAsia="宋体" w:hAnsi="宋体" w:cs="宋体" w:hint="eastAsia"/>
          <w:b/>
          <w:sz w:val="21"/>
          <w:szCs w:val="21"/>
        </w:rPr>
        <w:t>的</w:t>
      </w:r>
      <w:r>
        <w:rPr>
          <w:rFonts w:ascii="宋体" w:eastAsia="宋体" w:hAnsi="宋体" w:cs="宋体"/>
          <w:b/>
          <w:sz w:val="21"/>
          <w:szCs w:val="21"/>
        </w:rPr>
        <w:t>等等</w:t>
      </w:r>
      <w:r w:rsidR="005B32DA">
        <w:rPr>
          <w:rFonts w:ascii="宋体" w:eastAsia="宋体" w:hAnsi="宋体" w:cs="宋体" w:hint="eastAsia"/>
          <w:b/>
          <w:sz w:val="21"/>
          <w:szCs w:val="21"/>
        </w:rPr>
        <w:t>。这些瘀滞</w:t>
      </w:r>
      <w:r w:rsidR="005B32DA" w:rsidRPr="009F2C45">
        <w:rPr>
          <w:rFonts w:ascii="宋体" w:eastAsia="宋体" w:hAnsi="宋体" w:cs="宋体"/>
          <w:b/>
          <w:sz w:val="21"/>
          <w:szCs w:val="21"/>
        </w:rPr>
        <w:t>点</w:t>
      </w:r>
      <w:r>
        <w:rPr>
          <w:rFonts w:ascii="宋体" w:eastAsia="宋体" w:hAnsi="宋体" w:cs="宋体"/>
          <w:b/>
          <w:sz w:val="21"/>
          <w:szCs w:val="21"/>
        </w:rPr>
        <w:t>在我们整体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身体的能量起来的基础上，</w:t>
      </w:r>
      <w:r>
        <w:rPr>
          <w:rFonts w:ascii="宋体" w:eastAsia="宋体" w:hAnsi="宋体" w:cs="宋体" w:hint="eastAsia"/>
          <w:b/>
          <w:sz w:val="21"/>
          <w:szCs w:val="21"/>
        </w:rPr>
        <w:t>它</w:t>
      </w:r>
      <w:r>
        <w:rPr>
          <w:rFonts w:ascii="宋体" w:eastAsia="宋体" w:hAnsi="宋体" w:cs="宋体"/>
          <w:b/>
          <w:sz w:val="21"/>
          <w:szCs w:val="21"/>
        </w:rPr>
        <w:t>会得到一定的缓解，但是你这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能量级数得大到什么程度，</w:t>
      </w:r>
      <w:r>
        <w:rPr>
          <w:rFonts w:ascii="宋体" w:eastAsia="宋体" w:hAnsi="宋体" w:cs="宋体" w:hint="eastAsia"/>
          <w:b/>
          <w:sz w:val="21"/>
          <w:szCs w:val="21"/>
        </w:rPr>
        <w:t>它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才能化</w:t>
      </w:r>
      <w:r>
        <w:rPr>
          <w:rFonts w:ascii="宋体" w:eastAsia="宋体" w:hAnsi="宋体" w:cs="宋体" w:hint="eastAsia"/>
          <w:b/>
          <w:sz w:val="21"/>
          <w:szCs w:val="21"/>
        </w:rPr>
        <w:t>开</w:t>
      </w:r>
      <w:r>
        <w:rPr>
          <w:rFonts w:ascii="宋体" w:eastAsia="宋体" w:hAnsi="宋体" w:cs="宋体"/>
          <w:b/>
          <w:sz w:val="21"/>
          <w:szCs w:val="21"/>
        </w:rPr>
        <w:t>，太难了。</w:t>
      </w:r>
      <w:r w:rsidR="007C25D5" w:rsidRPr="009F2C45">
        <w:rPr>
          <w:rFonts w:ascii="宋体" w:eastAsia="宋体" w:hAnsi="宋体" w:cs="宋体"/>
          <w:b/>
          <w:sz w:val="21"/>
          <w:szCs w:val="21"/>
        </w:rPr>
        <w:t>就像一块冰一样，你温度升高了多少度，这块冰能完全化掉。</w:t>
      </w:r>
      <w:r>
        <w:rPr>
          <w:rFonts w:ascii="宋体" w:eastAsia="宋体" w:hAnsi="宋体" w:cs="宋体"/>
          <w:b/>
          <w:sz w:val="21"/>
          <w:szCs w:val="21"/>
        </w:rPr>
        <w:t>也就是说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我们是否可以在它温度升高到一定程度上</w:t>
      </w:r>
      <w:r w:rsidR="007A5679">
        <w:rPr>
          <w:rFonts w:ascii="宋体" w:eastAsia="宋体" w:hAnsi="宋体" w:cs="宋体"/>
          <w:b/>
          <w:sz w:val="21"/>
          <w:szCs w:val="21"/>
        </w:rPr>
        <w:t>时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，我们直接啪啪一敲这冰就化了，这叫有为跟无为的相结合。如果说站桩是一种动</w:t>
      </w:r>
      <w:r w:rsidR="0038406E">
        <w:rPr>
          <w:rFonts w:ascii="宋体" w:eastAsia="宋体" w:hAnsi="宋体" w:cs="宋体" w:hint="eastAsia"/>
          <w:b/>
          <w:sz w:val="21"/>
          <w:szCs w:val="21"/>
        </w:rPr>
        <w:t>功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当中的无为法，那么得</w:t>
      </w:r>
      <w:r w:rsidR="0038406E">
        <w:rPr>
          <w:rFonts w:ascii="宋体" w:eastAsia="宋体" w:hAnsi="宋体" w:cs="宋体" w:hint="eastAsia"/>
          <w:b/>
          <w:sz w:val="21"/>
          <w:szCs w:val="21"/>
        </w:rPr>
        <w:t>明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健身的各种</w:t>
      </w:r>
      <w:r w:rsidR="0038406E">
        <w:rPr>
          <w:rFonts w:ascii="宋体" w:eastAsia="宋体" w:hAnsi="宋体" w:cs="宋体" w:hint="eastAsia"/>
          <w:b/>
          <w:sz w:val="21"/>
          <w:szCs w:val="21"/>
        </w:rPr>
        <w:t>抻</w:t>
      </w:r>
      <w:r w:rsidR="007A5679">
        <w:rPr>
          <w:rFonts w:ascii="宋体" w:eastAsia="宋体" w:hAnsi="宋体" w:cs="宋体"/>
          <w:b/>
          <w:sz w:val="21"/>
          <w:szCs w:val="21"/>
        </w:rPr>
        <w:t>拉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就是动</w:t>
      </w:r>
      <w:r w:rsidR="0038406E">
        <w:rPr>
          <w:rFonts w:ascii="宋体" w:eastAsia="宋体" w:hAnsi="宋体" w:cs="宋体" w:hint="eastAsia"/>
          <w:b/>
          <w:sz w:val="21"/>
          <w:szCs w:val="21"/>
        </w:rPr>
        <w:t>功</w:t>
      </w:r>
      <w:r w:rsidR="007A5679">
        <w:rPr>
          <w:rFonts w:ascii="宋体" w:eastAsia="宋体" w:hAnsi="宋体" w:cs="宋体" w:hint="eastAsia"/>
          <w:b/>
          <w:sz w:val="21"/>
          <w:szCs w:val="21"/>
        </w:rPr>
        <w:t>当中</w:t>
      </w:r>
      <w:r w:rsidR="007A5679">
        <w:rPr>
          <w:rFonts w:ascii="宋体" w:eastAsia="宋体" w:hAnsi="宋体" w:cs="宋体"/>
          <w:b/>
          <w:sz w:val="21"/>
          <w:szCs w:val="21"/>
        </w:rPr>
        <w:t>的有为法</w:t>
      </w:r>
      <w:r w:rsidR="007A5679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任何事物都是</w:t>
      </w:r>
      <w:r w:rsidR="00CA2334">
        <w:rPr>
          <w:rFonts w:ascii="宋体" w:eastAsia="宋体" w:hAnsi="宋体" w:cs="宋体" w:hint="eastAsia"/>
          <w:b/>
          <w:sz w:val="21"/>
          <w:szCs w:val="21"/>
        </w:rPr>
        <w:t>有无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相生的</w:t>
      </w:r>
      <w:r w:rsidR="00CA233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咱们是否能找到一个更捷径，能够快速解除身体的</w:t>
      </w:r>
      <w:r w:rsidR="00CA2334">
        <w:rPr>
          <w:rFonts w:ascii="宋体" w:eastAsia="宋体" w:hAnsi="宋体" w:cs="宋体" w:hint="eastAsia"/>
          <w:b/>
          <w:sz w:val="21"/>
          <w:szCs w:val="21"/>
        </w:rPr>
        <w:t>结节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，打通身体的</w:t>
      </w:r>
      <w:r w:rsidR="00CA2334">
        <w:rPr>
          <w:rFonts w:ascii="宋体" w:eastAsia="宋体" w:hAnsi="宋体" w:cs="宋体" w:hint="eastAsia"/>
          <w:b/>
          <w:sz w:val="21"/>
          <w:szCs w:val="21"/>
        </w:rPr>
        <w:t>经脉</w:t>
      </w:r>
      <w:r w:rsidR="00CA2334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通顺</w:t>
      </w:r>
      <w:r w:rsidR="00CA2334">
        <w:rPr>
          <w:rFonts w:ascii="宋体" w:eastAsia="宋体" w:hAnsi="宋体" w:cs="宋体" w:hint="eastAsia"/>
          <w:b/>
          <w:sz w:val="21"/>
          <w:szCs w:val="21"/>
        </w:rPr>
        <w:t>十二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经脉，最后打通任督二脉，我觉得这个需要大家认真来思考。</w:t>
      </w:r>
    </w:p>
    <w:p w:rsidR="00AE2AFA" w:rsidRPr="0050149B" w:rsidRDefault="00A06C89" w:rsidP="000E67F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基本上我们体系里面也讲到了这些问题，确实我们很多伙伴们这问题都解决了，通过站桩加上一些</w:t>
      </w:r>
      <w:r w:rsidR="000E67F2">
        <w:rPr>
          <w:rFonts w:ascii="宋体" w:eastAsia="宋体" w:hAnsi="宋体" w:cs="宋体" w:hint="eastAsia"/>
          <w:sz w:val="21"/>
          <w:szCs w:val="21"/>
        </w:rPr>
        <w:t>动功</w:t>
      </w:r>
      <w:r w:rsidR="007C25D5" w:rsidRPr="0050149B">
        <w:rPr>
          <w:rFonts w:ascii="宋体" w:eastAsia="宋体" w:hAnsi="宋体" w:cs="宋体"/>
          <w:sz w:val="21"/>
          <w:szCs w:val="21"/>
        </w:rPr>
        <w:t>的配合</w:t>
      </w:r>
      <w:r w:rsidR="000E67F2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为什么我心情这么好，一个是我的坚持，第二个还是我们</w:t>
      </w:r>
      <w:r w:rsidR="000E67F2">
        <w:rPr>
          <w:rFonts w:ascii="宋体" w:eastAsia="宋体" w:hAnsi="宋体" w:cs="宋体" w:hint="eastAsia"/>
          <w:sz w:val="21"/>
          <w:szCs w:val="21"/>
        </w:rPr>
        <w:t>宇清</w:t>
      </w:r>
      <w:r w:rsidR="007C25D5" w:rsidRPr="0050149B">
        <w:rPr>
          <w:rFonts w:ascii="宋体" w:eastAsia="宋体" w:hAnsi="宋体" w:cs="宋体"/>
          <w:sz w:val="21"/>
          <w:szCs w:val="21"/>
        </w:rPr>
        <w:t>养正的功法和站桩体系</w:t>
      </w:r>
      <w:r w:rsidR="000E67F2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别的我不敢说，但是我们的站桩体系能解决这些问题。我就说这么一件事，我们现在将近200人</w:t>
      </w:r>
      <w:r>
        <w:rPr>
          <w:rFonts w:ascii="宋体" w:eastAsia="宋体" w:hAnsi="宋体" w:cs="宋体"/>
          <w:sz w:val="21"/>
          <w:szCs w:val="21"/>
        </w:rPr>
        <w:t>能打通任脉，大小周天将近</w:t>
      </w:r>
      <w:r w:rsidR="007C25D5" w:rsidRPr="0050149B">
        <w:rPr>
          <w:rFonts w:ascii="宋体" w:eastAsia="宋体" w:hAnsi="宋体" w:cs="宋体"/>
          <w:sz w:val="21"/>
          <w:szCs w:val="21"/>
        </w:rPr>
        <w:t>一百人，基本上是两个人能打通一个</w:t>
      </w:r>
      <w:r w:rsidR="009861E0">
        <w:rPr>
          <w:rFonts w:ascii="宋体" w:eastAsia="宋体" w:hAnsi="宋体" w:cs="宋体" w:hint="eastAsia"/>
          <w:sz w:val="21"/>
          <w:szCs w:val="21"/>
        </w:rPr>
        <w:t>。</w:t>
      </w:r>
      <w:r w:rsidR="009861E0" w:rsidRPr="0050149B">
        <w:rPr>
          <w:rFonts w:ascii="宋体" w:eastAsia="宋体" w:hAnsi="宋体" w:cs="宋体"/>
          <w:sz w:val="21"/>
          <w:szCs w:val="21"/>
        </w:rPr>
        <w:t xml:space="preserve"> </w:t>
      </w:r>
    </w:p>
    <w:p w:rsidR="00AE2AFA" w:rsidRPr="00A06C89" w:rsidRDefault="00A06C89" w:rsidP="00A06C8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A06C89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我问一下</w:t>
      </w:r>
      <w:r w:rsidR="009861E0">
        <w:rPr>
          <w:rFonts w:ascii="宋体" w:eastAsia="宋体" w:hAnsi="宋体" w:cs="宋体"/>
          <w:b/>
          <w:sz w:val="21"/>
          <w:szCs w:val="21"/>
        </w:rPr>
        <w:t>，</w:t>
      </w:r>
      <w:r w:rsidR="00E70F1E">
        <w:rPr>
          <w:rFonts w:ascii="宋体" w:eastAsia="宋体" w:hAnsi="宋体" w:cs="宋体"/>
          <w:b/>
          <w:sz w:val="21"/>
          <w:szCs w:val="21"/>
        </w:rPr>
        <w:t>你说打通任督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二脉的症候是什么？</w:t>
      </w:r>
    </w:p>
    <w:p w:rsidR="00AE2AFA" w:rsidRPr="0050149B" w:rsidRDefault="00A06C89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9861E0">
        <w:rPr>
          <w:rFonts w:ascii="宋体" w:eastAsia="宋体" w:hAnsi="宋体" w:cs="宋体"/>
          <w:sz w:val="21"/>
          <w:szCs w:val="21"/>
        </w:rPr>
        <w:t>现象就是我们的经脉</w:t>
      </w:r>
      <w:r w:rsidR="009436BD">
        <w:rPr>
          <w:rFonts w:ascii="宋体" w:eastAsia="宋体" w:hAnsi="宋体" w:cs="宋体"/>
          <w:sz w:val="21"/>
          <w:szCs w:val="21"/>
        </w:rPr>
        <w:t>气血</w:t>
      </w:r>
      <w:r w:rsidR="009861E0">
        <w:rPr>
          <w:rFonts w:ascii="宋体" w:eastAsia="宋体" w:hAnsi="宋体" w:cs="宋体"/>
          <w:sz w:val="21"/>
          <w:szCs w:val="21"/>
        </w:rPr>
        <w:t>更通顺了，</w:t>
      </w:r>
      <w:r w:rsidR="007C25D5" w:rsidRPr="0050149B">
        <w:rPr>
          <w:rFonts w:ascii="宋体" w:eastAsia="宋体" w:hAnsi="宋体" w:cs="宋体"/>
          <w:sz w:val="21"/>
          <w:szCs w:val="21"/>
        </w:rPr>
        <w:t>任督二脉更通畅了</w:t>
      </w:r>
      <w:r w:rsidR="007B620A">
        <w:rPr>
          <w:rFonts w:ascii="宋体" w:eastAsia="宋体" w:hAnsi="宋体" w:cs="宋体" w:hint="eastAsia"/>
          <w:sz w:val="21"/>
          <w:szCs w:val="21"/>
        </w:rPr>
        <w:t>。</w:t>
      </w:r>
      <w:r w:rsidR="007B620A">
        <w:rPr>
          <w:rFonts w:ascii="宋体" w:eastAsia="宋体" w:hAnsi="宋体" w:cs="宋体"/>
          <w:sz w:val="21"/>
          <w:szCs w:val="21"/>
        </w:rPr>
        <w:t>然后</w:t>
      </w:r>
      <w:r w:rsidR="009436BD">
        <w:rPr>
          <w:rFonts w:ascii="宋体" w:eastAsia="宋体" w:hAnsi="宋体" w:cs="宋体"/>
          <w:sz w:val="21"/>
          <w:szCs w:val="21"/>
        </w:rPr>
        <w:t>稍微姿势一摆正</w:t>
      </w:r>
      <w:r w:rsidR="007C25D5" w:rsidRPr="0050149B">
        <w:rPr>
          <w:rFonts w:ascii="宋体" w:eastAsia="宋体" w:hAnsi="宋体" w:cs="宋体"/>
          <w:sz w:val="21"/>
          <w:szCs w:val="21"/>
        </w:rPr>
        <w:t>，气血流速</w:t>
      </w:r>
      <w:r w:rsidR="009436BD">
        <w:rPr>
          <w:rFonts w:ascii="宋体" w:eastAsia="宋体" w:hAnsi="宋体" w:cs="宋体"/>
          <w:sz w:val="21"/>
          <w:szCs w:val="21"/>
        </w:rPr>
        <w:t>就</w:t>
      </w:r>
      <w:r w:rsidR="007C25D5" w:rsidRPr="0050149B">
        <w:rPr>
          <w:rFonts w:ascii="宋体" w:eastAsia="宋体" w:hAnsi="宋体" w:cs="宋体"/>
          <w:sz w:val="21"/>
          <w:szCs w:val="21"/>
        </w:rPr>
        <w:t>特别快</w:t>
      </w:r>
      <w:r w:rsidR="009436BD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你看我就坐在这，我稍微</w:t>
      </w:r>
      <w:r w:rsidR="009861E0">
        <w:rPr>
          <w:rFonts w:ascii="宋体" w:eastAsia="宋体" w:hAnsi="宋体" w:cs="宋体" w:hint="eastAsia"/>
          <w:sz w:val="21"/>
          <w:szCs w:val="21"/>
        </w:rPr>
        <w:t>一摆</w:t>
      </w:r>
      <w:r w:rsidR="009861E0">
        <w:rPr>
          <w:rFonts w:ascii="宋体" w:eastAsia="宋体" w:hAnsi="宋体" w:cs="宋体"/>
          <w:sz w:val="21"/>
          <w:szCs w:val="21"/>
        </w:rPr>
        <w:t>正，</w:t>
      </w:r>
      <w:r w:rsidR="007C25D5" w:rsidRPr="0050149B">
        <w:rPr>
          <w:rFonts w:ascii="宋体" w:eastAsia="宋体" w:hAnsi="宋体" w:cs="宋体"/>
          <w:sz w:val="21"/>
          <w:szCs w:val="21"/>
        </w:rPr>
        <w:t>立马就能</w:t>
      </w:r>
      <w:r>
        <w:rPr>
          <w:rFonts w:ascii="宋体" w:eastAsia="宋体" w:hAnsi="宋体" w:cs="宋体"/>
          <w:sz w:val="21"/>
          <w:szCs w:val="21"/>
        </w:rPr>
        <w:t>感觉到</w:t>
      </w:r>
      <w:r w:rsidR="009436BD" w:rsidRPr="0050149B">
        <w:rPr>
          <w:rFonts w:ascii="宋体" w:eastAsia="宋体" w:hAnsi="宋体" w:cs="宋体"/>
          <w:sz w:val="21"/>
          <w:szCs w:val="21"/>
        </w:rPr>
        <w:t>那个气</w:t>
      </w:r>
      <w:r w:rsidR="009436BD">
        <w:rPr>
          <w:rFonts w:ascii="宋体" w:eastAsia="宋体" w:hAnsi="宋体" w:cs="宋体" w:hint="eastAsia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>而且我以前手脚就特别冰冷，现在我的手</w:t>
      </w:r>
      <w:r w:rsidR="007C25D5" w:rsidRPr="0050149B">
        <w:rPr>
          <w:rFonts w:ascii="宋体" w:eastAsia="宋体" w:hAnsi="宋体" w:cs="宋体"/>
          <w:sz w:val="21"/>
          <w:szCs w:val="21"/>
        </w:rPr>
        <w:t>比以前好多了，而且</w:t>
      </w:r>
      <w:r w:rsidR="008A4477">
        <w:rPr>
          <w:rFonts w:ascii="宋体" w:eastAsia="宋体" w:hAnsi="宋体" w:cs="宋体" w:hint="eastAsia"/>
          <w:sz w:val="21"/>
          <w:szCs w:val="21"/>
        </w:rPr>
        <w:t>容易</w:t>
      </w:r>
      <w:r w:rsidR="007C25D5" w:rsidRPr="0050149B">
        <w:rPr>
          <w:rFonts w:ascii="宋体" w:eastAsia="宋体" w:hAnsi="宋体" w:cs="宋体"/>
          <w:sz w:val="21"/>
          <w:szCs w:val="21"/>
        </w:rPr>
        <w:t>热了</w:t>
      </w:r>
      <w:r w:rsidR="008A4477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以前我脚特别</w:t>
      </w:r>
      <w:r w:rsidR="008A4477">
        <w:rPr>
          <w:rFonts w:ascii="宋体" w:eastAsia="宋体" w:hAnsi="宋体" w:cs="宋体" w:hint="eastAsia"/>
          <w:sz w:val="21"/>
          <w:szCs w:val="21"/>
        </w:rPr>
        <w:t>容易</w:t>
      </w:r>
      <w:r w:rsidR="007C25D5" w:rsidRPr="0050149B">
        <w:rPr>
          <w:rFonts w:ascii="宋体" w:eastAsia="宋体" w:hAnsi="宋体" w:cs="宋体"/>
          <w:sz w:val="21"/>
          <w:szCs w:val="21"/>
        </w:rPr>
        <w:t>干裂</w:t>
      </w:r>
      <w:r w:rsidR="008A4477">
        <w:rPr>
          <w:rFonts w:ascii="宋体" w:eastAsia="宋体" w:hAnsi="宋体" w:cs="宋体" w:hint="eastAsia"/>
          <w:sz w:val="21"/>
          <w:szCs w:val="21"/>
        </w:rPr>
        <w:t>，</w:t>
      </w:r>
      <w:r w:rsidR="007B620A">
        <w:rPr>
          <w:rFonts w:ascii="宋体" w:eastAsia="宋体" w:hAnsi="宋体" w:cs="宋体" w:hint="eastAsia"/>
          <w:sz w:val="21"/>
          <w:szCs w:val="21"/>
        </w:rPr>
        <w:t>而且有裂口。</w:t>
      </w:r>
      <w:r w:rsidR="007C25D5" w:rsidRPr="0050149B">
        <w:rPr>
          <w:rFonts w:ascii="宋体" w:eastAsia="宋体" w:hAnsi="宋体" w:cs="宋体"/>
          <w:sz w:val="21"/>
          <w:szCs w:val="21"/>
        </w:rPr>
        <w:t>我现在练了将近700多天了，两年多一点，我现在基本上这种</w:t>
      </w:r>
      <w:r w:rsidR="007B620A">
        <w:rPr>
          <w:rFonts w:ascii="宋体" w:eastAsia="宋体" w:hAnsi="宋体" w:cs="宋体"/>
          <w:sz w:val="21"/>
          <w:szCs w:val="21"/>
        </w:rPr>
        <w:t>情况</w:t>
      </w:r>
      <w:r w:rsidR="007C25D5" w:rsidRPr="0050149B">
        <w:rPr>
          <w:rFonts w:ascii="宋体" w:eastAsia="宋体" w:hAnsi="宋体" w:cs="宋体"/>
          <w:sz w:val="21"/>
          <w:szCs w:val="21"/>
        </w:rPr>
        <w:t>都没有了。</w:t>
      </w:r>
    </w:p>
    <w:p w:rsidR="00AE2AFA" w:rsidRPr="00A06C89" w:rsidRDefault="00A06C89" w:rsidP="00A06C8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A06C89">
        <w:rPr>
          <w:rFonts w:ascii="宋体" w:eastAsia="宋体" w:hAnsi="宋体" w:cs="宋体"/>
          <w:b/>
          <w:sz w:val="21"/>
          <w:szCs w:val="21"/>
        </w:rPr>
        <w:lastRenderedPageBreak/>
        <w:t>师：</w:t>
      </w:r>
      <w:r w:rsidR="004D1864">
        <w:rPr>
          <w:rFonts w:ascii="宋体" w:eastAsia="宋体" w:hAnsi="宋体" w:cs="宋体"/>
          <w:b/>
          <w:sz w:val="21"/>
          <w:szCs w:val="21"/>
        </w:rPr>
        <w:t>你既然提到了大小周天，我就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开诚布公</w:t>
      </w:r>
      <w:r w:rsidR="004D186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来说</w:t>
      </w:r>
      <w:r w:rsidR="004D186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打通大小周天的书</w:t>
      </w:r>
      <w:r w:rsidR="004D1864" w:rsidRPr="00A06C89">
        <w:rPr>
          <w:rFonts w:ascii="宋体" w:eastAsia="宋体" w:hAnsi="宋体" w:cs="宋体"/>
          <w:b/>
          <w:sz w:val="21"/>
          <w:szCs w:val="21"/>
        </w:rPr>
        <w:t>外边</w:t>
      </w:r>
      <w:r w:rsidR="004D1864">
        <w:rPr>
          <w:rFonts w:ascii="宋体" w:eastAsia="宋体" w:hAnsi="宋体" w:cs="宋体"/>
          <w:b/>
          <w:sz w:val="21"/>
          <w:szCs w:val="21"/>
        </w:rPr>
        <w:t>很多，实际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要打通大小周天</w:t>
      </w:r>
      <w:r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至少分两个层次，第一是</w:t>
      </w:r>
      <w:r w:rsidR="004D1864">
        <w:rPr>
          <w:rFonts w:ascii="宋体" w:eastAsia="宋体" w:hAnsi="宋体" w:cs="宋体" w:hint="eastAsia"/>
          <w:b/>
          <w:sz w:val="21"/>
          <w:szCs w:val="21"/>
        </w:rPr>
        <w:t>浮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气周天，第二是真气周天。古书上记载的</w:t>
      </w:r>
      <w:r w:rsidR="00CF2E82">
        <w:rPr>
          <w:rFonts w:ascii="宋体" w:eastAsia="宋体" w:hAnsi="宋体" w:cs="宋体"/>
          <w:b/>
          <w:sz w:val="21"/>
          <w:szCs w:val="21"/>
        </w:rPr>
        <w:t>真正的打通大小周天叫做真气周天，</w:t>
      </w:r>
      <w:r w:rsidR="005971A6">
        <w:rPr>
          <w:rFonts w:ascii="宋体" w:eastAsia="宋体" w:hAnsi="宋体" w:cs="宋体"/>
          <w:b/>
          <w:sz w:val="21"/>
          <w:szCs w:val="21"/>
        </w:rPr>
        <w:t>真气运行，</w:t>
      </w:r>
      <w:r w:rsidR="007C165F">
        <w:rPr>
          <w:rFonts w:ascii="宋体" w:eastAsia="宋体" w:hAnsi="宋体" w:cs="宋体"/>
          <w:b/>
          <w:sz w:val="21"/>
          <w:szCs w:val="21"/>
        </w:rPr>
        <w:t>这</w:t>
      </w:r>
      <w:r w:rsidR="005971A6">
        <w:rPr>
          <w:rFonts w:ascii="宋体" w:eastAsia="宋体" w:hAnsi="宋体" w:cs="宋体"/>
          <w:b/>
          <w:sz w:val="21"/>
          <w:szCs w:val="21"/>
        </w:rPr>
        <w:t>是一个非常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艰难漫长和需要资质，还有老师指导的</w:t>
      </w:r>
      <w:r w:rsidRPr="00A06C8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才</w:t>
      </w:r>
      <w:r w:rsidR="00CF2E82">
        <w:rPr>
          <w:rFonts w:ascii="宋体" w:eastAsia="宋体" w:hAnsi="宋体" w:cs="宋体"/>
          <w:b/>
          <w:sz w:val="21"/>
          <w:szCs w:val="21"/>
        </w:rPr>
        <w:t>可能打通。市面上讲的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所谓的能够打通</w:t>
      </w:r>
      <w:r w:rsidR="005971A6">
        <w:rPr>
          <w:rFonts w:ascii="宋体" w:eastAsia="宋体" w:hAnsi="宋体" w:cs="宋体"/>
          <w:b/>
          <w:sz w:val="21"/>
          <w:szCs w:val="21"/>
        </w:rPr>
        <w:t>大小周天</w:t>
      </w:r>
      <w:r w:rsidR="00CF2E8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也不是所有人都能</w:t>
      </w:r>
      <w:r w:rsidR="00CF2E82">
        <w:rPr>
          <w:rFonts w:ascii="宋体" w:eastAsia="宋体" w:hAnsi="宋体" w:cs="宋体"/>
          <w:b/>
          <w:sz w:val="21"/>
          <w:szCs w:val="21"/>
        </w:rPr>
        <w:t>的，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叫做</w:t>
      </w:r>
      <w:r w:rsidR="007D62B3">
        <w:rPr>
          <w:rFonts w:ascii="宋体" w:eastAsia="宋体" w:hAnsi="宋体" w:cs="宋体" w:hint="eastAsia"/>
          <w:b/>
          <w:sz w:val="21"/>
          <w:szCs w:val="21"/>
        </w:rPr>
        <w:t>浮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气周天，就是说你会有感觉</w:t>
      </w:r>
      <w:r w:rsidR="00CF2E82">
        <w:rPr>
          <w:rFonts w:ascii="宋体" w:eastAsia="宋体" w:hAnsi="宋体" w:cs="宋体" w:hint="eastAsia"/>
          <w:b/>
          <w:sz w:val="21"/>
          <w:szCs w:val="21"/>
        </w:rPr>
        <w:t>它在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周天运行，实际这种周天也叫做空转河车</w:t>
      </w:r>
      <w:r w:rsidR="00CF2E82">
        <w:rPr>
          <w:rFonts w:ascii="宋体" w:eastAsia="宋体" w:hAnsi="宋体" w:cs="宋体" w:hint="eastAsia"/>
          <w:b/>
          <w:sz w:val="21"/>
          <w:szCs w:val="21"/>
        </w:rPr>
        <w:t>。</w:t>
      </w:r>
      <w:r w:rsidR="00CF2E82">
        <w:rPr>
          <w:rFonts w:ascii="宋体" w:eastAsia="宋体" w:hAnsi="宋体" w:cs="宋体"/>
          <w:b/>
          <w:sz w:val="21"/>
          <w:szCs w:val="21"/>
        </w:rPr>
        <w:t>什么叫空转河车？它并不能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真正带动</w:t>
      </w:r>
      <w:r w:rsidR="00CF2E82">
        <w:rPr>
          <w:rFonts w:ascii="宋体" w:eastAsia="宋体" w:hAnsi="宋体" w:cs="宋体" w:hint="eastAsia"/>
          <w:b/>
          <w:sz w:val="21"/>
          <w:szCs w:val="21"/>
        </w:rPr>
        <w:t>真气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运行，</w:t>
      </w:r>
      <w:r w:rsidR="00CF2E82">
        <w:rPr>
          <w:rFonts w:ascii="宋体" w:eastAsia="宋体" w:hAnsi="宋体" w:cs="宋体"/>
          <w:b/>
          <w:sz w:val="21"/>
          <w:szCs w:val="21"/>
        </w:rPr>
        <w:t>你要</w:t>
      </w:r>
      <w:r w:rsidR="00D24192">
        <w:rPr>
          <w:rFonts w:ascii="宋体" w:eastAsia="宋体" w:hAnsi="宋体" w:cs="宋体"/>
          <w:b/>
          <w:sz w:val="21"/>
          <w:szCs w:val="21"/>
        </w:rPr>
        <w:t>是</w:t>
      </w:r>
      <w:r w:rsidR="00CF2E82">
        <w:rPr>
          <w:rFonts w:ascii="宋体" w:eastAsia="宋体" w:hAnsi="宋体" w:cs="宋体"/>
          <w:b/>
          <w:sz w:val="21"/>
          <w:szCs w:val="21"/>
        </w:rPr>
        <w:t>有感觉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这周天在转的所有的</w:t>
      </w:r>
      <w:r w:rsidR="00CF2E82">
        <w:rPr>
          <w:rFonts w:ascii="宋体" w:eastAsia="宋体" w:hAnsi="宋体" w:cs="宋体" w:hint="eastAsia"/>
          <w:b/>
          <w:sz w:val="21"/>
          <w:szCs w:val="21"/>
        </w:rPr>
        <w:t>功法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都是</w:t>
      </w:r>
      <w:r w:rsidR="00CF2E82">
        <w:rPr>
          <w:rFonts w:ascii="宋体" w:eastAsia="宋体" w:hAnsi="宋体" w:cs="宋体" w:hint="eastAsia"/>
          <w:b/>
          <w:sz w:val="21"/>
          <w:szCs w:val="21"/>
        </w:rPr>
        <w:t>浮</w:t>
      </w:r>
      <w:r w:rsidR="007C25D5" w:rsidRPr="00A06C89">
        <w:rPr>
          <w:rFonts w:ascii="宋体" w:eastAsia="宋体" w:hAnsi="宋体" w:cs="宋体"/>
          <w:b/>
          <w:sz w:val="21"/>
          <w:szCs w:val="21"/>
        </w:rPr>
        <w:t>气周天。</w:t>
      </w:r>
    </w:p>
    <w:p w:rsidR="00AE2AFA" w:rsidRPr="0050149B" w:rsidRDefault="007403CD" w:rsidP="00740C8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40C84">
        <w:rPr>
          <w:rFonts w:ascii="宋体" w:eastAsia="宋体" w:hAnsi="宋体" w:cs="宋体"/>
          <w:b/>
          <w:sz w:val="21"/>
          <w:szCs w:val="21"/>
        </w:rPr>
        <w:t>李老师：</w:t>
      </w:r>
      <w:r w:rsidR="005D719E" w:rsidRPr="009861CA">
        <w:rPr>
          <w:rFonts w:ascii="宋体" w:eastAsia="宋体" w:hAnsi="宋体" w:cs="宋体"/>
          <w:sz w:val="21"/>
          <w:szCs w:val="21"/>
        </w:rPr>
        <w:t>我</w:t>
      </w:r>
      <w:r w:rsidR="007C25D5" w:rsidRPr="0050149B">
        <w:rPr>
          <w:rFonts w:ascii="宋体" w:eastAsia="宋体" w:hAnsi="宋体" w:cs="宋体"/>
          <w:sz w:val="21"/>
          <w:szCs w:val="21"/>
        </w:rPr>
        <w:t>当时的状况就是身体后</w:t>
      </w:r>
      <w:r w:rsidR="008153BB">
        <w:rPr>
          <w:rFonts w:ascii="宋体" w:eastAsia="宋体" w:hAnsi="宋体" w:cs="宋体"/>
          <w:sz w:val="21"/>
          <w:szCs w:val="21"/>
        </w:rPr>
        <w:t>背热气</w:t>
      </w:r>
      <w:r w:rsidR="005D719E">
        <w:rPr>
          <w:rFonts w:ascii="宋体" w:eastAsia="宋体" w:hAnsi="宋体" w:cs="宋体"/>
          <w:sz w:val="21"/>
          <w:szCs w:val="21"/>
        </w:rPr>
        <w:t>往上涌，涌到脑后以后，</w:t>
      </w:r>
      <w:r w:rsidR="008153BB">
        <w:rPr>
          <w:rFonts w:ascii="宋体" w:eastAsia="宋体" w:hAnsi="宋体" w:cs="宋体"/>
          <w:sz w:val="21"/>
          <w:szCs w:val="21"/>
        </w:rPr>
        <w:t>从大椎穴</w:t>
      </w:r>
      <w:r w:rsidR="005D719E">
        <w:rPr>
          <w:rFonts w:ascii="宋体" w:eastAsia="宋体" w:hAnsi="宋体" w:cs="宋体"/>
          <w:sz w:val="21"/>
          <w:szCs w:val="21"/>
        </w:rPr>
        <w:t>气</w:t>
      </w:r>
      <w:r w:rsidR="007C25D5" w:rsidRPr="0050149B">
        <w:rPr>
          <w:rFonts w:ascii="宋体" w:eastAsia="宋体" w:hAnsi="宋体" w:cs="宋体"/>
          <w:sz w:val="21"/>
          <w:szCs w:val="21"/>
        </w:rPr>
        <w:t>往上走，感觉暖流上来，然后从</w:t>
      </w:r>
      <w:r w:rsidR="005D719E">
        <w:rPr>
          <w:rFonts w:ascii="宋体" w:eastAsia="宋体" w:hAnsi="宋体" w:cs="宋体" w:hint="eastAsia"/>
          <w:sz w:val="21"/>
          <w:szCs w:val="21"/>
        </w:rPr>
        <w:t>上面</w:t>
      </w:r>
      <w:r w:rsidR="007C25D5" w:rsidRPr="0050149B">
        <w:rPr>
          <w:rFonts w:ascii="宋体" w:eastAsia="宋体" w:hAnsi="宋体" w:cs="宋体"/>
          <w:sz w:val="21"/>
          <w:szCs w:val="21"/>
        </w:rPr>
        <w:t>到</w:t>
      </w:r>
      <w:r w:rsidR="009861CA" w:rsidRPr="0050149B">
        <w:rPr>
          <w:rFonts w:ascii="宋体" w:eastAsia="宋体" w:hAnsi="宋体" w:cs="宋体"/>
          <w:sz w:val="21"/>
          <w:szCs w:val="21"/>
        </w:rPr>
        <w:t>眼</w:t>
      </w:r>
      <w:r w:rsidR="009861CA">
        <w:rPr>
          <w:rFonts w:ascii="宋体" w:eastAsia="宋体" w:hAnsi="宋体" w:cs="宋体"/>
          <w:sz w:val="21"/>
          <w:szCs w:val="21"/>
        </w:rPr>
        <w:t>、</w:t>
      </w:r>
      <w:r w:rsidR="007C25D5" w:rsidRPr="0050149B">
        <w:rPr>
          <w:rFonts w:ascii="宋体" w:eastAsia="宋体" w:hAnsi="宋体" w:cs="宋体"/>
          <w:sz w:val="21"/>
          <w:szCs w:val="21"/>
        </w:rPr>
        <w:t>鼻子往下，到</w:t>
      </w:r>
      <w:r w:rsidR="005D719E">
        <w:rPr>
          <w:rFonts w:ascii="宋体" w:eastAsia="宋体" w:hAnsi="宋体" w:cs="宋体"/>
          <w:sz w:val="21"/>
          <w:szCs w:val="21"/>
        </w:rPr>
        <w:t>人中以后，</w:t>
      </w:r>
      <w:r w:rsidR="007C25D5" w:rsidRPr="0050149B">
        <w:rPr>
          <w:rFonts w:ascii="宋体" w:eastAsia="宋体" w:hAnsi="宋体" w:cs="宋体"/>
          <w:sz w:val="21"/>
          <w:szCs w:val="21"/>
        </w:rPr>
        <w:t>舌头</w:t>
      </w:r>
      <w:r w:rsidR="005D719E">
        <w:rPr>
          <w:rFonts w:ascii="宋体" w:eastAsia="宋体" w:hAnsi="宋体" w:cs="宋体"/>
          <w:sz w:val="21"/>
          <w:szCs w:val="21"/>
        </w:rPr>
        <w:t>和</w:t>
      </w:r>
      <w:r w:rsidR="005D719E">
        <w:rPr>
          <w:rFonts w:ascii="宋体" w:eastAsia="宋体" w:hAnsi="宋体" w:cs="宋体" w:hint="eastAsia"/>
          <w:sz w:val="21"/>
          <w:szCs w:val="21"/>
        </w:rPr>
        <w:t>下颌</w:t>
      </w:r>
      <w:r w:rsidR="007C25D5" w:rsidRPr="0050149B">
        <w:rPr>
          <w:rFonts w:ascii="宋体" w:eastAsia="宋体" w:hAnsi="宋体" w:cs="宋体"/>
          <w:sz w:val="21"/>
          <w:szCs w:val="21"/>
        </w:rPr>
        <w:t>也特别</w:t>
      </w:r>
      <w:r w:rsidR="005D719E">
        <w:rPr>
          <w:rFonts w:ascii="宋体" w:eastAsia="宋体" w:hAnsi="宋体" w:cs="宋体" w:hint="eastAsia"/>
          <w:sz w:val="21"/>
          <w:szCs w:val="21"/>
        </w:rPr>
        <w:t>麻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F0358D" w:rsidRDefault="008153BB" w:rsidP="00970F9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师：您这就是典型的</w:t>
      </w:r>
      <w:r w:rsidR="00B102FD">
        <w:rPr>
          <w:rFonts w:ascii="宋体" w:eastAsia="宋体" w:hAnsi="宋体" w:cs="宋体" w:hint="eastAsia"/>
          <w:b/>
          <w:sz w:val="21"/>
          <w:szCs w:val="21"/>
        </w:rPr>
        <w:t>浮</w:t>
      </w:r>
      <w:r w:rsidRPr="00631D44">
        <w:rPr>
          <w:rFonts w:ascii="宋体" w:eastAsia="宋体" w:hAnsi="宋体" w:cs="宋体"/>
          <w:b/>
          <w:sz w:val="21"/>
          <w:szCs w:val="21"/>
        </w:rPr>
        <w:t>气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周天。很多功法，包括原先80</w:t>
      </w:r>
      <w:r w:rsidR="00D32450">
        <w:rPr>
          <w:rFonts w:ascii="宋体" w:eastAsia="宋体" w:hAnsi="宋体" w:cs="宋体"/>
          <w:b/>
          <w:sz w:val="21"/>
          <w:szCs w:val="21"/>
        </w:rPr>
        <w:t>年代的</w:t>
      </w:r>
      <w:r w:rsidR="0012152A">
        <w:rPr>
          <w:rFonts w:ascii="宋体" w:eastAsia="宋体" w:hAnsi="宋体" w:cs="宋体" w:hint="eastAsia"/>
          <w:b/>
          <w:sz w:val="21"/>
          <w:szCs w:val="21"/>
        </w:rPr>
        <w:t>气功</w:t>
      </w:r>
      <w:r w:rsidR="00D32450">
        <w:rPr>
          <w:rFonts w:ascii="宋体" w:eastAsia="宋体" w:hAnsi="宋体" w:cs="宋体"/>
          <w:b/>
          <w:sz w:val="21"/>
          <w:szCs w:val="21"/>
        </w:rPr>
        <w:t>热，他们很多人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最后打通的都是</w:t>
      </w:r>
      <w:r w:rsidR="00D32450">
        <w:rPr>
          <w:rFonts w:ascii="宋体" w:eastAsia="宋体" w:hAnsi="宋体" w:cs="宋体" w:hint="eastAsia"/>
          <w:b/>
          <w:sz w:val="21"/>
          <w:szCs w:val="21"/>
        </w:rPr>
        <w:t>浮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气周天</w:t>
      </w:r>
      <w:r w:rsidR="00D32450">
        <w:rPr>
          <w:rFonts w:ascii="宋体" w:eastAsia="宋体" w:hAnsi="宋体" w:cs="宋体" w:hint="eastAsia"/>
          <w:b/>
          <w:sz w:val="21"/>
          <w:szCs w:val="21"/>
        </w:rPr>
        <w:t>。</w:t>
      </w:r>
      <w:r w:rsidR="00D32450">
        <w:rPr>
          <w:rFonts w:ascii="宋体" w:eastAsia="宋体" w:hAnsi="宋体" w:cs="宋体"/>
          <w:b/>
          <w:sz w:val="21"/>
          <w:szCs w:val="21"/>
        </w:rPr>
        <w:t>真正的真气周天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不是这样练的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12152A">
        <w:rPr>
          <w:rFonts w:ascii="宋体" w:eastAsia="宋体" w:hAnsi="宋体" w:cs="宋体"/>
          <w:b/>
          <w:sz w:val="21"/>
          <w:szCs w:val="21"/>
        </w:rPr>
        <w:t>真气周天，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首先是</w:t>
      </w:r>
      <w:r w:rsidR="0012152A">
        <w:rPr>
          <w:rFonts w:ascii="宋体" w:eastAsia="宋体" w:hAnsi="宋体" w:cs="宋体"/>
          <w:b/>
          <w:sz w:val="21"/>
          <w:szCs w:val="21"/>
        </w:rPr>
        <w:t>要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开尾闾关</w:t>
      </w:r>
      <w:r w:rsidR="0012152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这尾闾关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12152A">
        <w:rPr>
          <w:rFonts w:ascii="宋体" w:eastAsia="宋体" w:hAnsi="宋体" w:cs="宋体"/>
          <w:b/>
          <w:sz w:val="21"/>
          <w:szCs w:val="21"/>
        </w:rPr>
        <w:t>打开尾闾就很难，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没有5年10年的功夫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你很难打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开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，尤其是上岁数</w:t>
      </w:r>
      <w:r w:rsidR="0012152A">
        <w:rPr>
          <w:rFonts w:ascii="宋体" w:eastAsia="宋体" w:hAnsi="宋体" w:cs="宋体"/>
          <w:b/>
          <w:sz w:val="21"/>
          <w:szCs w:val="21"/>
        </w:rPr>
        <w:t>的</w:t>
      </w:r>
      <w:r w:rsidR="0012152A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30岁以上你想打</w:t>
      </w:r>
      <w:r w:rsidR="0012152A">
        <w:rPr>
          <w:rFonts w:ascii="宋体" w:eastAsia="宋体" w:hAnsi="宋体" w:cs="宋体" w:hint="eastAsia"/>
          <w:b/>
          <w:sz w:val="21"/>
          <w:szCs w:val="21"/>
        </w:rPr>
        <w:t>开</w:t>
      </w:r>
      <w:r w:rsidR="0012152A">
        <w:rPr>
          <w:rFonts w:ascii="宋体" w:eastAsia="宋体" w:hAnsi="宋体" w:cs="宋体"/>
          <w:b/>
          <w:sz w:val="21"/>
          <w:szCs w:val="21"/>
        </w:rPr>
        <w:t>尾闾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都很难</w:t>
      </w:r>
      <w:r w:rsidR="0012152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为什么？</w:t>
      </w:r>
      <w:r w:rsidR="0012152A">
        <w:rPr>
          <w:rFonts w:ascii="宋体" w:eastAsia="宋体" w:hAnsi="宋体" w:cs="宋体"/>
          <w:b/>
          <w:sz w:val="21"/>
          <w:szCs w:val="21"/>
        </w:rPr>
        <w:t>尾闾关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就是下丹田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下丹田必须充盈到一定程度</w:t>
      </w:r>
      <w:r w:rsidR="00970F9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980C76">
        <w:rPr>
          <w:rFonts w:ascii="宋体" w:eastAsia="宋体" w:hAnsi="宋体" w:cs="宋体"/>
          <w:b/>
          <w:sz w:val="21"/>
          <w:szCs w:val="21"/>
        </w:rPr>
        <w:t>首先</w:t>
      </w:r>
      <w:r w:rsidR="00970F96">
        <w:rPr>
          <w:rFonts w:ascii="宋体" w:eastAsia="宋体" w:hAnsi="宋体" w:cs="宋体"/>
          <w:b/>
          <w:sz w:val="21"/>
          <w:szCs w:val="21"/>
        </w:rPr>
        <w:t>要保证三焦通畅，尤其是下焦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通畅的基础上，下丹田才能</w:t>
      </w:r>
      <w:r w:rsidR="00980C76" w:rsidRPr="00631D44">
        <w:rPr>
          <w:rFonts w:ascii="宋体" w:eastAsia="宋体" w:hAnsi="宋体" w:cs="宋体"/>
          <w:b/>
          <w:sz w:val="21"/>
          <w:szCs w:val="21"/>
        </w:rPr>
        <w:t>聚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气，聚气之后从后边走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开</w:t>
      </w:r>
      <w:r w:rsidR="00980C76" w:rsidRPr="00631D44">
        <w:rPr>
          <w:rFonts w:ascii="宋体" w:eastAsia="宋体" w:hAnsi="宋体" w:cs="宋体"/>
          <w:b/>
          <w:sz w:val="21"/>
          <w:szCs w:val="21"/>
        </w:rPr>
        <w:t>尾闾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有一堆</w:t>
      </w:r>
      <w:r w:rsidR="009F17F1">
        <w:rPr>
          <w:rFonts w:ascii="宋体" w:eastAsia="宋体" w:hAnsi="宋体" w:cs="宋体" w:hint="eastAsia"/>
          <w:b/>
          <w:sz w:val="21"/>
          <w:szCs w:val="21"/>
        </w:rPr>
        <w:t>症候，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包括你身体的精力</w:t>
      </w:r>
      <w:r w:rsidR="009F17F1">
        <w:rPr>
          <w:rFonts w:ascii="宋体" w:eastAsia="宋体" w:hAnsi="宋体" w:cs="宋体"/>
          <w:b/>
          <w:sz w:val="21"/>
          <w:szCs w:val="21"/>
        </w:rPr>
        <w:t>、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体力的真气的感觉</w:t>
      </w:r>
      <w:r w:rsidR="009F17F1">
        <w:rPr>
          <w:rFonts w:ascii="宋体" w:eastAsia="宋体" w:hAnsi="宋体" w:cs="宋体"/>
          <w:b/>
          <w:sz w:val="21"/>
          <w:szCs w:val="21"/>
        </w:rPr>
        <w:t>。</w:t>
      </w:r>
      <w:r w:rsidR="00681CCF">
        <w:rPr>
          <w:rFonts w:ascii="宋体" w:eastAsia="宋体" w:hAnsi="宋体" w:cs="宋体"/>
          <w:b/>
          <w:sz w:val="21"/>
          <w:szCs w:val="21"/>
        </w:rPr>
        <w:t>这个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真气感觉并不是你能感觉到真气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AE2AFA" w:rsidRPr="00631D44" w:rsidRDefault="00681CCF" w:rsidP="00970F9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这</w:t>
      </w:r>
      <w:r>
        <w:rPr>
          <w:rFonts w:ascii="宋体" w:eastAsia="宋体" w:hAnsi="宋体" w:cs="宋体"/>
          <w:b/>
          <w:sz w:val="21"/>
          <w:szCs w:val="21"/>
        </w:rPr>
        <w:t>需要比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体操运动员的素质</w:t>
      </w:r>
      <w:r>
        <w:rPr>
          <w:rFonts w:ascii="宋体" w:eastAsia="宋体" w:hAnsi="宋体" w:cs="宋体"/>
          <w:b/>
          <w:sz w:val="21"/>
          <w:szCs w:val="21"/>
        </w:rPr>
        <w:t>还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要好，你才能从</w:t>
      </w:r>
      <w:r w:rsidR="0086129C">
        <w:rPr>
          <w:rFonts w:ascii="宋体" w:eastAsia="宋体" w:hAnsi="宋体" w:cs="宋体"/>
          <w:b/>
          <w:sz w:val="21"/>
          <w:szCs w:val="21"/>
        </w:rPr>
        <w:t>尾闾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往上走</w:t>
      </w:r>
      <w:r w:rsidR="0086129C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开</w:t>
      </w:r>
      <w:r w:rsidR="008153BB" w:rsidRPr="00631D44">
        <w:rPr>
          <w:rFonts w:ascii="宋体" w:eastAsia="宋体" w:hAnsi="宋体" w:cs="宋体"/>
          <w:b/>
          <w:sz w:val="21"/>
          <w:szCs w:val="21"/>
        </w:rPr>
        <w:t>夹脊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都极其困难，开</w:t>
      </w:r>
      <w:r w:rsidR="00970F96" w:rsidRPr="00631D44">
        <w:rPr>
          <w:rFonts w:ascii="宋体" w:eastAsia="宋体" w:hAnsi="宋体" w:cs="宋体"/>
          <w:b/>
          <w:sz w:val="21"/>
          <w:szCs w:val="21"/>
        </w:rPr>
        <w:t>夹脊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心脉要开，因为</w:t>
      </w:r>
      <w:r w:rsidR="00970F96">
        <w:rPr>
          <w:rFonts w:ascii="宋体" w:eastAsia="宋体" w:hAnsi="宋体" w:cs="宋体"/>
          <w:b/>
          <w:sz w:val="21"/>
          <w:szCs w:val="21"/>
        </w:rPr>
        <w:t>后边夹脊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前面连着</w:t>
      </w:r>
      <w:r w:rsidR="0086129C">
        <w:rPr>
          <w:rFonts w:ascii="宋体" w:eastAsia="宋体" w:hAnsi="宋体" w:cs="宋体" w:hint="eastAsia"/>
          <w:b/>
          <w:sz w:val="21"/>
          <w:szCs w:val="21"/>
        </w:rPr>
        <w:t>膻中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，中间连着心脏，这是一个生命的系统工程。我感觉你开</w:t>
      </w:r>
      <w:r w:rsidR="00F0358D">
        <w:rPr>
          <w:rFonts w:ascii="宋体" w:eastAsia="宋体" w:hAnsi="宋体" w:cs="宋体"/>
          <w:b/>
          <w:sz w:val="21"/>
          <w:szCs w:val="21"/>
        </w:rPr>
        <w:t>尾闾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的人</w:t>
      </w:r>
      <w:r w:rsidR="00F0358D">
        <w:rPr>
          <w:rFonts w:ascii="宋体" w:eastAsia="宋体" w:hAnsi="宋体" w:cs="宋体" w:hint="eastAsia"/>
          <w:b/>
          <w:sz w:val="21"/>
          <w:szCs w:val="21"/>
        </w:rPr>
        <w:t>就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极少，别说开</w:t>
      </w:r>
      <w:r w:rsidR="00F0358D" w:rsidRPr="00631D44">
        <w:rPr>
          <w:rFonts w:ascii="宋体" w:eastAsia="宋体" w:hAnsi="宋体" w:cs="宋体"/>
          <w:b/>
          <w:sz w:val="21"/>
          <w:szCs w:val="21"/>
        </w:rPr>
        <w:t>夹脊</w:t>
      </w:r>
      <w:r w:rsidR="00F0358D">
        <w:rPr>
          <w:rFonts w:ascii="宋体" w:eastAsia="宋体" w:hAnsi="宋体" w:cs="宋体"/>
          <w:b/>
          <w:sz w:val="21"/>
          <w:szCs w:val="21"/>
        </w:rPr>
        <w:t>了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F0358D" w:rsidRPr="00631D44">
        <w:rPr>
          <w:rFonts w:ascii="宋体" w:eastAsia="宋体" w:hAnsi="宋体" w:cs="宋体"/>
          <w:b/>
          <w:sz w:val="21"/>
          <w:szCs w:val="21"/>
        </w:rPr>
        <w:t>开夹脊</w:t>
      </w:r>
      <w:r w:rsidR="00442DBC">
        <w:rPr>
          <w:rFonts w:ascii="宋体" w:eastAsia="宋体" w:hAnsi="宋体" w:cs="宋体"/>
          <w:b/>
          <w:sz w:val="21"/>
          <w:szCs w:val="21"/>
        </w:rPr>
        <w:t>得过性关，性命之关，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下边的</w:t>
      </w:r>
      <w:r w:rsidR="003B35FB">
        <w:rPr>
          <w:rFonts w:ascii="宋体" w:eastAsia="宋体" w:hAnsi="宋体" w:cs="宋体"/>
          <w:b/>
          <w:sz w:val="21"/>
          <w:szCs w:val="21"/>
        </w:rPr>
        <w:t>尾闾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是要过命关，上面</w:t>
      </w:r>
      <w:r w:rsidR="003B35FB">
        <w:rPr>
          <w:rFonts w:ascii="宋体" w:eastAsia="宋体" w:hAnsi="宋体" w:cs="宋体"/>
          <w:b/>
          <w:sz w:val="21"/>
          <w:szCs w:val="21"/>
        </w:rPr>
        <w:t>夹脊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要过性关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3B35FB">
        <w:rPr>
          <w:rFonts w:ascii="宋体" w:eastAsia="宋体" w:hAnsi="宋体" w:cs="宋体"/>
          <w:b/>
          <w:sz w:val="21"/>
          <w:szCs w:val="21"/>
        </w:rPr>
        <w:t>这两关打开，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并不是一股热流往头上冲，并不是热流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而是整个的生命之花，生命之树，能量积攒到一定程度，整个的我们的</w:t>
      </w:r>
      <w:r w:rsidR="0086129C">
        <w:rPr>
          <w:rFonts w:ascii="宋体" w:eastAsia="宋体" w:hAnsi="宋体" w:cs="宋体" w:hint="eastAsia"/>
          <w:b/>
          <w:sz w:val="21"/>
          <w:szCs w:val="21"/>
        </w:rPr>
        <w:t>膻中</w:t>
      </w:r>
      <w:r w:rsidR="003B35FB">
        <w:rPr>
          <w:rFonts w:ascii="宋体" w:eastAsia="宋体" w:hAnsi="宋体" w:cs="宋体"/>
          <w:b/>
          <w:sz w:val="21"/>
          <w:szCs w:val="21"/>
        </w:rPr>
        <w:t>内的</w:t>
      </w:r>
      <w:r w:rsidR="0086129C">
        <w:rPr>
          <w:rFonts w:ascii="宋体" w:eastAsia="宋体" w:hAnsi="宋体" w:cs="宋体" w:hint="eastAsia"/>
          <w:b/>
          <w:sz w:val="21"/>
          <w:szCs w:val="21"/>
        </w:rPr>
        <w:t>心元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真正开始绽放的时候，他</w:t>
      </w:r>
      <w:r w:rsidR="003B35FB">
        <w:rPr>
          <w:rFonts w:ascii="宋体" w:eastAsia="宋体" w:hAnsi="宋体" w:cs="宋体"/>
          <w:b/>
          <w:sz w:val="21"/>
          <w:szCs w:val="21"/>
        </w:rPr>
        <w:t>夹脊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关才能开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开</w:t>
      </w:r>
      <w:r w:rsidR="003B35FB">
        <w:rPr>
          <w:rFonts w:ascii="宋体" w:eastAsia="宋体" w:hAnsi="宋体" w:cs="宋体"/>
          <w:b/>
          <w:sz w:val="21"/>
          <w:szCs w:val="21"/>
        </w:rPr>
        <w:t>夹脊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关是我们整个的真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精上涌</w:t>
      </w:r>
      <w:r w:rsidR="003B35FB">
        <w:rPr>
          <w:rFonts w:ascii="宋体" w:eastAsia="宋体" w:hAnsi="宋体" w:cs="宋体"/>
          <w:b/>
          <w:sz w:val="21"/>
          <w:szCs w:val="21"/>
        </w:rPr>
        <w:t>去冲我们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脑干这地方</w:t>
      </w:r>
      <w:r w:rsidR="000001E0" w:rsidRPr="00631D4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就是</w:t>
      </w:r>
      <w:r w:rsidR="003B35FB">
        <w:rPr>
          <w:rFonts w:ascii="宋体" w:eastAsia="宋体" w:hAnsi="宋体" w:cs="宋体"/>
          <w:b/>
          <w:sz w:val="21"/>
          <w:szCs w:val="21"/>
        </w:rPr>
        <w:t>玉枕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关，冲关之后整个脑袋像开了花一样，</w:t>
      </w:r>
      <w:r w:rsidR="003B35FB">
        <w:rPr>
          <w:rFonts w:ascii="宋体" w:eastAsia="宋体" w:hAnsi="宋体" w:cs="宋体"/>
          <w:b/>
          <w:sz w:val="21"/>
          <w:szCs w:val="21"/>
        </w:rPr>
        <w:t>这时候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整个</w:t>
      </w:r>
      <w:r w:rsidR="003B35FB">
        <w:rPr>
          <w:rFonts w:ascii="宋体" w:eastAsia="宋体" w:hAnsi="宋体" w:cs="宋体"/>
          <w:b/>
          <w:sz w:val="21"/>
          <w:szCs w:val="21"/>
        </w:rPr>
        <w:t>人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的精神面貌</w:t>
      </w:r>
      <w:r w:rsidR="003B35FB">
        <w:rPr>
          <w:rFonts w:ascii="宋体" w:eastAsia="宋体" w:hAnsi="宋体" w:cs="宋体"/>
          <w:b/>
          <w:sz w:val="21"/>
          <w:szCs w:val="21"/>
        </w:rPr>
        <w:t>全部发生翻天覆地的变化。这个东西才是真正的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真气周天，这才是刚开始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通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三关，接下去再走</w:t>
      </w:r>
      <w:r w:rsidR="003B35F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我就不多说了</w:t>
      </w:r>
      <w:r w:rsidR="000001E0" w:rsidRPr="00631D4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外边所说的这些</w:t>
      </w:r>
      <w:r w:rsidR="00402A90">
        <w:rPr>
          <w:rFonts w:ascii="宋体" w:eastAsia="宋体" w:hAnsi="宋体" w:cs="宋体" w:hint="eastAsia"/>
          <w:b/>
          <w:sz w:val="21"/>
          <w:szCs w:val="21"/>
        </w:rPr>
        <w:t>通</w:t>
      </w:r>
      <w:r w:rsidR="00402A90" w:rsidRPr="00631D44">
        <w:rPr>
          <w:rFonts w:ascii="宋体" w:eastAsia="宋体" w:hAnsi="宋体" w:cs="宋体"/>
          <w:b/>
          <w:sz w:val="21"/>
          <w:szCs w:val="21"/>
        </w:rPr>
        <w:t>三关</w:t>
      </w:r>
      <w:r w:rsidR="00402A90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大小周天</w:t>
      </w:r>
      <w:r w:rsidR="000001E0" w:rsidRPr="00631D44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包括很多导引术讲的东西都可以叫做</w:t>
      </w:r>
      <w:r w:rsidR="00402A90">
        <w:rPr>
          <w:rFonts w:ascii="宋体" w:eastAsia="宋体" w:hAnsi="宋体" w:cs="宋体" w:hint="eastAsia"/>
          <w:b/>
          <w:sz w:val="21"/>
          <w:szCs w:val="21"/>
        </w:rPr>
        <w:t>浮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气周天，只不过</w:t>
      </w:r>
      <w:r w:rsidR="00D65C5A">
        <w:rPr>
          <w:rFonts w:ascii="宋体" w:eastAsia="宋体" w:hAnsi="宋体" w:cs="宋体" w:hint="eastAsia"/>
          <w:b/>
          <w:sz w:val="21"/>
          <w:szCs w:val="21"/>
        </w:rPr>
        <w:t>是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你有一个感觉。</w:t>
      </w:r>
    </w:p>
    <w:p w:rsidR="00AE2AFA" w:rsidRPr="0050149B" w:rsidRDefault="000001E0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听</w:t>
      </w:r>
      <w:r w:rsidR="00402A90">
        <w:rPr>
          <w:rFonts w:ascii="宋体" w:eastAsia="宋体" w:hAnsi="宋体" w:cs="宋体" w:hint="eastAsia"/>
          <w:sz w:val="21"/>
          <w:szCs w:val="21"/>
        </w:rPr>
        <w:t>着</w:t>
      </w:r>
      <w:r w:rsidR="007C25D5" w:rsidRPr="0050149B">
        <w:rPr>
          <w:rFonts w:ascii="宋体" w:eastAsia="宋体" w:hAnsi="宋体" w:cs="宋体"/>
          <w:sz w:val="21"/>
          <w:szCs w:val="21"/>
        </w:rPr>
        <w:t>感觉真的是另一个世界。</w:t>
      </w:r>
    </w:p>
    <w:p w:rsidR="000001E0" w:rsidRPr="000001E0" w:rsidRDefault="000001E0" w:rsidP="000001E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001E0">
        <w:rPr>
          <w:rFonts w:ascii="宋体" w:eastAsia="宋体" w:hAnsi="宋体" w:cs="宋体"/>
          <w:b/>
          <w:sz w:val="21"/>
          <w:szCs w:val="21"/>
        </w:rPr>
        <w:t>师：</w:t>
      </w:r>
      <w:r w:rsidR="00D40A5F">
        <w:rPr>
          <w:rFonts w:ascii="宋体" w:eastAsia="宋体" w:hAnsi="宋体" w:cs="宋体" w:hint="eastAsia"/>
          <w:b/>
          <w:sz w:val="21"/>
          <w:szCs w:val="21"/>
        </w:rPr>
        <w:t>周易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讲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的</w:t>
      </w:r>
      <w:r w:rsidR="00D40A5F" w:rsidRPr="00D40A5F">
        <w:rPr>
          <w:rFonts w:ascii="宋体" w:eastAsia="宋体" w:hAnsi="宋体" w:cs="宋体" w:hint="eastAsia"/>
          <w:b/>
          <w:sz w:val="21"/>
          <w:szCs w:val="21"/>
        </w:rPr>
        <w:t>大人虎变，</w:t>
      </w:r>
      <w:r w:rsidR="007131B6" w:rsidRPr="00D40A5F">
        <w:rPr>
          <w:rFonts w:ascii="宋体" w:eastAsia="宋体" w:hAnsi="宋体" w:cs="宋体" w:hint="eastAsia"/>
          <w:b/>
          <w:sz w:val="21"/>
          <w:szCs w:val="21"/>
        </w:rPr>
        <w:t>君子豹变</w:t>
      </w:r>
      <w:r w:rsidR="007131B6">
        <w:rPr>
          <w:rFonts w:ascii="宋体" w:eastAsia="宋体" w:hAnsi="宋体" w:cs="宋体" w:hint="eastAsia"/>
          <w:b/>
          <w:sz w:val="21"/>
          <w:szCs w:val="21"/>
        </w:rPr>
        <w:t>，小人革面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。</w:t>
      </w:r>
      <w:r w:rsidR="00D80780">
        <w:rPr>
          <w:rFonts w:ascii="宋体" w:eastAsia="宋体" w:hAnsi="宋体" w:cs="宋体"/>
          <w:b/>
          <w:sz w:val="21"/>
          <w:szCs w:val="21"/>
        </w:rPr>
        <w:t>真正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达到真阳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充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盈饱满，甚至</w:t>
      </w:r>
      <w:r w:rsidR="00D80780">
        <w:rPr>
          <w:rFonts w:ascii="宋体" w:eastAsia="宋体" w:hAnsi="宋体" w:cs="宋体"/>
          <w:b/>
          <w:sz w:val="21"/>
          <w:szCs w:val="21"/>
        </w:rPr>
        <w:t>元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婴起来，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他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整个的变化绝对是翻天覆地的，无论是你的面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相</w:t>
      </w:r>
      <w:r w:rsidR="00D80780">
        <w:rPr>
          <w:rFonts w:ascii="宋体" w:eastAsia="宋体" w:hAnsi="宋体" w:cs="宋体"/>
          <w:b/>
          <w:sz w:val="21"/>
          <w:szCs w:val="21"/>
        </w:rPr>
        <w:t>、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身形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、</w:t>
      </w:r>
      <w:r w:rsidR="00D80780">
        <w:rPr>
          <w:rFonts w:ascii="宋体" w:eastAsia="宋体" w:hAnsi="宋体" w:cs="宋体"/>
          <w:b/>
          <w:sz w:val="21"/>
          <w:szCs w:val="21"/>
        </w:rPr>
        <w:t>你的神识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等等发生巨变，你才有可能去冲击这三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关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，</w:t>
      </w:r>
      <w:r w:rsidR="00D80780" w:rsidRPr="000001E0">
        <w:rPr>
          <w:rFonts w:ascii="宋体" w:eastAsia="宋体" w:hAnsi="宋体" w:cs="宋体"/>
          <w:b/>
          <w:sz w:val="21"/>
          <w:szCs w:val="21"/>
        </w:rPr>
        <w:t>我感觉三</w:t>
      </w:r>
      <w:r w:rsidR="00D80780">
        <w:rPr>
          <w:rFonts w:ascii="宋体" w:eastAsia="宋体" w:hAnsi="宋体" w:cs="宋体" w:hint="eastAsia"/>
          <w:b/>
          <w:sz w:val="21"/>
          <w:szCs w:val="21"/>
        </w:rPr>
        <w:t>关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可不是那么好冲</w:t>
      </w:r>
      <w:r w:rsidR="00D80780">
        <w:rPr>
          <w:rFonts w:ascii="宋体" w:eastAsia="宋体" w:hAnsi="宋体" w:cs="宋体"/>
          <w:b/>
          <w:sz w:val="21"/>
          <w:szCs w:val="21"/>
        </w:rPr>
        <w:t>的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。</w:t>
      </w:r>
    </w:p>
    <w:p w:rsidR="00AE2AFA" w:rsidRPr="000001E0" w:rsidRDefault="007C25D5" w:rsidP="000001E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001E0">
        <w:rPr>
          <w:rFonts w:ascii="宋体" w:eastAsia="宋体" w:hAnsi="宋体" w:cs="宋体"/>
          <w:b/>
          <w:sz w:val="21"/>
          <w:szCs w:val="21"/>
        </w:rPr>
        <w:lastRenderedPageBreak/>
        <w:t>咱们就不说别的了，就看现在习武的这些老师傅。</w:t>
      </w:r>
      <w:r w:rsidR="000001E0" w:rsidRPr="000001E0">
        <w:rPr>
          <w:rFonts w:ascii="宋体" w:eastAsia="宋体" w:hAnsi="宋体" w:cs="宋体"/>
          <w:b/>
          <w:sz w:val="21"/>
          <w:szCs w:val="21"/>
        </w:rPr>
        <w:t>他</w:t>
      </w:r>
      <w:r w:rsidRPr="000001E0">
        <w:rPr>
          <w:rFonts w:ascii="宋体" w:eastAsia="宋体" w:hAnsi="宋体" w:cs="宋体"/>
          <w:b/>
          <w:sz w:val="21"/>
          <w:szCs w:val="21"/>
        </w:rPr>
        <w:t>可能有些架子，但是看他体型</w:t>
      </w:r>
      <w:r w:rsidR="00F34DC8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0001E0">
        <w:rPr>
          <w:rFonts w:ascii="宋体" w:eastAsia="宋体" w:hAnsi="宋体" w:cs="宋体"/>
          <w:b/>
          <w:sz w:val="21"/>
          <w:szCs w:val="21"/>
        </w:rPr>
        <w:t>神态和表</w:t>
      </w:r>
      <w:r w:rsidR="00F34DC8">
        <w:rPr>
          <w:rFonts w:ascii="宋体" w:eastAsia="宋体" w:hAnsi="宋体" w:cs="宋体"/>
          <w:b/>
          <w:sz w:val="21"/>
          <w:szCs w:val="21"/>
        </w:rPr>
        <w:t>达</w:t>
      </w:r>
      <w:r w:rsidRPr="000001E0">
        <w:rPr>
          <w:rFonts w:ascii="宋体" w:eastAsia="宋体" w:hAnsi="宋体" w:cs="宋体"/>
          <w:b/>
          <w:sz w:val="21"/>
          <w:szCs w:val="21"/>
        </w:rPr>
        <w:t>，其实他真气已经不行了</w:t>
      </w:r>
      <w:r w:rsidR="008A16BA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0001E0">
        <w:rPr>
          <w:rFonts w:ascii="宋体" w:eastAsia="宋体" w:hAnsi="宋体" w:cs="宋体"/>
          <w:b/>
          <w:sz w:val="21"/>
          <w:szCs w:val="21"/>
        </w:rPr>
        <w:t>打</w:t>
      </w:r>
      <w:r w:rsidR="00F1078E">
        <w:rPr>
          <w:rFonts w:ascii="宋体" w:eastAsia="宋体" w:hAnsi="宋体" w:cs="宋体"/>
          <w:b/>
          <w:sz w:val="21"/>
          <w:szCs w:val="21"/>
        </w:rPr>
        <w:t>了</w:t>
      </w:r>
      <w:r w:rsidRPr="000001E0">
        <w:rPr>
          <w:rFonts w:ascii="宋体" w:eastAsia="宋体" w:hAnsi="宋体" w:cs="宋体"/>
          <w:b/>
          <w:sz w:val="21"/>
          <w:szCs w:val="21"/>
        </w:rPr>
        <w:t>个架子</w:t>
      </w:r>
      <w:r w:rsidR="008A16BA">
        <w:rPr>
          <w:rFonts w:ascii="宋体" w:eastAsia="宋体" w:hAnsi="宋体" w:cs="宋体"/>
          <w:b/>
          <w:sz w:val="21"/>
          <w:szCs w:val="21"/>
        </w:rPr>
        <w:t>，</w:t>
      </w:r>
      <w:r w:rsidR="008A16BA">
        <w:rPr>
          <w:rFonts w:ascii="宋体" w:eastAsia="宋体" w:hAnsi="宋体" w:cs="宋体" w:hint="eastAsia"/>
          <w:b/>
          <w:sz w:val="21"/>
          <w:szCs w:val="21"/>
        </w:rPr>
        <w:t>肚子</w:t>
      </w:r>
      <w:r w:rsidR="008A16BA">
        <w:rPr>
          <w:rFonts w:ascii="宋体" w:eastAsia="宋体" w:hAnsi="宋体" w:cs="宋体"/>
          <w:b/>
          <w:sz w:val="21"/>
          <w:szCs w:val="21"/>
        </w:rPr>
        <w:t>还</w:t>
      </w:r>
      <w:r w:rsidRPr="000001E0">
        <w:rPr>
          <w:rFonts w:ascii="宋体" w:eastAsia="宋体" w:hAnsi="宋体" w:cs="宋体"/>
          <w:b/>
          <w:sz w:val="21"/>
          <w:szCs w:val="21"/>
        </w:rPr>
        <w:t>那么大，</w:t>
      </w:r>
      <w:r w:rsidR="008A16BA">
        <w:rPr>
          <w:rFonts w:ascii="宋体" w:eastAsia="宋体" w:hAnsi="宋体" w:cs="宋体" w:hint="eastAsia"/>
          <w:b/>
          <w:sz w:val="21"/>
          <w:szCs w:val="21"/>
        </w:rPr>
        <w:t>行动</w:t>
      </w:r>
      <w:r w:rsidRPr="000001E0">
        <w:rPr>
          <w:rFonts w:ascii="宋体" w:eastAsia="宋体" w:hAnsi="宋体" w:cs="宋体"/>
          <w:b/>
          <w:sz w:val="21"/>
          <w:szCs w:val="21"/>
        </w:rPr>
        <w:t>迟缓，</w:t>
      </w:r>
      <w:r w:rsidR="008A16BA">
        <w:rPr>
          <w:rFonts w:ascii="宋体" w:eastAsia="宋体" w:hAnsi="宋体" w:cs="宋体" w:hint="eastAsia"/>
          <w:b/>
          <w:sz w:val="21"/>
          <w:szCs w:val="21"/>
        </w:rPr>
        <w:t>眼神</w:t>
      </w:r>
      <w:r w:rsidR="008A16BA">
        <w:rPr>
          <w:rFonts w:ascii="宋体" w:eastAsia="宋体" w:hAnsi="宋体" w:cs="宋体"/>
          <w:b/>
          <w:sz w:val="21"/>
          <w:szCs w:val="21"/>
        </w:rPr>
        <w:t>呆滞，口齿不利，你说这种人</w:t>
      </w:r>
      <w:r w:rsidRPr="000001E0">
        <w:rPr>
          <w:rFonts w:ascii="宋体" w:eastAsia="宋体" w:hAnsi="宋体" w:cs="宋体"/>
          <w:b/>
          <w:sz w:val="21"/>
          <w:szCs w:val="21"/>
        </w:rPr>
        <w:t>怎么可能去通三</w:t>
      </w:r>
      <w:r w:rsidR="008A16BA">
        <w:rPr>
          <w:rFonts w:ascii="宋体" w:eastAsia="宋体" w:hAnsi="宋体" w:cs="宋体" w:hint="eastAsia"/>
          <w:b/>
          <w:sz w:val="21"/>
          <w:szCs w:val="21"/>
        </w:rPr>
        <w:t>关</w:t>
      </w:r>
      <w:r w:rsidRPr="000001E0">
        <w:rPr>
          <w:rFonts w:ascii="宋体" w:eastAsia="宋体" w:hAnsi="宋体" w:cs="宋体"/>
          <w:b/>
          <w:sz w:val="21"/>
          <w:szCs w:val="21"/>
        </w:rPr>
        <w:t>？不可能的事情，别说通三</w:t>
      </w:r>
      <w:r w:rsidR="008A16BA">
        <w:rPr>
          <w:rFonts w:ascii="宋体" w:eastAsia="宋体" w:hAnsi="宋体" w:cs="宋体" w:hint="eastAsia"/>
          <w:b/>
          <w:sz w:val="21"/>
          <w:szCs w:val="21"/>
        </w:rPr>
        <w:t>关</w:t>
      </w:r>
      <w:r w:rsidR="008A16BA">
        <w:rPr>
          <w:rFonts w:ascii="宋体" w:eastAsia="宋体" w:hAnsi="宋体" w:cs="宋体"/>
          <w:b/>
          <w:sz w:val="21"/>
          <w:szCs w:val="21"/>
        </w:rPr>
        <w:t>，</w:t>
      </w:r>
      <w:r w:rsidRPr="000001E0">
        <w:rPr>
          <w:rFonts w:ascii="宋体" w:eastAsia="宋体" w:hAnsi="宋体" w:cs="宋体"/>
          <w:b/>
          <w:sz w:val="21"/>
          <w:szCs w:val="21"/>
        </w:rPr>
        <w:t>就三高他都克服不了。</w:t>
      </w:r>
    </w:p>
    <w:p w:rsidR="00AE2AFA" w:rsidRPr="0050149B" w:rsidRDefault="000001E0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但是我已经</w:t>
      </w:r>
      <w:r w:rsidR="003D3737">
        <w:rPr>
          <w:rFonts w:ascii="宋体" w:eastAsia="宋体" w:hAnsi="宋体" w:cs="宋体" w:hint="eastAsia"/>
          <w:sz w:val="21"/>
          <w:szCs w:val="21"/>
        </w:rPr>
        <w:t>受</w:t>
      </w:r>
      <w:r w:rsidR="00877F14">
        <w:rPr>
          <w:rFonts w:ascii="宋体" w:eastAsia="宋体" w:hAnsi="宋体" w:cs="宋体" w:hint="eastAsia"/>
          <w:sz w:val="21"/>
          <w:szCs w:val="21"/>
        </w:rPr>
        <w:t>益</w:t>
      </w:r>
      <w:r w:rsidR="007C25D5" w:rsidRPr="0050149B">
        <w:rPr>
          <w:rFonts w:ascii="宋体" w:eastAsia="宋体" w:hAnsi="宋体" w:cs="宋体"/>
          <w:sz w:val="21"/>
          <w:szCs w:val="21"/>
        </w:rPr>
        <w:t>很多，我身心</w:t>
      </w:r>
      <w:r w:rsidR="00877F14">
        <w:rPr>
          <w:rFonts w:ascii="宋体" w:eastAsia="宋体" w:hAnsi="宋体" w:cs="宋体"/>
          <w:sz w:val="21"/>
          <w:szCs w:val="21"/>
        </w:rPr>
        <w:t>都得到了很大的改善，不管从里到外</w:t>
      </w:r>
      <w:r w:rsidR="00F44C15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原来有胃炎、</w:t>
      </w:r>
      <w:r w:rsidR="00CE44F0">
        <w:rPr>
          <w:rFonts w:ascii="宋体" w:eastAsia="宋体" w:hAnsi="宋体" w:cs="宋体" w:hint="eastAsia"/>
          <w:sz w:val="21"/>
          <w:szCs w:val="21"/>
        </w:rPr>
        <w:t>小肠</w:t>
      </w:r>
      <w:r w:rsidR="007C25D5" w:rsidRPr="0050149B">
        <w:rPr>
          <w:rFonts w:ascii="宋体" w:eastAsia="宋体" w:hAnsi="宋体" w:cs="宋体"/>
          <w:sz w:val="21"/>
          <w:szCs w:val="21"/>
        </w:rPr>
        <w:t>溃疡，然后盲肠炎，这都改善很多。特别睡眠</w:t>
      </w:r>
      <w:r w:rsidR="00877F14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以前晚上</w:t>
      </w:r>
      <w:r w:rsidR="00877F14">
        <w:rPr>
          <w:rFonts w:ascii="宋体" w:eastAsia="宋体" w:hAnsi="宋体" w:cs="宋体"/>
          <w:sz w:val="21"/>
          <w:szCs w:val="21"/>
        </w:rPr>
        <w:t>失眠，</w:t>
      </w:r>
      <w:r w:rsidR="007C25D5" w:rsidRPr="0050149B">
        <w:rPr>
          <w:rFonts w:ascii="宋体" w:eastAsia="宋体" w:hAnsi="宋体" w:cs="宋体"/>
          <w:sz w:val="21"/>
          <w:szCs w:val="21"/>
        </w:rPr>
        <w:t>现在倒头就可以睡，而且第二天</w:t>
      </w:r>
      <w:r w:rsidR="00877F14">
        <w:rPr>
          <w:rFonts w:ascii="宋体" w:eastAsia="宋体" w:hAnsi="宋体" w:cs="宋体" w:hint="eastAsia"/>
          <w:sz w:val="21"/>
          <w:szCs w:val="21"/>
        </w:rPr>
        <w:t>精神</w:t>
      </w:r>
      <w:r w:rsidR="007C25D5" w:rsidRPr="0050149B">
        <w:rPr>
          <w:rFonts w:ascii="宋体" w:eastAsia="宋体" w:hAnsi="宋体" w:cs="宋体"/>
          <w:sz w:val="21"/>
          <w:szCs w:val="21"/>
        </w:rPr>
        <w:t>特别好。</w:t>
      </w:r>
    </w:p>
    <w:p w:rsidR="00AE2AFA" w:rsidRPr="00397CC2" w:rsidRDefault="000001E0" w:rsidP="00C2004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001E0">
        <w:rPr>
          <w:rFonts w:ascii="宋体" w:eastAsia="宋体" w:hAnsi="宋体" w:cs="宋体"/>
          <w:b/>
          <w:sz w:val="21"/>
          <w:szCs w:val="21"/>
        </w:rPr>
        <w:t>师：</w:t>
      </w:r>
      <w:r w:rsidR="00397481">
        <w:rPr>
          <w:rFonts w:ascii="宋体" w:eastAsia="宋体" w:hAnsi="宋体" w:cs="宋体"/>
          <w:b/>
          <w:sz w:val="21"/>
          <w:szCs w:val="21"/>
        </w:rPr>
        <w:t>我最后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再说两句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咱们都是搞健身的类似的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或者你搞修炼的也行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都是为了强身健体</w:t>
      </w:r>
      <w:r w:rsidR="00397481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那么我们只要做一些动作，你只要坚持，包括撞树这样类似的</w:t>
      </w:r>
      <w:r w:rsidR="00397481">
        <w:rPr>
          <w:rFonts w:ascii="宋体" w:eastAsia="宋体" w:hAnsi="宋体" w:cs="宋体"/>
          <w:b/>
          <w:sz w:val="21"/>
          <w:szCs w:val="21"/>
        </w:rPr>
        <w:t>，</w:t>
      </w:r>
      <w:r w:rsidR="00D86C73">
        <w:rPr>
          <w:rFonts w:ascii="宋体" w:eastAsia="宋体" w:hAnsi="宋体" w:cs="宋体"/>
          <w:b/>
          <w:sz w:val="21"/>
          <w:szCs w:val="21"/>
        </w:rPr>
        <w:t>轻微的撞树，你只要每天保持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去运动，包括原先我练完</w:t>
      </w:r>
      <w:r w:rsidR="00397481">
        <w:rPr>
          <w:rFonts w:ascii="宋体" w:eastAsia="宋体" w:hAnsi="宋体" w:cs="宋体" w:hint="eastAsia"/>
          <w:b/>
          <w:sz w:val="21"/>
          <w:szCs w:val="21"/>
        </w:rPr>
        <w:t>站桩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后来我还练</w:t>
      </w:r>
      <w:r w:rsidR="00397481">
        <w:rPr>
          <w:rFonts w:ascii="宋体" w:eastAsia="宋体" w:hAnsi="宋体" w:cs="宋体" w:hint="eastAsia"/>
          <w:b/>
          <w:sz w:val="21"/>
          <w:szCs w:val="21"/>
        </w:rPr>
        <w:t>抱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球</w:t>
      </w:r>
      <w:r w:rsidR="00397481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就这样</w:t>
      </w:r>
      <w:r w:rsidR="00397481" w:rsidRPr="000001E0">
        <w:rPr>
          <w:rFonts w:ascii="宋体" w:eastAsia="宋体" w:hAnsi="宋体" w:cs="宋体"/>
          <w:b/>
          <w:sz w:val="21"/>
          <w:szCs w:val="21"/>
        </w:rPr>
        <w:t>站着</w:t>
      </w:r>
      <w:r w:rsidR="00D86C73">
        <w:rPr>
          <w:rFonts w:ascii="宋体" w:eastAsia="宋体" w:hAnsi="宋体" w:cs="宋体" w:hint="eastAsia"/>
          <w:b/>
          <w:sz w:val="21"/>
          <w:szCs w:val="21"/>
        </w:rPr>
        <w:t>抱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球</w:t>
      </w:r>
      <w:r w:rsidR="00397481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我都发生</w:t>
      </w:r>
      <w:r w:rsidR="00D86C73">
        <w:rPr>
          <w:rFonts w:ascii="宋体" w:eastAsia="宋体" w:hAnsi="宋体" w:cs="宋体" w:hint="eastAsia"/>
          <w:b/>
          <w:sz w:val="21"/>
          <w:szCs w:val="21"/>
        </w:rPr>
        <w:t>惊天变化</w:t>
      </w:r>
      <w:r w:rsidR="00D86C73">
        <w:rPr>
          <w:rFonts w:ascii="宋体" w:eastAsia="宋体" w:hAnsi="宋体" w:cs="宋体"/>
          <w:b/>
          <w:sz w:val="21"/>
          <w:szCs w:val="21"/>
        </w:rPr>
        <w:t>。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大家可以跟我一起做</w:t>
      </w:r>
      <w:r w:rsidR="00397481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这样抱着，咱们就这样抱着讲课</w:t>
      </w:r>
      <w:r w:rsidR="00397CC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聊天，你腿脚可以不断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地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活动，但是你必须抬起来，肘不能低于肩或者与肩平，</w:t>
      </w:r>
      <w:r w:rsidR="00240039">
        <w:rPr>
          <w:rFonts w:ascii="宋体" w:eastAsia="宋体" w:hAnsi="宋体" w:cs="宋体"/>
          <w:b/>
          <w:sz w:val="21"/>
          <w:szCs w:val="21"/>
        </w:rPr>
        <w:t>就这一招，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就会让人非常精神振奋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这个时候你干什么都可以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你喝水</w:t>
      </w:r>
      <w:r w:rsidR="00240039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比如说拿茶杯</w:t>
      </w:r>
      <w:r w:rsidR="00397CC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0001E0">
        <w:rPr>
          <w:rFonts w:ascii="宋体" w:eastAsia="宋体" w:hAnsi="宋体" w:cs="宋体"/>
          <w:b/>
          <w:sz w:val="21"/>
          <w:szCs w:val="21"/>
        </w:rPr>
        <w:t>我们就这样</w:t>
      </w:r>
      <w:r w:rsidR="00240039">
        <w:rPr>
          <w:rFonts w:ascii="宋体" w:eastAsia="宋体" w:hAnsi="宋体" w:cs="宋体"/>
          <w:b/>
          <w:sz w:val="21"/>
          <w:szCs w:val="21"/>
        </w:rPr>
        <w:t>拿茶杯，我们可以看电视，我们可以打游戏，什么都可以干</w:t>
      </w:r>
      <w:r w:rsidR="00397CC2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那么就这样抱着</w:t>
      </w:r>
      <w:r w:rsidR="00240039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会产生一个什么奇妙的效果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？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你会越来越精神</w:t>
      </w:r>
      <w:r w:rsidR="00397CC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你</w:t>
      </w:r>
      <w:r w:rsidR="00F44C15">
        <w:rPr>
          <w:rFonts w:ascii="宋体" w:eastAsia="宋体" w:hAnsi="宋体" w:cs="宋体"/>
          <w:b/>
          <w:sz w:val="21"/>
          <w:szCs w:val="21"/>
        </w:rPr>
        <w:t>整个的生命力会越来越强，就这么一个姿势，你什么也不要搞，刚开始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三分钟坚持不了，慢慢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地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我能坚持一上午。后来你就会发现</w:t>
      </w:r>
      <w:r w:rsidR="00F44C15">
        <w:rPr>
          <w:rFonts w:ascii="宋体" w:eastAsia="宋体" w:hAnsi="宋体" w:cs="宋体"/>
          <w:b/>
          <w:sz w:val="21"/>
          <w:szCs w:val="21"/>
        </w:rPr>
        <w:t>有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真气顶着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它</w:t>
      </w:r>
      <w:r w:rsidR="00240039">
        <w:rPr>
          <w:rFonts w:ascii="宋体" w:eastAsia="宋体" w:hAnsi="宋体" w:cs="宋体"/>
          <w:b/>
          <w:sz w:val="21"/>
          <w:szCs w:val="21"/>
        </w:rPr>
        <w:t>，</w:t>
      </w:r>
      <w:r w:rsidR="00C20040">
        <w:rPr>
          <w:rFonts w:ascii="宋体" w:eastAsia="宋体" w:hAnsi="宋体" w:cs="宋体"/>
          <w:b/>
          <w:sz w:val="21"/>
          <w:szCs w:val="21"/>
        </w:rPr>
        <w:t>它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就不下去了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，这</w:t>
      </w:r>
      <w:r w:rsidR="00C20040">
        <w:rPr>
          <w:rFonts w:ascii="宋体" w:eastAsia="宋体" w:hAnsi="宋体" w:cs="宋体"/>
          <w:b/>
          <w:sz w:val="21"/>
          <w:szCs w:val="21"/>
        </w:rPr>
        <w:t>是</w:t>
      </w:r>
      <w:r w:rsidR="00240039">
        <w:rPr>
          <w:rFonts w:ascii="宋体" w:eastAsia="宋体" w:hAnsi="宋体" w:cs="宋体"/>
          <w:b/>
          <w:sz w:val="21"/>
          <w:szCs w:val="21"/>
        </w:rPr>
        <w:t>我</w:t>
      </w:r>
      <w:r w:rsidR="00C20040">
        <w:rPr>
          <w:rFonts w:ascii="宋体" w:eastAsia="宋体" w:hAnsi="宋体" w:cs="宋体"/>
          <w:b/>
          <w:sz w:val="21"/>
          <w:szCs w:val="21"/>
        </w:rPr>
        <w:t>练抱球</w:t>
      </w:r>
      <w:r w:rsidR="00240039">
        <w:rPr>
          <w:rFonts w:ascii="宋体" w:eastAsia="宋体" w:hAnsi="宋体" w:cs="宋体"/>
          <w:b/>
          <w:sz w:val="21"/>
          <w:szCs w:val="21"/>
        </w:rPr>
        <w:t>最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牛的时候，同时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它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对解决心肺有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结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甚至肝有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结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效果</w:t>
      </w:r>
      <w:r w:rsidR="00240039">
        <w:rPr>
          <w:rFonts w:ascii="宋体" w:eastAsia="宋体" w:hAnsi="宋体" w:cs="宋体" w:hint="eastAsia"/>
          <w:b/>
          <w:sz w:val="21"/>
          <w:szCs w:val="21"/>
        </w:rPr>
        <w:t>极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佳，只要你一直坚持</w:t>
      </w:r>
      <w:r w:rsidR="00397CC2" w:rsidRPr="00397CC2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咱们原先不也练过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抱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球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嘛</w:t>
      </w:r>
      <w:r w:rsidR="00C20040">
        <w:rPr>
          <w:rFonts w:ascii="宋体" w:eastAsia="宋体" w:hAnsi="宋体" w:cs="宋体"/>
          <w:b/>
          <w:sz w:val="21"/>
          <w:szCs w:val="21"/>
        </w:rPr>
        <w:t>，</w:t>
      </w:r>
      <w:r w:rsidR="00D230C6">
        <w:rPr>
          <w:rFonts w:ascii="宋体" w:eastAsia="宋体" w:hAnsi="宋体" w:cs="宋体"/>
          <w:b/>
          <w:sz w:val="21"/>
          <w:szCs w:val="21"/>
        </w:rPr>
        <w:t>但是不能说我练这个</w:t>
      </w:r>
      <w:r w:rsidR="00C20040">
        <w:rPr>
          <w:rFonts w:ascii="宋体" w:eastAsia="宋体" w:hAnsi="宋体" w:cs="宋体"/>
          <w:b/>
          <w:sz w:val="21"/>
          <w:szCs w:val="21"/>
        </w:rPr>
        <w:t>就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通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大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小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周天了</w:t>
      </w:r>
      <w:r w:rsidR="00397CC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C20040">
        <w:rPr>
          <w:rFonts w:ascii="宋体" w:eastAsia="宋体" w:hAnsi="宋体" w:cs="宋体"/>
          <w:b/>
          <w:sz w:val="21"/>
          <w:szCs w:val="21"/>
        </w:rPr>
        <w:t>或者我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已经出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元</w:t>
      </w:r>
      <w:r w:rsidR="00C20040">
        <w:rPr>
          <w:rFonts w:ascii="宋体" w:eastAsia="宋体" w:hAnsi="宋体" w:cs="宋体"/>
          <w:b/>
          <w:sz w:val="21"/>
          <w:szCs w:val="21"/>
        </w:rPr>
        <w:t>婴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了</w:t>
      </w:r>
      <w:r w:rsidR="00C20040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我觉得</w:t>
      </w:r>
      <w:r w:rsidR="00D230C6" w:rsidRPr="00397CC2">
        <w:rPr>
          <w:rFonts w:ascii="宋体" w:eastAsia="宋体" w:hAnsi="宋体" w:cs="宋体"/>
          <w:b/>
          <w:sz w:val="21"/>
          <w:szCs w:val="21"/>
        </w:rPr>
        <w:t>最好</w:t>
      </w:r>
      <w:r w:rsidR="00C20040">
        <w:rPr>
          <w:rFonts w:ascii="宋体" w:eastAsia="宋体" w:hAnsi="宋体" w:cs="宋体"/>
          <w:b/>
          <w:sz w:val="21"/>
          <w:szCs w:val="21"/>
        </w:rPr>
        <w:t>还是从健身的角度来谈一下</w:t>
      </w:r>
      <w:r w:rsidR="007C25D5" w:rsidRPr="00397CC2">
        <w:rPr>
          <w:rFonts w:ascii="宋体" w:eastAsia="宋体" w:hAnsi="宋体" w:cs="宋体"/>
          <w:b/>
          <w:sz w:val="21"/>
          <w:szCs w:val="21"/>
        </w:rPr>
        <w:t>它的理论基础是什么。</w:t>
      </w:r>
    </w:p>
    <w:p w:rsidR="00AE2AFA" w:rsidRPr="00397CC2" w:rsidRDefault="007C25D5" w:rsidP="00397CC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97CC2">
        <w:rPr>
          <w:rFonts w:ascii="宋体" w:eastAsia="宋体" w:hAnsi="宋体" w:cs="宋体"/>
          <w:b/>
          <w:sz w:val="21"/>
          <w:szCs w:val="21"/>
        </w:rPr>
        <w:t>其实很简单，就是强行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397CC2">
        <w:rPr>
          <w:rFonts w:ascii="宋体" w:eastAsia="宋体" w:hAnsi="宋体" w:cs="宋体"/>
          <w:b/>
          <w:sz w:val="21"/>
          <w:szCs w:val="21"/>
        </w:rPr>
        <w:t>把气血从下边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调</w:t>
      </w:r>
      <w:r w:rsidRPr="00397CC2">
        <w:rPr>
          <w:rFonts w:ascii="宋体" w:eastAsia="宋体" w:hAnsi="宋体" w:cs="宋体"/>
          <w:b/>
          <w:sz w:val="21"/>
          <w:szCs w:val="21"/>
        </w:rPr>
        <w:t>到上边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397CC2">
        <w:rPr>
          <w:rFonts w:ascii="宋体" w:eastAsia="宋体" w:hAnsi="宋体" w:cs="宋体"/>
          <w:b/>
          <w:sz w:val="21"/>
          <w:szCs w:val="21"/>
        </w:rPr>
        <w:t>我</w:t>
      </w:r>
      <w:r w:rsidR="0011590D">
        <w:rPr>
          <w:rFonts w:ascii="宋体" w:eastAsia="宋体" w:hAnsi="宋体" w:cs="宋体" w:hint="eastAsia"/>
          <w:b/>
          <w:sz w:val="21"/>
          <w:szCs w:val="21"/>
        </w:rPr>
        <w:t>感觉</w:t>
      </w:r>
      <w:r w:rsidRPr="00397CC2">
        <w:rPr>
          <w:rFonts w:ascii="宋体" w:eastAsia="宋体" w:hAnsi="宋体" w:cs="宋体"/>
          <w:b/>
          <w:sz w:val="21"/>
          <w:szCs w:val="21"/>
        </w:rPr>
        <w:t>练传武的特别害怕气血上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来。</w:t>
      </w:r>
      <w:r w:rsidRPr="00397CC2">
        <w:rPr>
          <w:rFonts w:ascii="宋体" w:eastAsia="宋体" w:hAnsi="宋体" w:cs="宋体"/>
          <w:b/>
          <w:sz w:val="21"/>
          <w:szCs w:val="21"/>
        </w:rPr>
        <w:t>李老师你知道</w:t>
      </w:r>
      <w:r w:rsidR="00080610">
        <w:rPr>
          <w:rFonts w:ascii="宋体" w:eastAsia="宋体" w:hAnsi="宋体" w:cs="宋体"/>
          <w:b/>
          <w:sz w:val="21"/>
          <w:szCs w:val="21"/>
        </w:rPr>
        <w:t>，</w:t>
      </w:r>
      <w:r w:rsidRPr="00397CC2">
        <w:rPr>
          <w:rFonts w:ascii="宋体" w:eastAsia="宋体" w:hAnsi="宋体" w:cs="宋体"/>
          <w:b/>
          <w:sz w:val="21"/>
          <w:szCs w:val="21"/>
        </w:rPr>
        <w:t>特别害怕气血上来</w:t>
      </w:r>
      <w:r w:rsidR="0011590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97CC2">
        <w:rPr>
          <w:rFonts w:ascii="宋体" w:eastAsia="宋体" w:hAnsi="宋体" w:cs="宋体"/>
          <w:b/>
          <w:sz w:val="21"/>
          <w:szCs w:val="21"/>
        </w:rPr>
        <w:t>下边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丹田</w:t>
      </w:r>
      <w:r w:rsidRPr="00397CC2">
        <w:rPr>
          <w:rFonts w:ascii="宋体" w:eastAsia="宋体" w:hAnsi="宋体" w:cs="宋体"/>
          <w:b/>
          <w:sz w:val="21"/>
          <w:szCs w:val="21"/>
        </w:rPr>
        <w:t>空了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97CC2">
        <w:rPr>
          <w:rFonts w:ascii="宋体" w:eastAsia="宋体" w:hAnsi="宋体" w:cs="宋体"/>
          <w:b/>
          <w:sz w:val="21"/>
          <w:szCs w:val="21"/>
        </w:rPr>
        <w:t>但实际</w:t>
      </w:r>
      <w:r w:rsidR="00101C65">
        <w:rPr>
          <w:rFonts w:ascii="宋体" w:eastAsia="宋体" w:hAnsi="宋体" w:cs="宋体"/>
          <w:b/>
          <w:sz w:val="21"/>
          <w:szCs w:val="21"/>
        </w:rPr>
        <w:t>根本不会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101C65">
        <w:rPr>
          <w:rFonts w:ascii="宋体" w:eastAsia="宋体" w:hAnsi="宋体" w:cs="宋体"/>
          <w:b/>
          <w:sz w:val="21"/>
          <w:szCs w:val="21"/>
        </w:rPr>
        <w:t>只有</w:t>
      </w:r>
      <w:r w:rsidRPr="00397CC2">
        <w:rPr>
          <w:rFonts w:ascii="宋体" w:eastAsia="宋体" w:hAnsi="宋体" w:cs="宋体"/>
          <w:b/>
          <w:sz w:val="21"/>
          <w:szCs w:val="21"/>
        </w:rPr>
        <w:t>天地循环建立了</w:t>
      </w:r>
      <w:r w:rsidR="00080610">
        <w:rPr>
          <w:rFonts w:ascii="宋体" w:eastAsia="宋体" w:hAnsi="宋体" w:cs="宋体"/>
          <w:b/>
          <w:sz w:val="21"/>
          <w:szCs w:val="21"/>
        </w:rPr>
        <w:t>，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云蒸霞蔚</w:t>
      </w:r>
      <w:r w:rsidR="00080610">
        <w:rPr>
          <w:rFonts w:ascii="宋体" w:eastAsia="宋体" w:hAnsi="宋体" w:cs="宋体" w:hint="eastAsia"/>
          <w:b/>
          <w:sz w:val="21"/>
          <w:szCs w:val="21"/>
        </w:rPr>
        <w:t>，</w:t>
      </w:r>
      <w:r w:rsidR="00080610">
        <w:rPr>
          <w:rFonts w:ascii="宋体" w:eastAsia="宋体" w:hAnsi="宋体" w:cs="宋体"/>
          <w:b/>
          <w:sz w:val="21"/>
          <w:szCs w:val="21"/>
        </w:rPr>
        <w:t>地上的水蒸上去，蒸到天上才会重新降</w:t>
      </w:r>
      <w:r w:rsidRPr="00397CC2">
        <w:rPr>
          <w:rFonts w:ascii="宋体" w:eastAsia="宋体" w:hAnsi="宋体" w:cs="宋体"/>
          <w:b/>
          <w:sz w:val="21"/>
          <w:szCs w:val="21"/>
        </w:rPr>
        <w:t>下雨</w:t>
      </w:r>
      <w:r w:rsidR="00080610">
        <w:rPr>
          <w:rFonts w:ascii="宋体" w:eastAsia="宋体" w:hAnsi="宋体" w:cs="宋体"/>
          <w:b/>
          <w:sz w:val="21"/>
          <w:szCs w:val="21"/>
        </w:rPr>
        <w:t>，</w:t>
      </w:r>
      <w:r w:rsidR="00101C65">
        <w:rPr>
          <w:rFonts w:ascii="宋体" w:eastAsia="宋体" w:hAnsi="宋体" w:cs="宋体"/>
          <w:b/>
          <w:sz w:val="21"/>
          <w:szCs w:val="21"/>
        </w:rPr>
        <w:t>形成良好的水液循环。如果你害怕那点水上去，永远压在下边</w:t>
      </w:r>
      <w:r w:rsidRPr="00397CC2">
        <w:rPr>
          <w:rFonts w:ascii="宋体" w:eastAsia="宋体" w:hAnsi="宋体" w:cs="宋体"/>
          <w:b/>
          <w:sz w:val="21"/>
          <w:szCs w:val="21"/>
        </w:rPr>
        <w:t>河流里或地下水流</w:t>
      </w:r>
      <w:r w:rsidR="0011590D">
        <w:rPr>
          <w:rFonts w:ascii="宋体" w:eastAsia="宋体" w:hAnsi="宋体" w:cs="宋体"/>
          <w:b/>
          <w:sz w:val="21"/>
          <w:szCs w:val="21"/>
        </w:rPr>
        <w:t>里</w:t>
      </w:r>
      <w:r w:rsidR="00101C65">
        <w:rPr>
          <w:rFonts w:ascii="宋体" w:eastAsia="宋体" w:hAnsi="宋体" w:cs="宋体"/>
          <w:b/>
          <w:sz w:val="21"/>
          <w:szCs w:val="21"/>
        </w:rPr>
        <w:t>，</w:t>
      </w:r>
      <w:r w:rsidR="0011590D">
        <w:rPr>
          <w:rFonts w:ascii="宋体" w:eastAsia="宋体" w:hAnsi="宋体" w:cs="宋体"/>
          <w:b/>
          <w:sz w:val="21"/>
          <w:szCs w:val="21"/>
        </w:rPr>
        <w:t>不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蒸</w:t>
      </w:r>
      <w:r w:rsidRPr="00397CC2">
        <w:rPr>
          <w:rFonts w:ascii="宋体" w:eastAsia="宋体" w:hAnsi="宋体" w:cs="宋体"/>
          <w:b/>
          <w:sz w:val="21"/>
          <w:szCs w:val="21"/>
        </w:rPr>
        <w:t>水</w:t>
      </w:r>
      <w:r w:rsidR="00101C65" w:rsidRPr="00397CC2">
        <w:rPr>
          <w:rFonts w:ascii="宋体" w:eastAsia="宋体" w:hAnsi="宋体" w:cs="宋体"/>
          <w:b/>
          <w:sz w:val="21"/>
          <w:szCs w:val="21"/>
        </w:rPr>
        <w:t>上</w:t>
      </w:r>
      <w:r w:rsidR="00101C65">
        <w:rPr>
          <w:rFonts w:ascii="宋体" w:eastAsia="宋体" w:hAnsi="宋体" w:cs="宋体" w:hint="eastAsia"/>
          <w:b/>
          <w:sz w:val="21"/>
          <w:szCs w:val="21"/>
        </w:rPr>
        <w:t>去</w:t>
      </w:r>
      <w:r w:rsidRPr="00397CC2">
        <w:rPr>
          <w:rFonts w:ascii="宋体" w:eastAsia="宋体" w:hAnsi="宋体" w:cs="宋体"/>
          <w:b/>
          <w:sz w:val="21"/>
          <w:szCs w:val="21"/>
        </w:rPr>
        <w:t>，你想</w:t>
      </w:r>
      <w:r w:rsidR="0011590D" w:rsidRPr="00397CC2">
        <w:rPr>
          <w:rFonts w:ascii="宋体" w:eastAsia="宋体" w:hAnsi="宋体" w:cs="宋体"/>
          <w:b/>
          <w:sz w:val="21"/>
          <w:szCs w:val="21"/>
        </w:rPr>
        <w:t>想</w:t>
      </w:r>
      <w:r w:rsidRPr="00397CC2">
        <w:rPr>
          <w:rFonts w:ascii="宋体" w:eastAsia="宋体" w:hAnsi="宋体" w:cs="宋体"/>
          <w:b/>
          <w:sz w:val="21"/>
          <w:szCs w:val="21"/>
        </w:rPr>
        <w:t>什么后果？</w:t>
      </w:r>
    </w:p>
    <w:p w:rsidR="00AE2AFA" w:rsidRPr="00080610" w:rsidRDefault="007C25D5" w:rsidP="0008061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80610">
        <w:rPr>
          <w:rFonts w:ascii="宋体" w:eastAsia="宋体" w:hAnsi="宋体" w:cs="宋体"/>
          <w:b/>
          <w:sz w:val="21"/>
          <w:szCs w:val="21"/>
        </w:rPr>
        <w:t>这也就是我一直反对</w:t>
      </w:r>
      <w:r w:rsidR="00D51C03">
        <w:rPr>
          <w:rFonts w:ascii="宋体" w:eastAsia="宋体" w:hAnsi="宋体" w:cs="宋体"/>
          <w:b/>
          <w:sz w:val="21"/>
          <w:szCs w:val="21"/>
        </w:rPr>
        <w:t>的</w:t>
      </w:r>
      <w:r w:rsidRPr="00080610">
        <w:rPr>
          <w:rFonts w:ascii="宋体" w:eastAsia="宋体" w:hAnsi="宋体" w:cs="宋体"/>
          <w:b/>
          <w:sz w:val="21"/>
          <w:szCs w:val="21"/>
        </w:rPr>
        <w:t>，尤其对于初学者刻意</w:t>
      </w:r>
      <w:r w:rsidR="0011590D">
        <w:rPr>
          <w:rFonts w:ascii="宋体" w:eastAsia="宋体" w:hAnsi="宋体" w:cs="宋体" w:hint="eastAsia"/>
          <w:b/>
          <w:sz w:val="21"/>
          <w:szCs w:val="21"/>
        </w:rPr>
        <w:t>地</w:t>
      </w:r>
      <w:r w:rsidRPr="00080610">
        <w:rPr>
          <w:rFonts w:ascii="宋体" w:eastAsia="宋体" w:hAnsi="宋体" w:cs="宋体"/>
          <w:b/>
          <w:sz w:val="21"/>
          <w:szCs w:val="21"/>
        </w:rPr>
        <w:t>强调气沉丹田，气往下引的一个根本原因</w:t>
      </w:r>
      <w:r w:rsidR="0011590D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080610">
        <w:rPr>
          <w:rFonts w:ascii="宋体" w:eastAsia="宋体" w:hAnsi="宋体" w:cs="宋体"/>
          <w:b/>
          <w:sz w:val="21"/>
          <w:szCs w:val="21"/>
        </w:rPr>
        <w:t>实际它就是一个循环，我们讲胸</w:t>
      </w:r>
      <w:r w:rsidR="0011590D">
        <w:rPr>
          <w:rFonts w:ascii="宋体" w:eastAsia="宋体" w:hAnsi="宋体" w:cs="宋体" w:hint="eastAsia"/>
          <w:b/>
          <w:sz w:val="21"/>
          <w:szCs w:val="21"/>
        </w:rPr>
        <w:t>腹</w:t>
      </w:r>
      <w:r w:rsidR="00D51C03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080610">
        <w:rPr>
          <w:rFonts w:ascii="宋体" w:eastAsia="宋体" w:hAnsi="宋体" w:cs="宋体"/>
          <w:b/>
          <w:sz w:val="21"/>
          <w:szCs w:val="21"/>
        </w:rPr>
        <w:t>小循环</w:t>
      </w:r>
      <w:r w:rsidR="0011590D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80610">
        <w:rPr>
          <w:rFonts w:ascii="宋体" w:eastAsia="宋体" w:hAnsi="宋体" w:cs="宋体"/>
          <w:b/>
          <w:sz w:val="21"/>
          <w:szCs w:val="21"/>
        </w:rPr>
        <w:t>四肢和胸</w:t>
      </w:r>
      <w:r w:rsidR="000E3B26">
        <w:rPr>
          <w:rFonts w:ascii="宋体" w:eastAsia="宋体" w:hAnsi="宋体" w:cs="宋体" w:hint="eastAsia"/>
          <w:b/>
          <w:sz w:val="21"/>
          <w:szCs w:val="21"/>
        </w:rPr>
        <w:t>腹</w:t>
      </w:r>
      <w:r w:rsidRPr="00080610">
        <w:rPr>
          <w:rFonts w:ascii="宋体" w:eastAsia="宋体" w:hAnsi="宋体" w:cs="宋体"/>
          <w:b/>
          <w:sz w:val="21"/>
          <w:szCs w:val="21"/>
        </w:rPr>
        <w:t>之间</w:t>
      </w:r>
      <w:r w:rsidR="0011590D">
        <w:rPr>
          <w:rFonts w:ascii="宋体" w:eastAsia="宋体" w:hAnsi="宋体" w:cs="宋体"/>
          <w:b/>
          <w:sz w:val="21"/>
          <w:szCs w:val="21"/>
        </w:rPr>
        <w:t>的</w:t>
      </w:r>
      <w:r w:rsidRPr="00080610">
        <w:rPr>
          <w:rFonts w:ascii="宋体" w:eastAsia="宋体" w:hAnsi="宋体" w:cs="宋体"/>
          <w:b/>
          <w:sz w:val="21"/>
          <w:szCs w:val="21"/>
        </w:rPr>
        <w:t>大循环。小循环的建立必须是</w:t>
      </w:r>
      <w:r w:rsidR="00D51C03">
        <w:rPr>
          <w:rFonts w:ascii="宋体" w:eastAsia="宋体" w:hAnsi="宋体" w:cs="宋体"/>
          <w:b/>
          <w:sz w:val="21"/>
          <w:szCs w:val="21"/>
        </w:rPr>
        <w:t>胸和腹</w:t>
      </w:r>
      <w:r w:rsidR="0011590D">
        <w:rPr>
          <w:rFonts w:ascii="宋体" w:eastAsia="宋体" w:hAnsi="宋体" w:cs="宋体"/>
          <w:b/>
          <w:sz w:val="21"/>
          <w:szCs w:val="21"/>
        </w:rPr>
        <w:t>能量</w:t>
      </w:r>
      <w:r w:rsidR="00D51C03">
        <w:rPr>
          <w:rFonts w:ascii="宋体" w:eastAsia="宋体" w:hAnsi="宋体" w:cs="宋体"/>
          <w:b/>
          <w:sz w:val="21"/>
          <w:szCs w:val="21"/>
        </w:rPr>
        <w:t>的</w:t>
      </w:r>
      <w:r w:rsidR="0011590D">
        <w:rPr>
          <w:rFonts w:ascii="宋体" w:eastAsia="宋体" w:hAnsi="宋体" w:cs="宋体"/>
          <w:b/>
          <w:sz w:val="21"/>
          <w:szCs w:val="21"/>
        </w:rPr>
        <w:t>顺畅</w:t>
      </w:r>
      <w:r w:rsidRPr="00080610">
        <w:rPr>
          <w:rFonts w:ascii="宋体" w:eastAsia="宋体" w:hAnsi="宋体" w:cs="宋体"/>
          <w:b/>
          <w:sz w:val="21"/>
          <w:szCs w:val="21"/>
        </w:rPr>
        <w:t>交流。</w:t>
      </w:r>
    </w:p>
    <w:p w:rsidR="00AE2AFA" w:rsidRPr="0050149B" w:rsidRDefault="00080610" w:rsidP="0045163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45163C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其实我们</w:t>
      </w:r>
      <w:r w:rsidR="00D51C03">
        <w:rPr>
          <w:rFonts w:ascii="宋体" w:eastAsia="宋体" w:hAnsi="宋体" w:cs="宋体" w:hint="eastAsia"/>
          <w:sz w:val="21"/>
          <w:szCs w:val="21"/>
        </w:rPr>
        <w:t>殊途同归</w:t>
      </w:r>
      <w:r w:rsidR="007C25D5" w:rsidRPr="0050149B">
        <w:rPr>
          <w:rFonts w:ascii="宋体" w:eastAsia="宋体" w:hAnsi="宋体" w:cs="宋体"/>
          <w:sz w:val="21"/>
          <w:szCs w:val="21"/>
        </w:rPr>
        <w:t>，都是为了我们</w:t>
      </w:r>
      <w:r w:rsidR="00351B3C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身心健康。</w:t>
      </w:r>
    </w:p>
    <w:p w:rsidR="0050149B" w:rsidRDefault="00080610" w:rsidP="00351B3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45163C">
        <w:rPr>
          <w:rFonts w:ascii="宋体" w:eastAsia="宋体" w:hAnsi="宋体" w:cs="宋体"/>
          <w:b/>
          <w:sz w:val="21"/>
          <w:szCs w:val="21"/>
        </w:rPr>
        <w:lastRenderedPageBreak/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不知不觉</w:t>
      </w:r>
      <w:r w:rsidR="00351B3C">
        <w:rPr>
          <w:rFonts w:ascii="宋体" w:eastAsia="宋体" w:hAnsi="宋体" w:cs="宋体"/>
          <w:sz w:val="21"/>
          <w:szCs w:val="21"/>
        </w:rPr>
        <w:t>又一个小时了，</w:t>
      </w:r>
      <w:r w:rsidR="007C25D5" w:rsidRPr="0050149B">
        <w:rPr>
          <w:rFonts w:ascii="宋体" w:eastAsia="宋体" w:hAnsi="宋体" w:cs="宋体"/>
          <w:sz w:val="21"/>
          <w:szCs w:val="21"/>
        </w:rPr>
        <w:t>大千老师给我们普及了一下</w:t>
      </w:r>
      <w:r w:rsidR="00351B3C">
        <w:rPr>
          <w:rFonts w:ascii="宋体" w:eastAsia="宋体" w:hAnsi="宋体" w:cs="宋体" w:hint="eastAsia"/>
          <w:sz w:val="21"/>
          <w:szCs w:val="21"/>
        </w:rPr>
        <w:t>通</w:t>
      </w:r>
      <w:r w:rsidR="00351B3C">
        <w:rPr>
          <w:rFonts w:ascii="宋体" w:eastAsia="宋体" w:hAnsi="宋体" w:cs="宋体"/>
          <w:sz w:val="21"/>
          <w:szCs w:val="21"/>
        </w:rPr>
        <w:t>大小周天是怎么一回事</w:t>
      </w:r>
      <w:r w:rsidR="00351B3C">
        <w:rPr>
          <w:rFonts w:ascii="宋体" w:eastAsia="宋体" w:hAnsi="宋体" w:cs="宋体" w:hint="eastAsia"/>
          <w:sz w:val="21"/>
          <w:szCs w:val="21"/>
        </w:rPr>
        <w:t>，</w:t>
      </w:r>
      <w:r w:rsidR="00132B79">
        <w:rPr>
          <w:rFonts w:ascii="宋体" w:eastAsia="宋体" w:hAnsi="宋体" w:cs="宋体"/>
          <w:sz w:val="21"/>
          <w:szCs w:val="21"/>
        </w:rPr>
        <w:t>真的</w:t>
      </w:r>
      <w:r w:rsidR="007C25D5" w:rsidRPr="0050149B">
        <w:rPr>
          <w:rFonts w:ascii="宋体" w:eastAsia="宋体" w:hAnsi="宋体" w:cs="宋体"/>
          <w:sz w:val="21"/>
          <w:szCs w:val="21"/>
        </w:rPr>
        <w:t>很精彩</w:t>
      </w:r>
      <w:r w:rsidR="00351B3C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然后也非常感谢李老师非常真诚</w:t>
      </w:r>
      <w:r w:rsidR="00351B3C">
        <w:rPr>
          <w:rFonts w:ascii="宋体" w:eastAsia="宋体" w:hAnsi="宋体" w:cs="宋体" w:hint="eastAsia"/>
          <w:sz w:val="21"/>
          <w:szCs w:val="21"/>
        </w:rPr>
        <w:t>地</w:t>
      </w:r>
      <w:r w:rsidR="00351B3C">
        <w:rPr>
          <w:rFonts w:ascii="宋体" w:eastAsia="宋体" w:hAnsi="宋体" w:cs="宋体"/>
          <w:sz w:val="21"/>
          <w:szCs w:val="21"/>
        </w:rPr>
        <w:t>跟我们分享他</w:t>
      </w:r>
      <w:r w:rsidR="007C25D5" w:rsidRPr="0050149B">
        <w:rPr>
          <w:rFonts w:ascii="宋体" w:eastAsia="宋体" w:hAnsi="宋体" w:cs="宋体"/>
          <w:sz w:val="21"/>
          <w:szCs w:val="21"/>
        </w:rPr>
        <w:t>练习的一些</w:t>
      </w:r>
      <w:r w:rsidR="00032501">
        <w:rPr>
          <w:rFonts w:ascii="宋体" w:eastAsia="宋体" w:hAnsi="宋体" w:cs="宋体"/>
          <w:sz w:val="21"/>
          <w:szCs w:val="21"/>
        </w:rPr>
        <w:t>美好的</w:t>
      </w:r>
      <w:r w:rsidR="007C25D5" w:rsidRPr="0050149B">
        <w:rPr>
          <w:rFonts w:ascii="宋体" w:eastAsia="宋体" w:hAnsi="宋体" w:cs="宋体"/>
          <w:sz w:val="21"/>
          <w:szCs w:val="21"/>
        </w:rPr>
        <w:t>经历，</w:t>
      </w:r>
      <w:r w:rsidR="00351B3C">
        <w:rPr>
          <w:rFonts w:ascii="宋体" w:eastAsia="宋体" w:hAnsi="宋体" w:cs="宋体"/>
          <w:sz w:val="21"/>
          <w:szCs w:val="21"/>
        </w:rPr>
        <w:t>我们</w:t>
      </w:r>
      <w:r w:rsidR="007C25D5" w:rsidRPr="0050149B">
        <w:rPr>
          <w:rFonts w:ascii="宋体" w:eastAsia="宋体" w:hAnsi="宋体" w:cs="宋体"/>
          <w:sz w:val="21"/>
          <w:szCs w:val="21"/>
        </w:rPr>
        <w:t>碰撞的过程</w:t>
      </w:r>
      <w:r w:rsidR="00351B3C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我</w:t>
      </w:r>
      <w:r w:rsidR="00351B3C" w:rsidRPr="0050149B">
        <w:rPr>
          <w:rFonts w:ascii="宋体" w:eastAsia="宋体" w:hAnsi="宋体" w:cs="宋体"/>
          <w:sz w:val="21"/>
          <w:szCs w:val="21"/>
        </w:rPr>
        <w:t>真的</w:t>
      </w:r>
      <w:r w:rsidR="007C25D5" w:rsidRPr="0050149B">
        <w:rPr>
          <w:rFonts w:ascii="宋体" w:eastAsia="宋体" w:hAnsi="宋体" w:cs="宋体"/>
          <w:sz w:val="21"/>
          <w:szCs w:val="21"/>
        </w:rPr>
        <w:t>收获很大。</w:t>
      </w:r>
    </w:p>
    <w:p w:rsidR="0045163C" w:rsidRPr="00631D44" w:rsidRDefault="0045163C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31D44">
        <w:rPr>
          <w:rFonts w:ascii="宋体" w:eastAsia="宋体" w:hAnsi="宋体" w:cs="宋体" w:hint="eastAsia"/>
          <w:b/>
          <w:sz w:val="21"/>
          <w:szCs w:val="21"/>
        </w:rPr>
        <w:t>师</w:t>
      </w:r>
      <w:r w:rsidRPr="00631D44">
        <w:rPr>
          <w:rFonts w:ascii="宋体" w:eastAsia="宋体" w:hAnsi="宋体" w:cs="宋体"/>
          <w:b/>
          <w:sz w:val="21"/>
          <w:szCs w:val="21"/>
        </w:rPr>
        <w:t>：</w:t>
      </w:r>
      <w:r w:rsidR="00032501">
        <w:rPr>
          <w:rFonts w:ascii="宋体" w:eastAsia="宋体" w:hAnsi="宋体" w:cs="宋体"/>
          <w:b/>
          <w:sz w:val="21"/>
          <w:szCs w:val="21"/>
        </w:rPr>
        <w:t>李老师，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我</w:t>
      </w:r>
      <w:r w:rsidR="00032501">
        <w:rPr>
          <w:rFonts w:ascii="宋体" w:eastAsia="宋体" w:hAnsi="宋体" w:cs="宋体"/>
          <w:b/>
          <w:sz w:val="21"/>
          <w:szCs w:val="21"/>
        </w:rPr>
        <w:t>说话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比较直</w:t>
      </w:r>
      <w:r w:rsidR="00032501">
        <w:rPr>
          <w:rFonts w:ascii="宋体" w:eastAsia="宋体" w:hAnsi="宋体" w:cs="宋体"/>
          <w:b/>
          <w:sz w:val="21"/>
          <w:szCs w:val="21"/>
        </w:rPr>
        <w:t>啊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，</w:t>
      </w:r>
      <w:r w:rsidR="00032501">
        <w:rPr>
          <w:rFonts w:ascii="宋体" w:eastAsia="宋体" w:hAnsi="宋体" w:cs="宋体"/>
          <w:b/>
          <w:sz w:val="21"/>
          <w:szCs w:val="21"/>
        </w:rPr>
        <w:t>主要是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想从探讨的角度，希望大家互相交流</w:t>
      </w:r>
      <w:r w:rsidR="00032501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因为我有很多疑问，我</w:t>
      </w:r>
      <w:r w:rsidR="00032501">
        <w:rPr>
          <w:rFonts w:ascii="宋体" w:eastAsia="宋体" w:hAnsi="宋体" w:cs="宋体"/>
          <w:b/>
          <w:sz w:val="21"/>
          <w:szCs w:val="21"/>
        </w:rPr>
        <w:t>不知道您在练的过程当中是否会产生这些疑问，或者是反问一些事情</w:t>
      </w:r>
      <w:r w:rsidR="00032501">
        <w:rPr>
          <w:rFonts w:ascii="宋体" w:eastAsia="宋体" w:hAnsi="宋体" w:cs="宋体" w:hint="eastAsia"/>
          <w:b/>
          <w:sz w:val="21"/>
          <w:szCs w:val="21"/>
        </w:rPr>
        <w:t>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好像我记得从很小我就喜欢问为什么</w:t>
      </w:r>
      <w:r w:rsidR="00032501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通过</w:t>
      </w:r>
      <w:r w:rsidR="00032501">
        <w:rPr>
          <w:rFonts w:ascii="宋体" w:eastAsia="宋体" w:hAnsi="宋体" w:cs="宋体"/>
          <w:b/>
          <w:sz w:val="21"/>
          <w:szCs w:val="21"/>
        </w:rPr>
        <w:t>这个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不断</w:t>
      </w:r>
      <w:r w:rsidR="00032501">
        <w:rPr>
          <w:rFonts w:ascii="宋体" w:eastAsia="宋体" w:hAnsi="宋体" w:cs="宋体" w:hint="eastAsia"/>
          <w:b/>
          <w:sz w:val="21"/>
          <w:szCs w:val="21"/>
        </w:rPr>
        <w:t>地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执着，不断</w:t>
      </w:r>
      <w:r w:rsidR="00032501">
        <w:rPr>
          <w:rFonts w:ascii="宋体" w:eastAsia="宋体" w:hAnsi="宋体" w:cs="宋体" w:hint="eastAsia"/>
          <w:b/>
          <w:sz w:val="21"/>
          <w:szCs w:val="21"/>
        </w:rPr>
        <w:t>地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去问为什么</w:t>
      </w:r>
      <w:r w:rsidRPr="00631D44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他为什么要这样练，为什么要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沉肩坠肘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？为什么要</w:t>
      </w:r>
      <w:r w:rsidR="00032501">
        <w:rPr>
          <w:rFonts w:ascii="宋体" w:eastAsia="宋体" w:hAnsi="宋体" w:cs="宋体" w:hint="eastAsia"/>
          <w:b/>
          <w:sz w:val="21"/>
          <w:szCs w:val="21"/>
        </w:rPr>
        <w:t>舌抵上腭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？关于</w:t>
      </w:r>
      <w:r w:rsidR="00032501">
        <w:rPr>
          <w:rFonts w:ascii="宋体" w:eastAsia="宋体" w:hAnsi="宋体" w:cs="宋体" w:hint="eastAsia"/>
          <w:b/>
          <w:sz w:val="21"/>
          <w:szCs w:val="21"/>
        </w:rPr>
        <w:t>舌抵上腭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，我现在也是持否定的态度</w:t>
      </w:r>
      <w:r w:rsidR="00D56F1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D56F18">
        <w:rPr>
          <w:rFonts w:ascii="宋体" w:eastAsia="宋体" w:hAnsi="宋体" w:cs="宋体"/>
          <w:b/>
          <w:sz w:val="21"/>
          <w:szCs w:val="21"/>
        </w:rPr>
        <w:t>如果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有机会再讲的话，</w:t>
      </w:r>
      <w:r w:rsidR="00D56F18">
        <w:rPr>
          <w:rFonts w:ascii="宋体" w:eastAsia="宋体" w:hAnsi="宋体" w:cs="宋体" w:hint="eastAsia"/>
          <w:b/>
          <w:sz w:val="21"/>
          <w:szCs w:val="21"/>
        </w:rPr>
        <w:t>鼻观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口</w:t>
      </w:r>
      <w:r w:rsidR="00D56F18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口</w:t>
      </w:r>
      <w:r w:rsidR="00D56F18">
        <w:rPr>
          <w:rFonts w:ascii="宋体" w:eastAsia="宋体" w:hAnsi="宋体" w:cs="宋体" w:hint="eastAsia"/>
          <w:b/>
          <w:sz w:val="21"/>
          <w:szCs w:val="21"/>
        </w:rPr>
        <w:t>观心</w:t>
      </w:r>
      <w:r w:rsidRPr="00631D4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D56F18">
        <w:rPr>
          <w:rFonts w:ascii="宋体" w:eastAsia="宋体" w:hAnsi="宋体" w:cs="宋体"/>
          <w:b/>
          <w:sz w:val="21"/>
          <w:szCs w:val="21"/>
        </w:rPr>
        <w:t>这个东西我也是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打</w:t>
      </w:r>
      <w:r w:rsidR="00D56F18">
        <w:rPr>
          <w:rFonts w:ascii="宋体" w:eastAsia="宋体" w:hAnsi="宋体" w:cs="宋体" w:hint="eastAsia"/>
          <w:b/>
          <w:sz w:val="21"/>
          <w:szCs w:val="21"/>
        </w:rPr>
        <w:t>叉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的</w:t>
      </w:r>
      <w:r w:rsidR="00D56F18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AE2AFA" w:rsidRPr="00631D44" w:rsidRDefault="007C25D5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看经典里边</w:t>
      </w:r>
      <w:r w:rsidR="000814AC">
        <w:rPr>
          <w:rFonts w:ascii="宋体" w:eastAsia="宋体" w:hAnsi="宋体" w:cs="宋体"/>
          <w:b/>
          <w:sz w:val="21"/>
          <w:szCs w:val="21"/>
        </w:rPr>
        <w:t>，</w:t>
      </w:r>
      <w:r w:rsidR="007C5F95">
        <w:rPr>
          <w:rFonts w:ascii="宋体" w:eastAsia="宋体" w:hAnsi="宋体" w:cs="宋体"/>
          <w:b/>
          <w:sz w:val="21"/>
          <w:szCs w:val="21"/>
        </w:rPr>
        <w:t>比如</w:t>
      </w:r>
      <w:r w:rsidRPr="00631D44">
        <w:rPr>
          <w:rFonts w:ascii="宋体" w:eastAsia="宋体" w:hAnsi="宋体" w:cs="宋体"/>
          <w:b/>
          <w:sz w:val="21"/>
          <w:szCs w:val="21"/>
        </w:rPr>
        <w:t>王重阳的</w:t>
      </w:r>
      <w:r w:rsidR="0061313C">
        <w:rPr>
          <w:rFonts w:ascii="宋体" w:eastAsia="宋体" w:hAnsi="宋体" w:cs="宋体" w:hint="eastAsia"/>
          <w:b/>
          <w:sz w:val="21"/>
          <w:szCs w:val="21"/>
        </w:rPr>
        <w:t>“</w:t>
      </w:r>
      <w:r w:rsidR="005A7EDB" w:rsidRPr="005A7EDB">
        <w:rPr>
          <w:rFonts w:ascii="宋体" w:eastAsia="宋体" w:hAnsi="宋体" w:cs="宋体" w:hint="eastAsia"/>
          <w:b/>
          <w:sz w:val="21"/>
          <w:szCs w:val="21"/>
        </w:rPr>
        <w:t>养气忘言守,降心为不为</w:t>
      </w:r>
      <w:r w:rsidR="0061313C">
        <w:rPr>
          <w:rFonts w:ascii="宋体" w:eastAsia="宋体" w:hAnsi="宋体" w:cs="宋体" w:hint="eastAsia"/>
          <w:b/>
          <w:sz w:val="21"/>
          <w:szCs w:val="21"/>
        </w:rPr>
        <w:t>”</w:t>
      </w:r>
      <w:r w:rsidR="00E60404">
        <w:rPr>
          <w:rFonts w:ascii="宋体" w:eastAsia="宋体" w:hAnsi="宋体" w:cs="宋体"/>
          <w:b/>
          <w:sz w:val="21"/>
          <w:szCs w:val="21"/>
        </w:rPr>
        <w:t>等等的，</w:t>
      </w:r>
      <w:r w:rsidR="00C96EB3" w:rsidRPr="00631D44">
        <w:rPr>
          <w:rFonts w:ascii="宋体" w:eastAsia="宋体" w:hAnsi="宋体" w:cs="宋体"/>
          <w:b/>
          <w:sz w:val="21"/>
          <w:szCs w:val="21"/>
        </w:rPr>
        <w:t>很多</w:t>
      </w:r>
      <w:r w:rsidR="00E60404" w:rsidRPr="00631D44">
        <w:rPr>
          <w:rFonts w:ascii="宋体" w:eastAsia="宋体" w:hAnsi="宋体" w:cs="宋体"/>
          <w:b/>
          <w:sz w:val="21"/>
          <w:szCs w:val="21"/>
        </w:rPr>
        <w:t>跟</w:t>
      </w:r>
      <w:r w:rsidR="00C96EB3">
        <w:rPr>
          <w:rFonts w:ascii="宋体" w:eastAsia="宋体" w:hAnsi="宋体" w:cs="宋体"/>
          <w:b/>
          <w:sz w:val="21"/>
          <w:szCs w:val="21"/>
        </w:rPr>
        <w:t>他的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大</w:t>
      </w:r>
      <w:r w:rsidR="00E60404" w:rsidRPr="00631D44">
        <w:rPr>
          <w:rFonts w:ascii="宋体" w:eastAsia="宋体" w:hAnsi="宋体" w:cs="宋体"/>
          <w:b/>
          <w:sz w:val="21"/>
          <w:szCs w:val="21"/>
        </w:rPr>
        <w:t>理论</w:t>
      </w:r>
      <w:r w:rsidRPr="00631D44">
        <w:rPr>
          <w:rFonts w:ascii="宋体" w:eastAsia="宋体" w:hAnsi="宋体" w:cs="宋体"/>
          <w:b/>
          <w:sz w:val="21"/>
          <w:szCs w:val="21"/>
        </w:rPr>
        <w:t>都是相违背的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31D44">
        <w:rPr>
          <w:rFonts w:ascii="宋体" w:eastAsia="宋体" w:hAnsi="宋体" w:cs="宋体"/>
          <w:b/>
          <w:sz w:val="21"/>
          <w:szCs w:val="21"/>
        </w:rPr>
        <w:t>包括</w:t>
      </w:r>
      <w:r w:rsidR="00E60404">
        <w:rPr>
          <w:rFonts w:ascii="宋体" w:eastAsia="宋体" w:hAnsi="宋体" w:cs="宋体" w:hint="eastAsia"/>
          <w:b/>
          <w:sz w:val="21"/>
          <w:szCs w:val="21"/>
        </w:rPr>
        <w:t>观</w:t>
      </w:r>
      <w:r w:rsidRPr="00631D44">
        <w:rPr>
          <w:rFonts w:ascii="宋体" w:eastAsia="宋体" w:hAnsi="宋体" w:cs="宋体"/>
          <w:b/>
          <w:sz w:val="21"/>
          <w:szCs w:val="21"/>
        </w:rPr>
        <w:t>身内，首先身内和身外都是不二的，身内身外哪有界限？意识是没有界限的，你为什么一定要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观</w:t>
      </w:r>
      <w:r w:rsidRPr="00631D44">
        <w:rPr>
          <w:rFonts w:ascii="宋体" w:eastAsia="宋体" w:hAnsi="宋体" w:cs="宋体"/>
          <w:b/>
          <w:sz w:val="21"/>
          <w:szCs w:val="21"/>
        </w:rPr>
        <w:t>身内？为什么要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观？鼻观</w:t>
      </w:r>
      <w:r w:rsidRPr="00631D44">
        <w:rPr>
          <w:rFonts w:ascii="宋体" w:eastAsia="宋体" w:hAnsi="宋体" w:cs="宋体"/>
          <w:b/>
          <w:sz w:val="21"/>
          <w:szCs w:val="21"/>
        </w:rPr>
        <w:t>口</w:t>
      </w:r>
      <w:r w:rsidR="00C96EB3">
        <w:rPr>
          <w:rFonts w:ascii="宋体" w:eastAsia="宋体" w:hAnsi="宋体" w:cs="宋体"/>
          <w:b/>
          <w:sz w:val="21"/>
          <w:szCs w:val="21"/>
        </w:rPr>
        <w:t>，</w:t>
      </w:r>
      <w:r w:rsidRPr="00631D44">
        <w:rPr>
          <w:rFonts w:ascii="宋体" w:eastAsia="宋体" w:hAnsi="宋体" w:cs="宋体"/>
          <w:b/>
          <w:sz w:val="21"/>
          <w:szCs w:val="21"/>
        </w:rPr>
        <w:t>口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观</w:t>
      </w:r>
      <w:r w:rsidRPr="00631D44">
        <w:rPr>
          <w:rFonts w:ascii="宋体" w:eastAsia="宋体" w:hAnsi="宋体" w:cs="宋体"/>
          <w:b/>
          <w:sz w:val="21"/>
          <w:szCs w:val="21"/>
        </w:rPr>
        <w:t>心</w:t>
      </w:r>
      <w:r w:rsidR="00C96EB3">
        <w:rPr>
          <w:rFonts w:ascii="宋体" w:eastAsia="宋体" w:hAnsi="宋体" w:cs="宋体"/>
          <w:b/>
          <w:sz w:val="21"/>
          <w:szCs w:val="21"/>
        </w:rPr>
        <w:t>，</w:t>
      </w:r>
      <w:r w:rsidRPr="00631D44">
        <w:rPr>
          <w:rFonts w:ascii="宋体" w:eastAsia="宋体" w:hAnsi="宋体" w:cs="宋体"/>
          <w:b/>
          <w:sz w:val="21"/>
          <w:szCs w:val="21"/>
        </w:rPr>
        <w:t>为什么要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观</w:t>
      </w:r>
      <w:r w:rsidRPr="00631D44">
        <w:rPr>
          <w:rFonts w:ascii="宋体" w:eastAsia="宋体" w:hAnsi="宋体" w:cs="宋体"/>
          <w:b/>
          <w:sz w:val="21"/>
          <w:szCs w:val="21"/>
        </w:rPr>
        <w:t>心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？</w:t>
      </w:r>
      <w:r w:rsidRPr="00631D44">
        <w:rPr>
          <w:rFonts w:ascii="宋体" w:eastAsia="宋体" w:hAnsi="宋体" w:cs="宋体"/>
          <w:b/>
          <w:sz w:val="21"/>
          <w:szCs w:val="21"/>
        </w:rPr>
        <w:t>心是一个有形的，我们意识</w:t>
      </w:r>
      <w:r w:rsidR="00C96EB3">
        <w:rPr>
          <w:rFonts w:ascii="宋体" w:eastAsia="宋体" w:hAnsi="宋体" w:cs="宋体"/>
          <w:b/>
          <w:sz w:val="21"/>
          <w:szCs w:val="21"/>
        </w:rPr>
        <w:t>是</w:t>
      </w:r>
      <w:r w:rsidR="009513B1">
        <w:rPr>
          <w:rFonts w:ascii="宋体" w:eastAsia="宋体" w:hAnsi="宋体" w:cs="宋体"/>
          <w:b/>
          <w:sz w:val="21"/>
          <w:szCs w:val="21"/>
        </w:rPr>
        <w:t>无形的</w:t>
      </w:r>
      <w:r w:rsidR="00132B79">
        <w:rPr>
          <w:rFonts w:ascii="宋体" w:eastAsia="宋体" w:hAnsi="宋体" w:cs="宋体" w:hint="eastAsia"/>
          <w:b/>
          <w:sz w:val="21"/>
          <w:szCs w:val="21"/>
        </w:rPr>
        <w:t>。</w:t>
      </w:r>
      <w:r w:rsidR="009513B1">
        <w:rPr>
          <w:rFonts w:ascii="宋体" w:eastAsia="宋体" w:hAnsi="宋体" w:cs="宋体"/>
          <w:b/>
          <w:sz w:val="21"/>
          <w:szCs w:val="21"/>
        </w:rPr>
        <w:t>我们</w:t>
      </w:r>
      <w:r w:rsidRPr="00631D44">
        <w:rPr>
          <w:rFonts w:ascii="宋体" w:eastAsia="宋体" w:hAnsi="宋体" w:cs="宋体"/>
          <w:b/>
          <w:sz w:val="21"/>
          <w:szCs w:val="21"/>
        </w:rPr>
        <w:t>讲无为，你为什么要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观</w:t>
      </w:r>
      <w:r w:rsidR="0045163C" w:rsidRPr="00631D44">
        <w:rPr>
          <w:rFonts w:ascii="宋体" w:eastAsia="宋体" w:hAnsi="宋体" w:cs="宋体" w:hint="eastAsia"/>
          <w:b/>
          <w:sz w:val="21"/>
          <w:szCs w:val="21"/>
        </w:rPr>
        <w:t>心</w:t>
      </w:r>
      <w:r w:rsidRPr="00631D44">
        <w:rPr>
          <w:rFonts w:ascii="宋体" w:eastAsia="宋体" w:hAnsi="宋体" w:cs="宋体"/>
          <w:b/>
          <w:sz w:val="21"/>
          <w:szCs w:val="21"/>
        </w:rPr>
        <w:t>？</w:t>
      </w:r>
      <w:r w:rsidR="0045163C" w:rsidRPr="00631D44">
        <w:rPr>
          <w:rFonts w:ascii="宋体" w:eastAsia="宋体" w:hAnsi="宋体" w:cs="宋体" w:hint="eastAsia"/>
          <w:b/>
          <w:sz w:val="21"/>
          <w:szCs w:val="21"/>
        </w:rPr>
        <w:t>心</w:t>
      </w:r>
      <w:r w:rsidRPr="00631D44">
        <w:rPr>
          <w:rFonts w:ascii="宋体" w:eastAsia="宋体" w:hAnsi="宋体" w:cs="宋体"/>
          <w:b/>
          <w:sz w:val="21"/>
          <w:szCs w:val="21"/>
        </w:rPr>
        <w:t>在哪里？这不都是一个大的问号吗？你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观</w:t>
      </w:r>
      <w:r w:rsidRPr="00631D44">
        <w:rPr>
          <w:rFonts w:ascii="宋体" w:eastAsia="宋体" w:hAnsi="宋体" w:cs="宋体"/>
          <w:b/>
          <w:sz w:val="21"/>
          <w:szCs w:val="21"/>
        </w:rPr>
        <w:t>哪</w:t>
      </w:r>
      <w:r w:rsidR="00C96EB3">
        <w:rPr>
          <w:rFonts w:ascii="宋体" w:eastAsia="宋体" w:hAnsi="宋体" w:cs="宋体"/>
          <w:b/>
          <w:sz w:val="21"/>
          <w:szCs w:val="21"/>
        </w:rPr>
        <w:t>，</w:t>
      </w:r>
      <w:r w:rsidRPr="00631D44">
        <w:rPr>
          <w:rFonts w:ascii="宋体" w:eastAsia="宋体" w:hAnsi="宋体" w:cs="宋体"/>
          <w:b/>
          <w:sz w:val="21"/>
          <w:szCs w:val="21"/>
        </w:rPr>
        <w:t>错哪</w:t>
      </w:r>
      <w:r w:rsidR="00C96EB3">
        <w:rPr>
          <w:rFonts w:ascii="宋体" w:eastAsia="宋体" w:hAnsi="宋体" w:cs="宋体"/>
          <w:b/>
          <w:sz w:val="21"/>
          <w:szCs w:val="21"/>
        </w:rPr>
        <w:t>，</w:t>
      </w:r>
      <w:r w:rsidR="009513B1" w:rsidRPr="00631D44">
        <w:rPr>
          <w:rFonts w:ascii="宋体" w:eastAsia="宋体" w:hAnsi="宋体" w:cs="宋体"/>
          <w:b/>
          <w:sz w:val="21"/>
          <w:szCs w:val="21"/>
        </w:rPr>
        <w:t>哪</w:t>
      </w:r>
      <w:r w:rsidR="00C96EB3">
        <w:rPr>
          <w:rFonts w:ascii="宋体" w:eastAsia="宋体" w:hAnsi="宋体" w:cs="宋体"/>
          <w:b/>
          <w:sz w:val="21"/>
          <w:szCs w:val="21"/>
        </w:rPr>
        <w:t>是执着。所以</w:t>
      </w:r>
      <w:r w:rsidRPr="00631D44">
        <w:rPr>
          <w:rFonts w:ascii="宋体" w:eastAsia="宋体" w:hAnsi="宋体" w:cs="宋体"/>
          <w:b/>
          <w:sz w:val="21"/>
          <w:szCs w:val="21"/>
        </w:rPr>
        <w:t>王重阳讲了</w:t>
      </w:r>
      <w:r w:rsidR="00C96EB3" w:rsidRPr="005A7EDB">
        <w:rPr>
          <w:rFonts w:ascii="宋体" w:eastAsia="宋体" w:hAnsi="宋体" w:cs="宋体" w:hint="eastAsia"/>
          <w:b/>
          <w:sz w:val="21"/>
          <w:szCs w:val="21"/>
        </w:rPr>
        <w:t>养气忘言守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31D44">
        <w:rPr>
          <w:rFonts w:ascii="宋体" w:eastAsia="宋体" w:hAnsi="宋体" w:cs="宋体"/>
          <w:b/>
          <w:sz w:val="21"/>
          <w:szCs w:val="21"/>
        </w:rPr>
        <w:t>就不要去守气。</w:t>
      </w:r>
      <w:r w:rsidR="00C96EB3" w:rsidRPr="005A7EDB">
        <w:rPr>
          <w:rFonts w:ascii="宋体" w:eastAsia="宋体" w:hAnsi="宋体" w:cs="宋体" w:hint="eastAsia"/>
          <w:b/>
          <w:sz w:val="21"/>
          <w:szCs w:val="21"/>
        </w:rPr>
        <w:t>降心为不为</w:t>
      </w:r>
      <w:r w:rsidR="00C96EB3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631D44">
        <w:rPr>
          <w:rFonts w:ascii="宋体" w:eastAsia="宋体" w:hAnsi="宋体" w:cs="宋体"/>
          <w:b/>
          <w:sz w:val="21"/>
          <w:szCs w:val="21"/>
        </w:rPr>
        <w:t>什么是</w:t>
      </w:r>
      <w:r w:rsidR="00C96EB3" w:rsidRPr="005A7EDB">
        <w:rPr>
          <w:rFonts w:ascii="宋体" w:eastAsia="宋体" w:hAnsi="宋体" w:cs="宋体" w:hint="eastAsia"/>
          <w:b/>
          <w:sz w:val="21"/>
          <w:szCs w:val="21"/>
        </w:rPr>
        <w:t>降心</w:t>
      </w:r>
      <w:r w:rsidR="00132B79">
        <w:rPr>
          <w:rFonts w:ascii="宋体" w:eastAsia="宋体" w:hAnsi="宋体" w:cs="宋体" w:hint="eastAsia"/>
          <w:b/>
          <w:sz w:val="21"/>
          <w:szCs w:val="21"/>
        </w:rPr>
        <w:t>？</w:t>
      </w:r>
      <w:r w:rsidRPr="00631D44">
        <w:rPr>
          <w:rFonts w:ascii="宋体" w:eastAsia="宋体" w:hAnsi="宋体" w:cs="宋体"/>
          <w:b/>
          <w:sz w:val="21"/>
          <w:szCs w:val="21"/>
        </w:rPr>
        <w:t>你无所作为就</w:t>
      </w:r>
      <w:r w:rsidR="000E156C" w:rsidRPr="005A7EDB">
        <w:rPr>
          <w:rFonts w:ascii="宋体" w:eastAsia="宋体" w:hAnsi="宋体" w:cs="宋体" w:hint="eastAsia"/>
          <w:b/>
          <w:sz w:val="21"/>
          <w:szCs w:val="21"/>
        </w:rPr>
        <w:t>降心</w:t>
      </w:r>
      <w:r w:rsidR="000E156C">
        <w:rPr>
          <w:rFonts w:ascii="宋体" w:eastAsia="宋体" w:hAnsi="宋体" w:cs="宋体" w:hint="eastAsia"/>
          <w:b/>
          <w:sz w:val="21"/>
          <w:szCs w:val="21"/>
        </w:rPr>
        <w:t>了。</w:t>
      </w:r>
    </w:p>
    <w:p w:rsidR="00AE2AFA" w:rsidRPr="00631D44" w:rsidRDefault="007C25D5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目前</w:t>
      </w:r>
      <w:r w:rsidR="000E156C">
        <w:rPr>
          <w:rFonts w:ascii="宋体" w:eastAsia="宋体" w:hAnsi="宋体" w:cs="宋体"/>
          <w:b/>
          <w:sz w:val="21"/>
          <w:szCs w:val="21"/>
        </w:rPr>
        <w:t>传武</w:t>
      </w:r>
      <w:r w:rsidRPr="00631D44">
        <w:rPr>
          <w:rFonts w:ascii="宋体" w:eastAsia="宋体" w:hAnsi="宋体" w:cs="宋体"/>
          <w:b/>
          <w:sz w:val="21"/>
          <w:szCs w:val="21"/>
        </w:rPr>
        <w:t>虽然</w:t>
      </w:r>
      <w:r w:rsidR="00E039C4">
        <w:rPr>
          <w:rFonts w:ascii="宋体" w:eastAsia="宋体" w:hAnsi="宋体" w:cs="宋体" w:hint="eastAsia"/>
          <w:b/>
          <w:sz w:val="21"/>
          <w:szCs w:val="21"/>
        </w:rPr>
        <w:t>对</w:t>
      </w:r>
      <w:r w:rsidRPr="00631D44">
        <w:rPr>
          <w:rFonts w:ascii="宋体" w:eastAsia="宋体" w:hAnsi="宋体" w:cs="宋体"/>
          <w:b/>
          <w:sz w:val="21"/>
          <w:szCs w:val="21"/>
        </w:rPr>
        <w:t>强健身体</w:t>
      </w:r>
      <w:r w:rsidR="00E039C4">
        <w:rPr>
          <w:rFonts w:ascii="宋体" w:eastAsia="宋体" w:hAnsi="宋体" w:cs="宋体"/>
          <w:b/>
          <w:sz w:val="21"/>
          <w:szCs w:val="21"/>
        </w:rPr>
        <w:t>，</w:t>
      </w:r>
      <w:r w:rsidR="00E039C4" w:rsidRPr="00631D44">
        <w:rPr>
          <w:rFonts w:ascii="宋体" w:eastAsia="宋体" w:hAnsi="宋体" w:cs="宋体"/>
          <w:b/>
          <w:sz w:val="21"/>
          <w:szCs w:val="21"/>
        </w:rPr>
        <w:t>修身养性</w:t>
      </w:r>
      <w:r w:rsidR="00E039C4">
        <w:rPr>
          <w:rFonts w:ascii="宋体" w:eastAsia="宋体" w:hAnsi="宋体" w:cs="宋体" w:hint="eastAsia"/>
          <w:b/>
          <w:sz w:val="21"/>
          <w:szCs w:val="21"/>
        </w:rPr>
        <w:t>有</w:t>
      </w:r>
      <w:r w:rsidRPr="00631D44">
        <w:rPr>
          <w:rFonts w:ascii="宋体" w:eastAsia="宋体" w:hAnsi="宋体" w:cs="宋体"/>
          <w:b/>
          <w:sz w:val="21"/>
          <w:szCs w:val="21"/>
        </w:rPr>
        <w:t>一些作用，</w:t>
      </w:r>
      <w:r w:rsidR="009229B3">
        <w:rPr>
          <w:rFonts w:ascii="宋体" w:eastAsia="宋体" w:hAnsi="宋体" w:cs="宋体"/>
          <w:b/>
          <w:sz w:val="21"/>
          <w:szCs w:val="21"/>
        </w:rPr>
        <w:t>但是它里面的积弊我感觉非常大</w:t>
      </w:r>
      <w:r w:rsidR="009229B3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31D44">
        <w:rPr>
          <w:rFonts w:ascii="宋体" w:eastAsia="宋体" w:hAnsi="宋体" w:cs="宋体"/>
          <w:b/>
          <w:sz w:val="21"/>
          <w:szCs w:val="21"/>
        </w:rPr>
        <w:t>不仅是西学东</w:t>
      </w:r>
      <w:r w:rsidR="00E039C4">
        <w:rPr>
          <w:rFonts w:ascii="宋体" w:eastAsia="宋体" w:hAnsi="宋体" w:cs="宋体" w:hint="eastAsia"/>
          <w:b/>
          <w:sz w:val="21"/>
          <w:szCs w:val="21"/>
        </w:rPr>
        <w:t>渐</w:t>
      </w:r>
      <w:r w:rsidRPr="00631D44">
        <w:rPr>
          <w:rFonts w:ascii="宋体" w:eastAsia="宋体" w:hAnsi="宋体" w:cs="宋体"/>
          <w:b/>
          <w:sz w:val="21"/>
          <w:szCs w:val="21"/>
        </w:rPr>
        <w:t>，</w:t>
      </w:r>
      <w:r w:rsidR="00E039C4" w:rsidRPr="00E039C4">
        <w:rPr>
          <w:rFonts w:ascii="宋体" w:eastAsia="宋体" w:hAnsi="宋体" w:cs="宋体" w:hint="eastAsia"/>
          <w:b/>
          <w:sz w:val="21"/>
          <w:szCs w:val="21"/>
        </w:rPr>
        <w:t>坚船利炮</w:t>
      </w:r>
      <w:r w:rsidR="00E039C4">
        <w:rPr>
          <w:rFonts w:ascii="宋体" w:eastAsia="宋体" w:hAnsi="宋体" w:cs="宋体"/>
          <w:b/>
          <w:sz w:val="21"/>
          <w:szCs w:val="21"/>
        </w:rPr>
        <w:t>导致我们</w:t>
      </w:r>
      <w:r w:rsidRPr="00631D44">
        <w:rPr>
          <w:rFonts w:ascii="宋体" w:eastAsia="宋体" w:hAnsi="宋体" w:cs="宋体"/>
          <w:b/>
          <w:sz w:val="21"/>
          <w:szCs w:val="21"/>
        </w:rPr>
        <w:t>传统文化的衰落，同时也</w:t>
      </w:r>
      <w:r w:rsidR="006A4A03">
        <w:rPr>
          <w:rFonts w:ascii="宋体" w:eastAsia="宋体" w:hAnsi="宋体" w:cs="宋体" w:hint="eastAsia"/>
          <w:b/>
          <w:sz w:val="21"/>
          <w:szCs w:val="21"/>
        </w:rPr>
        <w:t>是</w:t>
      </w:r>
      <w:r w:rsidRPr="00631D44">
        <w:rPr>
          <w:rFonts w:ascii="宋体" w:eastAsia="宋体" w:hAnsi="宋体" w:cs="宋体"/>
          <w:b/>
          <w:sz w:val="21"/>
          <w:szCs w:val="21"/>
        </w:rPr>
        <w:t>我们传统文化自己的</w:t>
      </w:r>
      <w:r w:rsidR="00CE4E6B">
        <w:rPr>
          <w:rFonts w:ascii="宋体" w:eastAsia="宋体" w:hAnsi="宋体" w:cs="宋体"/>
          <w:b/>
          <w:sz w:val="21"/>
          <w:szCs w:val="21"/>
        </w:rPr>
        <w:t>沿承出了</w:t>
      </w:r>
      <w:r w:rsidR="009229B3">
        <w:rPr>
          <w:rFonts w:ascii="宋体" w:eastAsia="宋体" w:hAnsi="宋体" w:cs="宋体"/>
          <w:b/>
          <w:sz w:val="21"/>
          <w:szCs w:val="21"/>
        </w:rPr>
        <w:t>问题</w:t>
      </w:r>
      <w:r w:rsidRPr="00631D44">
        <w:rPr>
          <w:rFonts w:ascii="宋体" w:eastAsia="宋体" w:hAnsi="宋体" w:cs="宋体"/>
          <w:b/>
          <w:sz w:val="21"/>
          <w:szCs w:val="21"/>
        </w:rPr>
        <w:t>。</w:t>
      </w:r>
    </w:p>
    <w:p w:rsidR="00AE2AFA" w:rsidRPr="0050149B" w:rsidRDefault="0045163C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大</w:t>
      </w:r>
      <w:r w:rsidR="00492AA7">
        <w:rPr>
          <w:rFonts w:ascii="宋体" w:eastAsia="宋体" w:hAnsi="宋体" w:cs="宋体" w:hint="eastAsia"/>
          <w:sz w:val="21"/>
          <w:szCs w:val="21"/>
        </w:rPr>
        <w:t>千</w:t>
      </w:r>
      <w:r w:rsidR="007C25D5" w:rsidRPr="0050149B">
        <w:rPr>
          <w:rFonts w:ascii="宋体" w:eastAsia="宋体" w:hAnsi="宋体" w:cs="宋体"/>
          <w:sz w:val="21"/>
          <w:szCs w:val="21"/>
        </w:rPr>
        <w:t>老师</w:t>
      </w:r>
      <w:r w:rsidR="00492AA7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我们</w:t>
      </w:r>
      <w:r w:rsidR="00815152">
        <w:rPr>
          <w:rFonts w:ascii="宋体" w:eastAsia="宋体" w:hAnsi="宋体" w:cs="宋体"/>
          <w:sz w:val="21"/>
          <w:szCs w:val="21"/>
        </w:rPr>
        <w:t>的观</w:t>
      </w:r>
      <w:r w:rsidR="007C25D5" w:rsidRPr="0050149B">
        <w:rPr>
          <w:rFonts w:ascii="宋体" w:eastAsia="宋体" w:hAnsi="宋体" w:cs="宋体"/>
          <w:sz w:val="21"/>
          <w:szCs w:val="21"/>
        </w:rPr>
        <w:t>也不是硬</w:t>
      </w:r>
      <w:r w:rsidR="00815152">
        <w:rPr>
          <w:rFonts w:ascii="宋体" w:eastAsia="宋体" w:hAnsi="宋体" w:cs="宋体" w:hint="eastAsia"/>
          <w:sz w:val="21"/>
          <w:szCs w:val="21"/>
        </w:rPr>
        <w:t>地</w:t>
      </w:r>
      <w:r w:rsidR="00815152">
        <w:rPr>
          <w:rFonts w:ascii="宋体" w:eastAsia="宋体" w:hAnsi="宋体" w:cs="宋体"/>
          <w:sz w:val="21"/>
          <w:szCs w:val="21"/>
        </w:rPr>
        <w:t>往下</w:t>
      </w:r>
      <w:r w:rsidR="007C25D5" w:rsidRPr="0050149B">
        <w:rPr>
          <w:rFonts w:ascii="宋体" w:eastAsia="宋体" w:hAnsi="宋体" w:cs="宋体"/>
          <w:sz w:val="21"/>
          <w:szCs w:val="21"/>
        </w:rPr>
        <w:t>，还是松</w:t>
      </w:r>
      <w:r w:rsidR="00492AA7">
        <w:rPr>
          <w:rFonts w:ascii="宋体" w:eastAsia="宋体" w:hAnsi="宋体" w:cs="宋体" w:hint="eastAsia"/>
          <w:sz w:val="21"/>
          <w:szCs w:val="21"/>
        </w:rPr>
        <w:t>为</w:t>
      </w:r>
      <w:r w:rsidR="00492AA7">
        <w:rPr>
          <w:rFonts w:ascii="宋体" w:eastAsia="宋体" w:hAnsi="宋体" w:cs="宋体"/>
          <w:sz w:val="21"/>
          <w:szCs w:val="21"/>
        </w:rPr>
        <w:t>要</w:t>
      </w:r>
      <w:r w:rsidR="007C25D5" w:rsidRPr="0050149B">
        <w:rPr>
          <w:rFonts w:ascii="宋体" w:eastAsia="宋体" w:hAnsi="宋体" w:cs="宋体"/>
          <w:sz w:val="21"/>
          <w:szCs w:val="21"/>
        </w:rPr>
        <w:t>，把身体放</w:t>
      </w:r>
      <w:r w:rsidR="00815152">
        <w:rPr>
          <w:rFonts w:ascii="宋体" w:eastAsia="宋体" w:hAnsi="宋体" w:cs="宋体"/>
          <w:sz w:val="21"/>
          <w:szCs w:val="21"/>
        </w:rPr>
        <w:t>松</w:t>
      </w:r>
      <w:r w:rsidR="007C25D5" w:rsidRPr="0050149B">
        <w:rPr>
          <w:rFonts w:ascii="宋体" w:eastAsia="宋体" w:hAnsi="宋体" w:cs="宋体"/>
          <w:sz w:val="21"/>
          <w:szCs w:val="21"/>
        </w:rPr>
        <w:t>了以后，让身体反馈我们一些东西，然后用</w:t>
      </w:r>
      <w:r w:rsidR="00815152">
        <w:rPr>
          <w:rFonts w:ascii="宋体" w:eastAsia="宋体" w:hAnsi="宋体" w:cs="宋体" w:hint="eastAsia"/>
          <w:sz w:val="21"/>
          <w:szCs w:val="21"/>
        </w:rPr>
        <w:t>意识</w:t>
      </w:r>
      <w:r w:rsidR="007C25D5" w:rsidRPr="0050149B">
        <w:rPr>
          <w:rFonts w:ascii="宋体" w:eastAsia="宋体" w:hAnsi="宋体" w:cs="宋体"/>
          <w:sz w:val="21"/>
          <w:szCs w:val="21"/>
        </w:rPr>
        <w:t>去感觉这些东西，</w:t>
      </w:r>
      <w:r w:rsidR="009552C3">
        <w:rPr>
          <w:rFonts w:ascii="宋体" w:eastAsia="宋体" w:hAnsi="宋体" w:cs="宋体"/>
          <w:sz w:val="21"/>
          <w:szCs w:val="21"/>
        </w:rPr>
        <w:t>身心同求，</w:t>
      </w:r>
      <w:r w:rsidR="009552C3">
        <w:rPr>
          <w:rFonts w:ascii="宋体" w:eastAsia="宋体" w:hAnsi="宋体" w:cs="宋体" w:hint="eastAsia"/>
          <w:sz w:val="21"/>
          <w:szCs w:val="21"/>
        </w:rPr>
        <w:t>把</w:t>
      </w:r>
      <w:r w:rsidR="009552C3">
        <w:rPr>
          <w:rFonts w:ascii="宋体" w:eastAsia="宋体" w:hAnsi="宋体" w:cs="宋体"/>
          <w:sz w:val="21"/>
          <w:szCs w:val="21"/>
        </w:rPr>
        <w:t>感受放在那，然后就这样训练</w:t>
      </w:r>
      <w:r w:rsidR="009552C3">
        <w:rPr>
          <w:rFonts w:ascii="宋体" w:eastAsia="宋体" w:hAnsi="宋体" w:cs="宋体" w:hint="eastAsia"/>
          <w:sz w:val="21"/>
          <w:szCs w:val="21"/>
        </w:rPr>
        <w:t>觉察</w:t>
      </w:r>
      <w:r w:rsidR="009552C3">
        <w:rPr>
          <w:rFonts w:ascii="宋体" w:eastAsia="宋体" w:hAnsi="宋体" w:cs="宋体"/>
          <w:sz w:val="21"/>
          <w:szCs w:val="21"/>
        </w:rPr>
        <w:t>能力</w:t>
      </w:r>
      <w:r w:rsidR="007C25D5" w:rsidRPr="0050149B">
        <w:rPr>
          <w:rFonts w:ascii="宋体" w:eastAsia="宋体" w:hAnsi="宋体" w:cs="宋体"/>
          <w:sz w:val="21"/>
          <w:szCs w:val="21"/>
        </w:rPr>
        <w:t>，锻炼我们</w:t>
      </w:r>
      <w:r w:rsidR="009552C3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身体。</w:t>
      </w:r>
    </w:p>
    <w:p w:rsidR="00AE2AFA" w:rsidRPr="00631D44" w:rsidRDefault="0045163C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下来我再了解，你要有些资料</w:t>
      </w:r>
      <w:r w:rsidR="00D33A8E">
        <w:rPr>
          <w:rFonts w:ascii="宋体" w:eastAsia="宋体" w:hAnsi="宋体" w:cs="宋体"/>
          <w:b/>
          <w:sz w:val="21"/>
          <w:szCs w:val="21"/>
        </w:rPr>
        <w:t>就</w:t>
      </w:r>
      <w:r w:rsidR="007C25D5" w:rsidRPr="00631D44">
        <w:rPr>
          <w:rFonts w:ascii="宋体" w:eastAsia="宋体" w:hAnsi="宋体" w:cs="宋体"/>
          <w:b/>
          <w:sz w:val="21"/>
          <w:szCs w:val="21"/>
        </w:rPr>
        <w:t>发给我，我再看一看。</w:t>
      </w:r>
    </w:p>
    <w:p w:rsidR="0045163C" w:rsidRDefault="0045163C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我</w:t>
      </w:r>
      <w:r w:rsidR="00D33A8E">
        <w:rPr>
          <w:rFonts w:ascii="宋体" w:eastAsia="宋体" w:hAnsi="宋体" w:cs="宋体"/>
          <w:sz w:val="21"/>
          <w:szCs w:val="21"/>
        </w:rPr>
        <w:t>是</w:t>
      </w:r>
      <w:r w:rsidR="007C25D5" w:rsidRPr="0050149B">
        <w:rPr>
          <w:rFonts w:ascii="宋体" w:eastAsia="宋体" w:hAnsi="宋体" w:cs="宋体"/>
          <w:sz w:val="21"/>
          <w:szCs w:val="21"/>
        </w:rPr>
        <w:t>个学生</w:t>
      </w:r>
      <w:r w:rsidR="00D33A8E">
        <w:rPr>
          <w:rFonts w:ascii="宋体" w:eastAsia="宋体" w:hAnsi="宋体" w:cs="宋体"/>
          <w:sz w:val="21"/>
          <w:szCs w:val="21"/>
        </w:rPr>
        <w:t>，我懂的</w:t>
      </w:r>
      <w:r w:rsidR="007C25D5" w:rsidRPr="0050149B">
        <w:rPr>
          <w:rFonts w:ascii="宋体" w:eastAsia="宋体" w:hAnsi="宋体" w:cs="宋体"/>
          <w:sz w:val="21"/>
          <w:szCs w:val="21"/>
        </w:rPr>
        <w:t>很少，但是我接触到了，然后让我表达出来</w:t>
      </w:r>
      <w:r w:rsidR="00D33A8E">
        <w:rPr>
          <w:rFonts w:ascii="宋体" w:eastAsia="宋体" w:hAnsi="宋体" w:cs="宋体"/>
          <w:sz w:val="21"/>
          <w:szCs w:val="21"/>
        </w:rPr>
        <w:t>很</w:t>
      </w:r>
      <w:r w:rsidR="007C25D5" w:rsidRPr="0050149B">
        <w:rPr>
          <w:rFonts w:ascii="宋体" w:eastAsia="宋体" w:hAnsi="宋体" w:cs="宋体"/>
          <w:sz w:val="21"/>
          <w:szCs w:val="21"/>
        </w:rPr>
        <w:t>难。你说的东西我很赞成</w:t>
      </w:r>
      <w:r>
        <w:rPr>
          <w:rFonts w:ascii="宋体" w:eastAsia="宋体" w:hAnsi="宋体" w:cs="宋体"/>
          <w:sz w:val="21"/>
          <w:szCs w:val="21"/>
        </w:rPr>
        <w:t>，</w:t>
      </w:r>
      <w:r w:rsidR="002D3EA3">
        <w:rPr>
          <w:rFonts w:ascii="宋体" w:eastAsia="宋体" w:hAnsi="宋体" w:cs="宋体"/>
          <w:sz w:val="21"/>
          <w:szCs w:val="21"/>
        </w:rPr>
        <w:t>你说的</w:t>
      </w:r>
      <w:r w:rsidR="007C25D5" w:rsidRPr="0050149B">
        <w:rPr>
          <w:rFonts w:ascii="宋体" w:eastAsia="宋体" w:hAnsi="宋体" w:cs="宋体"/>
          <w:sz w:val="21"/>
          <w:szCs w:val="21"/>
        </w:rPr>
        <w:t>和我们</w:t>
      </w:r>
      <w:r w:rsidR="002D3EA3">
        <w:rPr>
          <w:rFonts w:ascii="宋体" w:eastAsia="宋体" w:hAnsi="宋体" w:cs="宋体" w:hint="eastAsia"/>
          <w:sz w:val="21"/>
          <w:szCs w:val="21"/>
        </w:rPr>
        <w:t>宇清</w:t>
      </w:r>
      <w:r w:rsidR="007C25D5" w:rsidRPr="0050149B">
        <w:rPr>
          <w:rFonts w:ascii="宋体" w:eastAsia="宋体" w:hAnsi="宋体" w:cs="宋体"/>
          <w:sz w:val="21"/>
          <w:szCs w:val="21"/>
        </w:rPr>
        <w:t>的</w:t>
      </w:r>
      <w:r w:rsidR="002D3EA3">
        <w:rPr>
          <w:rFonts w:ascii="宋体" w:eastAsia="宋体" w:hAnsi="宋体" w:cs="宋体" w:hint="eastAsia"/>
          <w:sz w:val="21"/>
          <w:szCs w:val="21"/>
        </w:rPr>
        <w:t>内容</w:t>
      </w:r>
      <w:r w:rsidR="007C25D5" w:rsidRPr="0050149B">
        <w:rPr>
          <w:rFonts w:ascii="宋体" w:eastAsia="宋体" w:hAnsi="宋体" w:cs="宋体"/>
          <w:sz w:val="21"/>
          <w:szCs w:val="21"/>
        </w:rPr>
        <w:t>有很多比较融合的，</w:t>
      </w:r>
      <w:r w:rsidR="00E517E8">
        <w:rPr>
          <w:rFonts w:ascii="宋体" w:eastAsia="宋体" w:hAnsi="宋体" w:cs="宋体"/>
          <w:sz w:val="21"/>
          <w:szCs w:val="21"/>
        </w:rPr>
        <w:t>可能我表达不清</w:t>
      </w:r>
      <w:r w:rsidR="007C25D5" w:rsidRPr="0050149B">
        <w:rPr>
          <w:rFonts w:ascii="宋体" w:eastAsia="宋体" w:hAnsi="宋体" w:cs="宋体"/>
          <w:sz w:val="21"/>
          <w:szCs w:val="21"/>
        </w:rPr>
        <w:t>让你误解了</w:t>
      </w:r>
      <w:r w:rsidR="00E517E8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而且我感觉你们练筋骨和我们动</w:t>
      </w:r>
      <w:r w:rsidR="00E517E8">
        <w:rPr>
          <w:rFonts w:ascii="宋体" w:eastAsia="宋体" w:hAnsi="宋体" w:cs="宋体" w:hint="eastAsia"/>
          <w:sz w:val="21"/>
          <w:szCs w:val="21"/>
        </w:rPr>
        <w:t>功</w:t>
      </w:r>
      <w:r w:rsidR="007C25D5" w:rsidRPr="0050149B">
        <w:rPr>
          <w:rFonts w:ascii="宋体" w:eastAsia="宋体" w:hAnsi="宋体" w:cs="宋体"/>
          <w:sz w:val="21"/>
          <w:szCs w:val="21"/>
        </w:rPr>
        <w:t>也差不多</w:t>
      </w:r>
      <w:r w:rsidR="00A507F2">
        <w:rPr>
          <w:rFonts w:ascii="宋体" w:eastAsia="宋体" w:hAnsi="宋体" w:cs="宋体" w:hint="eastAsia"/>
          <w:sz w:val="21"/>
          <w:szCs w:val="21"/>
        </w:rPr>
        <w:t>。</w:t>
      </w:r>
    </w:p>
    <w:p w:rsidR="00AE2AFA" w:rsidRPr="0050149B" w:rsidRDefault="0045163C" w:rsidP="0032044E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 w:hint="eastAsia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大千老师不是针对</w:t>
      </w:r>
      <w:r w:rsidR="0032044E">
        <w:rPr>
          <w:rFonts w:ascii="宋体" w:eastAsia="宋体" w:hAnsi="宋体" w:cs="宋体" w:hint="eastAsia"/>
          <w:sz w:val="21"/>
          <w:szCs w:val="21"/>
        </w:rPr>
        <w:t>宇清</w:t>
      </w:r>
      <w:r w:rsidR="007C25D5" w:rsidRPr="0050149B">
        <w:rPr>
          <w:rFonts w:ascii="宋体" w:eastAsia="宋体" w:hAnsi="宋体" w:cs="宋体"/>
          <w:sz w:val="21"/>
          <w:szCs w:val="21"/>
        </w:rPr>
        <w:t>在进行</w:t>
      </w:r>
      <w:r w:rsidR="0032044E">
        <w:rPr>
          <w:rFonts w:ascii="宋体" w:eastAsia="宋体" w:hAnsi="宋体" w:cs="宋体"/>
          <w:sz w:val="21"/>
          <w:szCs w:val="21"/>
        </w:rPr>
        <w:t>怀疑</w:t>
      </w:r>
      <w:r w:rsidR="0032044E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大千老师</w:t>
      </w:r>
      <w:r w:rsidR="0032044E">
        <w:rPr>
          <w:rFonts w:ascii="宋体" w:eastAsia="宋体" w:hAnsi="宋体" w:cs="宋体"/>
          <w:sz w:val="21"/>
          <w:szCs w:val="21"/>
        </w:rPr>
        <w:t>就像一个探索者一样</w:t>
      </w:r>
      <w:r w:rsidR="007C25D5" w:rsidRPr="0050149B">
        <w:rPr>
          <w:rFonts w:ascii="宋体" w:eastAsia="宋体" w:hAnsi="宋体" w:cs="宋体"/>
          <w:sz w:val="21"/>
          <w:szCs w:val="21"/>
        </w:rPr>
        <w:t>，</w:t>
      </w:r>
      <w:r w:rsidR="0032044E">
        <w:rPr>
          <w:rFonts w:ascii="宋体" w:eastAsia="宋体" w:hAnsi="宋体" w:cs="宋体"/>
          <w:sz w:val="21"/>
          <w:szCs w:val="21"/>
        </w:rPr>
        <w:t>他</w:t>
      </w:r>
      <w:r w:rsidR="007C25D5" w:rsidRPr="0050149B">
        <w:rPr>
          <w:rFonts w:ascii="宋体" w:eastAsia="宋体" w:hAnsi="宋体" w:cs="宋体"/>
          <w:sz w:val="21"/>
          <w:szCs w:val="21"/>
        </w:rPr>
        <w:t>通过各种方式在探寻宇宙人生的奥秘。</w:t>
      </w:r>
      <w:r w:rsidR="0032044E">
        <w:rPr>
          <w:rFonts w:ascii="宋体" w:eastAsia="宋体" w:hAnsi="宋体" w:cs="宋体"/>
          <w:sz w:val="21"/>
          <w:szCs w:val="21"/>
        </w:rPr>
        <w:t>在探索的过程中，他会发现</w:t>
      </w:r>
      <w:r w:rsidR="007C25D5" w:rsidRPr="0050149B">
        <w:rPr>
          <w:rFonts w:ascii="宋体" w:eastAsia="宋体" w:hAnsi="宋体" w:cs="宋体"/>
          <w:sz w:val="21"/>
          <w:szCs w:val="21"/>
        </w:rPr>
        <w:t>有些</w:t>
      </w:r>
      <w:r w:rsidR="0032044E" w:rsidRPr="0050149B">
        <w:rPr>
          <w:rFonts w:ascii="宋体" w:eastAsia="宋体" w:hAnsi="宋体" w:cs="宋体"/>
          <w:sz w:val="21"/>
          <w:szCs w:val="21"/>
        </w:rPr>
        <w:t>一直</w:t>
      </w:r>
      <w:r w:rsidR="007C25D5" w:rsidRPr="0050149B">
        <w:rPr>
          <w:rFonts w:ascii="宋体" w:eastAsia="宋体" w:hAnsi="宋体" w:cs="宋体"/>
          <w:sz w:val="21"/>
          <w:szCs w:val="21"/>
        </w:rPr>
        <w:t>口耳相传</w:t>
      </w:r>
      <w:r w:rsidR="0032044E">
        <w:rPr>
          <w:rFonts w:ascii="宋体" w:eastAsia="宋体" w:hAnsi="宋体" w:cs="宋体"/>
          <w:sz w:val="21"/>
          <w:szCs w:val="21"/>
        </w:rPr>
        <w:t>的</w:t>
      </w:r>
      <w:r w:rsidR="0032044E" w:rsidRPr="0050149B">
        <w:rPr>
          <w:rFonts w:ascii="宋体" w:eastAsia="宋体" w:hAnsi="宋体" w:cs="宋体"/>
          <w:sz w:val="21"/>
          <w:szCs w:val="21"/>
        </w:rPr>
        <w:t>东西</w:t>
      </w:r>
      <w:r w:rsidR="007C25D5" w:rsidRPr="0050149B">
        <w:rPr>
          <w:rFonts w:ascii="宋体" w:eastAsia="宋体" w:hAnsi="宋体" w:cs="宋体"/>
          <w:sz w:val="21"/>
          <w:szCs w:val="21"/>
        </w:rPr>
        <w:t>传</w:t>
      </w:r>
      <w:r w:rsidR="0032044E">
        <w:rPr>
          <w:rFonts w:ascii="宋体" w:eastAsia="宋体" w:hAnsi="宋体" w:cs="宋体" w:hint="eastAsia"/>
          <w:sz w:val="21"/>
          <w:szCs w:val="21"/>
        </w:rPr>
        <w:t>到后面</w:t>
      </w:r>
      <w:r w:rsidR="0032044E">
        <w:rPr>
          <w:rFonts w:ascii="宋体" w:eastAsia="宋体" w:hAnsi="宋体" w:cs="宋体"/>
          <w:sz w:val="21"/>
          <w:szCs w:val="21"/>
        </w:rPr>
        <w:t>不一定正确</w:t>
      </w:r>
      <w:r w:rsidR="0032044E">
        <w:rPr>
          <w:rFonts w:ascii="宋体" w:eastAsia="宋体" w:hAnsi="宋体" w:cs="宋体" w:hint="eastAsia"/>
          <w:sz w:val="21"/>
          <w:szCs w:val="21"/>
        </w:rPr>
        <w:t>，</w:t>
      </w:r>
      <w:r w:rsidR="0032044E">
        <w:rPr>
          <w:rFonts w:ascii="宋体" w:eastAsia="宋体" w:hAnsi="宋体" w:cs="宋体"/>
          <w:sz w:val="21"/>
          <w:szCs w:val="21"/>
        </w:rPr>
        <w:t>甚至跟大</w:t>
      </w:r>
      <w:r w:rsidR="0032044E" w:rsidRPr="0050149B">
        <w:rPr>
          <w:rFonts w:ascii="宋体" w:eastAsia="宋体" w:hAnsi="宋体" w:cs="宋体"/>
          <w:sz w:val="21"/>
          <w:szCs w:val="21"/>
        </w:rPr>
        <w:t>道可能是背道而驰的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AE2AFA" w:rsidRPr="0050149B" w:rsidRDefault="0045163C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lastRenderedPageBreak/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对</w:t>
      </w:r>
      <w:r w:rsidR="00116BF1">
        <w:rPr>
          <w:rFonts w:ascii="宋体" w:eastAsia="宋体" w:hAnsi="宋体" w:cs="宋体"/>
          <w:sz w:val="21"/>
          <w:szCs w:val="21"/>
        </w:rPr>
        <w:t>，</w:t>
      </w:r>
      <w:r w:rsidR="00116BF1">
        <w:rPr>
          <w:rFonts w:ascii="宋体" w:eastAsia="宋体" w:hAnsi="宋体" w:cs="宋体" w:hint="eastAsia"/>
          <w:sz w:val="21"/>
          <w:szCs w:val="21"/>
        </w:rPr>
        <w:t>意守丹田</w:t>
      </w:r>
      <w:r w:rsidR="007C25D5" w:rsidRPr="0050149B">
        <w:rPr>
          <w:rFonts w:ascii="宋体" w:eastAsia="宋体" w:hAnsi="宋体" w:cs="宋体"/>
          <w:sz w:val="21"/>
          <w:szCs w:val="21"/>
        </w:rPr>
        <w:t>，我们也是反对</w:t>
      </w:r>
      <w:r w:rsidR="00116BF1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。</w:t>
      </w:r>
    </w:p>
    <w:p w:rsidR="00AE2AFA" w:rsidRPr="0050149B" w:rsidRDefault="0045163C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佳乐：</w:t>
      </w:r>
      <w:r w:rsidR="00F86865" w:rsidRPr="00F86865">
        <w:rPr>
          <w:rFonts w:ascii="宋体" w:eastAsia="宋体" w:hAnsi="宋体" w:cs="宋体"/>
          <w:sz w:val="21"/>
          <w:szCs w:val="21"/>
        </w:rPr>
        <w:t>大千</w:t>
      </w:r>
      <w:r w:rsidR="00987B8B">
        <w:rPr>
          <w:rFonts w:ascii="宋体" w:eastAsia="宋体" w:hAnsi="宋体" w:cs="宋体"/>
          <w:sz w:val="21"/>
          <w:szCs w:val="21"/>
        </w:rPr>
        <w:t>老师</w:t>
      </w:r>
      <w:r w:rsidR="007C25D5" w:rsidRPr="0050149B">
        <w:rPr>
          <w:rFonts w:ascii="宋体" w:eastAsia="宋体" w:hAnsi="宋体" w:cs="宋体"/>
          <w:sz w:val="21"/>
          <w:szCs w:val="21"/>
        </w:rPr>
        <w:t>对于站桩有些不同的想法，也是希望您从您的角度给到我们一些您</w:t>
      </w:r>
      <w:r w:rsidR="00987B8B">
        <w:rPr>
          <w:rFonts w:ascii="宋体" w:eastAsia="宋体" w:hAnsi="宋体" w:cs="宋体" w:hint="eastAsia"/>
          <w:sz w:val="21"/>
          <w:szCs w:val="21"/>
        </w:rPr>
        <w:t>的</w:t>
      </w:r>
      <w:r w:rsidR="00987B8B">
        <w:rPr>
          <w:rFonts w:ascii="宋体" w:eastAsia="宋体" w:hAnsi="宋体" w:cs="宋体"/>
          <w:sz w:val="21"/>
          <w:szCs w:val="21"/>
        </w:rPr>
        <w:t>感受</w:t>
      </w:r>
      <w:r w:rsidR="007C25D5" w:rsidRPr="0050149B">
        <w:rPr>
          <w:rFonts w:ascii="宋体" w:eastAsia="宋体" w:hAnsi="宋体" w:cs="宋体"/>
          <w:sz w:val="21"/>
          <w:szCs w:val="21"/>
        </w:rPr>
        <w:t>，而不是我们要跟</w:t>
      </w:r>
      <w:r w:rsidR="00987B8B">
        <w:rPr>
          <w:rFonts w:ascii="宋体" w:eastAsia="宋体" w:hAnsi="宋体" w:cs="宋体" w:hint="eastAsia"/>
          <w:sz w:val="21"/>
          <w:szCs w:val="21"/>
        </w:rPr>
        <w:t>宇清</w:t>
      </w:r>
      <w:r w:rsidR="007C25D5" w:rsidRPr="0050149B">
        <w:rPr>
          <w:rFonts w:ascii="宋体" w:eastAsia="宋体" w:hAnsi="宋体" w:cs="宋体"/>
          <w:sz w:val="21"/>
          <w:szCs w:val="21"/>
        </w:rPr>
        <w:t>进行一个</w:t>
      </w:r>
      <w:r>
        <w:rPr>
          <w:rFonts w:ascii="宋体" w:eastAsia="宋体" w:hAnsi="宋体" w:cs="宋体" w:hint="eastAsia"/>
          <w:sz w:val="21"/>
          <w:szCs w:val="21"/>
        </w:rPr>
        <w:t>battle</w:t>
      </w:r>
      <w:r w:rsidR="007C25D5" w:rsidRPr="0050149B">
        <w:rPr>
          <w:rFonts w:ascii="宋体" w:eastAsia="宋体" w:hAnsi="宋体" w:cs="宋体"/>
          <w:sz w:val="21"/>
          <w:szCs w:val="21"/>
        </w:rPr>
        <w:t>或怎样</w:t>
      </w:r>
      <w:r w:rsidR="00987B8B">
        <w:rPr>
          <w:rFonts w:ascii="宋体" w:eastAsia="宋体" w:hAnsi="宋体" w:cs="宋体" w:hint="eastAsia"/>
          <w:sz w:val="21"/>
          <w:szCs w:val="21"/>
        </w:rPr>
        <w:t>。我们希望</w:t>
      </w:r>
      <w:r w:rsidR="007C25D5" w:rsidRPr="0050149B">
        <w:rPr>
          <w:rFonts w:ascii="宋体" w:eastAsia="宋体" w:hAnsi="宋体" w:cs="宋体"/>
          <w:sz w:val="21"/>
          <w:szCs w:val="21"/>
        </w:rPr>
        <w:t>在交流过程中让大家去了解真理是什么或者健康是什么，或者是让我们每个听众</w:t>
      </w:r>
      <w:r w:rsidR="00987B8B">
        <w:rPr>
          <w:rFonts w:ascii="宋体" w:eastAsia="宋体" w:hAnsi="宋体" w:cs="宋体"/>
          <w:sz w:val="21"/>
          <w:szCs w:val="21"/>
        </w:rPr>
        <w:t>，</w:t>
      </w:r>
      <w:r w:rsidR="00987B8B">
        <w:rPr>
          <w:rFonts w:ascii="宋体" w:eastAsia="宋体" w:hAnsi="宋体" w:cs="宋体" w:hint="eastAsia"/>
          <w:sz w:val="21"/>
          <w:szCs w:val="21"/>
        </w:rPr>
        <w:t>有身体</w:t>
      </w:r>
      <w:r w:rsidR="007C25D5" w:rsidRPr="0050149B">
        <w:rPr>
          <w:rFonts w:ascii="宋体" w:eastAsia="宋体" w:hAnsi="宋体" w:cs="宋体"/>
          <w:sz w:val="21"/>
          <w:szCs w:val="21"/>
        </w:rPr>
        <w:t>弱一点</w:t>
      </w:r>
      <w:r w:rsidR="00987B8B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，身体强健一点</w:t>
      </w:r>
      <w:r w:rsidR="00987B8B">
        <w:rPr>
          <w:rFonts w:ascii="宋体" w:eastAsia="宋体" w:hAnsi="宋体" w:cs="宋体"/>
          <w:sz w:val="21"/>
          <w:szCs w:val="21"/>
        </w:rPr>
        <w:t>的</w:t>
      </w:r>
      <w:r w:rsidR="007C25D5" w:rsidRPr="0050149B">
        <w:rPr>
          <w:rFonts w:ascii="宋体" w:eastAsia="宋体" w:hAnsi="宋体" w:cs="宋体"/>
          <w:sz w:val="21"/>
          <w:szCs w:val="21"/>
        </w:rPr>
        <w:t>，</w:t>
      </w:r>
      <w:r w:rsidR="00F86865">
        <w:rPr>
          <w:rFonts w:ascii="宋体" w:eastAsia="宋体" w:hAnsi="宋体" w:cs="宋体"/>
          <w:sz w:val="21"/>
          <w:szCs w:val="21"/>
        </w:rPr>
        <w:t>精力比较足的，都</w:t>
      </w:r>
      <w:r w:rsidR="007C25D5" w:rsidRPr="0050149B">
        <w:rPr>
          <w:rFonts w:ascii="宋体" w:eastAsia="宋体" w:hAnsi="宋体" w:cs="宋体"/>
          <w:sz w:val="21"/>
          <w:szCs w:val="21"/>
        </w:rPr>
        <w:t>能从他的维度去听到一些对他有</w:t>
      </w:r>
      <w:r w:rsidR="00F86865">
        <w:rPr>
          <w:rFonts w:ascii="宋体" w:eastAsia="宋体" w:hAnsi="宋体" w:cs="宋体" w:hint="eastAsia"/>
          <w:sz w:val="21"/>
          <w:szCs w:val="21"/>
        </w:rPr>
        <w:t>用</w:t>
      </w:r>
      <w:r w:rsidR="007C25D5" w:rsidRPr="0050149B">
        <w:rPr>
          <w:rFonts w:ascii="宋体" w:eastAsia="宋体" w:hAnsi="宋体" w:cs="宋体"/>
          <w:sz w:val="21"/>
          <w:szCs w:val="21"/>
        </w:rPr>
        <w:t>的讯息，这样的话我们这个活动就办得很有意义。</w:t>
      </w:r>
    </w:p>
    <w:p w:rsidR="00AE2AFA" w:rsidRPr="0045163C" w:rsidRDefault="0045163C" w:rsidP="0045163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45163C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说到这儿</w:t>
      </w:r>
      <w:r w:rsidR="005A695E">
        <w:rPr>
          <w:rFonts w:ascii="宋体" w:eastAsia="宋体" w:hAnsi="宋体" w:cs="宋体"/>
          <w:b/>
          <w:sz w:val="21"/>
          <w:szCs w:val="21"/>
        </w:rPr>
        <w:t>，就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有一个问题，就是说我们很多人都在打嘴炮</w:t>
      </w:r>
      <w:r w:rsidR="005A695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5A695E">
        <w:rPr>
          <w:rFonts w:ascii="宋体" w:eastAsia="宋体" w:hAnsi="宋体" w:cs="宋体"/>
          <w:b/>
          <w:sz w:val="21"/>
          <w:szCs w:val="21"/>
        </w:rPr>
        <w:t>比如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传武</w:t>
      </w:r>
      <w:r w:rsidR="00410E2C">
        <w:rPr>
          <w:rFonts w:ascii="宋体" w:eastAsia="宋体" w:hAnsi="宋体" w:cs="宋体" w:hint="eastAsia"/>
          <w:b/>
          <w:sz w:val="21"/>
          <w:szCs w:val="21"/>
        </w:rPr>
        <w:t>上</w:t>
      </w:r>
      <w:r w:rsidR="00EF790C">
        <w:rPr>
          <w:rFonts w:ascii="宋体" w:eastAsia="宋体" w:hAnsi="宋体" w:cs="宋体"/>
          <w:b/>
          <w:sz w:val="21"/>
          <w:szCs w:val="21"/>
        </w:rPr>
        <w:t>擂台，从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谁开始</w:t>
      </w:r>
      <w:r w:rsidR="00410E2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你就发现上擂台的</w:t>
      </w:r>
      <w:r w:rsidR="00410E2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所有的</w:t>
      </w:r>
      <w:r w:rsidR="00410E2C">
        <w:rPr>
          <w:rFonts w:ascii="宋体" w:eastAsia="宋体" w:hAnsi="宋体" w:cs="宋体" w:hint="eastAsia"/>
          <w:b/>
          <w:sz w:val="21"/>
          <w:szCs w:val="21"/>
        </w:rPr>
        <w:t>传武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都打</w:t>
      </w:r>
      <w:r w:rsidR="00410E2C">
        <w:rPr>
          <w:rFonts w:ascii="宋体" w:eastAsia="宋体" w:hAnsi="宋体" w:cs="宋体"/>
          <w:b/>
          <w:sz w:val="21"/>
          <w:szCs w:val="21"/>
        </w:rPr>
        <w:t>不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过拳击。</w:t>
      </w:r>
    </w:p>
    <w:p w:rsidR="00AE2AFA" w:rsidRPr="0050149B" w:rsidRDefault="0045163C" w:rsidP="00C156D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C156D9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就没有听到像武侠小说里面的这种大师</w:t>
      </w:r>
      <w:r w:rsidR="00C156D9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出来一个霍元甲</w:t>
      </w:r>
      <w:r w:rsidR="00C156D9">
        <w:rPr>
          <w:rFonts w:ascii="宋体" w:eastAsia="宋体" w:hAnsi="宋体" w:cs="宋体" w:hint="eastAsia"/>
          <w:sz w:val="21"/>
          <w:szCs w:val="21"/>
        </w:rPr>
        <w:t>、</w:t>
      </w:r>
      <w:r w:rsidR="007C25D5" w:rsidRPr="0050149B">
        <w:rPr>
          <w:rFonts w:ascii="宋体" w:eastAsia="宋体" w:hAnsi="宋体" w:cs="宋体"/>
          <w:sz w:val="21"/>
          <w:szCs w:val="21"/>
        </w:rPr>
        <w:t>黄飞鸿</w:t>
      </w:r>
      <w:r w:rsidR="00C156D9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能够力战群雄。</w:t>
      </w:r>
    </w:p>
    <w:p w:rsidR="00AE2AFA" w:rsidRPr="0045163C" w:rsidRDefault="0045163C" w:rsidP="0045163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45163C">
        <w:rPr>
          <w:rFonts w:ascii="宋体" w:eastAsia="宋体" w:hAnsi="宋体" w:cs="宋体"/>
          <w:b/>
          <w:sz w:val="21"/>
          <w:szCs w:val="21"/>
        </w:rPr>
        <w:t>师：</w:t>
      </w:r>
      <w:r w:rsidR="0053035C">
        <w:rPr>
          <w:rFonts w:ascii="宋体" w:eastAsia="宋体" w:hAnsi="宋体" w:cs="宋体"/>
          <w:b/>
          <w:sz w:val="21"/>
          <w:szCs w:val="21"/>
        </w:rPr>
        <w:t>这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就</w:t>
      </w:r>
      <w:r w:rsidR="00132B79">
        <w:rPr>
          <w:rFonts w:ascii="宋体" w:eastAsia="宋体" w:hAnsi="宋体" w:cs="宋体" w:hint="eastAsia"/>
          <w:b/>
          <w:sz w:val="21"/>
          <w:szCs w:val="21"/>
        </w:rPr>
        <w:t>要</w:t>
      </w:r>
      <w:r w:rsidR="0053035C">
        <w:rPr>
          <w:rFonts w:ascii="宋体" w:eastAsia="宋体" w:hAnsi="宋体" w:cs="宋体"/>
          <w:b/>
          <w:sz w:val="21"/>
          <w:szCs w:val="21"/>
        </w:rPr>
        <w:t>打一个问号，为什么？真正的传武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是必杀技</w:t>
      </w:r>
      <w:r w:rsidR="0053035C">
        <w:rPr>
          <w:rFonts w:ascii="宋体" w:eastAsia="宋体" w:hAnsi="宋体" w:cs="宋体" w:hint="eastAsia"/>
          <w:b/>
          <w:sz w:val="21"/>
          <w:szCs w:val="21"/>
        </w:rPr>
        <w:t>么</w:t>
      </w:r>
      <w:r w:rsidR="0053035C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上来就抠眼</w:t>
      </w:r>
      <w:r w:rsidR="0053035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肯定不是这么说。</w:t>
      </w:r>
      <w:r w:rsidR="0053035C">
        <w:rPr>
          <w:rFonts w:ascii="宋体" w:eastAsia="宋体" w:hAnsi="宋体" w:cs="宋体"/>
          <w:b/>
          <w:sz w:val="21"/>
          <w:szCs w:val="21"/>
        </w:rPr>
        <w:t>下次，我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可以给你们讲讲，为什么</w:t>
      </w:r>
      <w:r w:rsidR="0053035C">
        <w:rPr>
          <w:rFonts w:ascii="宋体" w:eastAsia="宋体" w:hAnsi="宋体" w:cs="宋体" w:hint="eastAsia"/>
          <w:b/>
          <w:sz w:val="21"/>
          <w:szCs w:val="21"/>
        </w:rPr>
        <w:t>传武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打不过拳击。</w:t>
      </w:r>
    </w:p>
    <w:p w:rsidR="0045163C" w:rsidRDefault="00643235" w:rsidP="0064323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就是说传下来的理论</w:t>
      </w:r>
      <w:r w:rsidR="0045163C" w:rsidRPr="0045163C">
        <w:rPr>
          <w:rFonts w:ascii="宋体" w:eastAsia="宋体" w:hAnsi="宋体" w:cs="宋体"/>
          <w:b/>
          <w:sz w:val="21"/>
          <w:szCs w:val="21"/>
        </w:rPr>
        <w:t>就有问题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/>
          <w:b/>
          <w:sz w:val="21"/>
          <w:szCs w:val="21"/>
        </w:rPr>
        <w:t>根子上的理论</w:t>
      </w:r>
      <w:r w:rsidR="0045163C" w:rsidRPr="0045163C">
        <w:rPr>
          <w:rFonts w:ascii="宋体" w:eastAsia="宋体" w:hAnsi="宋体" w:cs="宋体"/>
          <w:b/>
          <w:sz w:val="21"/>
          <w:szCs w:val="21"/>
        </w:rPr>
        <w:t>有问题，他必然打不过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拳击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/>
          <w:b/>
          <w:sz w:val="21"/>
          <w:szCs w:val="21"/>
        </w:rPr>
        <w:t>而不是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这个人的体格体</w:t>
      </w:r>
      <w:r>
        <w:rPr>
          <w:rFonts w:ascii="宋体" w:eastAsia="宋体" w:hAnsi="宋体" w:cs="宋体" w:hint="eastAsia"/>
          <w:b/>
          <w:sz w:val="21"/>
          <w:szCs w:val="21"/>
        </w:rPr>
        <w:t>质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和练的刻苦劲不如</w:t>
      </w:r>
      <w:r>
        <w:rPr>
          <w:rFonts w:ascii="宋体" w:eastAsia="宋体" w:hAnsi="宋体" w:cs="宋体"/>
          <w:b/>
          <w:sz w:val="21"/>
          <w:szCs w:val="21"/>
        </w:rPr>
        <w:t>拳击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他理论上就不对。同样我们要思考，</w:t>
      </w:r>
      <w:r>
        <w:rPr>
          <w:rFonts w:ascii="宋体" w:eastAsia="宋体" w:hAnsi="宋体" w:cs="宋体"/>
          <w:b/>
          <w:sz w:val="21"/>
          <w:szCs w:val="21"/>
        </w:rPr>
        <w:t>我们现在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练的一些</w:t>
      </w:r>
      <w:r>
        <w:rPr>
          <w:rFonts w:ascii="宋体" w:eastAsia="宋体" w:hAnsi="宋体" w:cs="宋体"/>
          <w:b/>
          <w:sz w:val="21"/>
          <w:szCs w:val="21"/>
        </w:rPr>
        <w:t>养生术，</w:t>
      </w:r>
      <w:r w:rsidRPr="0045163C">
        <w:rPr>
          <w:rFonts w:ascii="宋体" w:eastAsia="宋体" w:hAnsi="宋体" w:cs="宋体"/>
          <w:b/>
          <w:sz w:val="21"/>
          <w:szCs w:val="21"/>
        </w:rPr>
        <w:t>太极拳</w:t>
      </w:r>
      <w:r>
        <w:rPr>
          <w:rFonts w:ascii="宋体" w:eastAsia="宋体" w:hAnsi="宋体" w:cs="宋体"/>
          <w:b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sz w:val="21"/>
          <w:szCs w:val="21"/>
        </w:rPr>
        <w:t>形意拳</w:t>
      </w:r>
      <w:r>
        <w:rPr>
          <w:rFonts w:ascii="宋体" w:eastAsia="宋体" w:hAnsi="宋体" w:cs="宋体"/>
          <w:b/>
          <w:sz w:val="21"/>
          <w:szCs w:val="21"/>
        </w:rPr>
        <w:t>、八卦掌等等的这些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他们本质上是否也有问题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/>
          <w:b/>
          <w:sz w:val="21"/>
          <w:szCs w:val="21"/>
        </w:rPr>
        <w:t>咱们就是交流，我并不是针对某一个门派，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或者是</w:t>
      </w:r>
      <w:r>
        <w:rPr>
          <w:rFonts w:ascii="宋体" w:eastAsia="宋体" w:hAnsi="宋体" w:cs="宋体"/>
          <w:b/>
          <w:sz w:val="21"/>
          <w:szCs w:val="21"/>
        </w:rPr>
        <w:t>个人练的好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还是不好的。我是想引发大家的思考，我们是否走</w:t>
      </w:r>
      <w:r>
        <w:rPr>
          <w:rFonts w:ascii="宋体" w:eastAsia="宋体" w:hAnsi="宋体" w:cs="宋体"/>
          <w:b/>
          <w:sz w:val="21"/>
          <w:szCs w:val="21"/>
        </w:rPr>
        <w:t>了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弯路。</w:t>
      </w:r>
    </w:p>
    <w:p w:rsidR="00AE2AFA" w:rsidRPr="0050149B" w:rsidRDefault="0045163C" w:rsidP="0045163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李老师：</w:t>
      </w:r>
      <w:r w:rsidR="007C25D5" w:rsidRPr="0050149B">
        <w:rPr>
          <w:rFonts w:ascii="宋体" w:eastAsia="宋体" w:hAnsi="宋体" w:cs="宋体"/>
          <w:sz w:val="21"/>
          <w:szCs w:val="21"/>
        </w:rPr>
        <w:t>有判断以后，然后我们自己去实践，身体</w:t>
      </w:r>
      <w:r w:rsidR="0091117E">
        <w:rPr>
          <w:rFonts w:ascii="宋体" w:eastAsia="宋体" w:hAnsi="宋体" w:cs="宋体"/>
          <w:sz w:val="21"/>
          <w:szCs w:val="21"/>
        </w:rPr>
        <w:t>是</w:t>
      </w:r>
      <w:r w:rsidR="007C25D5" w:rsidRPr="0050149B">
        <w:rPr>
          <w:rFonts w:ascii="宋体" w:eastAsia="宋体" w:hAnsi="宋体" w:cs="宋体"/>
          <w:sz w:val="21"/>
          <w:szCs w:val="21"/>
        </w:rPr>
        <w:t>最智慧的，身体能反映出一些东西来，你就知道是好或者是坏，对吧？</w:t>
      </w:r>
    </w:p>
    <w:p w:rsidR="00AE2AFA" w:rsidRPr="00F71FFA" w:rsidRDefault="0045163C" w:rsidP="001154C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45163C">
        <w:rPr>
          <w:rFonts w:ascii="宋体" w:eastAsia="宋体" w:hAnsi="宋体" w:cs="宋体"/>
          <w:b/>
          <w:sz w:val="21"/>
          <w:szCs w:val="21"/>
        </w:rPr>
        <w:t>师：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也就是说我们实践，拿什么实践？拿老师教的口诀去实践</w:t>
      </w:r>
      <w:r w:rsidR="0091117E">
        <w:rPr>
          <w:rFonts w:ascii="宋体" w:eastAsia="宋体" w:hAnsi="宋体" w:cs="宋体" w:hint="eastAsia"/>
          <w:b/>
          <w:sz w:val="21"/>
          <w:szCs w:val="21"/>
        </w:rPr>
        <w:t>？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你跳出老师的口诀了吗？如果老师的口诀是错的</w:t>
      </w:r>
      <w:r w:rsidR="00C56C3E">
        <w:rPr>
          <w:rFonts w:ascii="宋体" w:eastAsia="宋体" w:hAnsi="宋体" w:cs="宋体" w:hint="eastAsia"/>
          <w:b/>
          <w:sz w:val="21"/>
          <w:szCs w:val="21"/>
        </w:rPr>
        <w:t>，</w:t>
      </w:r>
      <w:r w:rsidR="001112F3">
        <w:rPr>
          <w:rFonts w:ascii="宋体" w:eastAsia="宋体" w:hAnsi="宋体" w:cs="宋体"/>
          <w:b/>
          <w:sz w:val="21"/>
          <w:szCs w:val="21"/>
        </w:rPr>
        <w:t>就刚才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说的</w:t>
      </w:r>
      <w:r w:rsidR="009F06CF">
        <w:rPr>
          <w:rFonts w:ascii="宋体" w:eastAsia="宋体" w:hAnsi="宋体" w:cs="宋体" w:hint="eastAsia"/>
          <w:b/>
          <w:sz w:val="21"/>
          <w:szCs w:val="21"/>
        </w:rPr>
        <w:t>鼻</w:t>
      </w:r>
      <w:r w:rsidR="009F06CF">
        <w:rPr>
          <w:rFonts w:ascii="宋体" w:eastAsia="宋体" w:hAnsi="宋体" w:cs="宋体"/>
          <w:b/>
          <w:sz w:val="21"/>
          <w:szCs w:val="21"/>
        </w:rPr>
        <w:t>观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口</w:t>
      </w:r>
      <w:r w:rsidR="009F06CF">
        <w:rPr>
          <w:rFonts w:ascii="宋体" w:eastAsia="宋体" w:hAnsi="宋体" w:cs="宋体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口</w:t>
      </w:r>
      <w:r w:rsidR="009F06CF">
        <w:rPr>
          <w:rFonts w:ascii="宋体" w:eastAsia="宋体" w:hAnsi="宋体" w:cs="宋体"/>
          <w:b/>
          <w:sz w:val="21"/>
          <w:szCs w:val="21"/>
        </w:rPr>
        <w:t>观心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对不对？</w:t>
      </w:r>
      <w:r w:rsidR="009F06CF">
        <w:rPr>
          <w:rFonts w:ascii="宋体" w:eastAsia="宋体" w:hAnsi="宋体" w:cs="宋体" w:hint="eastAsia"/>
          <w:b/>
          <w:sz w:val="21"/>
          <w:szCs w:val="21"/>
        </w:rPr>
        <w:t>舌抵上腭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对不对？包括</w:t>
      </w:r>
      <w:r w:rsidR="009F06CF">
        <w:rPr>
          <w:rFonts w:ascii="宋体" w:eastAsia="宋体" w:hAnsi="宋体" w:cs="宋体" w:hint="eastAsia"/>
          <w:b/>
          <w:sz w:val="21"/>
          <w:szCs w:val="21"/>
        </w:rPr>
        <w:t>沉肩坠肘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对不对？</w:t>
      </w:r>
      <w:r w:rsidR="00C56C3E">
        <w:rPr>
          <w:rFonts w:ascii="宋体" w:eastAsia="宋体" w:hAnsi="宋体" w:cs="宋体" w:hint="eastAsia"/>
          <w:b/>
          <w:sz w:val="21"/>
          <w:szCs w:val="21"/>
        </w:rPr>
        <w:t>松腰</w:t>
      </w:r>
      <w:r w:rsidR="00C56C3E">
        <w:rPr>
          <w:rFonts w:ascii="宋体" w:eastAsia="宋体" w:hAnsi="宋体" w:cs="宋体"/>
          <w:b/>
          <w:sz w:val="21"/>
          <w:szCs w:val="21"/>
        </w:rPr>
        <w:t>坐胯或塌腰坐胯</w:t>
      </w:r>
      <w:r w:rsidR="001154C7">
        <w:rPr>
          <w:rFonts w:ascii="宋体" w:eastAsia="宋体" w:hAnsi="宋体" w:cs="宋体"/>
          <w:b/>
          <w:sz w:val="21"/>
          <w:szCs w:val="21"/>
        </w:rPr>
        <w:t>对不对？就这</w:t>
      </w:r>
      <w:r w:rsidR="001154C7">
        <w:rPr>
          <w:rFonts w:ascii="宋体" w:eastAsia="宋体" w:hAnsi="宋体" w:cs="宋体" w:hint="eastAsia"/>
          <w:b/>
          <w:sz w:val="21"/>
          <w:szCs w:val="21"/>
        </w:rPr>
        <w:t>些</w:t>
      </w:r>
      <w:r w:rsidR="001154C7">
        <w:rPr>
          <w:rFonts w:ascii="宋体" w:eastAsia="宋体" w:hAnsi="宋体" w:cs="宋体"/>
          <w:b/>
          <w:sz w:val="21"/>
          <w:szCs w:val="21"/>
        </w:rPr>
        <w:t>东西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我们怀疑过吗？没有怀疑过</w:t>
      </w:r>
      <w:r w:rsidR="001154C7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C25D5" w:rsidRPr="0045163C">
        <w:rPr>
          <w:rFonts w:ascii="宋体" w:eastAsia="宋体" w:hAnsi="宋体" w:cs="宋体"/>
          <w:b/>
          <w:sz w:val="21"/>
          <w:szCs w:val="21"/>
        </w:rPr>
        <w:t>因为我们一直练，对身体还有一定的益处，我们就坚信这口诀是对的。</w:t>
      </w:r>
      <w:r w:rsidR="001154C7">
        <w:rPr>
          <w:rFonts w:ascii="宋体" w:eastAsia="宋体" w:hAnsi="宋体" w:cs="宋体"/>
          <w:b/>
          <w:sz w:val="21"/>
          <w:szCs w:val="21"/>
        </w:rPr>
        <w:t>但是在我这就打了一个大的问号，他对不对？从哪儿说来的话，</w:t>
      </w:r>
      <w:r w:rsidR="00536BD8">
        <w:rPr>
          <w:rFonts w:ascii="宋体" w:eastAsia="宋体" w:hAnsi="宋体" w:cs="宋体"/>
          <w:b/>
          <w:sz w:val="21"/>
          <w:szCs w:val="21"/>
        </w:rPr>
        <w:t>我</w:t>
      </w:r>
      <w:r w:rsidR="00B809B8">
        <w:rPr>
          <w:rFonts w:ascii="宋体" w:eastAsia="宋体" w:hAnsi="宋体" w:cs="宋体"/>
          <w:b/>
          <w:sz w:val="21"/>
          <w:szCs w:val="21"/>
        </w:rPr>
        <w:t>去</w:t>
      </w:r>
      <w:r w:rsidR="00536BD8">
        <w:rPr>
          <w:rFonts w:ascii="宋体" w:eastAsia="宋体" w:hAnsi="宋体" w:cs="宋体"/>
          <w:b/>
          <w:sz w:val="21"/>
          <w:szCs w:val="21"/>
        </w:rPr>
        <w:t>找太极拳经典论</w:t>
      </w:r>
      <w:r w:rsidR="007C25D5" w:rsidRPr="00F71FFA">
        <w:rPr>
          <w:rFonts w:ascii="宋体" w:eastAsia="宋体" w:hAnsi="宋体" w:cs="宋体"/>
          <w:b/>
          <w:sz w:val="21"/>
          <w:szCs w:val="21"/>
        </w:rPr>
        <w:t>，这些东西太极拳论上都没有说。</w:t>
      </w:r>
    </w:p>
    <w:p w:rsidR="008634F2" w:rsidRDefault="007C25D5" w:rsidP="008634F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71FFA">
        <w:rPr>
          <w:rFonts w:ascii="宋体" w:eastAsia="宋体" w:hAnsi="宋体" w:cs="宋体"/>
          <w:b/>
          <w:sz w:val="21"/>
          <w:szCs w:val="21"/>
        </w:rPr>
        <w:t>咱们讨论</w:t>
      </w:r>
      <w:r w:rsidR="00611FDC">
        <w:rPr>
          <w:rFonts w:ascii="宋体" w:eastAsia="宋体" w:hAnsi="宋体" w:cs="宋体"/>
          <w:b/>
          <w:sz w:val="21"/>
          <w:szCs w:val="21"/>
        </w:rPr>
        <w:t>无所谓</w:t>
      </w:r>
      <w:r w:rsidRPr="00F71FFA">
        <w:rPr>
          <w:rFonts w:ascii="宋体" w:eastAsia="宋体" w:hAnsi="宋体" w:cs="宋体"/>
          <w:b/>
          <w:sz w:val="21"/>
          <w:szCs w:val="21"/>
        </w:rPr>
        <w:t>你对还是我对</w:t>
      </w:r>
      <w:r w:rsidR="00611FDC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71FFA">
        <w:rPr>
          <w:rFonts w:ascii="宋体" w:eastAsia="宋体" w:hAnsi="宋体" w:cs="宋体"/>
          <w:b/>
          <w:sz w:val="21"/>
          <w:szCs w:val="21"/>
        </w:rPr>
        <w:t>你错还是我错</w:t>
      </w:r>
      <w:r w:rsidR="00611FDC">
        <w:rPr>
          <w:rFonts w:ascii="宋体" w:eastAsia="宋体" w:hAnsi="宋体" w:cs="宋体" w:hint="eastAsia"/>
          <w:b/>
          <w:sz w:val="21"/>
          <w:szCs w:val="21"/>
        </w:rPr>
        <w:t>，</w:t>
      </w:r>
      <w:r w:rsidR="00611FDC">
        <w:rPr>
          <w:rFonts w:ascii="宋体" w:eastAsia="宋体" w:hAnsi="宋体" w:cs="宋体"/>
          <w:b/>
          <w:sz w:val="21"/>
          <w:szCs w:val="21"/>
        </w:rPr>
        <w:t>首先给大家一个重新去追寻根本的机会，</w:t>
      </w:r>
      <w:r w:rsidRPr="00F71FFA">
        <w:rPr>
          <w:rFonts w:ascii="宋体" w:eastAsia="宋体" w:hAnsi="宋体" w:cs="宋体"/>
          <w:b/>
          <w:sz w:val="21"/>
          <w:szCs w:val="21"/>
        </w:rPr>
        <w:t>这很好吧</w:t>
      </w:r>
      <w:r w:rsidR="00611FDC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F71FFA">
        <w:rPr>
          <w:rFonts w:ascii="宋体" w:eastAsia="宋体" w:hAnsi="宋体" w:cs="宋体"/>
          <w:b/>
          <w:sz w:val="21"/>
          <w:szCs w:val="21"/>
        </w:rPr>
        <w:t>就这意思。</w:t>
      </w:r>
      <w:r w:rsidR="008634F2">
        <w:rPr>
          <w:rFonts w:ascii="宋体" w:eastAsia="宋体" w:hAnsi="宋体" w:cs="宋体"/>
          <w:b/>
          <w:sz w:val="21"/>
          <w:szCs w:val="21"/>
        </w:rPr>
        <w:t>今天</w:t>
      </w:r>
      <w:r w:rsidRPr="00611FDC">
        <w:rPr>
          <w:rFonts w:ascii="宋体" w:eastAsia="宋体" w:hAnsi="宋体" w:cs="宋体"/>
          <w:b/>
          <w:sz w:val="21"/>
          <w:szCs w:val="21"/>
        </w:rPr>
        <w:t>时间差不多了</w:t>
      </w:r>
      <w:r w:rsidR="008634F2" w:rsidRPr="00611FDC">
        <w:rPr>
          <w:rFonts w:ascii="宋体" w:eastAsia="宋体" w:hAnsi="宋体" w:cs="宋体" w:hint="eastAsia"/>
          <w:b/>
          <w:sz w:val="21"/>
          <w:szCs w:val="21"/>
        </w:rPr>
        <w:t>吧</w:t>
      </w:r>
      <w:r w:rsidRPr="00611FDC">
        <w:rPr>
          <w:rFonts w:ascii="宋体" w:eastAsia="宋体" w:hAnsi="宋体" w:cs="宋体"/>
          <w:b/>
          <w:sz w:val="21"/>
          <w:szCs w:val="21"/>
        </w:rPr>
        <w:t>。</w:t>
      </w:r>
    </w:p>
    <w:p w:rsidR="00AE2AFA" w:rsidRPr="008634F2" w:rsidRDefault="008634F2" w:rsidP="005D5C9A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5D5C9A">
        <w:rPr>
          <w:rFonts w:ascii="宋体" w:eastAsia="宋体" w:hAnsi="宋体" w:cs="宋体" w:hint="eastAsia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时间已经超时了</w:t>
      </w:r>
      <w:r w:rsidR="00102590">
        <w:rPr>
          <w:rFonts w:ascii="宋体" w:eastAsia="宋体" w:hAnsi="宋体" w:cs="宋体" w:hint="eastAsia"/>
          <w:sz w:val="21"/>
          <w:szCs w:val="21"/>
        </w:rPr>
        <w:t>。</w:t>
      </w:r>
      <w:r w:rsidR="007C25D5" w:rsidRPr="0050149B">
        <w:rPr>
          <w:rFonts w:ascii="宋体" w:eastAsia="宋体" w:hAnsi="宋体" w:cs="宋体"/>
          <w:sz w:val="21"/>
          <w:szCs w:val="21"/>
        </w:rPr>
        <w:t>精彩</w:t>
      </w:r>
      <w:r w:rsidR="00102590">
        <w:rPr>
          <w:rFonts w:ascii="宋体" w:eastAsia="宋体" w:hAnsi="宋体" w:cs="宋体" w:hint="eastAsia"/>
          <w:sz w:val="21"/>
          <w:szCs w:val="21"/>
        </w:rPr>
        <w:t>！</w:t>
      </w:r>
      <w:r w:rsidR="00102590">
        <w:rPr>
          <w:rFonts w:ascii="宋体" w:eastAsia="宋体" w:hAnsi="宋体" w:cs="宋体"/>
          <w:sz w:val="21"/>
          <w:szCs w:val="21"/>
        </w:rPr>
        <w:t>每次都很舍不得跟大家说再见，但是我们</w:t>
      </w:r>
      <w:r w:rsidR="007C25D5" w:rsidRPr="0050149B">
        <w:rPr>
          <w:rFonts w:ascii="宋体" w:eastAsia="宋体" w:hAnsi="宋体" w:cs="宋体"/>
          <w:sz w:val="21"/>
          <w:szCs w:val="21"/>
        </w:rPr>
        <w:t>会持续</w:t>
      </w:r>
      <w:r w:rsidR="00102590">
        <w:rPr>
          <w:rFonts w:ascii="宋体" w:eastAsia="宋体" w:hAnsi="宋体" w:cs="宋体" w:hint="eastAsia"/>
          <w:sz w:val="21"/>
          <w:szCs w:val="21"/>
        </w:rPr>
        <w:t>地</w:t>
      </w:r>
      <w:r w:rsidR="007C25D5" w:rsidRPr="0050149B">
        <w:rPr>
          <w:rFonts w:ascii="宋体" w:eastAsia="宋体" w:hAnsi="宋体" w:cs="宋体"/>
          <w:sz w:val="21"/>
          <w:szCs w:val="21"/>
        </w:rPr>
        <w:t>进行这样深入的沟通，期待下次的分享</w:t>
      </w:r>
      <w:r w:rsidR="00102590">
        <w:rPr>
          <w:rFonts w:ascii="宋体" w:eastAsia="宋体" w:hAnsi="宋体" w:cs="宋体" w:hint="eastAsia"/>
          <w:sz w:val="21"/>
          <w:szCs w:val="21"/>
        </w:rPr>
        <w:t>和</w:t>
      </w:r>
      <w:r w:rsidR="007C25D5" w:rsidRPr="0050149B">
        <w:rPr>
          <w:rFonts w:ascii="宋体" w:eastAsia="宋体" w:hAnsi="宋体" w:cs="宋体"/>
          <w:sz w:val="21"/>
          <w:szCs w:val="21"/>
        </w:rPr>
        <w:t>交流。再次感谢李老师</w:t>
      </w:r>
      <w:r w:rsidR="00102590">
        <w:rPr>
          <w:rFonts w:ascii="宋体" w:eastAsia="宋体" w:hAnsi="宋体" w:cs="宋体" w:hint="eastAsia"/>
          <w:sz w:val="21"/>
          <w:szCs w:val="21"/>
        </w:rPr>
        <w:t>！</w:t>
      </w:r>
      <w:r w:rsidR="007C25D5" w:rsidRPr="0050149B">
        <w:rPr>
          <w:rFonts w:ascii="宋体" w:eastAsia="宋体" w:hAnsi="宋体" w:cs="宋体"/>
          <w:sz w:val="21"/>
          <w:szCs w:val="21"/>
        </w:rPr>
        <w:t>感谢大千老师</w:t>
      </w:r>
      <w:r w:rsidR="00102590">
        <w:rPr>
          <w:rFonts w:ascii="宋体" w:eastAsia="宋体" w:hAnsi="宋体" w:cs="宋体" w:hint="eastAsia"/>
          <w:sz w:val="21"/>
          <w:szCs w:val="21"/>
        </w:rPr>
        <w:t>！</w:t>
      </w:r>
    </w:p>
    <w:p w:rsidR="008634F2" w:rsidRDefault="008634F2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lastRenderedPageBreak/>
        <w:t>李老师：</w:t>
      </w:r>
      <w:r w:rsidR="001C415E">
        <w:rPr>
          <w:rFonts w:ascii="宋体" w:eastAsia="宋体" w:hAnsi="宋体" w:cs="宋体" w:hint="eastAsia"/>
          <w:sz w:val="21"/>
          <w:szCs w:val="21"/>
        </w:rPr>
        <w:t>谢谢</w:t>
      </w:r>
      <w:r w:rsidR="001C415E">
        <w:rPr>
          <w:rFonts w:ascii="宋体" w:eastAsia="宋体" w:hAnsi="宋体" w:cs="宋体"/>
          <w:sz w:val="21"/>
          <w:szCs w:val="21"/>
        </w:rPr>
        <w:t>大千老师、佳乐老师！</w:t>
      </w:r>
      <w:r w:rsidR="007C25D5" w:rsidRPr="0050149B">
        <w:rPr>
          <w:rFonts w:ascii="宋体" w:eastAsia="宋体" w:hAnsi="宋体" w:cs="宋体"/>
          <w:sz w:val="21"/>
          <w:szCs w:val="21"/>
        </w:rPr>
        <w:t>受教了</w:t>
      </w:r>
      <w:r w:rsidR="001C415E">
        <w:rPr>
          <w:rFonts w:ascii="宋体" w:eastAsia="宋体" w:hAnsi="宋体" w:cs="宋体" w:hint="eastAsia"/>
          <w:sz w:val="21"/>
          <w:szCs w:val="21"/>
        </w:rPr>
        <w:t>！</w:t>
      </w:r>
    </w:p>
    <w:p w:rsidR="00AE2AFA" w:rsidRPr="0050149B" w:rsidRDefault="008634F2" w:rsidP="00631D4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31D44">
        <w:rPr>
          <w:rFonts w:ascii="宋体" w:eastAsia="宋体" w:hAnsi="宋体" w:cs="宋体"/>
          <w:b/>
          <w:sz w:val="21"/>
          <w:szCs w:val="21"/>
        </w:rPr>
        <w:t>佳乐：</w:t>
      </w:r>
      <w:r w:rsidR="007C25D5" w:rsidRPr="0050149B">
        <w:rPr>
          <w:rFonts w:ascii="宋体" w:eastAsia="宋体" w:hAnsi="宋体" w:cs="宋体"/>
          <w:sz w:val="21"/>
          <w:szCs w:val="21"/>
        </w:rPr>
        <w:t>青山不改</w:t>
      </w:r>
      <w:r w:rsidR="006C2F3C">
        <w:rPr>
          <w:rFonts w:ascii="宋体" w:eastAsia="宋体" w:hAnsi="宋体" w:cs="宋体" w:hint="eastAsia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绿水长流，后会有期</w:t>
      </w:r>
      <w:r w:rsidR="006C2F3C">
        <w:rPr>
          <w:rFonts w:ascii="宋体" w:eastAsia="宋体" w:hAnsi="宋体" w:cs="宋体" w:hint="eastAsia"/>
          <w:sz w:val="21"/>
          <w:szCs w:val="21"/>
        </w:rPr>
        <w:t>！</w:t>
      </w:r>
      <w:r w:rsidR="007C25D5" w:rsidRPr="0050149B">
        <w:rPr>
          <w:rFonts w:ascii="宋体" w:eastAsia="宋体" w:hAnsi="宋体" w:cs="宋体"/>
          <w:sz w:val="21"/>
          <w:szCs w:val="21"/>
        </w:rPr>
        <w:t>好</w:t>
      </w:r>
      <w:r w:rsidR="006C2F3C">
        <w:rPr>
          <w:rFonts w:ascii="宋体" w:eastAsia="宋体" w:hAnsi="宋体" w:cs="宋体"/>
          <w:sz w:val="21"/>
          <w:szCs w:val="21"/>
        </w:rPr>
        <w:t>，</w:t>
      </w:r>
      <w:r w:rsidR="007C25D5" w:rsidRPr="0050149B">
        <w:rPr>
          <w:rFonts w:ascii="宋体" w:eastAsia="宋体" w:hAnsi="宋体" w:cs="宋体"/>
          <w:sz w:val="21"/>
          <w:szCs w:val="21"/>
        </w:rPr>
        <w:t>拜拜</w:t>
      </w:r>
      <w:r w:rsidR="006C2F3C">
        <w:rPr>
          <w:rFonts w:ascii="宋体" w:eastAsia="宋体" w:hAnsi="宋体" w:cs="宋体" w:hint="eastAsia"/>
          <w:sz w:val="21"/>
          <w:szCs w:val="21"/>
        </w:rPr>
        <w:t>！</w:t>
      </w:r>
    </w:p>
    <w:sectPr w:rsidR="00AE2AFA" w:rsidRPr="0050149B" w:rsidSect="00AE2A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7B" w:rsidRDefault="00F0077B" w:rsidP="0050149B">
      <w:r>
        <w:separator/>
      </w:r>
    </w:p>
  </w:endnote>
  <w:endnote w:type="continuationSeparator" w:id="1">
    <w:p w:rsidR="00F0077B" w:rsidRDefault="00F0077B" w:rsidP="0050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7B" w:rsidRDefault="00F0077B" w:rsidP="0050149B">
      <w:r>
        <w:separator/>
      </w:r>
    </w:p>
  </w:footnote>
  <w:footnote w:type="continuationSeparator" w:id="1">
    <w:p w:rsidR="00F0077B" w:rsidRDefault="00F0077B" w:rsidP="00501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AFA"/>
    <w:rsid w:val="000001E0"/>
    <w:rsid w:val="00005184"/>
    <w:rsid w:val="00017F23"/>
    <w:rsid w:val="00032501"/>
    <w:rsid w:val="0003461B"/>
    <w:rsid w:val="00040F58"/>
    <w:rsid w:val="00043A31"/>
    <w:rsid w:val="0005351D"/>
    <w:rsid w:val="000572B2"/>
    <w:rsid w:val="0006193A"/>
    <w:rsid w:val="0007110A"/>
    <w:rsid w:val="000746C8"/>
    <w:rsid w:val="00080610"/>
    <w:rsid w:val="000814AC"/>
    <w:rsid w:val="0008271A"/>
    <w:rsid w:val="00084E9C"/>
    <w:rsid w:val="00085E97"/>
    <w:rsid w:val="000B36E7"/>
    <w:rsid w:val="000C7E17"/>
    <w:rsid w:val="000E156C"/>
    <w:rsid w:val="000E279A"/>
    <w:rsid w:val="000E3B26"/>
    <w:rsid w:val="000E67F2"/>
    <w:rsid w:val="000E6996"/>
    <w:rsid w:val="000F2030"/>
    <w:rsid w:val="000F2B75"/>
    <w:rsid w:val="000F2E18"/>
    <w:rsid w:val="00100410"/>
    <w:rsid w:val="00101C65"/>
    <w:rsid w:val="00102590"/>
    <w:rsid w:val="00111036"/>
    <w:rsid w:val="001112F3"/>
    <w:rsid w:val="00112386"/>
    <w:rsid w:val="001154C7"/>
    <w:rsid w:val="0011590D"/>
    <w:rsid w:val="00116BF1"/>
    <w:rsid w:val="0012152A"/>
    <w:rsid w:val="00126C8D"/>
    <w:rsid w:val="00132B79"/>
    <w:rsid w:val="001429BD"/>
    <w:rsid w:val="00144D41"/>
    <w:rsid w:val="0014543D"/>
    <w:rsid w:val="00147651"/>
    <w:rsid w:val="00150130"/>
    <w:rsid w:val="00162521"/>
    <w:rsid w:val="00163E42"/>
    <w:rsid w:val="001A7396"/>
    <w:rsid w:val="001C1B63"/>
    <w:rsid w:val="001C415E"/>
    <w:rsid w:val="001C6820"/>
    <w:rsid w:val="001D60CB"/>
    <w:rsid w:val="001F0571"/>
    <w:rsid w:val="001F2EB2"/>
    <w:rsid w:val="001F71B9"/>
    <w:rsid w:val="001F7C69"/>
    <w:rsid w:val="002213D8"/>
    <w:rsid w:val="00222298"/>
    <w:rsid w:val="00226454"/>
    <w:rsid w:val="00240039"/>
    <w:rsid w:val="00250FD8"/>
    <w:rsid w:val="00251AED"/>
    <w:rsid w:val="002667B1"/>
    <w:rsid w:val="002670EC"/>
    <w:rsid w:val="00292182"/>
    <w:rsid w:val="002C3054"/>
    <w:rsid w:val="002C38E8"/>
    <w:rsid w:val="002D3EA3"/>
    <w:rsid w:val="002E07B9"/>
    <w:rsid w:val="002E2CCD"/>
    <w:rsid w:val="002E4615"/>
    <w:rsid w:val="002E4CD3"/>
    <w:rsid w:val="00312761"/>
    <w:rsid w:val="0032044E"/>
    <w:rsid w:val="0035011B"/>
    <w:rsid w:val="003504F4"/>
    <w:rsid w:val="00351B3C"/>
    <w:rsid w:val="00365AC4"/>
    <w:rsid w:val="00370D39"/>
    <w:rsid w:val="00373789"/>
    <w:rsid w:val="003836E5"/>
    <w:rsid w:val="0038406E"/>
    <w:rsid w:val="00390D91"/>
    <w:rsid w:val="00397481"/>
    <w:rsid w:val="00397987"/>
    <w:rsid w:val="00397CC2"/>
    <w:rsid w:val="003B35FB"/>
    <w:rsid w:val="003C0709"/>
    <w:rsid w:val="003C4C88"/>
    <w:rsid w:val="003D3737"/>
    <w:rsid w:val="003F2CEA"/>
    <w:rsid w:val="0040207A"/>
    <w:rsid w:val="00402A90"/>
    <w:rsid w:val="00410E2C"/>
    <w:rsid w:val="00432CA4"/>
    <w:rsid w:val="00442DBC"/>
    <w:rsid w:val="00444DB1"/>
    <w:rsid w:val="00446A3F"/>
    <w:rsid w:val="0045163C"/>
    <w:rsid w:val="00477B35"/>
    <w:rsid w:val="00490665"/>
    <w:rsid w:val="00492AA7"/>
    <w:rsid w:val="004958F4"/>
    <w:rsid w:val="004C66B5"/>
    <w:rsid w:val="004D1864"/>
    <w:rsid w:val="004E1CA8"/>
    <w:rsid w:val="004F1313"/>
    <w:rsid w:val="004F70A0"/>
    <w:rsid w:val="004F73B4"/>
    <w:rsid w:val="00500095"/>
    <w:rsid w:val="0050149B"/>
    <w:rsid w:val="0053035C"/>
    <w:rsid w:val="00536BD8"/>
    <w:rsid w:val="00537464"/>
    <w:rsid w:val="00544D81"/>
    <w:rsid w:val="0055080A"/>
    <w:rsid w:val="00562D10"/>
    <w:rsid w:val="00570B5B"/>
    <w:rsid w:val="005724D0"/>
    <w:rsid w:val="00573742"/>
    <w:rsid w:val="005833E0"/>
    <w:rsid w:val="00587E51"/>
    <w:rsid w:val="00591B2F"/>
    <w:rsid w:val="00594CA0"/>
    <w:rsid w:val="005971A6"/>
    <w:rsid w:val="005A695E"/>
    <w:rsid w:val="005A7EDB"/>
    <w:rsid w:val="005B32DA"/>
    <w:rsid w:val="005B4852"/>
    <w:rsid w:val="005C2EAB"/>
    <w:rsid w:val="005D5C9A"/>
    <w:rsid w:val="005D719E"/>
    <w:rsid w:val="00611FDC"/>
    <w:rsid w:val="0061313C"/>
    <w:rsid w:val="0062328E"/>
    <w:rsid w:val="00625777"/>
    <w:rsid w:val="00631D44"/>
    <w:rsid w:val="006341F2"/>
    <w:rsid w:val="00643235"/>
    <w:rsid w:val="00650C4B"/>
    <w:rsid w:val="00651C06"/>
    <w:rsid w:val="00681CCF"/>
    <w:rsid w:val="00684620"/>
    <w:rsid w:val="00693EB7"/>
    <w:rsid w:val="006A4A03"/>
    <w:rsid w:val="006C007B"/>
    <w:rsid w:val="006C2F3C"/>
    <w:rsid w:val="006C5CC5"/>
    <w:rsid w:val="006D1853"/>
    <w:rsid w:val="006D5843"/>
    <w:rsid w:val="006D6FEA"/>
    <w:rsid w:val="007006E7"/>
    <w:rsid w:val="007032EC"/>
    <w:rsid w:val="00711FCF"/>
    <w:rsid w:val="007131B6"/>
    <w:rsid w:val="00716B16"/>
    <w:rsid w:val="007222C3"/>
    <w:rsid w:val="00733E32"/>
    <w:rsid w:val="00734E3B"/>
    <w:rsid w:val="007403CD"/>
    <w:rsid w:val="00740C84"/>
    <w:rsid w:val="0074108D"/>
    <w:rsid w:val="0074233D"/>
    <w:rsid w:val="00745135"/>
    <w:rsid w:val="0076064B"/>
    <w:rsid w:val="00777198"/>
    <w:rsid w:val="0078573A"/>
    <w:rsid w:val="007871C3"/>
    <w:rsid w:val="00797355"/>
    <w:rsid w:val="007A5679"/>
    <w:rsid w:val="007B2167"/>
    <w:rsid w:val="007B620A"/>
    <w:rsid w:val="007C165F"/>
    <w:rsid w:val="007C25D5"/>
    <w:rsid w:val="007C5F95"/>
    <w:rsid w:val="007D0362"/>
    <w:rsid w:val="007D2081"/>
    <w:rsid w:val="007D62B3"/>
    <w:rsid w:val="007F176F"/>
    <w:rsid w:val="00802A21"/>
    <w:rsid w:val="008030E5"/>
    <w:rsid w:val="00806D6F"/>
    <w:rsid w:val="00815152"/>
    <w:rsid w:val="008153BB"/>
    <w:rsid w:val="00832AC9"/>
    <w:rsid w:val="00832E1F"/>
    <w:rsid w:val="00841CA4"/>
    <w:rsid w:val="0084437A"/>
    <w:rsid w:val="00852D2C"/>
    <w:rsid w:val="00855355"/>
    <w:rsid w:val="0086129C"/>
    <w:rsid w:val="00862E1E"/>
    <w:rsid w:val="008634F2"/>
    <w:rsid w:val="00875EA9"/>
    <w:rsid w:val="00877F14"/>
    <w:rsid w:val="00887616"/>
    <w:rsid w:val="008903CB"/>
    <w:rsid w:val="008A16BA"/>
    <w:rsid w:val="008A4477"/>
    <w:rsid w:val="008B1F95"/>
    <w:rsid w:val="008B713B"/>
    <w:rsid w:val="008C06FE"/>
    <w:rsid w:val="008C2CC6"/>
    <w:rsid w:val="008C418F"/>
    <w:rsid w:val="008D22D1"/>
    <w:rsid w:val="008D4A97"/>
    <w:rsid w:val="008D4DBE"/>
    <w:rsid w:val="008D51C1"/>
    <w:rsid w:val="008E54E9"/>
    <w:rsid w:val="0091117E"/>
    <w:rsid w:val="00912370"/>
    <w:rsid w:val="00914B05"/>
    <w:rsid w:val="009228D8"/>
    <w:rsid w:val="009229B3"/>
    <w:rsid w:val="00933018"/>
    <w:rsid w:val="00936DB2"/>
    <w:rsid w:val="009415B4"/>
    <w:rsid w:val="009436BD"/>
    <w:rsid w:val="009513B1"/>
    <w:rsid w:val="009520C5"/>
    <w:rsid w:val="00952B17"/>
    <w:rsid w:val="0095383B"/>
    <w:rsid w:val="009552C3"/>
    <w:rsid w:val="00970F96"/>
    <w:rsid w:val="00974457"/>
    <w:rsid w:val="0097456F"/>
    <w:rsid w:val="00974CDF"/>
    <w:rsid w:val="00980C76"/>
    <w:rsid w:val="00983953"/>
    <w:rsid w:val="00985609"/>
    <w:rsid w:val="009861CA"/>
    <w:rsid w:val="009861E0"/>
    <w:rsid w:val="00986E7B"/>
    <w:rsid w:val="00987B8B"/>
    <w:rsid w:val="00987ED0"/>
    <w:rsid w:val="009B1D8D"/>
    <w:rsid w:val="009B1E75"/>
    <w:rsid w:val="009B4503"/>
    <w:rsid w:val="009C48C5"/>
    <w:rsid w:val="009D04E3"/>
    <w:rsid w:val="009F06CF"/>
    <w:rsid w:val="009F17F1"/>
    <w:rsid w:val="009F2C45"/>
    <w:rsid w:val="009F6C7C"/>
    <w:rsid w:val="00A03BAD"/>
    <w:rsid w:val="00A06C89"/>
    <w:rsid w:val="00A507F2"/>
    <w:rsid w:val="00A86A71"/>
    <w:rsid w:val="00A9521D"/>
    <w:rsid w:val="00AA4420"/>
    <w:rsid w:val="00AA4868"/>
    <w:rsid w:val="00AA4C50"/>
    <w:rsid w:val="00AB0EF9"/>
    <w:rsid w:val="00AE18F9"/>
    <w:rsid w:val="00AE2AFA"/>
    <w:rsid w:val="00AE6C2E"/>
    <w:rsid w:val="00AE6EDF"/>
    <w:rsid w:val="00B102FD"/>
    <w:rsid w:val="00B4265E"/>
    <w:rsid w:val="00B554A3"/>
    <w:rsid w:val="00B766AF"/>
    <w:rsid w:val="00B809B8"/>
    <w:rsid w:val="00B869CC"/>
    <w:rsid w:val="00BA3A44"/>
    <w:rsid w:val="00BC1EF5"/>
    <w:rsid w:val="00BC339E"/>
    <w:rsid w:val="00BC5789"/>
    <w:rsid w:val="00BD4611"/>
    <w:rsid w:val="00BD4C90"/>
    <w:rsid w:val="00BD4D65"/>
    <w:rsid w:val="00BE39C9"/>
    <w:rsid w:val="00BE6522"/>
    <w:rsid w:val="00BF1522"/>
    <w:rsid w:val="00BF23AC"/>
    <w:rsid w:val="00C06FF3"/>
    <w:rsid w:val="00C12BF5"/>
    <w:rsid w:val="00C156D9"/>
    <w:rsid w:val="00C20040"/>
    <w:rsid w:val="00C25D5A"/>
    <w:rsid w:val="00C27786"/>
    <w:rsid w:val="00C3047F"/>
    <w:rsid w:val="00C369D2"/>
    <w:rsid w:val="00C54A7D"/>
    <w:rsid w:val="00C56C3E"/>
    <w:rsid w:val="00C664E3"/>
    <w:rsid w:val="00C80932"/>
    <w:rsid w:val="00C90668"/>
    <w:rsid w:val="00C96EB3"/>
    <w:rsid w:val="00CA2334"/>
    <w:rsid w:val="00CB3226"/>
    <w:rsid w:val="00CC6FC9"/>
    <w:rsid w:val="00CD5725"/>
    <w:rsid w:val="00CD7DF5"/>
    <w:rsid w:val="00CE3AFB"/>
    <w:rsid w:val="00CE44F0"/>
    <w:rsid w:val="00CE4E6B"/>
    <w:rsid w:val="00CF1442"/>
    <w:rsid w:val="00CF2E82"/>
    <w:rsid w:val="00CF7A8F"/>
    <w:rsid w:val="00D127E1"/>
    <w:rsid w:val="00D159EF"/>
    <w:rsid w:val="00D230C6"/>
    <w:rsid w:val="00D24192"/>
    <w:rsid w:val="00D27DD2"/>
    <w:rsid w:val="00D32450"/>
    <w:rsid w:val="00D33A8E"/>
    <w:rsid w:val="00D341DA"/>
    <w:rsid w:val="00D37B98"/>
    <w:rsid w:val="00D40A5F"/>
    <w:rsid w:val="00D45133"/>
    <w:rsid w:val="00D51AC0"/>
    <w:rsid w:val="00D51C03"/>
    <w:rsid w:val="00D56F18"/>
    <w:rsid w:val="00D65C5A"/>
    <w:rsid w:val="00D70976"/>
    <w:rsid w:val="00D7615C"/>
    <w:rsid w:val="00D804C4"/>
    <w:rsid w:val="00D80780"/>
    <w:rsid w:val="00D80C8F"/>
    <w:rsid w:val="00D82FB0"/>
    <w:rsid w:val="00D860A2"/>
    <w:rsid w:val="00D860D8"/>
    <w:rsid w:val="00D86C73"/>
    <w:rsid w:val="00D94FD3"/>
    <w:rsid w:val="00DA4B83"/>
    <w:rsid w:val="00DB0173"/>
    <w:rsid w:val="00DB079E"/>
    <w:rsid w:val="00DB41C5"/>
    <w:rsid w:val="00DB6A9F"/>
    <w:rsid w:val="00DC6101"/>
    <w:rsid w:val="00DD2312"/>
    <w:rsid w:val="00DD25D5"/>
    <w:rsid w:val="00E039C4"/>
    <w:rsid w:val="00E04A81"/>
    <w:rsid w:val="00E04DA9"/>
    <w:rsid w:val="00E21022"/>
    <w:rsid w:val="00E220BE"/>
    <w:rsid w:val="00E2597B"/>
    <w:rsid w:val="00E41AE7"/>
    <w:rsid w:val="00E43340"/>
    <w:rsid w:val="00E51701"/>
    <w:rsid w:val="00E517E8"/>
    <w:rsid w:val="00E60404"/>
    <w:rsid w:val="00E62A5F"/>
    <w:rsid w:val="00E672A9"/>
    <w:rsid w:val="00E70ACC"/>
    <w:rsid w:val="00E70F1E"/>
    <w:rsid w:val="00E71C15"/>
    <w:rsid w:val="00E815FC"/>
    <w:rsid w:val="00ED39A5"/>
    <w:rsid w:val="00EE01F7"/>
    <w:rsid w:val="00EF790C"/>
    <w:rsid w:val="00EF7977"/>
    <w:rsid w:val="00F0077B"/>
    <w:rsid w:val="00F0358D"/>
    <w:rsid w:val="00F1078E"/>
    <w:rsid w:val="00F22615"/>
    <w:rsid w:val="00F2524F"/>
    <w:rsid w:val="00F34DC8"/>
    <w:rsid w:val="00F44C15"/>
    <w:rsid w:val="00F52DCE"/>
    <w:rsid w:val="00F71FFA"/>
    <w:rsid w:val="00F819DA"/>
    <w:rsid w:val="00F86865"/>
    <w:rsid w:val="00F9769D"/>
    <w:rsid w:val="00FA0D18"/>
    <w:rsid w:val="00FC2A08"/>
    <w:rsid w:val="00FC5A5F"/>
    <w:rsid w:val="00FE2E6A"/>
    <w:rsid w:val="00FE491E"/>
    <w:rsid w:val="00FE5B58"/>
    <w:rsid w:val="00FE7292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4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4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4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BD0B-E167-4DDD-9797-6BFCCF0F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13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421</cp:revision>
  <dcterms:created xsi:type="dcterms:W3CDTF">2022-11-02T00:09:00Z</dcterms:created>
  <dcterms:modified xsi:type="dcterms:W3CDTF">2022-11-05T08:28:00Z</dcterms:modified>
</cp:coreProperties>
</file>