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2" w:rsidRPr="00F23FEE" w:rsidRDefault="009F6442" w:rsidP="0025656B">
      <w:pPr>
        <w:spacing w:before="240" w:after="24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F23FEE">
        <w:rPr>
          <w:rFonts w:ascii="宋体" w:eastAsia="宋体" w:hAnsi="宋体" w:cs="宋体" w:hint="eastAsia"/>
          <w:b/>
          <w:bCs/>
          <w:sz w:val="28"/>
          <w:szCs w:val="28"/>
        </w:rPr>
        <w:t>20221025得明生活沙龙 续聊站桩那些事</w:t>
      </w:r>
    </w:p>
    <w:p w:rsidR="00F23FEE" w:rsidRDefault="009F6442" w:rsidP="0025656B">
      <w:pPr>
        <w:spacing w:before="240" w:after="240" w:line="360" w:lineRule="auto"/>
        <w:jc w:val="right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 w:hint="eastAsia"/>
          <w:b/>
          <w:bCs/>
          <w:sz w:val="21"/>
          <w:szCs w:val="21"/>
        </w:rPr>
        <w:t>整理：Sandy</w:t>
      </w:r>
    </w:p>
    <w:p w:rsidR="007C456C" w:rsidRPr="00F23FEE" w:rsidRDefault="008734F2" w:rsidP="00953A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953AE6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大家晚上好</w:t>
      </w:r>
      <w:r w:rsidR="00D07617">
        <w:rPr>
          <w:rFonts w:ascii="宋体" w:eastAsia="宋体" w:hAnsi="宋体" w:cs="宋体" w:hint="eastAsia"/>
          <w:sz w:val="21"/>
          <w:szCs w:val="21"/>
        </w:rPr>
        <w:t>！今天</w:t>
      </w:r>
      <w:r w:rsidR="00D07617">
        <w:rPr>
          <w:rFonts w:ascii="宋体" w:eastAsia="宋体" w:hAnsi="宋体" w:cs="宋体"/>
          <w:sz w:val="21"/>
          <w:szCs w:val="21"/>
        </w:rPr>
        <w:t>得明生活沙龙继续来聊一聊站桩的一些事儿。今晚</w:t>
      </w:r>
      <w:r w:rsidR="00840F6C">
        <w:rPr>
          <w:rFonts w:ascii="宋体" w:eastAsia="宋体" w:hAnsi="宋体" w:cs="宋体"/>
          <w:sz w:val="21"/>
          <w:szCs w:val="21"/>
        </w:rPr>
        <w:t>我们</w:t>
      </w:r>
      <w:r w:rsidR="00A03B6F">
        <w:rPr>
          <w:rFonts w:ascii="宋体" w:eastAsia="宋体" w:hAnsi="宋体" w:cs="宋体"/>
          <w:sz w:val="21"/>
          <w:szCs w:val="21"/>
        </w:rPr>
        <w:t>邀</w:t>
      </w:r>
      <w:r w:rsidR="00824A4E" w:rsidRPr="00F23FEE">
        <w:rPr>
          <w:rFonts w:ascii="宋体" w:eastAsia="宋体" w:hAnsi="宋体" w:cs="宋体"/>
          <w:sz w:val="21"/>
          <w:szCs w:val="21"/>
        </w:rPr>
        <w:t>请了一</w:t>
      </w:r>
      <w:r w:rsidR="00840F6C">
        <w:rPr>
          <w:rFonts w:ascii="宋体" w:eastAsia="宋体" w:hAnsi="宋体" w:cs="宋体" w:hint="eastAsia"/>
          <w:sz w:val="21"/>
          <w:szCs w:val="21"/>
        </w:rPr>
        <w:t>位</w:t>
      </w:r>
      <w:r w:rsidR="00824A4E" w:rsidRPr="00F23FEE">
        <w:rPr>
          <w:rFonts w:ascii="宋体" w:eastAsia="宋体" w:hAnsi="宋体" w:cs="宋体"/>
          <w:sz w:val="21"/>
          <w:szCs w:val="21"/>
        </w:rPr>
        <w:t>练习站桩时间</w:t>
      </w:r>
      <w:r w:rsidR="00D07617">
        <w:rPr>
          <w:rFonts w:ascii="宋体" w:eastAsia="宋体" w:hAnsi="宋体" w:cs="宋体"/>
          <w:sz w:val="21"/>
          <w:szCs w:val="21"/>
        </w:rPr>
        <w:t>比较久的资深</w:t>
      </w:r>
      <w:r w:rsidR="00840F6C">
        <w:rPr>
          <w:rFonts w:ascii="宋体" w:eastAsia="宋体" w:hAnsi="宋体" w:cs="宋体"/>
          <w:sz w:val="21"/>
          <w:szCs w:val="21"/>
        </w:rPr>
        <w:t>练习者</w:t>
      </w:r>
      <w:r w:rsidR="00D07617">
        <w:rPr>
          <w:rFonts w:ascii="宋体" w:eastAsia="宋体" w:hAnsi="宋体" w:cs="宋体" w:hint="eastAsia"/>
          <w:sz w:val="21"/>
          <w:szCs w:val="21"/>
        </w:rPr>
        <w:t>给</w:t>
      </w:r>
      <w:r w:rsidR="00824A4E" w:rsidRPr="00F23FEE">
        <w:rPr>
          <w:rFonts w:ascii="宋体" w:eastAsia="宋体" w:hAnsi="宋体" w:cs="宋体"/>
          <w:sz w:val="21"/>
          <w:szCs w:val="21"/>
        </w:rPr>
        <w:t>大家讲讲</w:t>
      </w:r>
      <w:r w:rsidR="00D07617" w:rsidRPr="00F23FEE">
        <w:rPr>
          <w:rFonts w:ascii="宋体" w:eastAsia="宋体" w:hAnsi="宋体" w:cs="宋体"/>
          <w:sz w:val="21"/>
          <w:szCs w:val="21"/>
        </w:rPr>
        <w:t>站桩</w:t>
      </w:r>
      <w:r w:rsidR="00824A4E" w:rsidRPr="00F23FEE">
        <w:rPr>
          <w:rFonts w:ascii="宋体" w:eastAsia="宋体" w:hAnsi="宋体" w:cs="宋体"/>
          <w:sz w:val="21"/>
          <w:szCs w:val="21"/>
        </w:rPr>
        <w:t>，然后大</w:t>
      </w:r>
      <w:r w:rsidR="00840F6C">
        <w:rPr>
          <w:rFonts w:ascii="宋体" w:eastAsia="宋体" w:hAnsi="宋体" w:cs="宋体" w:hint="eastAsia"/>
          <w:sz w:val="21"/>
          <w:szCs w:val="21"/>
        </w:rPr>
        <w:t>千</w:t>
      </w:r>
      <w:r w:rsidR="00824A4E" w:rsidRPr="00F23FEE">
        <w:rPr>
          <w:rFonts w:ascii="宋体" w:eastAsia="宋体" w:hAnsi="宋体" w:cs="宋体"/>
          <w:sz w:val="21"/>
          <w:szCs w:val="21"/>
        </w:rPr>
        <w:t>老师</w:t>
      </w:r>
      <w:r w:rsidR="00D07617">
        <w:rPr>
          <w:rFonts w:ascii="宋体" w:eastAsia="宋体" w:hAnsi="宋体" w:cs="宋体"/>
          <w:sz w:val="21"/>
          <w:szCs w:val="21"/>
        </w:rPr>
        <w:t>再给我们</w:t>
      </w:r>
      <w:r w:rsidR="00824A4E" w:rsidRPr="00F23FEE">
        <w:rPr>
          <w:rFonts w:ascii="宋体" w:eastAsia="宋体" w:hAnsi="宋体" w:cs="宋体"/>
          <w:sz w:val="21"/>
          <w:szCs w:val="21"/>
        </w:rPr>
        <w:t>讲讲生活中如何更好</w:t>
      </w:r>
      <w:r w:rsidR="00D07617">
        <w:rPr>
          <w:rFonts w:ascii="宋体" w:eastAsia="宋体" w:hAnsi="宋体" w:cs="宋体" w:hint="eastAsia"/>
          <w:sz w:val="21"/>
          <w:szCs w:val="21"/>
        </w:rPr>
        <w:t>地</w:t>
      </w:r>
      <w:r w:rsidR="00824A4E" w:rsidRPr="00F23FEE">
        <w:rPr>
          <w:rFonts w:ascii="宋体" w:eastAsia="宋体" w:hAnsi="宋体" w:cs="宋体"/>
          <w:sz w:val="21"/>
          <w:szCs w:val="21"/>
        </w:rPr>
        <w:t>去找到自己的最佳站姿。上</w:t>
      </w:r>
      <w:r w:rsidR="00FE5FBE">
        <w:rPr>
          <w:rFonts w:ascii="宋体" w:eastAsia="宋体" w:hAnsi="宋体" w:cs="宋体" w:hint="eastAsia"/>
          <w:sz w:val="21"/>
          <w:szCs w:val="21"/>
        </w:rPr>
        <w:t>次</w:t>
      </w:r>
      <w:r w:rsidR="00FE5FBE">
        <w:rPr>
          <w:rFonts w:ascii="宋体" w:eastAsia="宋体" w:hAnsi="宋体" w:cs="宋体"/>
          <w:sz w:val="21"/>
          <w:szCs w:val="21"/>
        </w:rPr>
        <w:t>老师</w:t>
      </w:r>
      <w:r w:rsidR="00824A4E" w:rsidRPr="00F23FEE">
        <w:rPr>
          <w:rFonts w:ascii="宋体" w:eastAsia="宋体" w:hAnsi="宋体" w:cs="宋体"/>
          <w:sz w:val="21"/>
          <w:szCs w:val="21"/>
        </w:rPr>
        <w:t>给了我们三条非常宝贵的经验</w:t>
      </w:r>
      <w:r w:rsidR="00840F6C">
        <w:rPr>
          <w:rFonts w:ascii="宋体" w:eastAsia="宋体" w:hAnsi="宋体" w:cs="宋体" w:hint="eastAsia"/>
          <w:sz w:val="21"/>
          <w:szCs w:val="21"/>
        </w:rPr>
        <w:t>。</w:t>
      </w:r>
      <w:r w:rsidR="00CE3774">
        <w:rPr>
          <w:rFonts w:ascii="宋体" w:eastAsia="宋体" w:hAnsi="宋体" w:cs="宋体"/>
          <w:sz w:val="21"/>
          <w:szCs w:val="21"/>
        </w:rPr>
        <w:t>第一</w:t>
      </w:r>
      <w:r w:rsidR="00824A4E" w:rsidRPr="00F23FEE">
        <w:rPr>
          <w:rFonts w:ascii="宋体" w:eastAsia="宋体" w:hAnsi="宋体" w:cs="宋体"/>
          <w:sz w:val="21"/>
          <w:szCs w:val="21"/>
        </w:rPr>
        <w:t>要多样</w:t>
      </w:r>
      <w:r w:rsidR="00CE3774">
        <w:rPr>
          <w:rFonts w:ascii="宋体" w:eastAsia="宋体" w:hAnsi="宋体" w:cs="宋体" w:hint="eastAsia"/>
          <w:sz w:val="21"/>
          <w:szCs w:val="21"/>
        </w:rPr>
        <w:t>化</w:t>
      </w:r>
      <w:r w:rsidR="00824A4E" w:rsidRPr="00F23FEE">
        <w:rPr>
          <w:rFonts w:ascii="宋体" w:eastAsia="宋体" w:hAnsi="宋体" w:cs="宋体"/>
          <w:sz w:val="21"/>
          <w:szCs w:val="21"/>
        </w:rPr>
        <w:t>的活动</w:t>
      </w:r>
      <w:r w:rsidR="00CE3774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第二少量多次</w:t>
      </w:r>
      <w:r w:rsidR="00840F6C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不要让自己逼到墙角，不要练伤了。第三点是要尊重自己身体的感受去练习</w:t>
      </w:r>
      <w:r w:rsidR="00840F6C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老师的这些经验</w:t>
      </w:r>
      <w:r w:rsidR="00840F6C" w:rsidRPr="00F23FEE">
        <w:rPr>
          <w:rFonts w:ascii="宋体" w:eastAsia="宋体" w:hAnsi="宋体" w:cs="宋体"/>
          <w:sz w:val="21"/>
          <w:szCs w:val="21"/>
        </w:rPr>
        <w:t>可以</w:t>
      </w:r>
      <w:r w:rsidR="00824A4E" w:rsidRPr="00F23FEE">
        <w:rPr>
          <w:rFonts w:ascii="宋体" w:eastAsia="宋体" w:hAnsi="宋体" w:cs="宋体"/>
          <w:sz w:val="21"/>
          <w:szCs w:val="21"/>
        </w:rPr>
        <w:t>帮助我们避免了很多的弯路。</w:t>
      </w:r>
    </w:p>
    <w:p w:rsidR="007C456C" w:rsidRPr="00F23FEE" w:rsidRDefault="00840F6C" w:rsidP="00840F6C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在直播之前跟今天的嘉宾</w:t>
      </w:r>
      <w:r w:rsidR="00824A4E" w:rsidRPr="00F23FEE">
        <w:rPr>
          <w:rFonts w:ascii="宋体" w:eastAsia="宋体" w:hAnsi="宋体" w:cs="宋体"/>
          <w:sz w:val="21"/>
          <w:szCs w:val="21"/>
        </w:rPr>
        <w:t>沟通</w:t>
      </w:r>
      <w:r>
        <w:rPr>
          <w:rFonts w:ascii="宋体" w:eastAsia="宋体" w:hAnsi="宋体" w:cs="宋体" w:hint="eastAsia"/>
          <w:sz w:val="21"/>
          <w:szCs w:val="21"/>
        </w:rPr>
        <w:t>时</w:t>
      </w:r>
      <w:r>
        <w:rPr>
          <w:rFonts w:ascii="宋体" w:eastAsia="宋体" w:hAnsi="宋体" w:cs="宋体"/>
          <w:sz w:val="21"/>
          <w:szCs w:val="21"/>
        </w:rPr>
        <w:t>，他</w:t>
      </w:r>
      <w:r w:rsidR="00824A4E" w:rsidRPr="00F23FEE">
        <w:rPr>
          <w:rFonts w:ascii="宋体" w:eastAsia="宋体" w:hAnsi="宋体" w:cs="宋体"/>
          <w:sz w:val="21"/>
          <w:szCs w:val="21"/>
        </w:rPr>
        <w:t>讲了一些关于他们教站桩的一些理念，</w:t>
      </w:r>
      <w:r>
        <w:rPr>
          <w:rFonts w:ascii="宋体" w:eastAsia="宋体" w:hAnsi="宋体" w:cs="宋体" w:hint="eastAsia"/>
          <w:sz w:val="21"/>
          <w:szCs w:val="21"/>
        </w:rPr>
        <w:t>我</w:t>
      </w:r>
      <w:r w:rsidR="00824A4E" w:rsidRPr="00F23FEE">
        <w:rPr>
          <w:rFonts w:ascii="宋体" w:eastAsia="宋体" w:hAnsi="宋体" w:cs="宋体"/>
          <w:sz w:val="21"/>
          <w:szCs w:val="21"/>
        </w:rPr>
        <w:t>发现有很多地方我们可以去借鉴，他们</w:t>
      </w:r>
      <w:r>
        <w:rPr>
          <w:rFonts w:ascii="宋体" w:eastAsia="宋体" w:hAnsi="宋体" w:cs="宋体"/>
          <w:sz w:val="21"/>
          <w:szCs w:val="21"/>
        </w:rPr>
        <w:t>有些地方的理念</w:t>
      </w:r>
      <w:r w:rsidR="00824A4E" w:rsidRPr="00F23FEE">
        <w:rPr>
          <w:rFonts w:ascii="宋体" w:eastAsia="宋体" w:hAnsi="宋体" w:cs="宋体"/>
          <w:sz w:val="21"/>
          <w:szCs w:val="21"/>
        </w:rPr>
        <w:t>比较不错，跟我们是比较契合的。</w:t>
      </w:r>
      <w:r>
        <w:rPr>
          <w:rFonts w:ascii="宋体" w:eastAsia="宋体" w:hAnsi="宋体" w:cs="宋体" w:hint="eastAsia"/>
          <w:sz w:val="21"/>
          <w:szCs w:val="21"/>
        </w:rPr>
        <w:t>希望</w:t>
      </w:r>
      <w:r w:rsidR="00824A4E" w:rsidRPr="00F23FEE">
        <w:rPr>
          <w:rFonts w:ascii="宋体" w:eastAsia="宋体" w:hAnsi="宋体" w:cs="宋体"/>
          <w:sz w:val="21"/>
          <w:szCs w:val="21"/>
        </w:rPr>
        <w:t>通过</w:t>
      </w:r>
      <w:r>
        <w:rPr>
          <w:rFonts w:ascii="宋体" w:eastAsia="宋体" w:hAnsi="宋体" w:cs="宋体" w:hint="eastAsia"/>
          <w:sz w:val="21"/>
          <w:szCs w:val="21"/>
        </w:rPr>
        <w:t>彼此的讨论，</w:t>
      </w:r>
      <w:r w:rsidR="00824A4E" w:rsidRPr="00F23FEE">
        <w:rPr>
          <w:rFonts w:ascii="宋体" w:eastAsia="宋体" w:hAnsi="宋体" w:cs="宋体"/>
          <w:sz w:val="21"/>
          <w:szCs w:val="21"/>
        </w:rPr>
        <w:t>让</w:t>
      </w:r>
      <w:r>
        <w:rPr>
          <w:rFonts w:ascii="宋体" w:eastAsia="宋体" w:hAnsi="宋体" w:cs="宋体" w:hint="eastAsia"/>
          <w:sz w:val="21"/>
          <w:szCs w:val="21"/>
        </w:rPr>
        <w:t>大家</w:t>
      </w:r>
      <w:r w:rsidR="00824A4E" w:rsidRPr="00F23FEE">
        <w:rPr>
          <w:rFonts w:ascii="宋体" w:eastAsia="宋体" w:hAnsi="宋体" w:cs="宋体"/>
          <w:sz w:val="21"/>
          <w:szCs w:val="21"/>
        </w:rPr>
        <w:t>可以更好</w:t>
      </w:r>
      <w:r>
        <w:rPr>
          <w:rFonts w:ascii="宋体" w:eastAsia="宋体" w:hAnsi="宋体" w:cs="宋体" w:hint="eastAsia"/>
          <w:sz w:val="21"/>
          <w:szCs w:val="21"/>
        </w:rPr>
        <w:t>地</w:t>
      </w:r>
      <w:r w:rsidR="00824A4E" w:rsidRPr="00F23FEE">
        <w:rPr>
          <w:rFonts w:ascii="宋体" w:eastAsia="宋体" w:hAnsi="宋体" w:cs="宋体"/>
          <w:sz w:val="21"/>
          <w:szCs w:val="21"/>
        </w:rPr>
        <w:t>找到一个合理的站姿，包括我们刚刚的一些练习的动作，如果我们简单的去讲</w:t>
      </w:r>
      <w:r>
        <w:rPr>
          <w:rFonts w:ascii="宋体" w:eastAsia="宋体" w:hAnsi="宋体" w:cs="宋体"/>
          <w:sz w:val="21"/>
          <w:szCs w:val="21"/>
        </w:rPr>
        <w:t>身体保持怎样，在</w:t>
      </w:r>
      <w:r w:rsidR="00824A4E" w:rsidRPr="00F23FEE">
        <w:rPr>
          <w:rFonts w:ascii="宋体" w:eastAsia="宋体" w:hAnsi="宋体" w:cs="宋体"/>
          <w:sz w:val="21"/>
          <w:szCs w:val="21"/>
        </w:rPr>
        <w:t>把握不到的时候，是否可以有一些途径可以帮我们在生活中更好的找到正确的站姿。首先欢迎</w:t>
      </w:r>
      <w:r w:rsidR="00D749CC">
        <w:rPr>
          <w:rFonts w:ascii="宋体" w:eastAsia="宋体" w:hAnsi="宋体" w:cs="宋体"/>
          <w:sz w:val="21"/>
          <w:szCs w:val="21"/>
        </w:rPr>
        <w:t>李兆运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先请李老师</w:t>
      </w:r>
      <w:r w:rsidR="00824A4E" w:rsidRPr="00F23FEE">
        <w:rPr>
          <w:rFonts w:ascii="宋体" w:eastAsia="宋体" w:hAnsi="宋体" w:cs="宋体"/>
          <w:sz w:val="21"/>
          <w:szCs w:val="21"/>
        </w:rPr>
        <w:t>分享</w:t>
      </w:r>
      <w:r>
        <w:rPr>
          <w:rFonts w:ascii="宋体" w:eastAsia="宋体" w:hAnsi="宋体" w:cs="宋体"/>
          <w:sz w:val="21"/>
          <w:szCs w:val="21"/>
        </w:rPr>
        <w:t>他怎</w:t>
      </w:r>
      <w:r w:rsidR="00824A4E" w:rsidRPr="00F23FEE">
        <w:rPr>
          <w:rFonts w:ascii="宋体" w:eastAsia="宋体" w:hAnsi="宋体" w:cs="宋体"/>
          <w:sz w:val="21"/>
          <w:szCs w:val="21"/>
        </w:rPr>
        <w:t>样跟站桩结缘</w:t>
      </w:r>
      <w:r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，以及他因为站桩改变了</w:t>
      </w:r>
      <w:r>
        <w:rPr>
          <w:rFonts w:ascii="宋体" w:eastAsia="宋体" w:hAnsi="宋体" w:cs="宋体" w:hint="eastAsia"/>
          <w:sz w:val="21"/>
          <w:szCs w:val="21"/>
        </w:rPr>
        <w:t>哪</w:t>
      </w:r>
      <w:r w:rsidR="00824A4E" w:rsidRPr="00F23FEE">
        <w:rPr>
          <w:rFonts w:ascii="宋体" w:eastAsia="宋体" w:hAnsi="宋体" w:cs="宋体"/>
          <w:sz w:val="21"/>
          <w:szCs w:val="21"/>
        </w:rPr>
        <w:t>些。他的</w:t>
      </w:r>
      <w:r>
        <w:rPr>
          <w:rFonts w:ascii="宋体" w:eastAsia="宋体" w:hAnsi="宋体" w:cs="宋体"/>
          <w:sz w:val="21"/>
          <w:szCs w:val="21"/>
        </w:rPr>
        <w:t>案例</w:t>
      </w:r>
      <w:r>
        <w:rPr>
          <w:rFonts w:ascii="宋体" w:eastAsia="宋体" w:hAnsi="宋体" w:cs="宋体" w:hint="eastAsia"/>
          <w:sz w:val="21"/>
          <w:szCs w:val="21"/>
        </w:rPr>
        <w:t>讲述</w:t>
      </w:r>
      <w:r>
        <w:rPr>
          <w:rFonts w:ascii="宋体" w:eastAsia="宋体" w:hAnsi="宋体" w:cs="宋体"/>
          <w:sz w:val="21"/>
          <w:szCs w:val="21"/>
        </w:rPr>
        <w:t>了</w:t>
      </w:r>
      <w:r w:rsidR="00824A4E" w:rsidRPr="00F23FEE">
        <w:rPr>
          <w:rFonts w:ascii="宋体" w:eastAsia="宋体" w:hAnsi="宋体" w:cs="宋体"/>
          <w:sz w:val="21"/>
          <w:szCs w:val="21"/>
        </w:rPr>
        <w:t>他之前有很多亚健康的疾病，比如有</w:t>
      </w:r>
      <w:r w:rsidR="00435285">
        <w:rPr>
          <w:rFonts w:ascii="宋体" w:eastAsia="宋体" w:hAnsi="宋体" w:cs="宋体"/>
          <w:sz w:val="21"/>
          <w:szCs w:val="21"/>
        </w:rPr>
        <w:t>脑出血。</w:t>
      </w:r>
      <w:r w:rsidR="00824A4E" w:rsidRPr="00F23FEE">
        <w:rPr>
          <w:rFonts w:ascii="宋体" w:eastAsia="宋体" w:hAnsi="宋体" w:cs="宋体"/>
          <w:sz w:val="21"/>
          <w:szCs w:val="21"/>
        </w:rPr>
        <w:t>60%</w:t>
      </w:r>
      <w:r w:rsidR="00435285">
        <w:rPr>
          <w:rFonts w:ascii="宋体" w:eastAsia="宋体" w:hAnsi="宋体" w:cs="宋体"/>
          <w:sz w:val="21"/>
          <w:szCs w:val="21"/>
        </w:rPr>
        <w:t>面积的脑出血，如果面积再大一点</w:t>
      </w:r>
      <w:r w:rsidR="00824A4E" w:rsidRPr="00F23FEE">
        <w:rPr>
          <w:rFonts w:ascii="宋体" w:eastAsia="宋体" w:hAnsi="宋体" w:cs="宋体"/>
          <w:sz w:val="21"/>
          <w:szCs w:val="21"/>
        </w:rPr>
        <w:t>可能这个人就不行了，然后动手术也会有很大的风险。第二他有脑梗死</w:t>
      </w:r>
      <w:r w:rsidR="00435285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第三个是肺血栓</w:t>
      </w:r>
      <w:r w:rsidR="00435285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第四个是急性胰腺炎</w:t>
      </w:r>
      <w:r w:rsidR="006E5A6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第五个是肝上海绵样变形</w:t>
      </w:r>
      <w:r w:rsidR="006E5A6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第六个是腿血栓</w:t>
      </w:r>
      <w:r w:rsidR="006E5A6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第七个肾结石</w:t>
      </w:r>
      <w:r w:rsidR="006E5A6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第八个高血压</w:t>
      </w:r>
      <w:r w:rsidR="006E5A6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第九个可能是消化</w:t>
      </w:r>
      <w:r w:rsidR="006E5A6D">
        <w:rPr>
          <w:rFonts w:ascii="宋体" w:eastAsia="宋体" w:hAnsi="宋体" w:cs="宋体" w:hint="eastAsia"/>
          <w:sz w:val="21"/>
          <w:szCs w:val="21"/>
        </w:rPr>
        <w:t>类</w:t>
      </w:r>
      <w:r w:rsidR="00824A4E" w:rsidRPr="00F23FEE">
        <w:rPr>
          <w:rFonts w:ascii="宋体" w:eastAsia="宋体" w:hAnsi="宋体" w:cs="宋体"/>
          <w:sz w:val="21"/>
          <w:szCs w:val="21"/>
        </w:rPr>
        <w:t>疾病</w:t>
      </w:r>
      <w:r w:rsidR="006E5A6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第十个前列腺肥大等等的一些问题，</w:t>
      </w:r>
      <w:r w:rsidR="006E5A6D">
        <w:rPr>
          <w:rFonts w:ascii="宋体" w:eastAsia="宋体" w:hAnsi="宋体" w:cs="宋体" w:hint="eastAsia"/>
          <w:sz w:val="21"/>
          <w:szCs w:val="21"/>
        </w:rPr>
        <w:t>他</w:t>
      </w:r>
      <w:r w:rsidR="00824A4E" w:rsidRPr="00F23FEE">
        <w:rPr>
          <w:rFonts w:ascii="宋体" w:eastAsia="宋体" w:hAnsi="宋体" w:cs="宋体"/>
          <w:sz w:val="21"/>
          <w:szCs w:val="21"/>
        </w:rPr>
        <w:t>是通过站桩一段时间之后</w:t>
      </w:r>
      <w:r w:rsidR="006E5A6D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这些</w:t>
      </w:r>
      <w:r w:rsidR="00DB6572">
        <w:rPr>
          <w:rFonts w:ascii="宋体" w:eastAsia="宋体" w:hAnsi="宋体" w:cs="宋体" w:hint="eastAsia"/>
          <w:sz w:val="21"/>
          <w:szCs w:val="21"/>
        </w:rPr>
        <w:t>问题</w:t>
      </w:r>
      <w:r w:rsidR="00DB6572">
        <w:rPr>
          <w:rFonts w:ascii="宋体" w:eastAsia="宋体" w:hAnsi="宋体" w:cs="宋体"/>
          <w:sz w:val="21"/>
          <w:szCs w:val="21"/>
        </w:rPr>
        <w:t>都有改善，所以我们先请李老师跟我们分享一下他</w:t>
      </w:r>
      <w:r w:rsidR="00ED04BE">
        <w:rPr>
          <w:rFonts w:ascii="宋体" w:eastAsia="宋体" w:hAnsi="宋体" w:cs="宋体" w:hint="eastAsia"/>
          <w:sz w:val="21"/>
          <w:szCs w:val="21"/>
        </w:rPr>
        <w:t>结识</w:t>
      </w:r>
      <w:r w:rsidR="00824A4E" w:rsidRPr="00F23FEE">
        <w:rPr>
          <w:rFonts w:ascii="宋体" w:eastAsia="宋体" w:hAnsi="宋体" w:cs="宋体"/>
          <w:sz w:val="21"/>
          <w:szCs w:val="21"/>
        </w:rPr>
        <w:t>站桩的因缘</w:t>
      </w:r>
      <w:r w:rsidR="00DB6572">
        <w:rPr>
          <w:rFonts w:ascii="宋体" w:eastAsia="宋体" w:hAnsi="宋体" w:cs="宋体"/>
          <w:sz w:val="21"/>
          <w:szCs w:val="21"/>
        </w:rPr>
        <w:t>，</w:t>
      </w:r>
      <w:r w:rsidR="00DB6572">
        <w:rPr>
          <w:rFonts w:ascii="宋体" w:eastAsia="宋体" w:hAnsi="宋体" w:cs="宋体" w:hint="eastAsia"/>
          <w:sz w:val="21"/>
          <w:szCs w:val="21"/>
        </w:rPr>
        <w:t>和</w:t>
      </w:r>
      <w:r w:rsidR="00824A4E" w:rsidRPr="00F23FEE">
        <w:rPr>
          <w:rFonts w:ascii="宋体" w:eastAsia="宋体" w:hAnsi="宋体" w:cs="宋体"/>
          <w:sz w:val="21"/>
          <w:szCs w:val="21"/>
        </w:rPr>
        <w:t>他实际练习的一些体验。</w:t>
      </w:r>
    </w:p>
    <w:p w:rsidR="007C456C" w:rsidRPr="00F23FEE" w:rsidRDefault="00E75001" w:rsidP="00953A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DB6572" w:rsidRPr="00953AE6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大家好</w:t>
      </w:r>
      <w:r w:rsidR="00DB6572">
        <w:rPr>
          <w:rFonts w:ascii="宋体" w:eastAsia="宋体" w:hAnsi="宋体" w:cs="宋体" w:hint="eastAsia"/>
          <w:sz w:val="21"/>
          <w:szCs w:val="21"/>
        </w:rPr>
        <w:t>!</w:t>
      </w:r>
      <w:r w:rsidR="00824A4E" w:rsidRPr="00F23FEE">
        <w:rPr>
          <w:rFonts w:ascii="宋体" w:eastAsia="宋体" w:hAnsi="宋体" w:cs="宋体"/>
          <w:sz w:val="21"/>
          <w:szCs w:val="21"/>
        </w:rPr>
        <w:t>有幸参加你们对</w:t>
      </w:r>
      <w:r w:rsidR="00DB6572" w:rsidRPr="00F23FEE">
        <w:rPr>
          <w:rFonts w:ascii="宋体" w:eastAsia="宋体" w:hAnsi="宋体" w:cs="宋体"/>
          <w:sz w:val="21"/>
          <w:szCs w:val="21"/>
        </w:rPr>
        <w:t>站桩</w:t>
      </w:r>
      <w:r w:rsidR="00DB6572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讨论。我讲一讲我</w:t>
      </w:r>
      <w:r w:rsidR="0042760C">
        <w:rPr>
          <w:rFonts w:ascii="宋体" w:eastAsia="宋体" w:hAnsi="宋体" w:cs="宋体"/>
          <w:sz w:val="21"/>
          <w:szCs w:val="21"/>
        </w:rPr>
        <w:t>怎么和站桩结缘，以及</w:t>
      </w:r>
      <w:r w:rsidR="00824A4E" w:rsidRPr="00F23FEE">
        <w:rPr>
          <w:rFonts w:ascii="宋体" w:eastAsia="宋体" w:hAnsi="宋体" w:cs="宋体"/>
          <w:sz w:val="21"/>
          <w:szCs w:val="21"/>
        </w:rPr>
        <w:t>站桩前后的一些变化</w:t>
      </w:r>
      <w:r w:rsidR="0042760C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我是03</w:t>
      </w:r>
      <w:r w:rsidR="00CB363D">
        <w:rPr>
          <w:rFonts w:ascii="宋体" w:eastAsia="宋体" w:hAnsi="宋体" w:cs="宋体"/>
          <w:sz w:val="21"/>
          <w:szCs w:val="21"/>
        </w:rPr>
        <w:t>年</w:t>
      </w:r>
      <w:r w:rsidR="00824A4E" w:rsidRPr="00F23FEE">
        <w:rPr>
          <w:rFonts w:ascii="宋体" w:eastAsia="宋体" w:hAnsi="宋体" w:cs="宋体"/>
          <w:sz w:val="21"/>
          <w:szCs w:val="21"/>
        </w:rPr>
        <w:t>得了脑出血</w:t>
      </w:r>
      <w:r w:rsidR="00334760">
        <w:rPr>
          <w:rFonts w:ascii="宋体" w:eastAsia="宋体" w:hAnsi="宋体" w:cs="宋体"/>
          <w:sz w:val="21"/>
          <w:szCs w:val="21"/>
        </w:rPr>
        <w:t>加上脑梗塞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CB363D">
        <w:rPr>
          <w:rFonts w:ascii="宋体" w:eastAsia="宋体" w:hAnsi="宋体" w:cs="宋体"/>
          <w:sz w:val="21"/>
          <w:szCs w:val="21"/>
        </w:rPr>
        <w:t>比较严重，大夫下了病危，然后还有</w:t>
      </w:r>
      <w:r w:rsidR="00CB363D" w:rsidRPr="00F23FEE">
        <w:rPr>
          <w:rFonts w:ascii="宋体" w:eastAsia="宋体" w:hAnsi="宋体" w:cs="宋体"/>
          <w:sz w:val="21"/>
          <w:szCs w:val="21"/>
        </w:rPr>
        <w:t>07年肺</w:t>
      </w:r>
      <w:r w:rsidR="00824A4E" w:rsidRPr="00F23FEE">
        <w:rPr>
          <w:rFonts w:ascii="宋体" w:eastAsia="宋体" w:hAnsi="宋体" w:cs="宋体"/>
          <w:sz w:val="21"/>
          <w:szCs w:val="21"/>
        </w:rPr>
        <w:t>血栓也是下了病危，</w:t>
      </w:r>
      <w:r w:rsidR="00CB363D">
        <w:rPr>
          <w:rFonts w:ascii="宋体" w:eastAsia="宋体" w:hAnsi="宋体" w:cs="宋体"/>
          <w:sz w:val="21"/>
          <w:szCs w:val="21"/>
        </w:rPr>
        <w:t>肺下面横膈膜发炎，</w:t>
      </w:r>
      <w:r w:rsidR="00951D57">
        <w:rPr>
          <w:rFonts w:ascii="宋体" w:eastAsia="宋体" w:hAnsi="宋体" w:cs="宋体"/>
          <w:sz w:val="21"/>
          <w:szCs w:val="21"/>
        </w:rPr>
        <w:t>有</w:t>
      </w:r>
      <w:r w:rsidR="00824A4E" w:rsidRPr="00F23FEE">
        <w:rPr>
          <w:rFonts w:ascii="宋体" w:eastAsia="宋体" w:hAnsi="宋体" w:cs="宋体"/>
          <w:sz w:val="21"/>
          <w:szCs w:val="21"/>
        </w:rPr>
        <w:t>黏连，</w:t>
      </w:r>
      <w:r w:rsidR="00CB363D">
        <w:rPr>
          <w:rFonts w:ascii="宋体" w:eastAsia="宋体" w:hAnsi="宋体" w:cs="宋体"/>
          <w:sz w:val="21"/>
          <w:szCs w:val="21"/>
        </w:rPr>
        <w:t>特别痛</w:t>
      </w:r>
      <w:r w:rsidR="00CB363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然后是2017年又得了急性胰腺炎</w:t>
      </w:r>
      <w:r w:rsidR="00CB363D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当中又发现了</w:t>
      </w:r>
      <w:r w:rsidR="00CB363D" w:rsidRPr="00F23FEE">
        <w:rPr>
          <w:rFonts w:ascii="宋体" w:eastAsia="宋体" w:hAnsi="宋体" w:cs="宋体"/>
          <w:sz w:val="21"/>
          <w:szCs w:val="21"/>
        </w:rPr>
        <w:t>肝上</w:t>
      </w:r>
      <w:r w:rsidR="00953AE6">
        <w:rPr>
          <w:rFonts w:ascii="宋体" w:eastAsia="宋体" w:hAnsi="宋体" w:cs="宋体"/>
          <w:sz w:val="21"/>
          <w:szCs w:val="21"/>
        </w:rPr>
        <w:t>有</w:t>
      </w:r>
      <w:r w:rsidR="00CB363D" w:rsidRPr="00F23FEE">
        <w:rPr>
          <w:rFonts w:ascii="宋体" w:eastAsia="宋体" w:hAnsi="宋体" w:cs="宋体"/>
          <w:sz w:val="21"/>
          <w:szCs w:val="21"/>
        </w:rPr>
        <w:t>海绵样变形</w:t>
      </w:r>
      <w:r w:rsidR="00824A4E" w:rsidRPr="00F23FEE">
        <w:rPr>
          <w:rFonts w:ascii="宋体" w:eastAsia="宋体" w:hAnsi="宋体" w:cs="宋体"/>
          <w:sz w:val="21"/>
          <w:szCs w:val="21"/>
        </w:rPr>
        <w:t>，严重的话就容易肝癌</w:t>
      </w:r>
      <w:r w:rsidR="00CB363D">
        <w:rPr>
          <w:rFonts w:ascii="宋体" w:eastAsia="宋体" w:hAnsi="宋体" w:cs="宋体" w:hint="eastAsia"/>
          <w:sz w:val="21"/>
          <w:szCs w:val="21"/>
        </w:rPr>
        <w:t>。</w:t>
      </w:r>
      <w:r w:rsidR="00953AE6">
        <w:rPr>
          <w:rFonts w:ascii="宋体" w:eastAsia="宋体" w:hAnsi="宋体" w:cs="宋体" w:hint="eastAsia"/>
          <w:sz w:val="21"/>
          <w:szCs w:val="21"/>
        </w:rPr>
        <w:t>这些是比较严重的，其它的还有高血压、消化道等等一系列的问题。</w:t>
      </w:r>
    </w:p>
    <w:p w:rsidR="007C456C" w:rsidRPr="00F23FEE" w:rsidRDefault="00953AE6" w:rsidP="00953AE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953AE6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你在练习站桩之前有很多的</w:t>
      </w:r>
      <w:r>
        <w:rPr>
          <w:rFonts w:ascii="宋体" w:eastAsia="宋体" w:hAnsi="宋体" w:cs="宋体"/>
          <w:sz w:val="21"/>
          <w:szCs w:val="21"/>
        </w:rPr>
        <w:t>亚健康</w:t>
      </w:r>
      <w:r w:rsidR="00824A4E" w:rsidRPr="00F23FEE">
        <w:rPr>
          <w:rFonts w:ascii="宋体" w:eastAsia="宋体" w:hAnsi="宋体" w:cs="宋体"/>
          <w:sz w:val="21"/>
          <w:szCs w:val="21"/>
        </w:rPr>
        <w:t>甚至是重大疾病的情况，然后通过比较系统的练习功法，或者是分了次第以及一些东西结合，</w:t>
      </w:r>
      <w:r>
        <w:rPr>
          <w:rFonts w:ascii="宋体" w:eastAsia="宋体" w:hAnsi="宋体" w:cs="宋体" w:hint="eastAsia"/>
          <w:sz w:val="21"/>
          <w:szCs w:val="21"/>
        </w:rPr>
        <w:t>身体有了改善。详细是怎样的情况呢？</w:t>
      </w:r>
    </w:p>
    <w:p w:rsidR="007C456C" w:rsidRPr="00F23FEE" w:rsidRDefault="00E75001" w:rsidP="0024166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953AE6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953AE6">
        <w:rPr>
          <w:rFonts w:ascii="宋体" w:eastAsia="宋体" w:hAnsi="宋体" w:cs="宋体" w:hint="eastAsia"/>
          <w:sz w:val="21"/>
          <w:szCs w:val="21"/>
        </w:rPr>
        <w:t>通过</w:t>
      </w:r>
      <w:r w:rsidR="00953AE6">
        <w:rPr>
          <w:rFonts w:ascii="宋体" w:eastAsia="宋体" w:hAnsi="宋体" w:cs="宋体"/>
          <w:sz w:val="21"/>
          <w:szCs w:val="21"/>
        </w:rPr>
        <w:t>练习之后，</w:t>
      </w:r>
      <w:r w:rsidR="00824A4E" w:rsidRPr="00F23FEE">
        <w:rPr>
          <w:rFonts w:ascii="宋体" w:eastAsia="宋体" w:hAnsi="宋体" w:cs="宋体"/>
          <w:sz w:val="21"/>
          <w:szCs w:val="21"/>
        </w:rPr>
        <w:t>我发生了很大变化，</w:t>
      </w:r>
      <w:r w:rsidR="00953AE6">
        <w:rPr>
          <w:rFonts w:ascii="宋体" w:eastAsia="宋体" w:hAnsi="宋体" w:cs="宋体" w:hint="eastAsia"/>
          <w:sz w:val="21"/>
          <w:szCs w:val="21"/>
        </w:rPr>
        <w:t>身心</w:t>
      </w:r>
      <w:r w:rsidR="00953AE6">
        <w:rPr>
          <w:rFonts w:ascii="宋体" w:eastAsia="宋体" w:hAnsi="宋体" w:cs="宋体"/>
          <w:sz w:val="21"/>
          <w:szCs w:val="21"/>
        </w:rPr>
        <w:t>比较正常了，面色还比较红光</w:t>
      </w:r>
      <w:r w:rsidR="00953AE6">
        <w:rPr>
          <w:rFonts w:ascii="宋体" w:eastAsia="宋体" w:hAnsi="宋体" w:cs="宋体" w:hint="eastAsia"/>
          <w:sz w:val="21"/>
          <w:szCs w:val="21"/>
        </w:rPr>
        <w:t>。</w:t>
      </w:r>
      <w:r w:rsidR="00953AE6">
        <w:rPr>
          <w:rFonts w:ascii="宋体" w:eastAsia="宋体" w:hAnsi="宋体" w:cs="宋体"/>
          <w:sz w:val="21"/>
          <w:szCs w:val="21"/>
        </w:rPr>
        <w:t>原来睡觉</w:t>
      </w:r>
      <w:r w:rsidR="00824A4E" w:rsidRPr="00F23FEE">
        <w:rPr>
          <w:rFonts w:ascii="宋体" w:eastAsia="宋体" w:hAnsi="宋体" w:cs="宋体"/>
          <w:sz w:val="21"/>
          <w:szCs w:val="21"/>
        </w:rPr>
        <w:t>很难入睡，</w:t>
      </w:r>
      <w:r w:rsidR="00953AE6">
        <w:rPr>
          <w:rFonts w:ascii="宋体" w:eastAsia="宋体" w:hAnsi="宋体" w:cs="宋体"/>
          <w:sz w:val="21"/>
          <w:szCs w:val="21"/>
        </w:rPr>
        <w:t>一整宿都</w:t>
      </w:r>
      <w:r w:rsidR="00824A4E" w:rsidRPr="00F23FEE">
        <w:rPr>
          <w:rFonts w:ascii="宋体" w:eastAsia="宋体" w:hAnsi="宋体" w:cs="宋体"/>
          <w:sz w:val="21"/>
          <w:szCs w:val="21"/>
        </w:rPr>
        <w:t>睡不着</w:t>
      </w:r>
      <w:r w:rsidR="00953AE6">
        <w:rPr>
          <w:rFonts w:ascii="宋体" w:eastAsia="宋体" w:hAnsi="宋体" w:cs="宋体" w:hint="eastAsia"/>
          <w:sz w:val="21"/>
          <w:szCs w:val="21"/>
        </w:rPr>
        <w:t>，</w:t>
      </w:r>
      <w:r w:rsidR="00953AE6">
        <w:rPr>
          <w:rFonts w:ascii="宋体" w:eastAsia="宋体" w:hAnsi="宋体" w:cs="宋体"/>
          <w:sz w:val="21"/>
          <w:szCs w:val="21"/>
        </w:rPr>
        <w:t>然后我就想要改善，</w:t>
      </w:r>
      <w:r w:rsidR="00CA5C73">
        <w:rPr>
          <w:rFonts w:ascii="宋体" w:eastAsia="宋体" w:hAnsi="宋体" w:cs="宋体"/>
          <w:sz w:val="21"/>
          <w:szCs w:val="21"/>
        </w:rPr>
        <w:t>一开始找的艾灸</w:t>
      </w:r>
      <w:r w:rsidR="00CA5C73">
        <w:rPr>
          <w:rFonts w:ascii="宋体" w:eastAsia="宋体" w:hAnsi="宋体" w:cs="宋体" w:hint="eastAsia"/>
          <w:sz w:val="21"/>
          <w:szCs w:val="21"/>
        </w:rPr>
        <w:t>、</w:t>
      </w:r>
      <w:r w:rsidR="00CA5C73">
        <w:rPr>
          <w:rFonts w:ascii="宋体" w:eastAsia="宋体" w:hAnsi="宋体" w:cs="宋体"/>
          <w:sz w:val="21"/>
          <w:szCs w:val="21"/>
        </w:rPr>
        <w:t>按摩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953AE6">
        <w:rPr>
          <w:rFonts w:ascii="宋体" w:eastAsia="宋体" w:hAnsi="宋体" w:cs="宋体"/>
          <w:sz w:val="21"/>
          <w:szCs w:val="21"/>
        </w:rPr>
        <w:t>然后</w:t>
      </w:r>
      <w:r w:rsidR="00824A4E" w:rsidRPr="00F23FEE">
        <w:rPr>
          <w:rFonts w:ascii="宋体" w:eastAsia="宋体" w:hAnsi="宋体" w:cs="宋体"/>
          <w:sz w:val="21"/>
          <w:szCs w:val="21"/>
        </w:rPr>
        <w:t>就上医院找</w:t>
      </w:r>
      <w:r w:rsidR="00824A4E" w:rsidRPr="00F23FEE">
        <w:rPr>
          <w:rFonts w:ascii="宋体" w:eastAsia="宋体" w:hAnsi="宋体" w:cs="宋体"/>
          <w:sz w:val="21"/>
          <w:szCs w:val="21"/>
        </w:rPr>
        <w:lastRenderedPageBreak/>
        <w:t>大夫，但</w:t>
      </w:r>
      <w:r w:rsidR="00075882">
        <w:rPr>
          <w:rFonts w:ascii="宋体" w:eastAsia="宋体" w:hAnsi="宋体" w:cs="宋体"/>
          <w:sz w:val="21"/>
          <w:szCs w:val="21"/>
        </w:rPr>
        <w:t>他们</w:t>
      </w:r>
      <w:r w:rsidR="00824A4E" w:rsidRPr="00F23FEE">
        <w:rPr>
          <w:rFonts w:ascii="宋体" w:eastAsia="宋体" w:hAnsi="宋体" w:cs="宋体"/>
          <w:sz w:val="21"/>
          <w:szCs w:val="21"/>
        </w:rPr>
        <w:t>都没说</w:t>
      </w:r>
      <w:r w:rsidR="00075882">
        <w:rPr>
          <w:rFonts w:ascii="宋体" w:eastAsia="宋体" w:hAnsi="宋体" w:cs="宋体"/>
          <w:sz w:val="21"/>
          <w:szCs w:val="21"/>
        </w:rPr>
        <w:t>我是</w:t>
      </w:r>
      <w:r w:rsidR="00824A4E" w:rsidRPr="00F23FEE">
        <w:rPr>
          <w:rFonts w:ascii="宋体" w:eastAsia="宋体" w:hAnsi="宋体" w:cs="宋体"/>
          <w:sz w:val="21"/>
          <w:szCs w:val="21"/>
        </w:rPr>
        <w:t>什么病</w:t>
      </w:r>
      <w:r w:rsidR="00075882">
        <w:rPr>
          <w:rFonts w:ascii="宋体" w:eastAsia="宋体" w:hAnsi="宋体" w:cs="宋体" w:hint="eastAsia"/>
          <w:sz w:val="21"/>
          <w:szCs w:val="21"/>
        </w:rPr>
        <w:t>。</w:t>
      </w:r>
      <w:r w:rsidR="00075882">
        <w:rPr>
          <w:rFonts w:ascii="宋体" w:eastAsia="宋体" w:hAnsi="宋体" w:cs="宋体"/>
          <w:sz w:val="21"/>
          <w:szCs w:val="21"/>
        </w:rPr>
        <w:t>最后</w:t>
      </w:r>
      <w:r w:rsidR="00824A4E" w:rsidRPr="00F23FEE">
        <w:rPr>
          <w:rFonts w:ascii="宋体" w:eastAsia="宋体" w:hAnsi="宋体" w:cs="宋体"/>
          <w:sz w:val="21"/>
          <w:szCs w:val="21"/>
        </w:rPr>
        <w:t>2020年在济南</w:t>
      </w:r>
      <w:r w:rsidR="00F83201">
        <w:rPr>
          <w:rFonts w:ascii="宋体" w:eastAsia="宋体" w:hAnsi="宋体" w:cs="宋体" w:hint="eastAsia"/>
          <w:sz w:val="21"/>
          <w:szCs w:val="21"/>
        </w:rPr>
        <w:t>找到</w:t>
      </w:r>
      <w:r w:rsidR="00F83201">
        <w:rPr>
          <w:rFonts w:ascii="宋体" w:eastAsia="宋体" w:hAnsi="宋体" w:cs="宋体"/>
          <w:sz w:val="21"/>
          <w:szCs w:val="21"/>
        </w:rPr>
        <w:t>了</w:t>
      </w:r>
      <w:r w:rsidR="00951D57">
        <w:rPr>
          <w:rFonts w:ascii="宋体" w:eastAsia="宋体" w:hAnsi="宋体" w:cs="宋体"/>
          <w:sz w:val="21"/>
          <w:szCs w:val="21"/>
        </w:rPr>
        <w:t>宇清养正</w:t>
      </w:r>
      <w:r w:rsidR="00824A4E" w:rsidRPr="00F23FEE">
        <w:rPr>
          <w:rFonts w:ascii="宋体" w:eastAsia="宋体" w:hAnsi="宋体" w:cs="宋体"/>
          <w:sz w:val="21"/>
          <w:szCs w:val="21"/>
        </w:rPr>
        <w:t>团队</w:t>
      </w:r>
      <w:r w:rsidR="00F83201">
        <w:rPr>
          <w:rFonts w:ascii="宋体" w:eastAsia="宋体" w:hAnsi="宋体" w:cs="宋体" w:hint="eastAsia"/>
          <w:sz w:val="21"/>
          <w:szCs w:val="21"/>
        </w:rPr>
        <w:t>的</w:t>
      </w:r>
      <w:r w:rsidR="00951D57">
        <w:rPr>
          <w:rFonts w:ascii="宋体" w:eastAsia="宋体" w:hAnsi="宋体" w:cs="宋体" w:hint="eastAsia"/>
          <w:sz w:val="21"/>
          <w:szCs w:val="21"/>
        </w:rPr>
        <w:t>苏</w:t>
      </w:r>
      <w:r w:rsidR="00824A4E" w:rsidRPr="00F23FEE">
        <w:rPr>
          <w:rFonts w:ascii="宋体" w:eastAsia="宋体" w:hAnsi="宋体" w:cs="宋体"/>
          <w:sz w:val="21"/>
          <w:szCs w:val="21"/>
        </w:rPr>
        <w:t>老师，他是</w:t>
      </w:r>
      <w:r w:rsidR="00F83201">
        <w:rPr>
          <w:rFonts w:ascii="宋体" w:eastAsia="宋体" w:hAnsi="宋体" w:cs="宋体" w:hint="eastAsia"/>
          <w:sz w:val="21"/>
          <w:szCs w:val="21"/>
        </w:rPr>
        <w:t>形意拳</w:t>
      </w:r>
      <w:r w:rsidR="00824A4E" w:rsidRPr="00F23FEE">
        <w:rPr>
          <w:rFonts w:ascii="宋体" w:eastAsia="宋体" w:hAnsi="宋体" w:cs="宋体"/>
          <w:sz w:val="21"/>
          <w:szCs w:val="21"/>
        </w:rPr>
        <w:t>尚</w:t>
      </w:r>
      <w:r w:rsidR="00F83201" w:rsidRPr="00F83201">
        <w:rPr>
          <w:rFonts w:ascii="宋体" w:eastAsia="宋体" w:hAnsi="宋体" w:cs="宋体"/>
          <w:sz w:val="21"/>
          <w:szCs w:val="21"/>
        </w:rPr>
        <w:t>氏</w:t>
      </w:r>
      <w:r w:rsidR="00824A4E" w:rsidRPr="00F23FEE">
        <w:rPr>
          <w:rFonts w:ascii="宋体" w:eastAsia="宋体" w:hAnsi="宋体" w:cs="宋体"/>
          <w:sz w:val="21"/>
          <w:szCs w:val="21"/>
        </w:rPr>
        <w:t>的传人</w:t>
      </w:r>
      <w:r w:rsidR="00F83201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他在济南</w:t>
      </w:r>
      <w:r w:rsidR="00241667">
        <w:rPr>
          <w:rFonts w:ascii="宋体" w:eastAsia="宋体" w:hAnsi="宋体" w:cs="宋体" w:hint="eastAsia"/>
          <w:sz w:val="21"/>
          <w:szCs w:val="21"/>
        </w:rPr>
        <w:t>教养生功法、</w:t>
      </w:r>
      <w:r w:rsidR="00824A4E" w:rsidRPr="00F23FEE">
        <w:rPr>
          <w:rFonts w:ascii="宋体" w:eastAsia="宋体" w:hAnsi="宋体" w:cs="宋体"/>
          <w:sz w:val="21"/>
          <w:szCs w:val="21"/>
        </w:rPr>
        <w:t>站桩</w:t>
      </w:r>
      <w:r w:rsidR="00241667">
        <w:rPr>
          <w:rFonts w:ascii="宋体" w:eastAsia="宋体" w:hAnsi="宋体" w:cs="宋体" w:hint="eastAsia"/>
          <w:sz w:val="21"/>
          <w:szCs w:val="21"/>
        </w:rPr>
        <w:t>等</w:t>
      </w:r>
      <w:r w:rsidR="00241667">
        <w:rPr>
          <w:rFonts w:ascii="宋体" w:eastAsia="宋体" w:hAnsi="宋体" w:cs="宋体"/>
          <w:sz w:val="21"/>
          <w:szCs w:val="21"/>
        </w:rPr>
        <w:t>一</w:t>
      </w:r>
      <w:r w:rsidR="00655BD2">
        <w:rPr>
          <w:rFonts w:ascii="宋体" w:eastAsia="宋体" w:hAnsi="宋体" w:cs="宋体"/>
          <w:sz w:val="21"/>
          <w:szCs w:val="21"/>
        </w:rPr>
        <w:t>系列，</w:t>
      </w:r>
      <w:r w:rsidR="00824A4E" w:rsidRPr="00F23FEE">
        <w:rPr>
          <w:rFonts w:ascii="宋体" w:eastAsia="宋体" w:hAnsi="宋体" w:cs="宋体"/>
          <w:sz w:val="21"/>
          <w:szCs w:val="21"/>
        </w:rPr>
        <w:t>加了一些心</w:t>
      </w:r>
      <w:r w:rsidR="00F83201" w:rsidRPr="00F23FEE">
        <w:rPr>
          <w:rFonts w:ascii="宋体" w:eastAsia="宋体" w:hAnsi="宋体" w:cs="宋体"/>
          <w:sz w:val="21"/>
          <w:szCs w:val="21"/>
        </w:rPr>
        <w:t>法</w:t>
      </w:r>
      <w:r w:rsidR="00951D57">
        <w:rPr>
          <w:rFonts w:ascii="宋体" w:eastAsia="宋体" w:hAnsi="宋体" w:cs="宋体"/>
          <w:sz w:val="21"/>
          <w:szCs w:val="21"/>
        </w:rPr>
        <w:t>理法</w:t>
      </w:r>
      <w:r w:rsidR="00824A4E" w:rsidRPr="00F23FEE">
        <w:rPr>
          <w:rFonts w:ascii="宋体" w:eastAsia="宋体" w:hAnsi="宋体" w:cs="宋体"/>
          <w:sz w:val="21"/>
          <w:szCs w:val="21"/>
        </w:rPr>
        <w:t>在里面，</w:t>
      </w:r>
      <w:r w:rsidR="00241667">
        <w:rPr>
          <w:rFonts w:ascii="宋体" w:eastAsia="宋体" w:hAnsi="宋体" w:cs="宋体"/>
          <w:sz w:val="21"/>
          <w:szCs w:val="21"/>
        </w:rPr>
        <w:t>我去了以后感觉</w:t>
      </w:r>
      <w:r w:rsidR="00824A4E" w:rsidRPr="00F23FEE">
        <w:rPr>
          <w:rFonts w:ascii="宋体" w:eastAsia="宋体" w:hAnsi="宋体" w:cs="宋体"/>
          <w:sz w:val="21"/>
          <w:szCs w:val="21"/>
        </w:rPr>
        <w:t>挺好，</w:t>
      </w:r>
      <w:r w:rsidR="00F83201">
        <w:rPr>
          <w:rFonts w:ascii="宋体" w:eastAsia="宋体" w:hAnsi="宋体" w:cs="宋体"/>
          <w:sz w:val="21"/>
          <w:szCs w:val="21"/>
        </w:rPr>
        <w:t>只要</w:t>
      </w:r>
      <w:r w:rsidR="00824A4E" w:rsidRPr="00F23FEE">
        <w:rPr>
          <w:rFonts w:ascii="宋体" w:eastAsia="宋体" w:hAnsi="宋体" w:cs="宋体"/>
          <w:sz w:val="21"/>
          <w:szCs w:val="21"/>
        </w:rPr>
        <w:t>一</w:t>
      </w:r>
      <w:r w:rsidR="00241667">
        <w:rPr>
          <w:rFonts w:ascii="宋体" w:eastAsia="宋体" w:hAnsi="宋体" w:cs="宋体" w:hint="eastAsia"/>
          <w:sz w:val="21"/>
          <w:szCs w:val="21"/>
        </w:rPr>
        <w:t>站桩</w:t>
      </w:r>
      <w:r w:rsidR="00824A4E" w:rsidRPr="00F23FEE">
        <w:rPr>
          <w:rFonts w:ascii="宋体" w:eastAsia="宋体" w:hAnsi="宋体" w:cs="宋体"/>
          <w:sz w:val="21"/>
          <w:szCs w:val="21"/>
        </w:rPr>
        <w:t>就感觉酸麻胀痛，有点热像</w:t>
      </w:r>
      <w:r w:rsidR="00241667">
        <w:rPr>
          <w:rFonts w:ascii="宋体" w:eastAsia="宋体" w:hAnsi="宋体" w:cs="宋体" w:hint="eastAsia"/>
          <w:sz w:val="21"/>
          <w:szCs w:val="21"/>
        </w:rPr>
        <w:t>。</w:t>
      </w:r>
    </w:p>
    <w:p w:rsidR="008A1675" w:rsidRDefault="00241667" w:rsidP="0024166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241667">
        <w:rPr>
          <w:rFonts w:ascii="宋体" w:eastAsia="宋体" w:hAnsi="宋体" w:cs="宋体" w:hint="eastAsia"/>
          <w:b/>
          <w:sz w:val="21"/>
          <w:szCs w:val="21"/>
        </w:rPr>
        <w:t>佳</w:t>
      </w:r>
      <w:r w:rsidRPr="00241667">
        <w:rPr>
          <w:rFonts w:ascii="宋体" w:eastAsia="宋体" w:hAnsi="宋体" w:cs="宋体"/>
          <w:b/>
          <w:sz w:val="21"/>
          <w:szCs w:val="21"/>
        </w:rPr>
        <w:t>乐：</w:t>
      </w:r>
      <w:r w:rsidR="00824A4E" w:rsidRPr="00F23FEE">
        <w:rPr>
          <w:rFonts w:ascii="宋体" w:eastAsia="宋体" w:hAnsi="宋体" w:cs="宋体"/>
          <w:sz w:val="21"/>
          <w:szCs w:val="21"/>
        </w:rPr>
        <w:t>之前你跟我们沟通的时候</w:t>
      </w:r>
      <w:r w:rsidR="0001330A">
        <w:rPr>
          <w:rFonts w:ascii="宋体" w:eastAsia="宋体" w:hAnsi="宋体" w:cs="宋体" w:hint="eastAsia"/>
          <w:sz w:val="21"/>
          <w:szCs w:val="21"/>
        </w:rPr>
        <w:t>说了</w:t>
      </w:r>
      <w:r w:rsidR="00824A4E" w:rsidRPr="00F23FEE">
        <w:rPr>
          <w:rFonts w:ascii="宋体" w:eastAsia="宋体" w:hAnsi="宋体" w:cs="宋体"/>
          <w:sz w:val="21"/>
          <w:szCs w:val="21"/>
        </w:rPr>
        <w:t>你们有一些类似于站桩的，那就是站</w:t>
      </w:r>
      <w:r w:rsidR="0001330A">
        <w:rPr>
          <w:rFonts w:ascii="宋体" w:eastAsia="宋体" w:hAnsi="宋体" w:cs="宋体"/>
          <w:sz w:val="21"/>
          <w:szCs w:val="21"/>
        </w:rPr>
        <w:t>功</w:t>
      </w:r>
      <w:r w:rsidR="00824A4E" w:rsidRPr="00F23FEE">
        <w:rPr>
          <w:rFonts w:ascii="宋体" w:eastAsia="宋体" w:hAnsi="宋体" w:cs="宋体"/>
          <w:sz w:val="21"/>
          <w:szCs w:val="21"/>
        </w:rPr>
        <w:t>了</w:t>
      </w:r>
      <w:r w:rsidR="00655BD2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还有像睡觉的一些睡功，还有一些</w:t>
      </w:r>
      <w:r w:rsidR="00655BD2" w:rsidRPr="00F23FEE">
        <w:rPr>
          <w:rFonts w:ascii="宋体" w:eastAsia="宋体" w:hAnsi="宋体" w:cs="宋体"/>
          <w:sz w:val="21"/>
          <w:szCs w:val="21"/>
        </w:rPr>
        <w:t>配合呼吸的</w:t>
      </w:r>
      <w:r w:rsidR="00824A4E" w:rsidRPr="00F23FEE">
        <w:rPr>
          <w:rFonts w:ascii="宋体" w:eastAsia="宋体" w:hAnsi="宋体" w:cs="宋体"/>
          <w:sz w:val="21"/>
          <w:szCs w:val="21"/>
        </w:rPr>
        <w:t>导引术，有点像</w:t>
      </w:r>
      <w:r>
        <w:rPr>
          <w:rFonts w:ascii="宋体" w:eastAsia="宋体" w:hAnsi="宋体" w:cs="宋体" w:hint="eastAsia"/>
          <w:sz w:val="21"/>
          <w:szCs w:val="21"/>
        </w:rPr>
        <w:t>八</w:t>
      </w:r>
      <w:r w:rsidR="00824A4E" w:rsidRPr="00F23FEE">
        <w:rPr>
          <w:rFonts w:ascii="宋体" w:eastAsia="宋体" w:hAnsi="宋体" w:cs="宋体"/>
          <w:sz w:val="21"/>
          <w:szCs w:val="21"/>
        </w:rPr>
        <w:t>段锦一样的，你们老师自创的</w:t>
      </w:r>
      <w:r w:rsidR="00655BD2" w:rsidRPr="00655BD2">
        <w:rPr>
          <w:rFonts w:ascii="宋体" w:eastAsia="宋体" w:hAnsi="宋体" w:cs="宋体" w:hint="eastAsia"/>
          <w:sz w:val="21"/>
          <w:szCs w:val="21"/>
        </w:rPr>
        <w:t>宇清</w:t>
      </w:r>
      <w:r w:rsidR="00824A4E" w:rsidRPr="00F23FEE">
        <w:rPr>
          <w:rFonts w:ascii="宋体" w:eastAsia="宋体" w:hAnsi="宋体" w:cs="宋体"/>
          <w:sz w:val="21"/>
          <w:szCs w:val="21"/>
        </w:rPr>
        <w:t>12式，就是一些配合呼吸的动</w:t>
      </w:r>
      <w:r>
        <w:rPr>
          <w:rFonts w:ascii="宋体" w:eastAsia="宋体" w:hAnsi="宋体" w:cs="宋体" w:hint="eastAsia"/>
          <w:sz w:val="21"/>
          <w:szCs w:val="21"/>
        </w:rPr>
        <w:t>功</w:t>
      </w:r>
      <w:r w:rsidR="00824A4E" w:rsidRPr="00F23FEE">
        <w:rPr>
          <w:rFonts w:ascii="宋体" w:eastAsia="宋体" w:hAnsi="宋体" w:cs="宋体"/>
          <w:sz w:val="21"/>
          <w:szCs w:val="21"/>
        </w:rPr>
        <w:t>的锻炼，还有</w:t>
      </w:r>
      <w:r w:rsidR="00655BD2">
        <w:rPr>
          <w:rFonts w:ascii="宋体" w:eastAsia="宋体" w:hAnsi="宋体" w:cs="宋体"/>
          <w:sz w:val="21"/>
          <w:szCs w:val="21"/>
        </w:rPr>
        <w:t>行禅等等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最终</w:t>
      </w:r>
      <w:r w:rsidR="0014139E">
        <w:rPr>
          <w:rFonts w:ascii="宋体" w:eastAsia="宋体" w:hAnsi="宋体" w:cs="宋体"/>
          <w:sz w:val="21"/>
          <w:szCs w:val="21"/>
        </w:rPr>
        <w:t>你所有的疾病</w:t>
      </w:r>
      <w:r w:rsidR="00824A4E" w:rsidRPr="00F23FEE">
        <w:rPr>
          <w:rFonts w:ascii="宋体" w:eastAsia="宋体" w:hAnsi="宋体" w:cs="宋体"/>
          <w:sz w:val="21"/>
          <w:szCs w:val="21"/>
        </w:rPr>
        <w:t>状况都改善了</w:t>
      </w:r>
      <w:r w:rsidR="0014139E">
        <w:rPr>
          <w:rFonts w:ascii="宋体" w:eastAsia="宋体" w:hAnsi="宋体" w:cs="宋体" w:hint="eastAsia"/>
          <w:sz w:val="21"/>
          <w:szCs w:val="21"/>
        </w:rPr>
        <w:t>。屏幕上观众问</w:t>
      </w:r>
      <w:r w:rsidR="00824A4E" w:rsidRPr="00F23FEE">
        <w:rPr>
          <w:rFonts w:ascii="宋体" w:eastAsia="宋体" w:hAnsi="宋体" w:cs="宋体"/>
          <w:sz w:val="21"/>
          <w:szCs w:val="21"/>
        </w:rPr>
        <w:t>你是怎么做的，想要了解这一部分，</w:t>
      </w:r>
      <w:r w:rsidR="0014139E">
        <w:rPr>
          <w:rFonts w:ascii="宋体" w:eastAsia="宋体" w:hAnsi="宋体" w:cs="宋体"/>
          <w:sz w:val="21"/>
          <w:szCs w:val="21"/>
        </w:rPr>
        <w:t>也</w:t>
      </w:r>
      <w:r w:rsidR="00824A4E" w:rsidRPr="00F23FEE">
        <w:rPr>
          <w:rFonts w:ascii="宋体" w:eastAsia="宋体" w:hAnsi="宋体" w:cs="宋体"/>
          <w:sz w:val="21"/>
          <w:szCs w:val="21"/>
        </w:rPr>
        <w:t>希望通过我们今天这次沟通，让大家可以更好</w:t>
      </w:r>
      <w:r w:rsidR="008A1675">
        <w:rPr>
          <w:rFonts w:ascii="宋体" w:eastAsia="宋体" w:hAnsi="宋体" w:cs="宋体"/>
          <w:sz w:val="21"/>
          <w:szCs w:val="21"/>
        </w:rPr>
        <w:t>地</w:t>
      </w:r>
      <w:r w:rsidR="0014139E">
        <w:rPr>
          <w:rFonts w:ascii="宋体" w:eastAsia="宋体" w:hAnsi="宋体" w:cs="宋体"/>
          <w:sz w:val="21"/>
          <w:szCs w:val="21"/>
        </w:rPr>
        <w:t>了解</w:t>
      </w:r>
      <w:r w:rsidR="00824A4E" w:rsidRPr="00F23FEE">
        <w:rPr>
          <w:rFonts w:ascii="宋体" w:eastAsia="宋体" w:hAnsi="宋体" w:cs="宋体"/>
          <w:sz w:val="21"/>
          <w:szCs w:val="21"/>
        </w:rPr>
        <w:t>站桩的一些益处，可以很好地吸收到我们的练习中</w:t>
      </w:r>
      <w:r w:rsidR="008A1675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练习</w:t>
      </w:r>
      <w:r w:rsidR="008A1675">
        <w:rPr>
          <w:rFonts w:ascii="宋体" w:eastAsia="宋体" w:hAnsi="宋体" w:cs="宋体" w:hint="eastAsia"/>
          <w:sz w:val="21"/>
          <w:szCs w:val="21"/>
        </w:rPr>
        <w:t>时</w:t>
      </w:r>
      <w:r w:rsidR="00824A4E" w:rsidRPr="00F23FEE">
        <w:rPr>
          <w:rFonts w:ascii="宋体" w:eastAsia="宋体" w:hAnsi="宋体" w:cs="宋体"/>
          <w:sz w:val="21"/>
          <w:szCs w:val="21"/>
        </w:rPr>
        <w:t>也需要注意一些身形</w:t>
      </w:r>
      <w:r w:rsidR="008A1675">
        <w:rPr>
          <w:rFonts w:ascii="宋体" w:eastAsia="宋体" w:hAnsi="宋体" w:cs="宋体" w:hint="eastAsia"/>
          <w:sz w:val="21"/>
          <w:szCs w:val="21"/>
        </w:rPr>
        <w:t>、功</w:t>
      </w:r>
      <w:r w:rsidR="008A1675">
        <w:rPr>
          <w:rFonts w:ascii="宋体" w:eastAsia="宋体" w:hAnsi="宋体" w:cs="宋体"/>
          <w:sz w:val="21"/>
          <w:szCs w:val="21"/>
        </w:rPr>
        <w:t>架等等</w:t>
      </w:r>
      <w:r w:rsidR="00824A4E" w:rsidRPr="00F23FEE">
        <w:rPr>
          <w:rFonts w:ascii="宋体" w:eastAsia="宋体" w:hAnsi="宋体" w:cs="宋体"/>
          <w:sz w:val="21"/>
          <w:szCs w:val="21"/>
        </w:rPr>
        <w:t>才能可以更好</w:t>
      </w:r>
      <w:r w:rsidR="008A1675">
        <w:rPr>
          <w:rFonts w:ascii="宋体" w:eastAsia="宋体" w:hAnsi="宋体" w:cs="宋体" w:hint="eastAsia"/>
          <w:sz w:val="21"/>
          <w:szCs w:val="21"/>
        </w:rPr>
        <w:t>地</w:t>
      </w:r>
      <w:r w:rsidR="00824A4E" w:rsidRPr="00F23FEE">
        <w:rPr>
          <w:rFonts w:ascii="宋体" w:eastAsia="宋体" w:hAnsi="宋体" w:cs="宋体"/>
          <w:sz w:val="21"/>
          <w:szCs w:val="21"/>
        </w:rPr>
        <w:t>去发挥</w:t>
      </w:r>
      <w:r w:rsidR="008A1675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包括我那次去</w:t>
      </w:r>
      <w:r w:rsidR="008A1675">
        <w:rPr>
          <w:rFonts w:ascii="宋体" w:eastAsia="宋体" w:hAnsi="宋体" w:cs="宋体" w:hint="eastAsia"/>
          <w:sz w:val="21"/>
          <w:szCs w:val="21"/>
        </w:rPr>
        <w:t>果园</w:t>
      </w:r>
      <w:r w:rsidR="00824A4E" w:rsidRPr="00F23FEE">
        <w:rPr>
          <w:rFonts w:ascii="宋体" w:eastAsia="宋体" w:hAnsi="宋体" w:cs="宋体"/>
          <w:sz w:val="21"/>
          <w:szCs w:val="21"/>
        </w:rPr>
        <w:t>那边，</w:t>
      </w:r>
      <w:r w:rsidR="008A1675">
        <w:rPr>
          <w:rFonts w:ascii="宋体" w:eastAsia="宋体" w:hAnsi="宋体" w:cs="宋体"/>
          <w:sz w:val="21"/>
          <w:szCs w:val="21"/>
        </w:rPr>
        <w:t>大千</w:t>
      </w:r>
      <w:r w:rsidR="00824A4E" w:rsidRPr="00F23FEE">
        <w:rPr>
          <w:rFonts w:ascii="宋体" w:eastAsia="宋体" w:hAnsi="宋体" w:cs="宋体"/>
          <w:sz w:val="21"/>
          <w:szCs w:val="21"/>
        </w:rPr>
        <w:t>老师可以帮我去注意一下肩膀应该怎样子，也要带到生活中。</w:t>
      </w:r>
    </w:p>
    <w:p w:rsidR="007C456C" w:rsidRPr="00F23FEE" w:rsidRDefault="00824A4E" w:rsidP="008A1675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然后你是从无极桩开始</w:t>
      </w:r>
      <w:r w:rsidR="008A1675">
        <w:rPr>
          <w:rFonts w:ascii="宋体" w:eastAsia="宋体" w:hAnsi="宋体" w:cs="宋体" w:hint="eastAsia"/>
          <w:sz w:val="21"/>
          <w:szCs w:val="21"/>
        </w:rPr>
        <w:t>的</w:t>
      </w:r>
      <w:r w:rsidR="008A1675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你说无极桩可以很好</w:t>
      </w:r>
      <w:r w:rsidR="008A1675">
        <w:rPr>
          <w:rFonts w:ascii="宋体" w:eastAsia="宋体" w:hAnsi="宋体" w:cs="宋体" w:hint="eastAsia"/>
          <w:sz w:val="21"/>
          <w:szCs w:val="21"/>
        </w:rPr>
        <w:t>地</w:t>
      </w:r>
      <w:r w:rsidRPr="00F23FEE">
        <w:rPr>
          <w:rFonts w:ascii="宋体" w:eastAsia="宋体" w:hAnsi="宋体" w:cs="宋体"/>
          <w:sz w:val="21"/>
          <w:szCs w:val="21"/>
        </w:rPr>
        <w:t>去应用到生活中，</w:t>
      </w:r>
      <w:r w:rsidR="008A1675">
        <w:rPr>
          <w:rFonts w:ascii="宋体" w:eastAsia="宋体" w:hAnsi="宋体" w:cs="宋体" w:hint="eastAsia"/>
          <w:sz w:val="21"/>
          <w:szCs w:val="21"/>
        </w:rPr>
        <w:t>那</w:t>
      </w:r>
      <w:r w:rsidRPr="00F23FEE">
        <w:rPr>
          <w:rFonts w:ascii="宋体" w:eastAsia="宋体" w:hAnsi="宋体" w:cs="宋体"/>
          <w:sz w:val="21"/>
          <w:szCs w:val="21"/>
        </w:rPr>
        <w:t>我们就从无极桩这个点开始切入，我们</w:t>
      </w:r>
      <w:r w:rsidR="008A1675">
        <w:rPr>
          <w:rFonts w:ascii="宋体" w:eastAsia="宋体" w:hAnsi="宋体" w:cs="宋体" w:hint="eastAsia"/>
          <w:sz w:val="21"/>
          <w:szCs w:val="21"/>
        </w:rPr>
        <w:t>得</w:t>
      </w:r>
      <w:r w:rsidR="008A1675">
        <w:rPr>
          <w:rFonts w:ascii="宋体" w:eastAsia="宋体" w:hAnsi="宋体" w:cs="宋体"/>
          <w:sz w:val="21"/>
          <w:szCs w:val="21"/>
        </w:rPr>
        <w:t>明倡导</w:t>
      </w:r>
      <w:r w:rsidRPr="00F23FEE">
        <w:rPr>
          <w:rFonts w:ascii="宋体" w:eastAsia="宋体" w:hAnsi="宋体" w:cs="宋体"/>
          <w:sz w:val="21"/>
          <w:szCs w:val="21"/>
        </w:rPr>
        <w:t>生活</w:t>
      </w:r>
      <w:r w:rsidR="008A1675">
        <w:rPr>
          <w:rFonts w:ascii="宋体" w:eastAsia="宋体" w:hAnsi="宋体" w:cs="宋体" w:hint="eastAsia"/>
          <w:sz w:val="21"/>
          <w:szCs w:val="21"/>
        </w:rPr>
        <w:t>即</w:t>
      </w:r>
      <w:r w:rsidR="00241667">
        <w:rPr>
          <w:rFonts w:ascii="宋体" w:eastAsia="宋体" w:hAnsi="宋体" w:cs="宋体"/>
          <w:sz w:val="21"/>
          <w:szCs w:val="21"/>
        </w:rPr>
        <w:t>健身，倡导站立式办公</w:t>
      </w:r>
      <w:r w:rsidR="008A1675">
        <w:rPr>
          <w:rFonts w:ascii="宋体" w:eastAsia="宋体" w:hAnsi="宋体" w:cs="宋体"/>
          <w:sz w:val="21"/>
          <w:szCs w:val="21"/>
        </w:rPr>
        <w:t>，我们到底怎</w:t>
      </w:r>
      <w:r w:rsidR="00241667">
        <w:rPr>
          <w:rFonts w:ascii="宋体" w:eastAsia="宋体" w:hAnsi="宋体" w:cs="宋体"/>
          <w:sz w:val="21"/>
          <w:szCs w:val="21"/>
        </w:rPr>
        <w:t>样站着可以站得</w:t>
      </w:r>
      <w:r w:rsidRPr="00F23FEE">
        <w:rPr>
          <w:rFonts w:ascii="宋体" w:eastAsia="宋体" w:hAnsi="宋体" w:cs="宋体"/>
          <w:sz w:val="21"/>
          <w:szCs w:val="21"/>
        </w:rPr>
        <w:t>很合理，越</w:t>
      </w:r>
      <w:r w:rsidR="008A1675">
        <w:rPr>
          <w:rFonts w:ascii="宋体" w:eastAsia="宋体" w:hAnsi="宋体" w:cs="宋体"/>
          <w:sz w:val="21"/>
          <w:szCs w:val="21"/>
        </w:rPr>
        <w:t>站</w:t>
      </w:r>
      <w:r w:rsidRPr="00F23FEE">
        <w:rPr>
          <w:rFonts w:ascii="宋体" w:eastAsia="宋体" w:hAnsi="宋体" w:cs="宋体"/>
          <w:sz w:val="21"/>
          <w:szCs w:val="21"/>
        </w:rPr>
        <w:t>越</w:t>
      </w:r>
      <w:r w:rsidR="00241667">
        <w:rPr>
          <w:rFonts w:ascii="宋体" w:eastAsia="宋体" w:hAnsi="宋体" w:cs="宋体"/>
          <w:sz w:val="21"/>
          <w:szCs w:val="21"/>
        </w:rPr>
        <w:t>健康，越</w:t>
      </w:r>
      <w:r w:rsidR="008A1675">
        <w:rPr>
          <w:rFonts w:ascii="宋体" w:eastAsia="宋体" w:hAnsi="宋体" w:cs="宋体"/>
          <w:sz w:val="21"/>
          <w:szCs w:val="21"/>
        </w:rPr>
        <w:t>站</w:t>
      </w:r>
      <w:r w:rsidR="00241667">
        <w:rPr>
          <w:rFonts w:ascii="宋体" w:eastAsia="宋体" w:hAnsi="宋体" w:cs="宋体"/>
          <w:sz w:val="21"/>
          <w:szCs w:val="21"/>
        </w:rPr>
        <w:t>越有活力，我们是可以</w:t>
      </w:r>
      <w:r w:rsidR="008A1675">
        <w:rPr>
          <w:rFonts w:ascii="宋体" w:eastAsia="宋体" w:hAnsi="宋体" w:cs="宋体" w:hint="eastAsia"/>
          <w:sz w:val="21"/>
          <w:szCs w:val="21"/>
        </w:rPr>
        <w:t>从</w:t>
      </w:r>
      <w:r w:rsidR="008A1675">
        <w:rPr>
          <w:rFonts w:ascii="宋体" w:eastAsia="宋体" w:hAnsi="宋体" w:cs="宋体"/>
          <w:sz w:val="21"/>
          <w:szCs w:val="21"/>
        </w:rPr>
        <w:t>站桩中</w:t>
      </w:r>
      <w:r w:rsidR="00241667">
        <w:rPr>
          <w:rFonts w:ascii="宋体" w:eastAsia="宋体" w:hAnsi="宋体" w:cs="宋体"/>
          <w:sz w:val="21"/>
          <w:szCs w:val="21"/>
        </w:rPr>
        <w:t>吸收</w:t>
      </w:r>
      <w:r w:rsidR="00E73C63">
        <w:rPr>
          <w:rFonts w:ascii="宋体" w:eastAsia="宋体" w:hAnsi="宋体" w:cs="宋体" w:hint="eastAsia"/>
          <w:sz w:val="21"/>
          <w:szCs w:val="21"/>
        </w:rPr>
        <w:t>有益</w:t>
      </w:r>
      <w:r w:rsidR="008A1675">
        <w:rPr>
          <w:rFonts w:ascii="宋体" w:eastAsia="宋体" w:hAnsi="宋体" w:cs="宋体"/>
          <w:sz w:val="21"/>
          <w:szCs w:val="21"/>
        </w:rPr>
        <w:t>的</w:t>
      </w:r>
      <w:r w:rsidRPr="00F23FEE">
        <w:rPr>
          <w:rFonts w:ascii="宋体" w:eastAsia="宋体" w:hAnsi="宋体" w:cs="宋体"/>
          <w:sz w:val="21"/>
          <w:szCs w:val="21"/>
        </w:rPr>
        <w:t>一部分</w:t>
      </w:r>
      <w:r w:rsidR="008A1675">
        <w:rPr>
          <w:rFonts w:ascii="宋体" w:eastAsia="宋体" w:hAnsi="宋体" w:cs="宋体" w:hint="eastAsia"/>
          <w:sz w:val="21"/>
          <w:szCs w:val="21"/>
        </w:rPr>
        <w:t>的</w:t>
      </w:r>
      <w:r w:rsidR="00241667">
        <w:rPr>
          <w:rFonts w:ascii="宋体" w:eastAsia="宋体" w:hAnsi="宋体" w:cs="宋体" w:hint="eastAsia"/>
          <w:sz w:val="21"/>
          <w:szCs w:val="21"/>
        </w:rPr>
        <w:t>。</w:t>
      </w:r>
    </w:p>
    <w:p w:rsidR="00241667" w:rsidRDefault="00E75001" w:rsidP="0024166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241667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241667">
        <w:rPr>
          <w:rFonts w:ascii="宋体" w:eastAsia="宋体" w:hAnsi="宋体" w:cs="宋体"/>
          <w:sz w:val="21"/>
          <w:szCs w:val="21"/>
        </w:rPr>
        <w:t>合理不合理，我</w:t>
      </w:r>
      <w:r w:rsidR="00824A4E" w:rsidRPr="00F23FEE">
        <w:rPr>
          <w:rFonts w:ascii="宋体" w:eastAsia="宋体" w:hAnsi="宋体" w:cs="宋体"/>
          <w:sz w:val="21"/>
          <w:szCs w:val="21"/>
        </w:rPr>
        <w:t>不</w:t>
      </w:r>
      <w:r w:rsidR="00241667">
        <w:rPr>
          <w:rFonts w:ascii="宋体" w:eastAsia="宋体" w:hAnsi="宋体" w:cs="宋体" w:hint="eastAsia"/>
          <w:sz w:val="21"/>
          <w:szCs w:val="21"/>
        </w:rPr>
        <w:t>敢</w:t>
      </w:r>
      <w:r w:rsidR="00824A4E" w:rsidRPr="00F23FEE">
        <w:rPr>
          <w:rFonts w:ascii="宋体" w:eastAsia="宋体" w:hAnsi="宋体" w:cs="宋体"/>
          <w:sz w:val="21"/>
          <w:szCs w:val="21"/>
        </w:rPr>
        <w:t>说，</w:t>
      </w:r>
      <w:r w:rsidR="00241667">
        <w:rPr>
          <w:rFonts w:ascii="宋体" w:eastAsia="宋体" w:hAnsi="宋体" w:cs="宋体"/>
          <w:sz w:val="21"/>
          <w:szCs w:val="21"/>
        </w:rPr>
        <w:t>但</w:t>
      </w:r>
      <w:r w:rsidR="00824A4E" w:rsidRPr="00F23FEE">
        <w:rPr>
          <w:rFonts w:ascii="宋体" w:eastAsia="宋体" w:hAnsi="宋体" w:cs="宋体"/>
          <w:sz w:val="21"/>
          <w:szCs w:val="21"/>
        </w:rPr>
        <w:t>我</w:t>
      </w:r>
      <w:r w:rsidR="00D71932">
        <w:rPr>
          <w:rFonts w:ascii="宋体" w:eastAsia="宋体" w:hAnsi="宋体" w:cs="宋体"/>
          <w:sz w:val="21"/>
          <w:szCs w:val="21"/>
        </w:rPr>
        <w:t>站桩后</w:t>
      </w:r>
      <w:r w:rsidR="00824A4E" w:rsidRPr="00F23FEE">
        <w:rPr>
          <w:rFonts w:ascii="宋体" w:eastAsia="宋体" w:hAnsi="宋体" w:cs="宋体"/>
          <w:sz w:val="21"/>
          <w:szCs w:val="21"/>
        </w:rPr>
        <w:t>感觉到身体有变化，而且受益了</w:t>
      </w:r>
      <w:r w:rsidR="00241667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241667" w:rsidP="00C3211C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C3211C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李老师</w:t>
      </w:r>
      <w:r w:rsidR="00736FB5">
        <w:rPr>
          <w:rFonts w:ascii="宋体" w:eastAsia="宋体" w:hAnsi="宋体" w:cs="宋体"/>
          <w:sz w:val="21"/>
          <w:szCs w:val="21"/>
        </w:rPr>
        <w:t>先带我们简单</w:t>
      </w:r>
      <w:r w:rsidR="00824A4E" w:rsidRPr="00F23FEE">
        <w:rPr>
          <w:rFonts w:ascii="宋体" w:eastAsia="宋体" w:hAnsi="宋体" w:cs="宋体"/>
          <w:sz w:val="21"/>
          <w:szCs w:val="21"/>
        </w:rPr>
        <w:t>练个</w:t>
      </w:r>
      <w:r w:rsidR="00F71B2F">
        <w:rPr>
          <w:rFonts w:ascii="宋体" w:eastAsia="宋体" w:hAnsi="宋体" w:cs="宋体"/>
          <w:sz w:val="21"/>
          <w:szCs w:val="21"/>
        </w:rPr>
        <w:t>5</w:t>
      </w:r>
      <w:r w:rsidR="00824A4E" w:rsidRPr="00F23FEE">
        <w:rPr>
          <w:rFonts w:ascii="宋体" w:eastAsia="宋体" w:hAnsi="宋体" w:cs="宋体"/>
          <w:sz w:val="21"/>
          <w:szCs w:val="21"/>
        </w:rPr>
        <w:t>分钟左右的无极桩</w:t>
      </w:r>
      <w:r w:rsidR="00C3211C">
        <w:rPr>
          <w:rFonts w:ascii="宋体" w:eastAsia="宋体" w:hAnsi="宋体" w:cs="宋体"/>
          <w:sz w:val="21"/>
          <w:szCs w:val="21"/>
        </w:rPr>
        <w:t>，</w:t>
      </w:r>
      <w:r w:rsidR="00520A83">
        <w:rPr>
          <w:rFonts w:ascii="宋体" w:eastAsia="宋体" w:hAnsi="宋体" w:cs="宋体"/>
          <w:sz w:val="21"/>
          <w:szCs w:val="21"/>
        </w:rPr>
        <w:t>大家</w:t>
      </w:r>
      <w:r w:rsidR="00520A83">
        <w:rPr>
          <w:rFonts w:ascii="宋体" w:eastAsia="宋体" w:hAnsi="宋体" w:cs="宋体" w:hint="eastAsia"/>
          <w:sz w:val="21"/>
          <w:szCs w:val="21"/>
        </w:rPr>
        <w:t>感受</w:t>
      </w:r>
      <w:r w:rsidR="00520A83">
        <w:rPr>
          <w:rFonts w:ascii="宋体" w:eastAsia="宋体" w:hAnsi="宋体" w:cs="宋体"/>
          <w:sz w:val="21"/>
          <w:szCs w:val="21"/>
        </w:rPr>
        <w:t>一下。</w:t>
      </w:r>
      <w:r w:rsidR="00824A4E" w:rsidRPr="00F23FEE">
        <w:rPr>
          <w:rFonts w:ascii="宋体" w:eastAsia="宋体" w:hAnsi="宋体" w:cs="宋体"/>
          <w:sz w:val="21"/>
          <w:szCs w:val="21"/>
        </w:rPr>
        <w:t>可以吗？</w:t>
      </w:r>
      <w:r w:rsidR="00C3211C" w:rsidRPr="00F23FEE">
        <w:rPr>
          <w:rFonts w:ascii="宋体" w:eastAsia="宋体" w:hAnsi="宋体" w:cs="宋体"/>
          <w:sz w:val="21"/>
          <w:szCs w:val="21"/>
        </w:rPr>
        <w:t xml:space="preserve"> </w:t>
      </w:r>
    </w:p>
    <w:p w:rsidR="007C456C" w:rsidRPr="00F23FEE" w:rsidRDefault="00E75001" w:rsidP="0024166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241667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好</w:t>
      </w:r>
      <w:r w:rsidR="00520A83">
        <w:rPr>
          <w:rFonts w:ascii="宋体" w:eastAsia="宋体" w:hAnsi="宋体" w:cs="宋体" w:hint="eastAsia"/>
          <w:sz w:val="21"/>
          <w:szCs w:val="21"/>
        </w:rPr>
        <w:t>的</w:t>
      </w:r>
      <w:r w:rsidR="00B41764">
        <w:rPr>
          <w:rFonts w:ascii="宋体" w:eastAsia="宋体" w:hAnsi="宋体" w:cs="宋体" w:hint="eastAsia"/>
          <w:sz w:val="21"/>
          <w:szCs w:val="21"/>
        </w:rPr>
        <w:t>，</w:t>
      </w:r>
      <w:r w:rsidR="00D71932">
        <w:rPr>
          <w:rFonts w:ascii="宋体" w:eastAsia="宋体" w:hAnsi="宋体" w:cs="宋体" w:hint="eastAsia"/>
          <w:sz w:val="21"/>
          <w:szCs w:val="21"/>
        </w:rPr>
        <w:t>大家一起</w:t>
      </w:r>
      <w:r w:rsidR="00520A83">
        <w:rPr>
          <w:rFonts w:ascii="宋体" w:eastAsia="宋体" w:hAnsi="宋体" w:cs="宋体" w:hint="eastAsia"/>
          <w:sz w:val="21"/>
          <w:szCs w:val="21"/>
        </w:rPr>
        <w:t>来</w:t>
      </w:r>
      <w:r w:rsidR="00824A4E" w:rsidRPr="00F23FEE">
        <w:rPr>
          <w:rFonts w:ascii="宋体" w:eastAsia="宋体" w:hAnsi="宋体" w:cs="宋体"/>
          <w:sz w:val="21"/>
          <w:szCs w:val="21"/>
        </w:rPr>
        <w:t>站一站</w:t>
      </w:r>
      <w:r w:rsidR="00520A83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241667" w:rsidP="0024166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241667">
        <w:rPr>
          <w:rFonts w:ascii="宋体" w:eastAsia="宋体" w:hAnsi="宋体" w:cs="宋体"/>
          <w:b/>
          <w:sz w:val="21"/>
          <w:szCs w:val="21"/>
        </w:rPr>
        <w:t>佳乐：</w:t>
      </w:r>
      <w:r w:rsidR="006F7394">
        <w:rPr>
          <w:rFonts w:ascii="宋体" w:eastAsia="宋体" w:hAnsi="宋体" w:cs="宋体" w:hint="eastAsia"/>
          <w:sz w:val="21"/>
          <w:szCs w:val="21"/>
        </w:rPr>
        <w:t>在</w:t>
      </w:r>
      <w:r w:rsidR="00824A4E" w:rsidRPr="00F23FEE">
        <w:rPr>
          <w:rFonts w:ascii="宋体" w:eastAsia="宋体" w:hAnsi="宋体" w:cs="宋体"/>
          <w:sz w:val="21"/>
          <w:szCs w:val="21"/>
        </w:rPr>
        <w:t>你</w:t>
      </w:r>
      <w:r w:rsidR="00014F35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分享里面，我看到很多你的同期</w:t>
      </w:r>
      <w:r w:rsidR="00014F35">
        <w:rPr>
          <w:rFonts w:ascii="宋体" w:eastAsia="宋体" w:hAnsi="宋体" w:cs="宋体"/>
          <w:sz w:val="21"/>
          <w:szCs w:val="21"/>
        </w:rPr>
        <w:t>同学</w:t>
      </w:r>
      <w:r w:rsidR="00824A4E" w:rsidRPr="00F23FEE">
        <w:rPr>
          <w:rFonts w:ascii="宋体" w:eastAsia="宋体" w:hAnsi="宋体" w:cs="宋体"/>
          <w:sz w:val="21"/>
          <w:szCs w:val="21"/>
        </w:rPr>
        <w:t>都很佩服你，因为你的毅力非常好，坚持得很好，看到你的改变</w:t>
      </w:r>
      <w:r w:rsidR="00014F35">
        <w:rPr>
          <w:rFonts w:ascii="宋体" w:eastAsia="宋体" w:hAnsi="宋体" w:cs="宋体"/>
          <w:sz w:val="21"/>
          <w:szCs w:val="21"/>
        </w:rPr>
        <w:t>，然后说</w:t>
      </w:r>
      <w:r w:rsidR="00824A4E" w:rsidRPr="00F23FEE">
        <w:rPr>
          <w:rFonts w:ascii="宋体" w:eastAsia="宋体" w:hAnsi="宋体" w:cs="宋体"/>
          <w:sz w:val="21"/>
          <w:szCs w:val="21"/>
        </w:rPr>
        <w:t>你有个什么记录都一直没有</w:t>
      </w:r>
      <w:r w:rsidR="00014F35">
        <w:rPr>
          <w:rFonts w:ascii="宋体" w:eastAsia="宋体" w:hAnsi="宋体" w:cs="宋体"/>
          <w:sz w:val="21"/>
          <w:szCs w:val="21"/>
        </w:rPr>
        <w:t>被</w:t>
      </w:r>
      <w:r w:rsidR="00824A4E" w:rsidRPr="00F23FEE">
        <w:rPr>
          <w:rFonts w:ascii="宋体" w:eastAsia="宋体" w:hAnsi="宋体" w:cs="宋体"/>
          <w:sz w:val="21"/>
          <w:szCs w:val="21"/>
        </w:rPr>
        <w:t>打破。</w:t>
      </w:r>
    </w:p>
    <w:p w:rsidR="00090B3F" w:rsidRDefault="00E75001" w:rsidP="00090B3F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241667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从2020年7月18号一直到现在，我中间</w:t>
      </w:r>
      <w:r w:rsidR="002124E5" w:rsidRPr="00F23FEE">
        <w:rPr>
          <w:rFonts w:ascii="宋体" w:eastAsia="宋体" w:hAnsi="宋体" w:cs="宋体"/>
          <w:sz w:val="21"/>
          <w:szCs w:val="21"/>
        </w:rPr>
        <w:t>很少</w:t>
      </w:r>
      <w:r w:rsidR="00824A4E" w:rsidRPr="00F23FEE">
        <w:rPr>
          <w:rFonts w:ascii="宋体" w:eastAsia="宋体" w:hAnsi="宋体" w:cs="宋体"/>
          <w:sz w:val="21"/>
          <w:szCs w:val="21"/>
        </w:rPr>
        <w:t>中断过，从原来的两三分钟一直慢慢</w:t>
      </w:r>
      <w:r w:rsidR="002124E5">
        <w:rPr>
          <w:rFonts w:ascii="宋体" w:eastAsia="宋体" w:hAnsi="宋体" w:cs="宋体" w:hint="eastAsia"/>
          <w:sz w:val="21"/>
          <w:szCs w:val="21"/>
        </w:rPr>
        <w:t>到</w:t>
      </w:r>
      <w:r w:rsidR="00824A4E" w:rsidRPr="00F23FEE">
        <w:rPr>
          <w:rFonts w:ascii="宋体" w:eastAsia="宋体" w:hAnsi="宋体" w:cs="宋体"/>
          <w:sz w:val="21"/>
          <w:szCs w:val="21"/>
        </w:rPr>
        <w:t>10分钟</w:t>
      </w:r>
      <w:r w:rsidR="002124E5">
        <w:rPr>
          <w:rFonts w:ascii="宋体" w:eastAsia="宋体" w:hAnsi="宋体" w:cs="宋体"/>
          <w:sz w:val="21"/>
          <w:szCs w:val="21"/>
        </w:rPr>
        <w:t>、</w:t>
      </w:r>
      <w:r w:rsidR="002124E5">
        <w:rPr>
          <w:rFonts w:ascii="宋体" w:eastAsia="宋体" w:hAnsi="宋体" w:cs="宋体" w:hint="eastAsia"/>
          <w:sz w:val="21"/>
          <w:szCs w:val="21"/>
        </w:rPr>
        <w:t>1</w:t>
      </w:r>
      <w:r w:rsidR="00824A4E" w:rsidRPr="00F23FEE">
        <w:rPr>
          <w:rFonts w:ascii="宋体" w:eastAsia="宋体" w:hAnsi="宋体" w:cs="宋体"/>
          <w:sz w:val="21"/>
          <w:szCs w:val="21"/>
        </w:rPr>
        <w:t>小</w:t>
      </w:r>
      <w:r w:rsidR="002124E5" w:rsidRPr="00F23FEE">
        <w:rPr>
          <w:rFonts w:ascii="宋体" w:eastAsia="宋体" w:hAnsi="宋体" w:cs="宋体"/>
          <w:sz w:val="21"/>
          <w:szCs w:val="21"/>
        </w:rPr>
        <w:t>时</w:t>
      </w:r>
      <w:r w:rsidR="002124E5">
        <w:rPr>
          <w:rFonts w:ascii="宋体" w:eastAsia="宋体" w:hAnsi="宋体" w:cs="宋体"/>
          <w:sz w:val="21"/>
          <w:szCs w:val="21"/>
        </w:rPr>
        <w:t>、</w:t>
      </w:r>
      <w:r w:rsidR="002124E5">
        <w:rPr>
          <w:rFonts w:ascii="宋体" w:eastAsia="宋体" w:hAnsi="宋体" w:cs="宋体" w:hint="eastAsia"/>
          <w:sz w:val="21"/>
          <w:szCs w:val="21"/>
        </w:rPr>
        <w:t>2</w:t>
      </w:r>
      <w:r w:rsidR="00824A4E" w:rsidRPr="00F23FEE">
        <w:rPr>
          <w:rFonts w:ascii="宋体" w:eastAsia="宋体" w:hAnsi="宋体" w:cs="宋体"/>
          <w:sz w:val="21"/>
          <w:szCs w:val="21"/>
        </w:rPr>
        <w:t>小时这样，最长时间是</w:t>
      </w:r>
      <w:r w:rsidR="002124E5">
        <w:rPr>
          <w:rFonts w:ascii="宋体" w:eastAsia="宋体" w:hAnsi="宋体" w:cs="宋体" w:hint="eastAsia"/>
          <w:sz w:val="21"/>
          <w:szCs w:val="21"/>
        </w:rPr>
        <w:t>站</w:t>
      </w:r>
      <w:r w:rsidR="00824A4E" w:rsidRPr="00F23FEE">
        <w:rPr>
          <w:rFonts w:ascii="宋体" w:eastAsia="宋体" w:hAnsi="宋体" w:cs="宋体"/>
          <w:sz w:val="21"/>
          <w:szCs w:val="21"/>
        </w:rPr>
        <w:t>到4个多小时</w:t>
      </w:r>
      <w:r w:rsidR="002124E5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我就讲</w:t>
      </w:r>
      <w:r w:rsidR="006F7394" w:rsidRPr="00F23FEE">
        <w:rPr>
          <w:rFonts w:ascii="宋体" w:eastAsia="宋体" w:hAnsi="宋体" w:cs="宋体"/>
          <w:sz w:val="21"/>
          <w:szCs w:val="21"/>
        </w:rPr>
        <w:t>讲无极桩</w:t>
      </w:r>
      <w:r w:rsidR="006F7394">
        <w:rPr>
          <w:rFonts w:ascii="宋体" w:eastAsia="宋体" w:hAnsi="宋体" w:cs="宋体"/>
          <w:sz w:val="21"/>
          <w:szCs w:val="21"/>
        </w:rPr>
        <w:t>，</w:t>
      </w:r>
      <w:r w:rsidR="006F7394" w:rsidRPr="00F23FEE">
        <w:rPr>
          <w:rFonts w:ascii="宋体" w:eastAsia="宋体" w:hAnsi="宋体" w:cs="宋体"/>
          <w:sz w:val="21"/>
          <w:szCs w:val="21"/>
        </w:rPr>
        <w:t>无极桩</w:t>
      </w:r>
      <w:r w:rsidR="006F7394">
        <w:rPr>
          <w:rFonts w:ascii="宋体" w:eastAsia="宋体" w:hAnsi="宋体" w:cs="宋体"/>
          <w:sz w:val="21"/>
          <w:szCs w:val="21"/>
        </w:rPr>
        <w:t>很简单，就好像我们站立那种感觉</w:t>
      </w:r>
      <w:r w:rsidR="00090B3F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再加一些东西</w:t>
      </w:r>
      <w:r w:rsidR="00090B3F">
        <w:rPr>
          <w:rFonts w:ascii="宋体" w:eastAsia="宋体" w:hAnsi="宋体" w:cs="宋体" w:hint="eastAsia"/>
          <w:sz w:val="21"/>
          <w:szCs w:val="21"/>
        </w:rPr>
        <w:t>就可以了</w:t>
      </w:r>
      <w:r w:rsidR="00090B3F">
        <w:rPr>
          <w:rFonts w:ascii="宋体" w:eastAsia="宋体" w:hAnsi="宋体" w:cs="宋体"/>
          <w:sz w:val="21"/>
          <w:szCs w:val="21"/>
        </w:rPr>
        <w:t>。</w:t>
      </w:r>
    </w:p>
    <w:p w:rsidR="007C456C" w:rsidRPr="00F23FEE" w:rsidRDefault="00824A4E" w:rsidP="00090B3F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第一步</w:t>
      </w:r>
      <w:r w:rsidR="00090B3F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开始我们两脚并立</w:t>
      </w:r>
      <w:r w:rsidR="00090B3F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放松</w:t>
      </w:r>
      <w:r w:rsidR="00090B3F">
        <w:rPr>
          <w:rFonts w:ascii="宋体" w:eastAsia="宋体" w:hAnsi="宋体" w:cs="宋体" w:hint="eastAsia"/>
          <w:sz w:val="21"/>
          <w:szCs w:val="21"/>
        </w:rPr>
        <w:t>为</w:t>
      </w:r>
      <w:r w:rsidR="00090B3F">
        <w:rPr>
          <w:rFonts w:ascii="宋体" w:eastAsia="宋体" w:hAnsi="宋体" w:cs="宋体"/>
          <w:sz w:val="21"/>
          <w:szCs w:val="21"/>
        </w:rPr>
        <w:t>要。</w:t>
      </w:r>
      <w:r w:rsidRPr="00F23FEE">
        <w:rPr>
          <w:rFonts w:ascii="宋体" w:eastAsia="宋体" w:hAnsi="宋体" w:cs="宋体"/>
          <w:sz w:val="21"/>
          <w:szCs w:val="21"/>
        </w:rPr>
        <w:t>十指要轻轻抓得住，就是少少的有那种感觉就可以了</w:t>
      </w:r>
      <w:r w:rsidR="00A06763">
        <w:rPr>
          <w:rFonts w:ascii="宋体" w:eastAsia="宋体" w:hAnsi="宋体" w:cs="宋体"/>
          <w:sz w:val="21"/>
          <w:szCs w:val="21"/>
        </w:rPr>
        <w:t>，</w:t>
      </w:r>
      <w:r w:rsidR="00A06763" w:rsidRPr="00F23FEE">
        <w:rPr>
          <w:rFonts w:ascii="宋体" w:eastAsia="宋体" w:hAnsi="宋体" w:cs="宋体"/>
          <w:sz w:val="21"/>
          <w:szCs w:val="21"/>
        </w:rPr>
        <w:t>还是要放松</w:t>
      </w:r>
      <w:r w:rsidRPr="00F23FEE">
        <w:rPr>
          <w:rFonts w:ascii="宋体" w:eastAsia="宋体" w:hAnsi="宋体" w:cs="宋体"/>
          <w:sz w:val="21"/>
          <w:szCs w:val="21"/>
        </w:rPr>
        <w:t>。</w:t>
      </w:r>
    </w:p>
    <w:p w:rsidR="00090B3F" w:rsidRDefault="00824A4E" w:rsidP="00090B3F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第二步是双腿放松而不</w:t>
      </w:r>
      <w:r w:rsidR="00B97864">
        <w:rPr>
          <w:rFonts w:ascii="宋体" w:eastAsia="宋体" w:hAnsi="宋体" w:cs="宋体"/>
          <w:sz w:val="21"/>
          <w:szCs w:val="21"/>
        </w:rPr>
        <w:t>用</w:t>
      </w:r>
      <w:r w:rsidRPr="00F23FEE">
        <w:rPr>
          <w:rFonts w:ascii="宋体" w:eastAsia="宋体" w:hAnsi="宋体" w:cs="宋体"/>
          <w:sz w:val="21"/>
          <w:szCs w:val="21"/>
        </w:rPr>
        <w:t>力，就是说我们不往后</w:t>
      </w:r>
      <w:r w:rsidR="00090B3F" w:rsidRPr="00F23FEE">
        <w:rPr>
          <w:rFonts w:ascii="宋体" w:eastAsia="宋体" w:hAnsi="宋体" w:cs="宋体"/>
          <w:sz w:val="21"/>
          <w:szCs w:val="21"/>
        </w:rPr>
        <w:t>绷</w:t>
      </w:r>
      <w:r w:rsidRPr="00F23FEE">
        <w:rPr>
          <w:rFonts w:ascii="宋体" w:eastAsia="宋体" w:hAnsi="宋体" w:cs="宋体"/>
          <w:sz w:val="21"/>
          <w:szCs w:val="21"/>
        </w:rPr>
        <w:t>，也不能往前</w:t>
      </w:r>
      <w:r w:rsidR="00090B3F">
        <w:rPr>
          <w:rFonts w:ascii="宋体" w:eastAsia="宋体" w:hAnsi="宋体" w:cs="宋体" w:hint="eastAsia"/>
          <w:sz w:val="21"/>
          <w:szCs w:val="21"/>
        </w:rPr>
        <w:t>屈</w:t>
      </w:r>
      <w:r w:rsidR="00090B3F">
        <w:rPr>
          <w:rFonts w:ascii="宋体" w:eastAsia="宋体" w:hAnsi="宋体" w:cs="宋体"/>
          <w:sz w:val="21"/>
          <w:szCs w:val="21"/>
        </w:rPr>
        <w:t>。</w:t>
      </w:r>
      <w:r w:rsidRPr="00F23FEE">
        <w:rPr>
          <w:rFonts w:ascii="宋体" w:eastAsia="宋体" w:hAnsi="宋体" w:cs="宋体"/>
          <w:sz w:val="21"/>
          <w:szCs w:val="21"/>
        </w:rPr>
        <w:t>双腿往后绷一下</w:t>
      </w:r>
      <w:r w:rsidR="00B97864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然后</w:t>
      </w:r>
      <w:r w:rsidR="00B97864">
        <w:rPr>
          <w:rFonts w:ascii="宋体" w:eastAsia="宋体" w:hAnsi="宋体" w:cs="宋体"/>
          <w:sz w:val="21"/>
          <w:szCs w:val="21"/>
        </w:rPr>
        <w:t>膝盖</w:t>
      </w:r>
      <w:r w:rsidRPr="00F23FEE">
        <w:rPr>
          <w:rFonts w:ascii="宋体" w:eastAsia="宋体" w:hAnsi="宋体" w:cs="宋体"/>
          <w:sz w:val="21"/>
          <w:szCs w:val="21"/>
        </w:rPr>
        <w:t>往前送那么一点点。这就是放松</w:t>
      </w:r>
      <w:r w:rsidR="00B97864">
        <w:rPr>
          <w:rFonts w:ascii="宋体" w:eastAsia="宋体" w:hAnsi="宋体" w:cs="宋体" w:hint="eastAsia"/>
          <w:sz w:val="21"/>
          <w:szCs w:val="21"/>
        </w:rPr>
        <w:t>最</w:t>
      </w:r>
      <w:r w:rsidR="00B97864">
        <w:rPr>
          <w:rFonts w:ascii="宋体" w:eastAsia="宋体" w:hAnsi="宋体" w:cs="宋体"/>
          <w:sz w:val="21"/>
          <w:szCs w:val="21"/>
        </w:rPr>
        <w:t>正确</w:t>
      </w:r>
      <w:r w:rsidRPr="00F23FEE">
        <w:rPr>
          <w:rFonts w:ascii="宋体" w:eastAsia="宋体" w:hAnsi="宋体" w:cs="宋体"/>
          <w:sz w:val="21"/>
          <w:szCs w:val="21"/>
        </w:rPr>
        <w:t>的方法。</w:t>
      </w:r>
    </w:p>
    <w:p w:rsidR="007C456C" w:rsidRPr="00F23FEE" w:rsidRDefault="00090B3F" w:rsidP="00090B3F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090B3F">
        <w:rPr>
          <w:rFonts w:ascii="宋体" w:eastAsia="宋体" w:hAnsi="宋体" w:cs="宋体"/>
          <w:b/>
          <w:sz w:val="21"/>
          <w:szCs w:val="21"/>
        </w:rPr>
        <w:t>佳乐：</w:t>
      </w:r>
      <w:r w:rsidR="00E967BF" w:rsidRPr="00E967BF">
        <w:rPr>
          <w:rFonts w:ascii="宋体" w:eastAsia="宋体" w:hAnsi="宋体" w:cs="宋体"/>
          <w:sz w:val="21"/>
          <w:szCs w:val="21"/>
        </w:rPr>
        <w:t>OK，</w:t>
      </w:r>
      <w:r w:rsidR="00B97864" w:rsidRPr="00F23FEE">
        <w:rPr>
          <w:rFonts w:ascii="宋体" w:eastAsia="宋体" w:hAnsi="宋体" w:cs="宋体"/>
          <w:sz w:val="21"/>
          <w:szCs w:val="21"/>
        </w:rPr>
        <w:t>绷</w:t>
      </w:r>
      <w:r w:rsidR="00824A4E" w:rsidRPr="00F23FEE">
        <w:rPr>
          <w:rFonts w:ascii="宋体" w:eastAsia="宋体" w:hAnsi="宋体" w:cs="宋体"/>
          <w:sz w:val="21"/>
          <w:szCs w:val="21"/>
        </w:rPr>
        <w:t>到底</w:t>
      </w:r>
      <w:r w:rsidR="00B97864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松一下。</w:t>
      </w:r>
    </w:p>
    <w:p w:rsidR="007C456C" w:rsidRPr="00F23FEE" w:rsidRDefault="00E75001" w:rsidP="009471E8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lastRenderedPageBreak/>
        <w:t>李老师</w:t>
      </w:r>
      <w:r w:rsidR="00090B3F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稍微</w:t>
      </w:r>
      <w:r w:rsidR="00E967BF" w:rsidRPr="00F23FEE">
        <w:rPr>
          <w:rFonts w:ascii="宋体" w:eastAsia="宋体" w:hAnsi="宋体" w:cs="宋体"/>
          <w:sz w:val="21"/>
          <w:szCs w:val="21"/>
        </w:rPr>
        <w:t>绷</w:t>
      </w:r>
      <w:r w:rsidR="00824A4E" w:rsidRPr="00F23FEE">
        <w:rPr>
          <w:rFonts w:ascii="宋体" w:eastAsia="宋体" w:hAnsi="宋体" w:cs="宋体"/>
          <w:sz w:val="21"/>
          <w:szCs w:val="21"/>
        </w:rPr>
        <w:t>一下，就是紧的感觉，然后</w:t>
      </w:r>
      <w:r w:rsidR="00E967BF">
        <w:rPr>
          <w:rFonts w:ascii="宋体" w:eastAsia="宋体" w:hAnsi="宋体" w:cs="宋体"/>
          <w:sz w:val="21"/>
          <w:szCs w:val="21"/>
        </w:rPr>
        <w:t>膝盖往前送一点点，</w:t>
      </w:r>
      <w:r w:rsidR="00824A4E" w:rsidRPr="00F23FEE">
        <w:rPr>
          <w:rFonts w:ascii="宋体" w:eastAsia="宋体" w:hAnsi="宋体" w:cs="宋体"/>
          <w:sz w:val="21"/>
          <w:szCs w:val="21"/>
        </w:rPr>
        <w:t>就会感觉</w:t>
      </w:r>
      <w:r w:rsidR="00E967BF">
        <w:rPr>
          <w:rFonts w:ascii="宋体" w:eastAsia="宋体" w:hAnsi="宋体" w:cs="宋体" w:hint="eastAsia"/>
          <w:sz w:val="21"/>
          <w:szCs w:val="21"/>
        </w:rPr>
        <w:t>放松</w:t>
      </w:r>
      <w:r w:rsidR="00BB382A">
        <w:rPr>
          <w:rFonts w:ascii="宋体" w:eastAsia="宋体" w:hAnsi="宋体" w:cs="宋体"/>
          <w:sz w:val="21"/>
          <w:szCs w:val="21"/>
        </w:rPr>
        <w:t>了。然后</w:t>
      </w:r>
      <w:r w:rsidR="00824A4E" w:rsidRPr="00F23FEE">
        <w:rPr>
          <w:rFonts w:ascii="宋体" w:eastAsia="宋体" w:hAnsi="宋体" w:cs="宋体"/>
          <w:sz w:val="21"/>
          <w:szCs w:val="21"/>
        </w:rPr>
        <w:t>第三步就是</w:t>
      </w:r>
      <w:r w:rsidR="009471E8" w:rsidRPr="00F23FEE">
        <w:rPr>
          <w:rFonts w:ascii="宋体" w:eastAsia="宋体" w:hAnsi="宋体" w:cs="宋体"/>
          <w:sz w:val="21"/>
          <w:szCs w:val="21"/>
        </w:rPr>
        <w:t>命门后靠</w:t>
      </w:r>
      <w:r w:rsidR="00824A4E" w:rsidRPr="00F23FEE">
        <w:rPr>
          <w:rFonts w:ascii="宋体" w:eastAsia="宋体" w:hAnsi="宋体" w:cs="宋体"/>
          <w:sz w:val="21"/>
          <w:szCs w:val="21"/>
        </w:rPr>
        <w:t>，肚脐正对</w:t>
      </w:r>
      <w:r w:rsidR="0059253A">
        <w:rPr>
          <w:rFonts w:ascii="宋体" w:eastAsia="宋体" w:hAnsi="宋体" w:cs="宋体"/>
          <w:sz w:val="21"/>
          <w:szCs w:val="21"/>
        </w:rPr>
        <w:t>的</w:t>
      </w:r>
      <w:r w:rsidR="00BB382A">
        <w:rPr>
          <w:rFonts w:ascii="宋体" w:eastAsia="宋体" w:hAnsi="宋体" w:cs="宋体" w:hint="eastAsia"/>
          <w:sz w:val="21"/>
          <w:szCs w:val="21"/>
        </w:rPr>
        <w:t>后面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9471E8">
        <w:rPr>
          <w:rFonts w:ascii="宋体" w:eastAsia="宋体" w:hAnsi="宋体" w:cs="宋体"/>
          <w:sz w:val="21"/>
          <w:szCs w:val="21"/>
        </w:rPr>
        <w:t>命门后靠</w:t>
      </w:r>
      <w:r w:rsidR="00824A4E" w:rsidRPr="00F23FEE">
        <w:rPr>
          <w:rFonts w:ascii="宋体" w:eastAsia="宋体" w:hAnsi="宋体" w:cs="宋体"/>
          <w:sz w:val="21"/>
          <w:szCs w:val="21"/>
        </w:rPr>
        <w:t>目的就是为了让我们的生</w:t>
      </w:r>
      <w:r w:rsidR="00BB382A">
        <w:rPr>
          <w:rFonts w:ascii="宋体" w:eastAsia="宋体" w:hAnsi="宋体" w:cs="宋体" w:hint="eastAsia"/>
          <w:sz w:val="21"/>
          <w:szCs w:val="21"/>
        </w:rPr>
        <w:t>理</w:t>
      </w:r>
      <w:r w:rsidR="00824A4E" w:rsidRPr="00F23FEE">
        <w:rPr>
          <w:rFonts w:ascii="宋体" w:eastAsia="宋体" w:hAnsi="宋体" w:cs="宋体"/>
          <w:sz w:val="21"/>
          <w:szCs w:val="21"/>
        </w:rPr>
        <w:t>弯曲</w:t>
      </w:r>
      <w:r w:rsidR="009471E8">
        <w:rPr>
          <w:rFonts w:ascii="宋体" w:eastAsia="宋体" w:hAnsi="宋体" w:cs="宋体"/>
          <w:sz w:val="21"/>
          <w:szCs w:val="21"/>
        </w:rPr>
        <w:t>垂直，</w:t>
      </w:r>
      <w:r w:rsidR="00824A4E" w:rsidRPr="00F23FEE">
        <w:rPr>
          <w:rFonts w:ascii="宋体" w:eastAsia="宋体" w:hAnsi="宋体" w:cs="宋体"/>
          <w:sz w:val="21"/>
          <w:szCs w:val="21"/>
        </w:rPr>
        <w:t>利于督脉气的上升。命</w:t>
      </w:r>
      <w:r w:rsidR="00E9027C">
        <w:rPr>
          <w:rFonts w:ascii="宋体" w:eastAsia="宋体" w:hAnsi="宋体" w:cs="宋体" w:hint="eastAsia"/>
          <w:sz w:val="21"/>
          <w:szCs w:val="21"/>
        </w:rPr>
        <w:t>门</w:t>
      </w:r>
      <w:r w:rsidR="00824A4E" w:rsidRPr="00F23FEE">
        <w:rPr>
          <w:rFonts w:ascii="宋体" w:eastAsia="宋体" w:hAnsi="宋体" w:cs="宋体"/>
          <w:sz w:val="21"/>
          <w:szCs w:val="21"/>
        </w:rPr>
        <w:t>后</w:t>
      </w:r>
      <w:r w:rsidR="009471E8" w:rsidRPr="00F23FEE">
        <w:rPr>
          <w:rFonts w:ascii="宋体" w:eastAsia="宋体" w:hAnsi="宋体" w:cs="宋体"/>
          <w:sz w:val="21"/>
          <w:szCs w:val="21"/>
        </w:rPr>
        <w:t>靠</w:t>
      </w:r>
      <w:r w:rsidR="00824A4E" w:rsidRPr="00F23FEE">
        <w:rPr>
          <w:rFonts w:ascii="宋体" w:eastAsia="宋体" w:hAnsi="宋体" w:cs="宋体"/>
          <w:sz w:val="21"/>
          <w:szCs w:val="21"/>
        </w:rPr>
        <w:t>了以后，</w:t>
      </w:r>
      <w:r w:rsidR="009471E8">
        <w:rPr>
          <w:rFonts w:ascii="宋体" w:eastAsia="宋体" w:hAnsi="宋体" w:cs="宋体" w:hint="eastAsia"/>
          <w:sz w:val="21"/>
          <w:szCs w:val="21"/>
        </w:rPr>
        <w:t>尾闾</w:t>
      </w:r>
      <w:r w:rsidR="00824A4E" w:rsidRPr="00F23FEE">
        <w:rPr>
          <w:rFonts w:ascii="宋体" w:eastAsia="宋体" w:hAnsi="宋体" w:cs="宋体"/>
          <w:sz w:val="21"/>
          <w:szCs w:val="21"/>
        </w:rPr>
        <w:t>自然就下垂了，主要目的也是为了让</w:t>
      </w:r>
      <w:r w:rsidR="009471E8">
        <w:rPr>
          <w:rFonts w:ascii="宋体" w:eastAsia="宋体" w:hAnsi="宋体" w:cs="宋体" w:hint="eastAsia"/>
          <w:sz w:val="21"/>
          <w:szCs w:val="21"/>
        </w:rPr>
        <w:t>尾闾</w:t>
      </w:r>
      <w:r w:rsidR="00824A4E" w:rsidRPr="00F23FEE">
        <w:rPr>
          <w:rFonts w:ascii="宋体" w:eastAsia="宋体" w:hAnsi="宋体" w:cs="宋体"/>
          <w:sz w:val="21"/>
          <w:szCs w:val="21"/>
        </w:rPr>
        <w:t>下垂。</w:t>
      </w:r>
      <w:r w:rsidR="009471E8">
        <w:rPr>
          <w:rFonts w:ascii="宋体" w:eastAsia="宋体" w:hAnsi="宋体" w:cs="宋体" w:hint="eastAsia"/>
          <w:sz w:val="21"/>
          <w:szCs w:val="21"/>
        </w:rPr>
        <w:t>尾闾</w:t>
      </w:r>
      <w:r w:rsidR="00824A4E" w:rsidRPr="00F23FEE">
        <w:rPr>
          <w:rFonts w:ascii="宋体" w:eastAsia="宋体" w:hAnsi="宋体" w:cs="宋体"/>
          <w:sz w:val="21"/>
          <w:szCs w:val="21"/>
        </w:rPr>
        <w:t>就</w:t>
      </w:r>
      <w:r w:rsidR="009471E8">
        <w:rPr>
          <w:rFonts w:ascii="宋体" w:eastAsia="宋体" w:hAnsi="宋体" w:cs="宋体"/>
          <w:sz w:val="21"/>
          <w:szCs w:val="21"/>
        </w:rPr>
        <w:t>是</w:t>
      </w:r>
      <w:r w:rsidR="00824A4E" w:rsidRPr="00F23FEE">
        <w:rPr>
          <w:rFonts w:ascii="宋体" w:eastAsia="宋体" w:hAnsi="宋体" w:cs="宋体"/>
          <w:sz w:val="21"/>
          <w:szCs w:val="21"/>
        </w:rPr>
        <w:t>尾巴骨，</w:t>
      </w:r>
      <w:r w:rsidR="009471E8">
        <w:rPr>
          <w:rFonts w:ascii="宋体" w:eastAsia="宋体" w:hAnsi="宋体" w:cs="宋体" w:hint="eastAsia"/>
          <w:sz w:val="21"/>
          <w:szCs w:val="21"/>
        </w:rPr>
        <w:t>原来</w:t>
      </w:r>
      <w:r w:rsidR="009471E8">
        <w:rPr>
          <w:rFonts w:ascii="宋体" w:eastAsia="宋体" w:hAnsi="宋体" w:cs="宋体"/>
          <w:sz w:val="21"/>
          <w:szCs w:val="21"/>
        </w:rPr>
        <w:t>它是</w:t>
      </w:r>
      <w:r w:rsidR="00824A4E" w:rsidRPr="00F23FEE">
        <w:rPr>
          <w:rFonts w:ascii="宋体" w:eastAsia="宋体" w:hAnsi="宋体" w:cs="宋体"/>
          <w:sz w:val="21"/>
          <w:szCs w:val="21"/>
        </w:rPr>
        <w:t>往后撅的，然后命门</w:t>
      </w:r>
      <w:r w:rsidR="009471E8" w:rsidRPr="00F23FEE">
        <w:rPr>
          <w:rFonts w:ascii="宋体" w:eastAsia="宋体" w:hAnsi="宋体" w:cs="宋体"/>
          <w:sz w:val="21"/>
          <w:szCs w:val="21"/>
        </w:rPr>
        <w:t>后靠</w:t>
      </w:r>
      <w:r w:rsidR="00824A4E" w:rsidRPr="00F23FEE">
        <w:rPr>
          <w:rFonts w:ascii="宋体" w:eastAsia="宋体" w:hAnsi="宋体" w:cs="宋体"/>
          <w:sz w:val="21"/>
          <w:szCs w:val="21"/>
        </w:rPr>
        <w:t>以后会往下了</w:t>
      </w:r>
      <w:r w:rsidR="009471E8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往里收一点，</w:t>
      </w:r>
      <w:r w:rsidR="009471E8">
        <w:rPr>
          <w:rFonts w:ascii="宋体" w:eastAsia="宋体" w:hAnsi="宋体" w:cs="宋体"/>
          <w:sz w:val="21"/>
          <w:szCs w:val="21"/>
        </w:rPr>
        <w:t>下垂一点</w:t>
      </w:r>
      <w:r w:rsidR="009471E8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这个动作如果找不到感觉，你</w:t>
      </w:r>
      <w:r w:rsidR="009471E8">
        <w:rPr>
          <w:rFonts w:ascii="宋体" w:eastAsia="宋体" w:hAnsi="宋体" w:cs="宋体"/>
          <w:sz w:val="21"/>
          <w:szCs w:val="21"/>
        </w:rPr>
        <w:t>把整个后背靠墙，然后用手摸一下</w:t>
      </w:r>
      <w:r w:rsidR="00824A4E" w:rsidRPr="00F23FEE">
        <w:rPr>
          <w:rFonts w:ascii="宋体" w:eastAsia="宋体" w:hAnsi="宋体" w:cs="宋体"/>
          <w:sz w:val="21"/>
          <w:szCs w:val="21"/>
        </w:rPr>
        <w:t>命</w:t>
      </w:r>
      <w:r w:rsidR="009471E8">
        <w:rPr>
          <w:rFonts w:ascii="宋体" w:eastAsia="宋体" w:hAnsi="宋体" w:cs="宋体" w:hint="eastAsia"/>
          <w:sz w:val="21"/>
          <w:szCs w:val="21"/>
        </w:rPr>
        <w:t>门</w:t>
      </w:r>
      <w:r w:rsidR="00824A4E" w:rsidRPr="00F23FEE">
        <w:rPr>
          <w:rFonts w:ascii="宋体" w:eastAsia="宋体" w:hAnsi="宋体" w:cs="宋体"/>
          <w:sz w:val="21"/>
          <w:szCs w:val="21"/>
        </w:rPr>
        <w:t>的地方是不是有空隙？</w:t>
      </w:r>
    </w:p>
    <w:p w:rsidR="009471E8" w:rsidRDefault="009471E8" w:rsidP="009471E8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9471E8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现在贴紧了。</w:t>
      </w:r>
    </w:p>
    <w:p w:rsidR="008D06E1" w:rsidRDefault="00E75001" w:rsidP="009F56AD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9471E8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对。没有</w:t>
      </w:r>
      <w:r w:rsidR="00E9027C">
        <w:rPr>
          <w:rFonts w:ascii="宋体" w:eastAsia="宋体" w:hAnsi="宋体" w:cs="宋体"/>
          <w:sz w:val="21"/>
          <w:szCs w:val="21"/>
        </w:rPr>
        <w:t>空隙</w:t>
      </w:r>
      <w:r w:rsidR="00824A4E" w:rsidRPr="00F23FEE">
        <w:rPr>
          <w:rFonts w:ascii="宋体" w:eastAsia="宋体" w:hAnsi="宋体" w:cs="宋体"/>
          <w:sz w:val="21"/>
          <w:szCs w:val="21"/>
        </w:rPr>
        <w:t>了，这个状态是最</w:t>
      </w:r>
      <w:r w:rsidR="009F56AD">
        <w:rPr>
          <w:rFonts w:ascii="宋体" w:eastAsia="宋体" w:hAnsi="宋体" w:cs="宋体" w:hint="eastAsia"/>
          <w:sz w:val="21"/>
          <w:szCs w:val="21"/>
        </w:rPr>
        <w:t>正确</w:t>
      </w:r>
      <w:r w:rsidR="00824A4E" w:rsidRPr="00F23FEE">
        <w:rPr>
          <w:rFonts w:ascii="宋体" w:eastAsia="宋体" w:hAnsi="宋体" w:cs="宋体"/>
          <w:sz w:val="21"/>
          <w:szCs w:val="21"/>
        </w:rPr>
        <w:t>的状态</w:t>
      </w:r>
      <w:r w:rsidR="009F56A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保持这种</w:t>
      </w:r>
      <w:r w:rsidR="00BA6D71">
        <w:rPr>
          <w:rFonts w:ascii="宋体" w:eastAsia="宋体" w:hAnsi="宋体" w:cs="宋体" w:hint="eastAsia"/>
          <w:sz w:val="21"/>
          <w:szCs w:val="21"/>
        </w:rPr>
        <w:t>姿势</w:t>
      </w:r>
      <w:r w:rsidR="00824A4E" w:rsidRPr="00F23FEE">
        <w:rPr>
          <w:rFonts w:ascii="宋体" w:eastAsia="宋体" w:hAnsi="宋体" w:cs="宋体"/>
          <w:sz w:val="21"/>
          <w:szCs w:val="21"/>
        </w:rPr>
        <w:t>，找到这种</w:t>
      </w:r>
      <w:r w:rsidR="00E9027C" w:rsidRPr="00F23FEE">
        <w:rPr>
          <w:rFonts w:ascii="宋体" w:eastAsia="宋体" w:hAnsi="宋体" w:cs="宋体"/>
          <w:sz w:val="21"/>
          <w:szCs w:val="21"/>
        </w:rPr>
        <w:t>命</w:t>
      </w:r>
      <w:r w:rsidR="00E9027C">
        <w:rPr>
          <w:rFonts w:ascii="宋体" w:eastAsia="宋体" w:hAnsi="宋体" w:cs="宋体" w:hint="eastAsia"/>
          <w:sz w:val="21"/>
          <w:szCs w:val="21"/>
        </w:rPr>
        <w:t>门</w:t>
      </w:r>
      <w:r w:rsidR="00E9027C" w:rsidRPr="00F23FEE">
        <w:rPr>
          <w:rFonts w:ascii="宋体" w:eastAsia="宋体" w:hAnsi="宋体" w:cs="宋体"/>
          <w:sz w:val="21"/>
          <w:szCs w:val="21"/>
        </w:rPr>
        <w:t>后靠</w:t>
      </w:r>
      <w:r w:rsidR="00824A4E" w:rsidRPr="00F23FEE">
        <w:rPr>
          <w:rFonts w:ascii="宋体" w:eastAsia="宋体" w:hAnsi="宋体" w:cs="宋体"/>
          <w:sz w:val="21"/>
          <w:szCs w:val="21"/>
        </w:rPr>
        <w:t>的</w:t>
      </w:r>
      <w:r w:rsidR="00E9027C">
        <w:rPr>
          <w:rFonts w:ascii="宋体" w:eastAsia="宋体" w:hAnsi="宋体" w:cs="宋体"/>
          <w:sz w:val="21"/>
          <w:szCs w:val="21"/>
        </w:rPr>
        <w:t>感觉，</w:t>
      </w:r>
      <w:r w:rsidR="00E9027C">
        <w:rPr>
          <w:rFonts w:ascii="宋体" w:eastAsia="宋体" w:hAnsi="宋体" w:cs="宋体" w:hint="eastAsia"/>
          <w:sz w:val="21"/>
          <w:szCs w:val="21"/>
        </w:rPr>
        <w:t>站桩</w:t>
      </w:r>
      <w:r w:rsidR="00824A4E" w:rsidRPr="00F23FEE">
        <w:rPr>
          <w:rFonts w:ascii="宋体" w:eastAsia="宋体" w:hAnsi="宋体" w:cs="宋体"/>
          <w:sz w:val="21"/>
          <w:szCs w:val="21"/>
        </w:rPr>
        <w:t>的时候就可以这样站</w:t>
      </w:r>
      <w:r w:rsidR="00E9027C">
        <w:rPr>
          <w:rFonts w:ascii="宋体" w:eastAsia="宋体" w:hAnsi="宋体" w:cs="宋体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然后</w:t>
      </w:r>
      <w:r w:rsidR="009F56AD">
        <w:rPr>
          <w:rFonts w:ascii="宋体" w:eastAsia="宋体" w:hAnsi="宋体" w:cs="宋体" w:hint="eastAsia"/>
          <w:sz w:val="21"/>
          <w:szCs w:val="21"/>
        </w:rPr>
        <w:t>双肩</w:t>
      </w:r>
      <w:r w:rsidR="00824A4E" w:rsidRPr="00F23FEE">
        <w:rPr>
          <w:rFonts w:ascii="宋体" w:eastAsia="宋体" w:hAnsi="宋体" w:cs="宋体"/>
          <w:sz w:val="21"/>
          <w:szCs w:val="21"/>
        </w:rPr>
        <w:t>自然放松，双胳膊自然下垂，也是要放松</w:t>
      </w:r>
      <w:r w:rsidR="00ED407A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这时候我们的中指对着</w:t>
      </w:r>
      <w:r w:rsidR="009F56AD">
        <w:rPr>
          <w:rFonts w:ascii="宋体" w:eastAsia="宋体" w:hAnsi="宋体" w:cs="宋体" w:hint="eastAsia"/>
          <w:sz w:val="21"/>
          <w:szCs w:val="21"/>
        </w:rPr>
        <w:t>裤缝</w:t>
      </w:r>
      <w:r w:rsidR="00ED407A">
        <w:rPr>
          <w:rFonts w:ascii="宋体" w:eastAsia="宋体" w:hAnsi="宋体" w:cs="宋体"/>
          <w:sz w:val="21"/>
          <w:szCs w:val="21"/>
        </w:rPr>
        <w:t>就可以</w:t>
      </w:r>
      <w:r w:rsidR="009F56A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肩部放松的情况下不要往上</w:t>
      </w:r>
      <w:r w:rsidR="009F56AD">
        <w:rPr>
          <w:rFonts w:ascii="宋体" w:eastAsia="宋体" w:hAnsi="宋体" w:cs="宋体" w:hint="eastAsia"/>
          <w:sz w:val="21"/>
          <w:szCs w:val="21"/>
        </w:rPr>
        <w:t>耸。</w:t>
      </w:r>
      <w:r w:rsidR="00824A4E" w:rsidRPr="00F23FEE">
        <w:rPr>
          <w:rFonts w:ascii="宋体" w:eastAsia="宋体" w:hAnsi="宋体" w:cs="宋体"/>
          <w:sz w:val="21"/>
          <w:szCs w:val="21"/>
        </w:rPr>
        <w:t>如果</w:t>
      </w:r>
      <w:r w:rsidR="009F56AD">
        <w:rPr>
          <w:rFonts w:ascii="宋体" w:eastAsia="宋体" w:hAnsi="宋体" w:cs="宋体" w:hint="eastAsia"/>
          <w:sz w:val="21"/>
          <w:szCs w:val="21"/>
        </w:rPr>
        <w:t>耸</w:t>
      </w:r>
      <w:r w:rsidR="00824A4E" w:rsidRPr="00F23FEE">
        <w:rPr>
          <w:rFonts w:ascii="宋体" w:eastAsia="宋体" w:hAnsi="宋体" w:cs="宋体"/>
          <w:sz w:val="21"/>
          <w:szCs w:val="21"/>
        </w:rPr>
        <w:t>的话气下不来</w:t>
      </w:r>
      <w:r w:rsidR="009F56AD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这样是不对的。一定往下沉</w:t>
      </w:r>
      <w:r w:rsidR="009F56AD">
        <w:rPr>
          <w:rFonts w:ascii="宋体" w:eastAsia="宋体" w:hAnsi="宋体" w:cs="宋体" w:hint="eastAsia"/>
          <w:sz w:val="21"/>
          <w:szCs w:val="21"/>
        </w:rPr>
        <w:t>，双肩</w:t>
      </w:r>
      <w:r w:rsidR="00824A4E" w:rsidRPr="00F23FEE">
        <w:rPr>
          <w:rFonts w:ascii="宋体" w:eastAsia="宋体" w:hAnsi="宋体" w:cs="宋体"/>
          <w:sz w:val="21"/>
          <w:szCs w:val="21"/>
        </w:rPr>
        <w:t>往左右稍微</w:t>
      </w:r>
      <w:r w:rsidR="009F56AD">
        <w:rPr>
          <w:rFonts w:ascii="宋体" w:eastAsia="宋体" w:hAnsi="宋体" w:cs="宋体" w:hint="eastAsia"/>
          <w:sz w:val="21"/>
          <w:szCs w:val="21"/>
        </w:rPr>
        <w:t>抻</w:t>
      </w:r>
      <w:r w:rsidR="00824A4E" w:rsidRPr="00F23FEE">
        <w:rPr>
          <w:rFonts w:ascii="宋体" w:eastAsia="宋体" w:hAnsi="宋体" w:cs="宋体"/>
          <w:sz w:val="21"/>
          <w:szCs w:val="21"/>
        </w:rPr>
        <w:t>一点</w:t>
      </w:r>
      <w:r w:rsidR="009F56AD">
        <w:rPr>
          <w:rFonts w:ascii="宋体" w:eastAsia="宋体" w:hAnsi="宋体" w:cs="宋体" w:hint="eastAsia"/>
          <w:sz w:val="21"/>
          <w:szCs w:val="21"/>
        </w:rPr>
        <w:t>，</w:t>
      </w:r>
      <w:r w:rsidR="00ED407A">
        <w:rPr>
          <w:rFonts w:ascii="宋体" w:eastAsia="宋体" w:hAnsi="宋体" w:cs="宋体" w:hint="eastAsia"/>
          <w:sz w:val="21"/>
          <w:szCs w:val="21"/>
        </w:rPr>
        <w:t>稍稍</w:t>
      </w:r>
      <w:r w:rsidR="008D06E1">
        <w:rPr>
          <w:rFonts w:ascii="宋体" w:eastAsia="宋体" w:hAnsi="宋体" w:cs="宋体" w:hint="eastAsia"/>
          <w:sz w:val="21"/>
          <w:szCs w:val="21"/>
        </w:rPr>
        <w:t>往前</w:t>
      </w:r>
      <w:r w:rsidR="00ED407A">
        <w:rPr>
          <w:rFonts w:ascii="宋体" w:eastAsia="宋体" w:hAnsi="宋体" w:cs="宋体" w:hint="eastAsia"/>
          <w:sz w:val="21"/>
          <w:szCs w:val="21"/>
        </w:rPr>
        <w:t>含一点胸，</w:t>
      </w:r>
      <w:r w:rsidR="00824A4E" w:rsidRPr="00F23FEE">
        <w:rPr>
          <w:rFonts w:ascii="宋体" w:eastAsia="宋体" w:hAnsi="宋体" w:cs="宋体"/>
          <w:sz w:val="21"/>
          <w:szCs w:val="21"/>
        </w:rPr>
        <w:t>不要扩胸</w:t>
      </w:r>
      <w:r w:rsidR="00ED407A">
        <w:rPr>
          <w:rFonts w:ascii="宋体" w:eastAsia="宋体" w:hAnsi="宋体" w:cs="宋体" w:hint="eastAsia"/>
          <w:sz w:val="21"/>
          <w:szCs w:val="21"/>
        </w:rPr>
        <w:t>，</w:t>
      </w:r>
      <w:r w:rsidR="00ED407A">
        <w:rPr>
          <w:rFonts w:ascii="宋体" w:eastAsia="宋体" w:hAnsi="宋体" w:cs="宋体"/>
          <w:sz w:val="21"/>
          <w:szCs w:val="21"/>
        </w:rPr>
        <w:t>这就是为了</w:t>
      </w:r>
      <w:r w:rsidR="00ED407A">
        <w:rPr>
          <w:rFonts w:ascii="宋体" w:eastAsia="宋体" w:hAnsi="宋体" w:cs="宋体" w:hint="eastAsia"/>
          <w:sz w:val="21"/>
          <w:szCs w:val="21"/>
        </w:rPr>
        <w:t>让</w:t>
      </w:r>
      <w:r w:rsidR="00ED407A">
        <w:rPr>
          <w:rFonts w:ascii="宋体" w:eastAsia="宋体" w:hAnsi="宋体" w:cs="宋体"/>
          <w:sz w:val="21"/>
          <w:szCs w:val="21"/>
        </w:rPr>
        <w:t>我们</w:t>
      </w:r>
      <w:r w:rsidR="00824A4E" w:rsidRPr="00F23FEE">
        <w:rPr>
          <w:rFonts w:ascii="宋体" w:eastAsia="宋体" w:hAnsi="宋体" w:cs="宋体"/>
          <w:sz w:val="21"/>
          <w:szCs w:val="21"/>
        </w:rPr>
        <w:t>后边</w:t>
      </w:r>
      <w:r w:rsidR="009F56AD">
        <w:rPr>
          <w:rFonts w:ascii="宋体" w:eastAsia="宋体" w:hAnsi="宋体" w:cs="宋体" w:hint="eastAsia"/>
          <w:sz w:val="21"/>
          <w:szCs w:val="21"/>
        </w:rPr>
        <w:t>的夹脊是</w:t>
      </w:r>
      <w:r w:rsidR="00824A4E" w:rsidRPr="00F23FEE">
        <w:rPr>
          <w:rFonts w:ascii="宋体" w:eastAsia="宋体" w:hAnsi="宋体" w:cs="宋体"/>
          <w:sz w:val="21"/>
          <w:szCs w:val="21"/>
        </w:rPr>
        <w:t>打开的，也利于我们</w:t>
      </w:r>
      <w:r w:rsidR="009F56AD">
        <w:rPr>
          <w:rFonts w:ascii="宋体" w:eastAsia="宋体" w:hAnsi="宋体" w:cs="宋体" w:hint="eastAsia"/>
          <w:sz w:val="21"/>
          <w:szCs w:val="21"/>
        </w:rPr>
        <w:t>督</w:t>
      </w:r>
      <w:r w:rsidR="00824A4E" w:rsidRPr="00F23FEE">
        <w:rPr>
          <w:rFonts w:ascii="宋体" w:eastAsia="宋体" w:hAnsi="宋体" w:cs="宋体"/>
          <w:sz w:val="21"/>
          <w:szCs w:val="21"/>
        </w:rPr>
        <w:t>脉</w:t>
      </w:r>
      <w:r w:rsidR="00ED407A">
        <w:rPr>
          <w:rFonts w:ascii="宋体" w:eastAsia="宋体" w:hAnsi="宋体" w:cs="宋体" w:hint="eastAsia"/>
          <w:sz w:val="21"/>
          <w:szCs w:val="21"/>
        </w:rPr>
        <w:t>上</w:t>
      </w:r>
      <w:r w:rsidR="00824A4E" w:rsidRPr="00F23FEE">
        <w:rPr>
          <w:rFonts w:ascii="宋体" w:eastAsia="宋体" w:hAnsi="宋体" w:cs="宋体"/>
          <w:sz w:val="21"/>
          <w:szCs w:val="21"/>
        </w:rPr>
        <w:t>行。</w:t>
      </w:r>
    </w:p>
    <w:p w:rsidR="001A31D5" w:rsidRDefault="00824A4E" w:rsidP="00650E22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再下一步就是</w:t>
      </w:r>
      <w:r w:rsidR="008D06E1">
        <w:rPr>
          <w:rFonts w:ascii="宋体" w:eastAsia="宋体" w:hAnsi="宋体" w:cs="宋体"/>
          <w:sz w:val="21"/>
          <w:szCs w:val="21"/>
        </w:rPr>
        <w:t>百会上提。</w:t>
      </w:r>
      <w:r w:rsidR="005E40A4">
        <w:rPr>
          <w:rFonts w:ascii="宋体" w:eastAsia="宋体" w:hAnsi="宋体" w:cs="宋体"/>
          <w:sz w:val="21"/>
          <w:szCs w:val="21"/>
        </w:rPr>
        <w:t>百会</w:t>
      </w:r>
      <w:r w:rsidRPr="00F23FEE">
        <w:rPr>
          <w:rFonts w:ascii="宋体" w:eastAsia="宋体" w:hAnsi="宋体" w:cs="宋体"/>
          <w:sz w:val="21"/>
          <w:szCs w:val="21"/>
        </w:rPr>
        <w:t>我们都知道</w:t>
      </w:r>
      <w:r w:rsidR="005E40A4">
        <w:rPr>
          <w:rFonts w:ascii="宋体" w:eastAsia="宋体" w:hAnsi="宋体" w:cs="宋体"/>
          <w:sz w:val="21"/>
          <w:szCs w:val="21"/>
        </w:rPr>
        <w:t>是</w:t>
      </w:r>
      <w:r w:rsidRPr="00F23FEE">
        <w:rPr>
          <w:rFonts w:ascii="宋体" w:eastAsia="宋体" w:hAnsi="宋体" w:cs="宋体"/>
          <w:sz w:val="21"/>
          <w:szCs w:val="21"/>
        </w:rPr>
        <w:t>两耳</w:t>
      </w:r>
      <w:r w:rsidR="005E40A4">
        <w:rPr>
          <w:rFonts w:ascii="宋体" w:eastAsia="宋体" w:hAnsi="宋体" w:cs="宋体"/>
          <w:sz w:val="21"/>
          <w:szCs w:val="21"/>
        </w:rPr>
        <w:t>相连的线和鼻中线</w:t>
      </w:r>
      <w:r w:rsidRPr="00F23FEE">
        <w:rPr>
          <w:rFonts w:ascii="宋体" w:eastAsia="宋体" w:hAnsi="宋体" w:cs="宋体"/>
          <w:sz w:val="21"/>
          <w:szCs w:val="21"/>
        </w:rPr>
        <w:t>交汇</w:t>
      </w:r>
      <w:r w:rsidR="005E40A4">
        <w:rPr>
          <w:rFonts w:ascii="宋体" w:eastAsia="宋体" w:hAnsi="宋体" w:cs="宋体"/>
          <w:sz w:val="21"/>
          <w:szCs w:val="21"/>
        </w:rPr>
        <w:t>处</w:t>
      </w:r>
      <w:r w:rsidRPr="00F23FEE">
        <w:rPr>
          <w:rFonts w:ascii="宋体" w:eastAsia="宋体" w:hAnsi="宋体" w:cs="宋体"/>
          <w:sz w:val="21"/>
          <w:szCs w:val="21"/>
        </w:rPr>
        <w:t>。</w:t>
      </w:r>
      <w:r w:rsidR="005E40A4">
        <w:rPr>
          <w:rFonts w:ascii="宋体" w:eastAsia="宋体" w:hAnsi="宋体" w:cs="宋体"/>
          <w:sz w:val="21"/>
          <w:szCs w:val="21"/>
        </w:rPr>
        <w:t>百</w:t>
      </w:r>
      <w:r w:rsidR="00EB0988">
        <w:rPr>
          <w:rFonts w:ascii="宋体" w:eastAsia="宋体" w:hAnsi="宋体" w:cs="宋体"/>
          <w:sz w:val="21"/>
          <w:szCs w:val="21"/>
        </w:rPr>
        <w:t>会</w:t>
      </w:r>
      <w:r w:rsidR="005E40A4">
        <w:rPr>
          <w:rFonts w:ascii="宋体" w:eastAsia="宋体" w:hAnsi="宋体" w:cs="宋体"/>
          <w:sz w:val="21"/>
          <w:szCs w:val="21"/>
        </w:rPr>
        <w:t>上提是什么感觉呢？</w:t>
      </w:r>
      <w:r w:rsidR="00650E22">
        <w:rPr>
          <w:rFonts w:ascii="宋体" w:eastAsia="宋体" w:hAnsi="宋体" w:cs="宋体"/>
          <w:sz w:val="21"/>
          <w:szCs w:val="21"/>
        </w:rPr>
        <w:t>就是</w:t>
      </w:r>
      <w:r w:rsidR="005E40A4">
        <w:rPr>
          <w:rFonts w:ascii="宋体" w:eastAsia="宋体" w:hAnsi="宋体" w:cs="宋体"/>
          <w:sz w:val="21"/>
          <w:szCs w:val="21"/>
        </w:rPr>
        <w:t>我们在体检的时候</w:t>
      </w:r>
      <w:r w:rsidRPr="00F23FEE">
        <w:rPr>
          <w:rFonts w:ascii="宋体" w:eastAsia="宋体" w:hAnsi="宋体" w:cs="宋体"/>
          <w:sz w:val="21"/>
          <w:szCs w:val="21"/>
        </w:rPr>
        <w:t>想高一两公分，就那种感觉。</w:t>
      </w:r>
      <w:r w:rsidR="00650E22">
        <w:rPr>
          <w:rFonts w:ascii="宋体" w:eastAsia="宋体" w:hAnsi="宋体" w:cs="宋体" w:hint="eastAsia"/>
          <w:sz w:val="21"/>
          <w:szCs w:val="21"/>
        </w:rPr>
        <w:t>然后</w:t>
      </w:r>
      <w:r w:rsidR="00650E22">
        <w:rPr>
          <w:rFonts w:ascii="宋体" w:eastAsia="宋体" w:hAnsi="宋体" w:cs="宋体"/>
          <w:sz w:val="21"/>
          <w:szCs w:val="21"/>
        </w:rPr>
        <w:t>百会上提</w:t>
      </w:r>
      <w:r w:rsidR="00650E22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下颌</w:t>
      </w:r>
      <w:r w:rsidR="00650E22">
        <w:rPr>
          <w:rFonts w:ascii="宋体" w:eastAsia="宋体" w:hAnsi="宋体" w:cs="宋体" w:hint="eastAsia"/>
          <w:sz w:val="21"/>
          <w:szCs w:val="21"/>
        </w:rPr>
        <w:t>微</w:t>
      </w:r>
      <w:r w:rsidRPr="00F23FEE">
        <w:rPr>
          <w:rFonts w:ascii="宋体" w:eastAsia="宋体" w:hAnsi="宋体" w:cs="宋体"/>
          <w:sz w:val="21"/>
          <w:szCs w:val="21"/>
        </w:rPr>
        <w:t>收</w:t>
      </w:r>
      <w:r w:rsidR="001A31D5">
        <w:rPr>
          <w:rFonts w:ascii="宋体" w:eastAsia="宋体" w:hAnsi="宋体" w:cs="宋体"/>
          <w:sz w:val="21"/>
          <w:szCs w:val="21"/>
        </w:rPr>
        <w:t>，这俩是相辅相成的</w:t>
      </w:r>
      <w:r w:rsidRPr="00F23FEE">
        <w:rPr>
          <w:rFonts w:ascii="宋体" w:eastAsia="宋体" w:hAnsi="宋体" w:cs="宋体"/>
          <w:sz w:val="21"/>
          <w:szCs w:val="21"/>
        </w:rPr>
        <w:t>。目的是为了让</w:t>
      </w:r>
      <w:r w:rsidR="00650E22">
        <w:rPr>
          <w:rFonts w:ascii="宋体" w:eastAsia="宋体" w:hAnsi="宋体" w:cs="宋体" w:hint="eastAsia"/>
          <w:sz w:val="21"/>
          <w:szCs w:val="21"/>
        </w:rPr>
        <w:t>后脖梗那的</w:t>
      </w:r>
      <w:r w:rsidRPr="00F23FEE">
        <w:rPr>
          <w:rFonts w:ascii="宋体" w:eastAsia="宋体" w:hAnsi="宋体" w:cs="宋体"/>
          <w:sz w:val="21"/>
          <w:szCs w:val="21"/>
        </w:rPr>
        <w:t>生</w:t>
      </w:r>
      <w:r w:rsidR="001A31D5">
        <w:rPr>
          <w:rFonts w:ascii="宋体" w:eastAsia="宋体" w:hAnsi="宋体" w:cs="宋体" w:hint="eastAsia"/>
          <w:sz w:val="21"/>
          <w:szCs w:val="21"/>
        </w:rPr>
        <w:t>理</w:t>
      </w:r>
      <w:r w:rsidRPr="00F23FEE">
        <w:rPr>
          <w:rFonts w:ascii="宋体" w:eastAsia="宋体" w:hAnsi="宋体" w:cs="宋体"/>
          <w:sz w:val="21"/>
          <w:szCs w:val="21"/>
        </w:rPr>
        <w:t>弯曲拉直，让</w:t>
      </w:r>
      <w:r w:rsidR="001A31D5" w:rsidRPr="00F23FEE">
        <w:rPr>
          <w:rFonts w:ascii="宋体" w:eastAsia="宋体" w:hAnsi="宋体" w:cs="宋体"/>
          <w:sz w:val="21"/>
          <w:szCs w:val="21"/>
        </w:rPr>
        <w:t>督脉</w:t>
      </w:r>
      <w:r w:rsidRPr="00F23FEE">
        <w:rPr>
          <w:rFonts w:ascii="宋体" w:eastAsia="宋体" w:hAnsi="宋体" w:cs="宋体"/>
          <w:sz w:val="21"/>
          <w:szCs w:val="21"/>
        </w:rPr>
        <w:t>之气上去，也是为了让我们后面的</w:t>
      </w:r>
      <w:r w:rsidR="001A31D5">
        <w:rPr>
          <w:rFonts w:ascii="宋体" w:eastAsia="宋体" w:hAnsi="宋体" w:cs="宋体" w:hint="eastAsia"/>
          <w:sz w:val="21"/>
          <w:szCs w:val="21"/>
        </w:rPr>
        <w:t>脊柱</w:t>
      </w:r>
      <w:r w:rsidRPr="00F23FEE">
        <w:rPr>
          <w:rFonts w:ascii="宋体" w:eastAsia="宋体" w:hAnsi="宋体" w:cs="宋体"/>
          <w:sz w:val="21"/>
          <w:szCs w:val="21"/>
        </w:rPr>
        <w:t>稍微往上有拉的感觉</w:t>
      </w:r>
      <w:r w:rsidR="001A31D5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有个劲</w:t>
      </w:r>
      <w:r w:rsidR="001A31D5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824A4E" w:rsidP="00FF52EF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下一步就是舌</w:t>
      </w:r>
      <w:r w:rsidR="001A31D5">
        <w:rPr>
          <w:rFonts w:ascii="宋体" w:eastAsia="宋体" w:hAnsi="宋体" w:cs="宋体" w:hint="eastAsia"/>
          <w:sz w:val="21"/>
          <w:szCs w:val="21"/>
        </w:rPr>
        <w:t>抵</w:t>
      </w:r>
      <w:r w:rsidRPr="00F23FEE">
        <w:rPr>
          <w:rFonts w:ascii="宋体" w:eastAsia="宋体" w:hAnsi="宋体" w:cs="宋体"/>
          <w:sz w:val="21"/>
          <w:szCs w:val="21"/>
        </w:rPr>
        <w:t>上颚。就是我们的</w:t>
      </w:r>
      <w:r w:rsidR="00B76DBE">
        <w:rPr>
          <w:rFonts w:ascii="宋体" w:eastAsia="宋体" w:hAnsi="宋体" w:cs="宋体"/>
          <w:sz w:val="21"/>
          <w:szCs w:val="21"/>
        </w:rPr>
        <w:t>舌尖往前卷一点，用舌头背面轻轻贴在牙齿后面，牙龈后边和软腭那个地方</w:t>
      </w:r>
      <w:r w:rsidRPr="00F23FEE">
        <w:rPr>
          <w:rFonts w:ascii="宋体" w:eastAsia="宋体" w:hAnsi="宋体" w:cs="宋体"/>
          <w:sz w:val="21"/>
          <w:szCs w:val="21"/>
        </w:rPr>
        <w:t>中间交接处</w:t>
      </w:r>
      <w:r w:rsidR="00B76DBE">
        <w:rPr>
          <w:rFonts w:ascii="宋体" w:eastAsia="宋体" w:hAnsi="宋体" w:cs="宋体"/>
          <w:sz w:val="21"/>
          <w:szCs w:val="21"/>
        </w:rPr>
        <w:t>凹凸</w:t>
      </w:r>
      <w:r w:rsidRPr="00F23FEE">
        <w:rPr>
          <w:rFonts w:ascii="宋体" w:eastAsia="宋体" w:hAnsi="宋体" w:cs="宋体"/>
          <w:sz w:val="21"/>
          <w:szCs w:val="21"/>
        </w:rPr>
        <w:t>不平那个地方，轻轻贴在上面</w:t>
      </w:r>
      <w:r w:rsidR="00B76DBE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搭鹊桥</w:t>
      </w:r>
      <w:r w:rsidR="00B76DBE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任督二脉连起来。如果</w:t>
      </w:r>
      <w:r w:rsidR="00FF52EF">
        <w:rPr>
          <w:rFonts w:ascii="宋体" w:eastAsia="宋体" w:hAnsi="宋体" w:cs="宋体" w:hint="eastAsia"/>
          <w:sz w:val="21"/>
          <w:szCs w:val="21"/>
        </w:rPr>
        <w:t>正确</w:t>
      </w:r>
      <w:r w:rsidRPr="00F23FEE">
        <w:rPr>
          <w:rFonts w:ascii="宋体" w:eastAsia="宋体" w:hAnsi="宋体" w:cs="宋体"/>
          <w:sz w:val="21"/>
          <w:szCs w:val="21"/>
        </w:rPr>
        <w:t>的话，你的唾液立马就增多</w:t>
      </w:r>
      <w:r w:rsidR="00216F25">
        <w:rPr>
          <w:rFonts w:ascii="宋体" w:eastAsia="宋体" w:hAnsi="宋体" w:cs="宋体" w:hint="eastAsia"/>
          <w:sz w:val="21"/>
          <w:szCs w:val="21"/>
        </w:rPr>
        <w:t>。</w:t>
      </w:r>
      <w:r w:rsidRPr="00F23FEE">
        <w:rPr>
          <w:rFonts w:ascii="宋体" w:eastAsia="宋体" w:hAnsi="宋体" w:cs="宋体"/>
          <w:sz w:val="21"/>
          <w:szCs w:val="21"/>
        </w:rPr>
        <w:t>如果</w:t>
      </w:r>
      <w:r w:rsidR="00FF52EF" w:rsidRPr="00F23FEE">
        <w:rPr>
          <w:rFonts w:ascii="宋体" w:eastAsia="宋体" w:hAnsi="宋体" w:cs="宋体"/>
          <w:sz w:val="21"/>
          <w:szCs w:val="21"/>
        </w:rPr>
        <w:t>唾液</w:t>
      </w:r>
      <w:r w:rsidR="00FF52EF">
        <w:rPr>
          <w:rFonts w:ascii="宋体" w:eastAsia="宋体" w:hAnsi="宋体" w:cs="宋体"/>
          <w:sz w:val="21"/>
          <w:szCs w:val="21"/>
        </w:rPr>
        <w:t>多的话，我们分三次</w:t>
      </w:r>
      <w:r w:rsidR="00216F25">
        <w:rPr>
          <w:rFonts w:ascii="宋体" w:eastAsia="宋体" w:hAnsi="宋体" w:cs="宋体"/>
          <w:sz w:val="21"/>
          <w:szCs w:val="21"/>
        </w:rPr>
        <w:t>轻轻</w:t>
      </w:r>
      <w:r w:rsidRPr="00F23FEE">
        <w:rPr>
          <w:rFonts w:ascii="宋体" w:eastAsia="宋体" w:hAnsi="宋体" w:cs="宋体"/>
          <w:sz w:val="21"/>
          <w:szCs w:val="21"/>
        </w:rPr>
        <w:t>咽下去，不要</w:t>
      </w:r>
      <w:r w:rsidR="00FF52EF">
        <w:rPr>
          <w:rFonts w:ascii="宋体" w:eastAsia="宋体" w:hAnsi="宋体" w:cs="宋体"/>
          <w:sz w:val="21"/>
          <w:szCs w:val="21"/>
        </w:rPr>
        <w:t>吐</w:t>
      </w:r>
      <w:r w:rsidRPr="00F23FEE">
        <w:rPr>
          <w:rFonts w:ascii="宋体" w:eastAsia="宋体" w:hAnsi="宋体" w:cs="宋体"/>
          <w:sz w:val="21"/>
          <w:szCs w:val="21"/>
        </w:rPr>
        <w:t>，这是我们的精华</w:t>
      </w:r>
      <w:r w:rsidR="00FF52EF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可以</w:t>
      </w:r>
      <w:r w:rsidR="00FF52EF">
        <w:rPr>
          <w:rFonts w:ascii="宋体" w:eastAsia="宋体" w:hAnsi="宋体" w:cs="宋体" w:hint="eastAsia"/>
          <w:sz w:val="21"/>
          <w:szCs w:val="21"/>
        </w:rPr>
        <w:t>让</w:t>
      </w:r>
      <w:r w:rsidRPr="00F23FEE">
        <w:rPr>
          <w:rFonts w:ascii="宋体" w:eastAsia="宋体" w:hAnsi="宋体" w:cs="宋体"/>
          <w:sz w:val="21"/>
          <w:szCs w:val="21"/>
        </w:rPr>
        <w:t>身体直接吸收，然后想</w:t>
      </w:r>
      <w:r w:rsidR="00FF52EF">
        <w:rPr>
          <w:rFonts w:ascii="宋体" w:eastAsia="宋体" w:hAnsi="宋体" w:cs="宋体"/>
          <w:sz w:val="21"/>
          <w:szCs w:val="21"/>
        </w:rPr>
        <w:t>着</w:t>
      </w:r>
      <w:r w:rsidRPr="00F23FEE">
        <w:rPr>
          <w:rFonts w:ascii="宋体" w:eastAsia="宋体" w:hAnsi="宋体" w:cs="宋体"/>
          <w:sz w:val="21"/>
          <w:szCs w:val="21"/>
        </w:rPr>
        <w:t>把唾液咽到丹田</w:t>
      </w:r>
      <w:r w:rsidR="00216F25">
        <w:rPr>
          <w:rFonts w:ascii="宋体" w:eastAsia="宋体" w:hAnsi="宋体" w:cs="宋体" w:hint="eastAsia"/>
          <w:sz w:val="21"/>
          <w:szCs w:val="21"/>
        </w:rPr>
        <w:t>里</w:t>
      </w:r>
      <w:r w:rsidRPr="00F23FEE">
        <w:rPr>
          <w:rFonts w:ascii="宋体" w:eastAsia="宋体" w:hAnsi="宋体" w:cs="宋体"/>
          <w:sz w:val="21"/>
          <w:szCs w:val="21"/>
        </w:rPr>
        <w:t>。</w:t>
      </w:r>
    </w:p>
    <w:p w:rsidR="00CB7EE0" w:rsidRDefault="00824A4E" w:rsidP="00186A1C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然后我们要调整身体的重心，上身不动，以脚腕为</w:t>
      </w:r>
      <w:r w:rsidR="00216F25">
        <w:rPr>
          <w:rFonts w:ascii="宋体" w:eastAsia="宋体" w:hAnsi="宋体" w:cs="宋体" w:hint="eastAsia"/>
          <w:sz w:val="21"/>
          <w:szCs w:val="21"/>
        </w:rPr>
        <w:t>轴</w:t>
      </w:r>
      <w:r w:rsidRPr="00F23FEE">
        <w:rPr>
          <w:rFonts w:ascii="宋体" w:eastAsia="宋体" w:hAnsi="宋体" w:cs="宋体"/>
          <w:sz w:val="21"/>
          <w:szCs w:val="21"/>
        </w:rPr>
        <w:t>，晃动我们的</w:t>
      </w:r>
      <w:r w:rsidR="00216F25">
        <w:rPr>
          <w:rFonts w:ascii="宋体" w:eastAsia="宋体" w:hAnsi="宋体" w:cs="宋体" w:hint="eastAsia"/>
          <w:sz w:val="21"/>
          <w:szCs w:val="21"/>
        </w:rPr>
        <w:t>上身</w:t>
      </w:r>
      <w:r w:rsidRPr="00F23FEE">
        <w:rPr>
          <w:rFonts w:ascii="宋体" w:eastAsia="宋体" w:hAnsi="宋体" w:cs="宋体"/>
          <w:sz w:val="21"/>
          <w:szCs w:val="21"/>
        </w:rPr>
        <w:t>，</w:t>
      </w:r>
      <w:r w:rsidR="00216F25">
        <w:rPr>
          <w:rFonts w:ascii="宋体" w:eastAsia="宋体" w:hAnsi="宋体" w:cs="宋体" w:hint="eastAsia"/>
          <w:sz w:val="21"/>
          <w:szCs w:val="21"/>
        </w:rPr>
        <w:t>上身</w:t>
      </w:r>
      <w:r w:rsidR="00A96B5A">
        <w:rPr>
          <w:rFonts w:ascii="宋体" w:eastAsia="宋体" w:hAnsi="宋体" w:cs="宋体"/>
          <w:sz w:val="21"/>
          <w:szCs w:val="21"/>
        </w:rPr>
        <w:t>稍微往前倾了</w:t>
      </w:r>
      <w:r w:rsidRPr="00F23FEE">
        <w:rPr>
          <w:rFonts w:ascii="宋体" w:eastAsia="宋体" w:hAnsi="宋体" w:cs="宋体"/>
          <w:sz w:val="21"/>
          <w:szCs w:val="21"/>
        </w:rPr>
        <w:t>一点点，能感觉到我们的重心在</w:t>
      </w:r>
      <w:r w:rsidR="00A96B5A">
        <w:rPr>
          <w:rFonts w:ascii="宋体" w:eastAsia="宋体" w:hAnsi="宋体" w:cs="宋体" w:hint="eastAsia"/>
          <w:sz w:val="21"/>
          <w:szCs w:val="21"/>
        </w:rPr>
        <w:t>脚</w:t>
      </w:r>
      <w:r w:rsidRPr="00F23FEE">
        <w:rPr>
          <w:rFonts w:ascii="宋体" w:eastAsia="宋体" w:hAnsi="宋体" w:cs="宋体"/>
          <w:sz w:val="21"/>
          <w:szCs w:val="21"/>
        </w:rPr>
        <w:t>底</w:t>
      </w:r>
      <w:r w:rsidR="00A96B5A">
        <w:rPr>
          <w:rFonts w:ascii="宋体" w:eastAsia="宋体" w:hAnsi="宋体" w:cs="宋体"/>
          <w:sz w:val="21"/>
          <w:szCs w:val="21"/>
        </w:rPr>
        <w:t>含</w:t>
      </w:r>
      <w:r w:rsidR="00A96B5A" w:rsidRPr="00F23FEE">
        <w:rPr>
          <w:rFonts w:ascii="宋体" w:eastAsia="宋体" w:hAnsi="宋体" w:cs="宋体"/>
          <w:sz w:val="21"/>
          <w:szCs w:val="21"/>
        </w:rPr>
        <w:t>空</w:t>
      </w:r>
      <w:r w:rsidRPr="00F23FEE">
        <w:rPr>
          <w:rFonts w:ascii="宋体" w:eastAsia="宋体" w:hAnsi="宋体" w:cs="宋体"/>
          <w:sz w:val="21"/>
          <w:szCs w:val="21"/>
        </w:rPr>
        <w:t>处。</w:t>
      </w:r>
      <w:r w:rsidR="008F2A36">
        <w:rPr>
          <w:rFonts w:ascii="宋体" w:eastAsia="宋体" w:hAnsi="宋体" w:cs="宋体"/>
          <w:sz w:val="21"/>
          <w:szCs w:val="21"/>
        </w:rPr>
        <w:t>就</w:t>
      </w:r>
      <w:r w:rsidRPr="00F23FEE">
        <w:rPr>
          <w:rFonts w:ascii="宋体" w:eastAsia="宋体" w:hAnsi="宋体" w:cs="宋体"/>
          <w:sz w:val="21"/>
          <w:szCs w:val="21"/>
        </w:rPr>
        <w:t>好像我们一个空杯子一样，在接触下面的这一个平面的中心，重心是大约在乳房往后</w:t>
      </w:r>
      <w:r w:rsidR="00186A1C" w:rsidRPr="00F23FEE">
        <w:rPr>
          <w:rFonts w:ascii="宋体" w:eastAsia="宋体" w:hAnsi="宋体" w:cs="宋体"/>
          <w:sz w:val="21"/>
          <w:szCs w:val="21"/>
        </w:rPr>
        <w:t>一些</w:t>
      </w:r>
      <w:r w:rsidRPr="00F23FEE">
        <w:rPr>
          <w:rFonts w:ascii="宋体" w:eastAsia="宋体" w:hAnsi="宋体" w:cs="宋体"/>
          <w:sz w:val="21"/>
          <w:szCs w:val="21"/>
        </w:rPr>
        <w:t>那个位置，然后你找到重心落在</w:t>
      </w:r>
      <w:r w:rsidR="00186A1C">
        <w:rPr>
          <w:rFonts w:ascii="宋体" w:eastAsia="宋体" w:hAnsi="宋体" w:cs="宋体"/>
          <w:sz w:val="21"/>
          <w:szCs w:val="21"/>
        </w:rPr>
        <w:t>那</w:t>
      </w:r>
      <w:r w:rsidR="00CB7EE0">
        <w:rPr>
          <w:rFonts w:ascii="宋体" w:eastAsia="宋体" w:hAnsi="宋体" w:cs="宋体"/>
          <w:sz w:val="21"/>
          <w:szCs w:val="21"/>
        </w:rPr>
        <w:t>上面</w:t>
      </w:r>
      <w:r w:rsidR="00CB7EE0">
        <w:rPr>
          <w:rFonts w:ascii="宋体" w:eastAsia="宋体" w:hAnsi="宋体" w:cs="宋体" w:hint="eastAsia"/>
          <w:sz w:val="21"/>
          <w:szCs w:val="21"/>
        </w:rPr>
        <w:t>。</w:t>
      </w:r>
      <w:r w:rsidRPr="00F23FEE">
        <w:rPr>
          <w:rFonts w:ascii="宋体" w:eastAsia="宋体" w:hAnsi="宋体" w:cs="宋体"/>
          <w:sz w:val="21"/>
          <w:szCs w:val="21"/>
        </w:rPr>
        <w:t>这时就感觉到我们的整个脚掌着地了</w:t>
      </w:r>
      <w:r w:rsidR="00186A1C">
        <w:rPr>
          <w:rFonts w:ascii="宋体" w:eastAsia="宋体" w:hAnsi="宋体" w:cs="宋体" w:hint="eastAsia"/>
          <w:sz w:val="21"/>
          <w:szCs w:val="21"/>
        </w:rPr>
        <w:t>，</w:t>
      </w:r>
      <w:r w:rsidR="00966036">
        <w:rPr>
          <w:rFonts w:ascii="宋体" w:eastAsia="宋体" w:hAnsi="宋体" w:cs="宋体"/>
          <w:sz w:val="21"/>
          <w:szCs w:val="21"/>
        </w:rPr>
        <w:t>不是</w:t>
      </w:r>
      <w:r w:rsidRPr="00F23FEE">
        <w:rPr>
          <w:rFonts w:ascii="宋体" w:eastAsia="宋体" w:hAnsi="宋体" w:cs="宋体"/>
          <w:sz w:val="21"/>
          <w:szCs w:val="21"/>
        </w:rPr>
        <w:t>左边</w:t>
      </w:r>
      <w:r w:rsidR="00CB7EE0">
        <w:rPr>
          <w:rFonts w:ascii="宋体" w:eastAsia="宋体" w:hAnsi="宋体" w:cs="宋体"/>
          <w:sz w:val="21"/>
          <w:szCs w:val="21"/>
        </w:rPr>
        <w:t>、</w:t>
      </w:r>
      <w:r w:rsidRPr="00F23FEE">
        <w:rPr>
          <w:rFonts w:ascii="宋体" w:eastAsia="宋体" w:hAnsi="宋体" w:cs="宋体"/>
          <w:sz w:val="21"/>
          <w:szCs w:val="21"/>
        </w:rPr>
        <w:t>右边</w:t>
      </w:r>
      <w:r w:rsidR="008642AD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也不是脚跟，也不是前面</w:t>
      </w:r>
      <w:r w:rsidR="008642AD">
        <w:rPr>
          <w:rFonts w:ascii="宋体" w:eastAsia="宋体" w:hAnsi="宋体" w:cs="宋体"/>
          <w:sz w:val="21"/>
          <w:szCs w:val="21"/>
        </w:rPr>
        <w:t>，</w:t>
      </w:r>
      <w:r w:rsidR="008642AD" w:rsidRPr="00F23FEE">
        <w:rPr>
          <w:rFonts w:ascii="宋体" w:eastAsia="宋体" w:hAnsi="宋体" w:cs="宋体"/>
          <w:sz w:val="21"/>
          <w:szCs w:val="21"/>
        </w:rPr>
        <w:t>是我们整个脚掌着</w:t>
      </w:r>
      <w:r w:rsidR="008642AD">
        <w:rPr>
          <w:rFonts w:ascii="宋体" w:eastAsia="宋体" w:hAnsi="宋体" w:cs="宋体"/>
          <w:sz w:val="21"/>
          <w:szCs w:val="21"/>
        </w:rPr>
        <w:t>地</w:t>
      </w:r>
      <w:r w:rsidRPr="00F23FEE">
        <w:rPr>
          <w:rFonts w:ascii="宋体" w:eastAsia="宋体" w:hAnsi="宋体" w:cs="宋体"/>
          <w:sz w:val="21"/>
          <w:szCs w:val="21"/>
        </w:rPr>
        <w:t>。</w:t>
      </w:r>
    </w:p>
    <w:p w:rsidR="007C456C" w:rsidRPr="00F23FEE" w:rsidRDefault="00824A4E" w:rsidP="00186A1C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下一步就是我们的眼睛，</w:t>
      </w:r>
      <w:r w:rsidR="00C22F32">
        <w:rPr>
          <w:rFonts w:ascii="宋体" w:eastAsia="宋体" w:hAnsi="宋体" w:cs="宋体" w:hint="eastAsia"/>
          <w:sz w:val="21"/>
          <w:szCs w:val="21"/>
        </w:rPr>
        <w:t>收</w:t>
      </w:r>
      <w:r w:rsidRPr="00F23FEE">
        <w:rPr>
          <w:rFonts w:ascii="宋体" w:eastAsia="宋体" w:hAnsi="宋体" w:cs="宋体"/>
          <w:sz w:val="21"/>
          <w:szCs w:val="21"/>
        </w:rPr>
        <w:t>心神</w:t>
      </w:r>
      <w:r w:rsidR="00C22F32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眼</w:t>
      </w:r>
      <w:r w:rsidR="00C22F32">
        <w:rPr>
          <w:rFonts w:ascii="宋体" w:eastAsia="宋体" w:hAnsi="宋体" w:cs="宋体" w:hint="eastAsia"/>
          <w:sz w:val="21"/>
          <w:szCs w:val="21"/>
        </w:rPr>
        <w:t>微</w:t>
      </w:r>
      <w:r w:rsidR="00C22F32">
        <w:rPr>
          <w:rFonts w:ascii="宋体" w:eastAsia="宋体" w:hAnsi="宋体" w:cs="宋体"/>
          <w:sz w:val="21"/>
          <w:szCs w:val="21"/>
        </w:rPr>
        <w:t>闭，闭</w:t>
      </w:r>
      <w:r w:rsidRPr="00F23FEE">
        <w:rPr>
          <w:rFonts w:ascii="宋体" w:eastAsia="宋体" w:hAnsi="宋体" w:cs="宋体"/>
          <w:sz w:val="21"/>
          <w:szCs w:val="21"/>
        </w:rPr>
        <w:t>8</w:t>
      </w:r>
      <w:r w:rsidR="00C22F32">
        <w:rPr>
          <w:rFonts w:ascii="宋体" w:eastAsia="宋体" w:hAnsi="宋体" w:cs="宋体" w:hint="eastAsia"/>
          <w:sz w:val="21"/>
          <w:szCs w:val="21"/>
        </w:rPr>
        <w:t>-</w:t>
      </w:r>
      <w:r w:rsidRPr="00F23FEE">
        <w:rPr>
          <w:rFonts w:ascii="宋体" w:eastAsia="宋体" w:hAnsi="宋体" w:cs="宋体"/>
          <w:sz w:val="21"/>
          <w:szCs w:val="21"/>
        </w:rPr>
        <w:t>9</w:t>
      </w:r>
      <w:r w:rsidR="00C22F32">
        <w:rPr>
          <w:rFonts w:ascii="宋体" w:eastAsia="宋体" w:hAnsi="宋体" w:cs="宋体"/>
          <w:sz w:val="21"/>
          <w:szCs w:val="21"/>
        </w:rPr>
        <w:t>分，</w:t>
      </w:r>
      <w:r w:rsidRPr="00F23FEE">
        <w:rPr>
          <w:rFonts w:ascii="宋体" w:eastAsia="宋体" w:hAnsi="宋体" w:cs="宋体"/>
          <w:sz w:val="21"/>
          <w:szCs w:val="21"/>
        </w:rPr>
        <w:t>开</w:t>
      </w:r>
      <w:r w:rsidR="00C22F32">
        <w:rPr>
          <w:rFonts w:ascii="宋体" w:eastAsia="宋体" w:hAnsi="宋体" w:cs="宋体" w:hint="eastAsia"/>
          <w:sz w:val="21"/>
          <w:szCs w:val="21"/>
        </w:rPr>
        <w:t>1-2</w:t>
      </w:r>
      <w:r w:rsidRPr="00F23FEE">
        <w:rPr>
          <w:rFonts w:ascii="宋体" w:eastAsia="宋体" w:hAnsi="宋体" w:cs="宋体"/>
          <w:sz w:val="21"/>
          <w:szCs w:val="21"/>
        </w:rPr>
        <w:t>分，然后把目光斜向下45度，虚虚</w:t>
      </w:r>
      <w:r w:rsidR="00604F73">
        <w:rPr>
          <w:rFonts w:ascii="宋体" w:eastAsia="宋体" w:hAnsi="宋体" w:cs="宋体" w:hint="eastAsia"/>
          <w:sz w:val="21"/>
          <w:szCs w:val="21"/>
        </w:rPr>
        <w:t>地</w:t>
      </w:r>
      <w:r w:rsidRPr="00F23FEE">
        <w:rPr>
          <w:rFonts w:ascii="宋体" w:eastAsia="宋体" w:hAnsi="宋体" w:cs="宋体"/>
          <w:sz w:val="21"/>
          <w:szCs w:val="21"/>
        </w:rPr>
        <w:t>看向眼前三角</w:t>
      </w:r>
      <w:r w:rsidR="00604F73">
        <w:rPr>
          <w:rFonts w:ascii="宋体" w:eastAsia="宋体" w:hAnsi="宋体" w:cs="宋体" w:hint="eastAsia"/>
          <w:sz w:val="21"/>
          <w:szCs w:val="21"/>
        </w:rPr>
        <w:t>区</w:t>
      </w:r>
      <w:r w:rsidRPr="00F23FEE">
        <w:rPr>
          <w:rFonts w:ascii="宋体" w:eastAsia="宋体" w:hAnsi="宋体" w:cs="宋体"/>
          <w:sz w:val="21"/>
          <w:szCs w:val="21"/>
        </w:rPr>
        <w:t>的空</w:t>
      </w:r>
      <w:r w:rsidR="00604F73">
        <w:rPr>
          <w:rFonts w:ascii="宋体" w:eastAsia="宋体" w:hAnsi="宋体" w:cs="宋体"/>
          <w:sz w:val="21"/>
          <w:szCs w:val="21"/>
        </w:rPr>
        <w:t>间</w:t>
      </w:r>
      <w:r w:rsidRPr="00F23FEE">
        <w:rPr>
          <w:rFonts w:ascii="宋体" w:eastAsia="宋体" w:hAnsi="宋体" w:cs="宋体"/>
          <w:sz w:val="21"/>
          <w:szCs w:val="21"/>
        </w:rPr>
        <w:t>，这时把我们</w:t>
      </w:r>
      <w:r w:rsidR="00F12ABE">
        <w:rPr>
          <w:rFonts w:ascii="宋体" w:eastAsia="宋体" w:hAnsi="宋体" w:cs="宋体"/>
          <w:sz w:val="21"/>
          <w:szCs w:val="21"/>
        </w:rPr>
        <w:t>的</w:t>
      </w:r>
      <w:r w:rsidRPr="00F23FEE">
        <w:rPr>
          <w:rFonts w:ascii="宋体" w:eastAsia="宋体" w:hAnsi="宋体" w:cs="宋体"/>
          <w:sz w:val="21"/>
          <w:szCs w:val="21"/>
        </w:rPr>
        <w:t>关注</w:t>
      </w:r>
      <w:r w:rsidR="00304A5C">
        <w:rPr>
          <w:rFonts w:ascii="宋体" w:eastAsia="宋体" w:hAnsi="宋体" w:cs="宋体" w:hint="eastAsia"/>
          <w:sz w:val="21"/>
          <w:szCs w:val="21"/>
        </w:rPr>
        <w:t>力</w:t>
      </w:r>
      <w:r w:rsidR="00604F73">
        <w:rPr>
          <w:rFonts w:ascii="宋体" w:eastAsia="宋体" w:hAnsi="宋体" w:cs="宋体"/>
          <w:sz w:val="21"/>
          <w:szCs w:val="21"/>
        </w:rPr>
        <w:t>放</w:t>
      </w:r>
      <w:r w:rsidRPr="00F23FEE">
        <w:rPr>
          <w:rFonts w:ascii="宋体" w:eastAsia="宋体" w:hAnsi="宋体" w:cs="宋体"/>
          <w:sz w:val="21"/>
          <w:szCs w:val="21"/>
        </w:rPr>
        <w:t>在呼吸上，或者是身体的感受上，身体上</w:t>
      </w:r>
      <w:r w:rsidR="00604F73">
        <w:rPr>
          <w:rFonts w:ascii="宋体" w:eastAsia="宋体" w:hAnsi="宋体" w:cs="宋体"/>
          <w:sz w:val="21"/>
          <w:szCs w:val="21"/>
        </w:rPr>
        <w:t>的</w:t>
      </w:r>
      <w:r w:rsidRPr="00F23FEE">
        <w:rPr>
          <w:rFonts w:ascii="宋体" w:eastAsia="宋体" w:hAnsi="宋体" w:cs="宋体"/>
          <w:sz w:val="21"/>
          <w:szCs w:val="21"/>
        </w:rPr>
        <w:t>酸麻胀痛都可以。</w:t>
      </w:r>
    </w:p>
    <w:p w:rsidR="007C456C" w:rsidRPr="00F23FEE" w:rsidRDefault="00F12ABE" w:rsidP="0025656B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然后</w:t>
      </w:r>
      <w:r w:rsidR="00824A4E" w:rsidRPr="00F23FEE">
        <w:rPr>
          <w:rFonts w:ascii="宋体" w:eastAsia="宋体" w:hAnsi="宋体" w:cs="宋体"/>
          <w:sz w:val="21"/>
          <w:szCs w:val="21"/>
        </w:rPr>
        <w:t>我们深深</w:t>
      </w:r>
      <w:r w:rsidR="00304A5C">
        <w:rPr>
          <w:rFonts w:ascii="宋体" w:eastAsia="宋体" w:hAnsi="宋体" w:cs="宋体" w:hint="eastAsia"/>
          <w:sz w:val="21"/>
          <w:szCs w:val="21"/>
        </w:rPr>
        <w:t>地</w:t>
      </w:r>
      <w:r w:rsidR="00217A9C">
        <w:rPr>
          <w:rFonts w:ascii="宋体" w:eastAsia="宋体" w:hAnsi="宋体" w:cs="宋体" w:hint="eastAsia"/>
          <w:sz w:val="21"/>
          <w:szCs w:val="21"/>
        </w:rPr>
        <w:t>吸</w:t>
      </w:r>
      <w:r w:rsidR="00824A4E" w:rsidRPr="00F23FEE">
        <w:rPr>
          <w:rFonts w:ascii="宋体" w:eastAsia="宋体" w:hAnsi="宋体" w:cs="宋体"/>
          <w:sz w:val="21"/>
          <w:szCs w:val="21"/>
        </w:rPr>
        <w:t>一口气</w:t>
      </w:r>
      <w:r w:rsidR="00304A5C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缓缓地吐出来，鼻吸鼻呼</w:t>
      </w:r>
      <w:r w:rsidR="004A5CCC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再来一次</w:t>
      </w:r>
      <w:r w:rsidR="004A5CCC">
        <w:rPr>
          <w:rFonts w:ascii="宋体" w:eastAsia="宋体" w:hAnsi="宋体" w:cs="宋体" w:hint="eastAsia"/>
          <w:sz w:val="21"/>
          <w:szCs w:val="21"/>
        </w:rPr>
        <w:t>，</w:t>
      </w:r>
      <w:r w:rsidR="004A5CCC" w:rsidRPr="00F23FEE">
        <w:rPr>
          <w:rFonts w:ascii="宋体" w:eastAsia="宋体" w:hAnsi="宋体" w:cs="宋体"/>
          <w:sz w:val="21"/>
          <w:szCs w:val="21"/>
        </w:rPr>
        <w:t>缓缓地吐出来</w:t>
      </w:r>
      <w:r w:rsidR="00824A4E" w:rsidRPr="00F23FEE">
        <w:rPr>
          <w:rFonts w:ascii="宋体" w:eastAsia="宋体" w:hAnsi="宋体" w:cs="宋体"/>
          <w:sz w:val="21"/>
          <w:szCs w:val="21"/>
        </w:rPr>
        <w:t>，这也是为了让我们全身放松</w:t>
      </w:r>
      <w:r w:rsidR="004A5CCC">
        <w:rPr>
          <w:rFonts w:ascii="宋体" w:eastAsia="宋体" w:hAnsi="宋体" w:cs="宋体" w:hint="eastAsia"/>
          <w:sz w:val="21"/>
          <w:szCs w:val="21"/>
        </w:rPr>
        <w:t>。</w:t>
      </w:r>
      <w:r w:rsidR="00BC50D0">
        <w:rPr>
          <w:rFonts w:ascii="宋体" w:eastAsia="宋体" w:hAnsi="宋体" w:cs="宋体"/>
          <w:sz w:val="21"/>
          <w:szCs w:val="21"/>
        </w:rPr>
        <w:t>我们</w:t>
      </w:r>
      <w:r w:rsidR="00824A4E" w:rsidRPr="00F23FEE">
        <w:rPr>
          <w:rFonts w:ascii="宋体" w:eastAsia="宋体" w:hAnsi="宋体" w:cs="宋体"/>
          <w:sz w:val="21"/>
          <w:szCs w:val="21"/>
        </w:rPr>
        <w:t>训练</w:t>
      </w:r>
      <w:r w:rsidR="004A5CCC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整个过程</w:t>
      </w:r>
      <w:r w:rsidR="00BC50D0">
        <w:rPr>
          <w:rFonts w:ascii="宋体" w:eastAsia="宋体" w:hAnsi="宋体" w:cs="宋体"/>
          <w:sz w:val="21"/>
          <w:szCs w:val="21"/>
        </w:rPr>
        <w:t>就</w:t>
      </w:r>
      <w:r w:rsidR="00824A4E" w:rsidRPr="00F23FEE">
        <w:rPr>
          <w:rFonts w:ascii="宋体" w:eastAsia="宋体" w:hAnsi="宋体" w:cs="宋体"/>
          <w:sz w:val="21"/>
          <w:szCs w:val="21"/>
        </w:rPr>
        <w:t>是这样。</w:t>
      </w:r>
      <w:r w:rsidR="00BC50D0">
        <w:rPr>
          <w:rFonts w:ascii="宋体" w:eastAsia="宋体" w:hAnsi="宋体" w:cs="宋体" w:hint="eastAsia"/>
          <w:sz w:val="21"/>
          <w:szCs w:val="21"/>
        </w:rPr>
        <w:t>最好</w:t>
      </w:r>
      <w:r w:rsidR="00824A4E" w:rsidRPr="00F23FEE">
        <w:rPr>
          <w:rFonts w:ascii="宋体" w:eastAsia="宋体" w:hAnsi="宋体" w:cs="宋体"/>
          <w:sz w:val="21"/>
          <w:szCs w:val="21"/>
        </w:rPr>
        <w:t>能坚持</w:t>
      </w:r>
      <w:r w:rsidR="00BC50D0">
        <w:rPr>
          <w:rFonts w:ascii="宋体" w:eastAsia="宋体" w:hAnsi="宋体" w:cs="宋体" w:hint="eastAsia"/>
          <w:sz w:val="21"/>
          <w:szCs w:val="21"/>
        </w:rPr>
        <w:t>至少</w:t>
      </w:r>
      <w:r w:rsidR="00824A4E" w:rsidRPr="00F23FEE">
        <w:rPr>
          <w:rFonts w:ascii="宋体" w:eastAsia="宋体" w:hAnsi="宋体" w:cs="宋体"/>
          <w:sz w:val="21"/>
          <w:szCs w:val="21"/>
        </w:rPr>
        <w:t>30分钟。</w:t>
      </w:r>
    </w:p>
    <w:p w:rsidR="003D2B7A" w:rsidRDefault="00BC50D0" w:rsidP="00D8739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BC50D0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李老师很详细</w:t>
      </w:r>
      <w:r w:rsidR="00F05606">
        <w:rPr>
          <w:rFonts w:ascii="宋体" w:eastAsia="宋体" w:hAnsi="宋体" w:cs="宋体" w:hint="eastAsia"/>
          <w:sz w:val="21"/>
          <w:szCs w:val="21"/>
        </w:rPr>
        <w:t>地</w:t>
      </w:r>
      <w:r w:rsidR="00824A4E" w:rsidRPr="00F23FEE">
        <w:rPr>
          <w:rFonts w:ascii="宋体" w:eastAsia="宋体" w:hAnsi="宋体" w:cs="宋体"/>
          <w:sz w:val="21"/>
          <w:szCs w:val="21"/>
        </w:rPr>
        <w:t>跟我们介绍了他们体系的无极桩</w:t>
      </w:r>
      <w:r w:rsidR="00D87396">
        <w:rPr>
          <w:rFonts w:ascii="宋体" w:eastAsia="宋体" w:hAnsi="宋体" w:cs="宋体"/>
          <w:sz w:val="21"/>
          <w:szCs w:val="21"/>
        </w:rPr>
        <w:t>的站法</w:t>
      </w:r>
      <w:r w:rsidR="00D87396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从脚</w:t>
      </w:r>
      <w:r w:rsidR="003D2B7A">
        <w:rPr>
          <w:rFonts w:ascii="宋体" w:eastAsia="宋体" w:hAnsi="宋体" w:cs="宋体" w:hint="eastAsia"/>
          <w:sz w:val="21"/>
          <w:szCs w:val="21"/>
        </w:rPr>
        <w:t>到</w:t>
      </w:r>
      <w:r w:rsidR="00824A4E" w:rsidRPr="00F23FEE">
        <w:rPr>
          <w:rFonts w:ascii="宋体" w:eastAsia="宋体" w:hAnsi="宋体" w:cs="宋体"/>
          <w:sz w:val="21"/>
          <w:szCs w:val="21"/>
        </w:rPr>
        <w:t>腿</w:t>
      </w:r>
      <w:r w:rsidR="003D2B7A">
        <w:rPr>
          <w:rFonts w:ascii="宋体" w:eastAsia="宋体" w:hAnsi="宋体" w:cs="宋体" w:hint="eastAsia"/>
          <w:sz w:val="21"/>
          <w:szCs w:val="21"/>
        </w:rPr>
        <w:t>、</w:t>
      </w:r>
      <w:r w:rsidR="00824A4E" w:rsidRPr="00F23FEE">
        <w:rPr>
          <w:rFonts w:ascii="宋体" w:eastAsia="宋体" w:hAnsi="宋体" w:cs="宋体"/>
          <w:sz w:val="21"/>
          <w:szCs w:val="21"/>
        </w:rPr>
        <w:t>脊柱</w:t>
      </w:r>
      <w:r w:rsidR="003D2B7A">
        <w:rPr>
          <w:rFonts w:ascii="宋体" w:eastAsia="宋体" w:hAnsi="宋体" w:cs="宋体" w:hint="eastAsia"/>
          <w:sz w:val="21"/>
          <w:szCs w:val="21"/>
        </w:rPr>
        <w:t>、</w:t>
      </w:r>
      <w:r w:rsidR="00824A4E" w:rsidRPr="00F23FEE">
        <w:rPr>
          <w:rFonts w:ascii="宋体" w:eastAsia="宋体" w:hAnsi="宋体" w:cs="宋体"/>
          <w:sz w:val="21"/>
          <w:szCs w:val="21"/>
        </w:rPr>
        <w:t>命门</w:t>
      </w:r>
      <w:r w:rsidR="003D2B7A">
        <w:rPr>
          <w:rFonts w:ascii="宋体" w:eastAsia="宋体" w:hAnsi="宋体" w:cs="宋体" w:hint="eastAsia"/>
          <w:sz w:val="21"/>
          <w:szCs w:val="21"/>
        </w:rPr>
        <w:t>和</w:t>
      </w:r>
      <w:r w:rsidR="003D2B7A">
        <w:rPr>
          <w:rFonts w:ascii="宋体" w:eastAsia="宋体" w:hAnsi="宋体" w:cs="宋体"/>
          <w:sz w:val="21"/>
          <w:szCs w:val="21"/>
        </w:rPr>
        <w:t>脖子后侧两个自然</w:t>
      </w:r>
      <w:r w:rsidR="00824A4E" w:rsidRPr="00F23FEE">
        <w:rPr>
          <w:rFonts w:ascii="宋体" w:eastAsia="宋体" w:hAnsi="宋体" w:cs="宋体"/>
          <w:sz w:val="21"/>
          <w:szCs w:val="21"/>
        </w:rPr>
        <w:t>生理曲度如何去拉直，以及两</w:t>
      </w:r>
      <w:r w:rsidR="00D87396">
        <w:rPr>
          <w:rFonts w:ascii="宋体" w:eastAsia="宋体" w:hAnsi="宋体" w:cs="宋体" w:hint="eastAsia"/>
          <w:sz w:val="21"/>
          <w:szCs w:val="21"/>
        </w:rPr>
        <w:t>肩</w:t>
      </w:r>
      <w:r w:rsidR="00824A4E" w:rsidRPr="00F23FEE">
        <w:rPr>
          <w:rFonts w:ascii="宋体" w:eastAsia="宋体" w:hAnsi="宋体" w:cs="宋体"/>
          <w:sz w:val="21"/>
          <w:szCs w:val="21"/>
        </w:rPr>
        <w:t>如何摆放</w:t>
      </w:r>
      <w:r w:rsidR="003D2B7A">
        <w:rPr>
          <w:rFonts w:ascii="宋体" w:eastAsia="宋体" w:hAnsi="宋体" w:cs="宋体"/>
          <w:sz w:val="21"/>
          <w:szCs w:val="21"/>
        </w:rPr>
        <w:t>等等</w:t>
      </w:r>
      <w:r w:rsidR="003D2B7A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824A4E" w:rsidP="00487CD0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上次大</w:t>
      </w:r>
      <w:r w:rsidR="003D2B7A">
        <w:rPr>
          <w:rFonts w:ascii="宋体" w:eastAsia="宋体" w:hAnsi="宋体" w:cs="宋体" w:hint="eastAsia"/>
          <w:sz w:val="21"/>
          <w:szCs w:val="21"/>
        </w:rPr>
        <w:t>千</w:t>
      </w:r>
      <w:r w:rsidRPr="00F23FEE">
        <w:rPr>
          <w:rFonts w:ascii="宋体" w:eastAsia="宋体" w:hAnsi="宋体" w:cs="宋体"/>
          <w:sz w:val="21"/>
          <w:szCs w:val="21"/>
        </w:rPr>
        <w:t>老师</w:t>
      </w:r>
      <w:r w:rsidR="00BF5E2C">
        <w:rPr>
          <w:rFonts w:ascii="宋体" w:eastAsia="宋体" w:hAnsi="宋体" w:cs="宋体"/>
          <w:sz w:val="21"/>
          <w:szCs w:val="21"/>
        </w:rPr>
        <w:t>讲了他</w:t>
      </w:r>
      <w:r w:rsidR="00D728E4">
        <w:rPr>
          <w:rFonts w:ascii="宋体" w:eastAsia="宋体" w:hAnsi="宋体" w:cs="宋体"/>
          <w:sz w:val="21"/>
          <w:szCs w:val="21"/>
        </w:rPr>
        <w:t>之前也练习过站桩，通过站桩有所收获，后来大千老师</w:t>
      </w:r>
      <w:r w:rsidR="00BF5E2C">
        <w:rPr>
          <w:rFonts w:ascii="宋体" w:eastAsia="宋体" w:hAnsi="宋体" w:cs="宋体"/>
          <w:sz w:val="21"/>
          <w:szCs w:val="21"/>
        </w:rPr>
        <w:t>经</w:t>
      </w:r>
      <w:r w:rsidR="00D728E4">
        <w:rPr>
          <w:rFonts w:ascii="宋体" w:eastAsia="宋体" w:hAnsi="宋体" w:cs="宋体" w:hint="eastAsia"/>
          <w:sz w:val="21"/>
          <w:szCs w:val="21"/>
        </w:rPr>
        <w:t>过</w:t>
      </w:r>
      <w:r w:rsidR="00D728E4">
        <w:rPr>
          <w:rFonts w:ascii="宋体" w:eastAsia="宋体" w:hAnsi="宋体" w:cs="宋体"/>
          <w:sz w:val="21"/>
          <w:szCs w:val="21"/>
        </w:rPr>
        <w:t>各种探索</w:t>
      </w:r>
      <w:r w:rsidR="00BF5E2C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觉得有更合适的体系，不</w:t>
      </w:r>
      <w:r w:rsidR="00BF5E2C">
        <w:rPr>
          <w:rFonts w:ascii="宋体" w:eastAsia="宋体" w:hAnsi="宋体" w:cs="宋体"/>
          <w:sz w:val="21"/>
          <w:szCs w:val="21"/>
        </w:rPr>
        <w:t>断总结</w:t>
      </w:r>
      <w:r w:rsidRPr="00F23FEE">
        <w:rPr>
          <w:rFonts w:ascii="宋体" w:eastAsia="宋体" w:hAnsi="宋体" w:cs="宋体"/>
          <w:sz w:val="21"/>
          <w:szCs w:val="21"/>
        </w:rPr>
        <w:t>摸索出更好的</w:t>
      </w:r>
      <w:r w:rsidR="00BF5E2C">
        <w:rPr>
          <w:rFonts w:ascii="宋体" w:eastAsia="宋体" w:hAnsi="宋体" w:cs="宋体" w:hint="eastAsia"/>
          <w:sz w:val="21"/>
          <w:szCs w:val="21"/>
        </w:rPr>
        <w:t>得明</w:t>
      </w:r>
      <w:r w:rsidRPr="00F23FEE">
        <w:rPr>
          <w:rFonts w:ascii="宋体" w:eastAsia="宋体" w:hAnsi="宋体" w:cs="宋体"/>
          <w:sz w:val="21"/>
          <w:szCs w:val="21"/>
        </w:rPr>
        <w:t>体系，然后他用一种新的方式帮助别人去调</w:t>
      </w:r>
      <w:r w:rsidR="00BF5E2C">
        <w:rPr>
          <w:rFonts w:ascii="宋体" w:eastAsia="宋体" w:hAnsi="宋体" w:cs="宋体" w:hint="eastAsia"/>
          <w:sz w:val="21"/>
          <w:szCs w:val="21"/>
        </w:rPr>
        <w:t>畅</w:t>
      </w:r>
      <w:r w:rsidR="00BF5E2C">
        <w:rPr>
          <w:rFonts w:ascii="宋体" w:eastAsia="宋体" w:hAnsi="宋体" w:cs="宋体"/>
          <w:sz w:val="21"/>
          <w:szCs w:val="21"/>
        </w:rPr>
        <w:t>我们内在的五脏六腑，然后</w:t>
      </w:r>
      <w:r w:rsidRPr="00F23FEE">
        <w:rPr>
          <w:rFonts w:ascii="宋体" w:eastAsia="宋体" w:hAnsi="宋体" w:cs="宋体"/>
          <w:sz w:val="21"/>
          <w:szCs w:val="21"/>
        </w:rPr>
        <w:t>我们很多的学员因为</w:t>
      </w:r>
      <w:r w:rsidR="00BF5E2C">
        <w:rPr>
          <w:rFonts w:ascii="宋体" w:eastAsia="宋体" w:hAnsi="宋体" w:cs="宋体" w:hint="eastAsia"/>
          <w:sz w:val="21"/>
          <w:szCs w:val="21"/>
        </w:rPr>
        <w:t>得明</w:t>
      </w:r>
      <w:r w:rsidRPr="00F23FEE">
        <w:rPr>
          <w:rFonts w:ascii="宋体" w:eastAsia="宋体" w:hAnsi="宋体" w:cs="宋体"/>
          <w:sz w:val="21"/>
          <w:szCs w:val="21"/>
        </w:rPr>
        <w:t>健身的练习</w:t>
      </w:r>
      <w:r w:rsidR="00BF5E2C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现在也像您一样有很多的医学奇迹的发生。所以今天我们结合大</w:t>
      </w:r>
      <w:r w:rsidR="00BF5E2C">
        <w:rPr>
          <w:rFonts w:ascii="宋体" w:eastAsia="宋体" w:hAnsi="宋体" w:cs="宋体" w:hint="eastAsia"/>
          <w:sz w:val="21"/>
          <w:szCs w:val="21"/>
        </w:rPr>
        <w:t>千</w:t>
      </w:r>
      <w:r w:rsidRPr="00F23FEE">
        <w:rPr>
          <w:rFonts w:ascii="宋体" w:eastAsia="宋体" w:hAnsi="宋体" w:cs="宋体"/>
          <w:sz w:val="21"/>
          <w:szCs w:val="21"/>
        </w:rPr>
        <w:t>老师和您的一些分享，然后我们去聊一聊</w:t>
      </w:r>
      <w:r w:rsidR="00BF5E2C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我们在生活中如何站</w:t>
      </w:r>
      <w:r w:rsidR="00BF5E2C">
        <w:rPr>
          <w:rFonts w:ascii="宋体" w:eastAsia="宋体" w:hAnsi="宋体" w:cs="宋体"/>
          <w:sz w:val="21"/>
          <w:szCs w:val="21"/>
        </w:rPr>
        <w:t>，这样的站</w:t>
      </w:r>
      <w:r w:rsidRPr="00F23FEE">
        <w:rPr>
          <w:rFonts w:ascii="宋体" w:eastAsia="宋体" w:hAnsi="宋体" w:cs="宋体"/>
          <w:sz w:val="21"/>
          <w:szCs w:val="21"/>
        </w:rPr>
        <w:t>是否能够很好</w:t>
      </w:r>
      <w:r w:rsidR="00BF5E2C">
        <w:rPr>
          <w:rFonts w:ascii="宋体" w:eastAsia="宋体" w:hAnsi="宋体" w:cs="宋体" w:hint="eastAsia"/>
          <w:sz w:val="21"/>
          <w:szCs w:val="21"/>
        </w:rPr>
        <w:t>地</w:t>
      </w:r>
      <w:r w:rsidRPr="00F23FEE">
        <w:rPr>
          <w:rFonts w:ascii="宋体" w:eastAsia="宋体" w:hAnsi="宋体" w:cs="宋体"/>
          <w:sz w:val="21"/>
          <w:szCs w:val="21"/>
        </w:rPr>
        <w:t>运用到生活中，像脊柱保持中正等等的一些话题</w:t>
      </w:r>
      <w:r w:rsidR="00BF5E2C">
        <w:rPr>
          <w:rFonts w:ascii="宋体" w:eastAsia="宋体" w:hAnsi="宋体" w:cs="宋体" w:hint="eastAsia"/>
          <w:sz w:val="21"/>
          <w:szCs w:val="21"/>
        </w:rPr>
        <w:t>。</w:t>
      </w:r>
      <w:r w:rsidR="00434651">
        <w:rPr>
          <w:rFonts w:ascii="宋体" w:eastAsia="宋体" w:hAnsi="宋体" w:cs="宋体"/>
          <w:sz w:val="21"/>
          <w:szCs w:val="21"/>
        </w:rPr>
        <w:t>我们作为一个普通老百姓怎</w:t>
      </w:r>
      <w:r w:rsidRPr="00F23FEE">
        <w:rPr>
          <w:rFonts w:ascii="宋体" w:eastAsia="宋体" w:hAnsi="宋体" w:cs="宋体"/>
          <w:sz w:val="21"/>
          <w:szCs w:val="21"/>
        </w:rPr>
        <w:t>样站可以越站越健康。</w:t>
      </w:r>
    </w:p>
    <w:p w:rsidR="007062BD" w:rsidRDefault="00E75001" w:rsidP="00487CD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487CD0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487CD0">
        <w:rPr>
          <w:rFonts w:ascii="宋体" w:eastAsia="宋体" w:hAnsi="宋体" w:cs="宋体"/>
          <w:sz w:val="21"/>
          <w:szCs w:val="21"/>
        </w:rPr>
        <w:t>姿势是</w:t>
      </w:r>
      <w:r w:rsidR="00824A4E" w:rsidRPr="00F23FEE">
        <w:rPr>
          <w:rFonts w:ascii="宋体" w:eastAsia="宋体" w:hAnsi="宋体" w:cs="宋体"/>
          <w:sz w:val="21"/>
          <w:szCs w:val="21"/>
        </w:rPr>
        <w:t>一部分</w:t>
      </w:r>
      <w:r w:rsidR="00487CD0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以放松为</w:t>
      </w:r>
      <w:r w:rsidR="00487CD0">
        <w:rPr>
          <w:rFonts w:ascii="宋体" w:eastAsia="宋体" w:hAnsi="宋体" w:cs="宋体" w:hint="eastAsia"/>
          <w:sz w:val="21"/>
          <w:szCs w:val="21"/>
        </w:rPr>
        <w:t>要</w:t>
      </w:r>
      <w:r w:rsidR="00824A4E" w:rsidRPr="00F23FEE">
        <w:rPr>
          <w:rFonts w:ascii="宋体" w:eastAsia="宋体" w:hAnsi="宋体" w:cs="宋体"/>
          <w:sz w:val="21"/>
          <w:szCs w:val="21"/>
        </w:rPr>
        <w:t>。先把身体</w:t>
      </w:r>
      <w:r w:rsidR="007062BD">
        <w:rPr>
          <w:rFonts w:ascii="宋体" w:eastAsia="宋体" w:hAnsi="宋体" w:cs="宋体" w:hint="eastAsia"/>
          <w:sz w:val="21"/>
          <w:szCs w:val="21"/>
        </w:rPr>
        <w:t>放松</w:t>
      </w:r>
      <w:r w:rsidR="00824A4E" w:rsidRPr="00F23FEE">
        <w:rPr>
          <w:rFonts w:ascii="宋体" w:eastAsia="宋体" w:hAnsi="宋体" w:cs="宋体"/>
          <w:sz w:val="21"/>
          <w:szCs w:val="21"/>
        </w:rPr>
        <w:t>下来，</w:t>
      </w:r>
      <w:r w:rsidR="007062BD">
        <w:rPr>
          <w:rFonts w:ascii="宋体" w:eastAsia="宋体" w:hAnsi="宋体" w:cs="宋体" w:hint="eastAsia"/>
          <w:sz w:val="21"/>
          <w:szCs w:val="21"/>
        </w:rPr>
        <w:t>心神</w:t>
      </w:r>
      <w:r w:rsidR="00824A4E" w:rsidRPr="00F23FEE">
        <w:rPr>
          <w:rFonts w:ascii="宋体" w:eastAsia="宋体" w:hAnsi="宋体" w:cs="宋体"/>
          <w:sz w:val="21"/>
          <w:szCs w:val="21"/>
        </w:rPr>
        <w:t>静下来。黄帝内经说过</w:t>
      </w:r>
      <w:r w:rsidR="007062BD">
        <w:rPr>
          <w:rFonts w:ascii="宋体" w:eastAsia="宋体" w:hAnsi="宋体" w:cs="宋体" w:hint="eastAsia"/>
          <w:sz w:val="21"/>
          <w:szCs w:val="21"/>
        </w:rPr>
        <w:t>恬淡虚无，精神内守。这是</w:t>
      </w:r>
      <w:r w:rsidR="007062BD">
        <w:rPr>
          <w:rFonts w:ascii="宋体" w:eastAsia="宋体" w:hAnsi="宋体" w:cs="宋体"/>
          <w:sz w:val="21"/>
          <w:szCs w:val="21"/>
        </w:rPr>
        <w:t>要决</w:t>
      </w:r>
      <w:r w:rsidR="007062BD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然后</w:t>
      </w:r>
      <w:r w:rsidR="007062BD">
        <w:rPr>
          <w:rFonts w:ascii="宋体" w:eastAsia="宋体" w:hAnsi="宋体" w:cs="宋体" w:hint="eastAsia"/>
          <w:sz w:val="21"/>
          <w:szCs w:val="21"/>
        </w:rPr>
        <w:t>才</w:t>
      </w:r>
      <w:r w:rsidR="00824A4E" w:rsidRPr="00F23FEE">
        <w:rPr>
          <w:rFonts w:ascii="宋体" w:eastAsia="宋体" w:hAnsi="宋体" w:cs="宋体"/>
          <w:sz w:val="21"/>
          <w:szCs w:val="21"/>
        </w:rPr>
        <w:t>是下一</w:t>
      </w:r>
      <w:r w:rsidR="007062BD">
        <w:rPr>
          <w:rFonts w:ascii="宋体" w:eastAsia="宋体" w:hAnsi="宋体" w:cs="宋体" w:hint="eastAsia"/>
          <w:sz w:val="21"/>
          <w:szCs w:val="21"/>
        </w:rPr>
        <w:t>步</w:t>
      </w:r>
      <w:r w:rsidR="00824A4E" w:rsidRPr="00F23FEE">
        <w:rPr>
          <w:rFonts w:ascii="宋体" w:eastAsia="宋体" w:hAnsi="宋体" w:cs="宋体"/>
          <w:sz w:val="21"/>
          <w:szCs w:val="21"/>
        </w:rPr>
        <w:t>。</w:t>
      </w:r>
    </w:p>
    <w:p w:rsidR="007C456C" w:rsidRPr="00F23FEE" w:rsidRDefault="007062BD" w:rsidP="007062BD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7062BD">
        <w:rPr>
          <w:rFonts w:ascii="宋体" w:eastAsia="宋体" w:hAnsi="宋体" w:cs="宋体" w:hint="eastAsia"/>
          <w:b/>
          <w:sz w:val="21"/>
          <w:szCs w:val="21"/>
        </w:rPr>
        <w:t>佳乐：</w:t>
      </w:r>
      <w:r>
        <w:rPr>
          <w:rFonts w:ascii="宋体" w:eastAsia="宋体" w:hAnsi="宋体" w:cs="宋体" w:hint="eastAsia"/>
          <w:sz w:val="21"/>
          <w:szCs w:val="21"/>
        </w:rPr>
        <w:t>恬淡虚无，精神内守</w:t>
      </w:r>
      <w:r>
        <w:rPr>
          <w:rFonts w:ascii="宋体" w:eastAsia="宋体" w:hAnsi="宋体" w:cs="宋体"/>
          <w:sz w:val="21"/>
          <w:szCs w:val="21"/>
        </w:rPr>
        <w:t>是你们的核心理念</w:t>
      </w:r>
      <w:r w:rsidR="00824A4E" w:rsidRPr="00F23FEE">
        <w:rPr>
          <w:rFonts w:ascii="宋体" w:eastAsia="宋体" w:hAnsi="宋体" w:cs="宋体"/>
          <w:sz w:val="21"/>
          <w:szCs w:val="21"/>
        </w:rPr>
        <w:t>吗？</w:t>
      </w:r>
    </w:p>
    <w:p w:rsidR="007C456C" w:rsidRPr="00F23FEE" w:rsidRDefault="00E75001" w:rsidP="007062BD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7062BD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也可以是。达到这两方面以后</w:t>
      </w:r>
      <w:r w:rsidR="007062BD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才能有</w:t>
      </w:r>
      <w:r w:rsidR="007062BD">
        <w:rPr>
          <w:rFonts w:ascii="宋体" w:eastAsia="宋体" w:hAnsi="宋体" w:cs="宋体" w:hint="eastAsia"/>
          <w:sz w:val="21"/>
          <w:szCs w:val="21"/>
        </w:rPr>
        <w:t>效果</w:t>
      </w:r>
      <w:r w:rsidR="00824A4E" w:rsidRPr="00F23FEE">
        <w:rPr>
          <w:rFonts w:ascii="宋体" w:eastAsia="宋体" w:hAnsi="宋体" w:cs="宋体"/>
          <w:sz w:val="21"/>
          <w:szCs w:val="21"/>
        </w:rPr>
        <w:t>。</w:t>
      </w:r>
      <w:r w:rsidR="007062BD">
        <w:rPr>
          <w:rFonts w:ascii="宋体" w:eastAsia="宋体" w:hAnsi="宋体" w:cs="宋体"/>
          <w:sz w:val="21"/>
          <w:szCs w:val="21"/>
        </w:rPr>
        <w:t>行，请大千</w:t>
      </w:r>
      <w:r w:rsidR="00824A4E" w:rsidRPr="00F23FEE">
        <w:rPr>
          <w:rFonts w:ascii="宋体" w:eastAsia="宋体" w:hAnsi="宋体" w:cs="宋体"/>
          <w:sz w:val="21"/>
          <w:szCs w:val="21"/>
        </w:rPr>
        <w:t>老师</w:t>
      </w:r>
      <w:r w:rsidR="007062BD">
        <w:rPr>
          <w:rFonts w:ascii="宋体" w:eastAsia="宋体" w:hAnsi="宋体" w:cs="宋体" w:hint="eastAsia"/>
          <w:sz w:val="21"/>
          <w:szCs w:val="21"/>
        </w:rPr>
        <w:t>来讲</w:t>
      </w:r>
      <w:r w:rsidR="00AA7AD4">
        <w:rPr>
          <w:rFonts w:ascii="宋体" w:eastAsia="宋体" w:hAnsi="宋体" w:cs="宋体" w:hint="eastAsia"/>
          <w:sz w:val="21"/>
          <w:szCs w:val="21"/>
        </w:rPr>
        <w:t>讲</w:t>
      </w:r>
      <w:r w:rsidR="00824A4E" w:rsidRPr="00F23FEE">
        <w:rPr>
          <w:rFonts w:ascii="宋体" w:eastAsia="宋体" w:hAnsi="宋体" w:cs="宋体"/>
          <w:sz w:val="21"/>
          <w:szCs w:val="21"/>
        </w:rPr>
        <w:t>。</w:t>
      </w:r>
    </w:p>
    <w:p w:rsidR="007C456C" w:rsidRPr="007C3AB2" w:rsidRDefault="007062BD" w:rsidP="007C3AB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7C3AB2">
        <w:rPr>
          <w:rFonts w:ascii="宋体" w:eastAsia="宋体" w:hAnsi="宋体" w:cs="宋体"/>
          <w:b/>
          <w:sz w:val="21"/>
          <w:szCs w:val="21"/>
        </w:rPr>
        <w:t>师：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首先谢谢这位老师的分享，非常详实</w:t>
      </w:r>
      <w:r w:rsidRPr="007C3AB2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非常周到，也非常专业。现在</w:t>
      </w:r>
      <w:r w:rsidR="007C3AB2">
        <w:rPr>
          <w:rFonts w:ascii="宋体" w:eastAsia="宋体" w:hAnsi="宋体" w:cs="宋体"/>
          <w:b/>
          <w:sz w:val="21"/>
          <w:szCs w:val="21"/>
        </w:rPr>
        <w:t>的</w:t>
      </w:r>
      <w:r w:rsidR="007C3AB2">
        <w:rPr>
          <w:rFonts w:ascii="宋体" w:eastAsia="宋体" w:hAnsi="宋体" w:cs="宋体" w:hint="eastAsia"/>
          <w:b/>
          <w:sz w:val="21"/>
          <w:szCs w:val="21"/>
        </w:rPr>
        <w:t>得明</w:t>
      </w:r>
      <w:r w:rsidR="007C3AB2">
        <w:rPr>
          <w:rFonts w:ascii="宋体" w:eastAsia="宋体" w:hAnsi="宋体" w:cs="宋体"/>
          <w:b/>
          <w:sz w:val="21"/>
          <w:szCs w:val="21"/>
        </w:rPr>
        <w:t>生活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沙龙</w:t>
      </w:r>
      <w:r w:rsidRPr="007C3AB2">
        <w:rPr>
          <w:rFonts w:ascii="宋体" w:eastAsia="宋体" w:hAnsi="宋体" w:cs="宋体"/>
          <w:b/>
          <w:sz w:val="21"/>
          <w:szCs w:val="21"/>
        </w:rPr>
        <w:t>，咱们邀请会员以外的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老师</w:t>
      </w:r>
      <w:r w:rsidR="007C3AB2">
        <w:rPr>
          <w:rFonts w:ascii="宋体" w:eastAsia="宋体" w:hAnsi="宋体" w:cs="宋体"/>
          <w:b/>
          <w:sz w:val="21"/>
          <w:szCs w:val="21"/>
        </w:rPr>
        <w:t>或者同道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中</w:t>
      </w:r>
      <w:r w:rsidR="007C3AB2">
        <w:rPr>
          <w:rFonts w:ascii="宋体" w:eastAsia="宋体" w:hAnsi="宋体" w:cs="宋体"/>
          <w:b/>
          <w:sz w:val="21"/>
          <w:szCs w:val="21"/>
        </w:rPr>
        <w:t>人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，跟大家一起做这种交流，我觉得是非常有益的。那</w:t>
      </w:r>
      <w:r w:rsidR="007C3AB2">
        <w:rPr>
          <w:rFonts w:ascii="宋体" w:eastAsia="宋体" w:hAnsi="宋体" w:cs="宋体"/>
          <w:b/>
          <w:sz w:val="21"/>
          <w:szCs w:val="21"/>
        </w:rPr>
        <w:t>么上节课我也讲过站桩，我也亲身经历过站桩，也取得一些效果，后来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又有了</w:t>
      </w:r>
      <w:r w:rsidR="007C3AB2">
        <w:rPr>
          <w:rFonts w:ascii="宋体" w:eastAsia="宋体" w:hAnsi="宋体" w:cs="宋体" w:hint="eastAsia"/>
          <w:b/>
          <w:sz w:val="21"/>
          <w:szCs w:val="21"/>
        </w:rPr>
        <w:t>得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明健身，上节课也给大家讲了为什么</w:t>
      </w:r>
      <w:r w:rsidR="003B1565">
        <w:rPr>
          <w:rFonts w:ascii="宋体" w:eastAsia="宋体" w:hAnsi="宋体" w:cs="宋体" w:hint="eastAsia"/>
          <w:b/>
          <w:sz w:val="21"/>
          <w:szCs w:val="21"/>
        </w:rPr>
        <w:t>。</w:t>
      </w:r>
      <w:r w:rsidR="0007453E">
        <w:rPr>
          <w:rFonts w:ascii="宋体" w:eastAsia="宋体" w:hAnsi="宋体" w:cs="宋体"/>
          <w:b/>
          <w:sz w:val="21"/>
          <w:szCs w:val="21"/>
        </w:rPr>
        <w:t>这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是我</w:t>
      </w:r>
      <w:r w:rsidR="007C3AB2" w:rsidRPr="007C3AB2">
        <w:rPr>
          <w:rFonts w:ascii="宋体" w:eastAsia="宋体" w:hAnsi="宋体" w:cs="宋体"/>
          <w:b/>
          <w:sz w:val="21"/>
          <w:szCs w:val="21"/>
        </w:rPr>
        <w:t>的</w:t>
      </w:r>
      <w:r w:rsidR="007C3AB2" w:rsidRPr="007C3AB2">
        <w:rPr>
          <w:rFonts w:ascii="宋体" w:eastAsia="宋体" w:hAnsi="宋体" w:cs="宋体" w:hint="eastAsia"/>
          <w:b/>
          <w:sz w:val="21"/>
          <w:szCs w:val="21"/>
        </w:rPr>
        <w:t>一家</w:t>
      </w:r>
      <w:r w:rsidR="007C3AB2" w:rsidRPr="007C3AB2">
        <w:rPr>
          <w:rFonts w:ascii="宋体" w:eastAsia="宋体" w:hAnsi="宋体" w:cs="宋体"/>
          <w:b/>
          <w:sz w:val="21"/>
          <w:szCs w:val="21"/>
        </w:rPr>
        <w:t>之言</w:t>
      </w:r>
      <w:r w:rsidR="00824A4E" w:rsidRPr="007C3AB2">
        <w:rPr>
          <w:rFonts w:ascii="宋体" w:eastAsia="宋体" w:hAnsi="宋体" w:cs="宋体"/>
          <w:b/>
          <w:sz w:val="21"/>
          <w:szCs w:val="21"/>
        </w:rPr>
        <w:t>，咱们可以充分来探讨交流。</w:t>
      </w:r>
    </w:p>
    <w:p w:rsidR="007C456C" w:rsidRPr="000315B4" w:rsidRDefault="00824A4E" w:rsidP="000315B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0315B4">
        <w:rPr>
          <w:rFonts w:ascii="宋体" w:eastAsia="宋体" w:hAnsi="宋体" w:cs="宋体"/>
          <w:b/>
          <w:sz w:val="21"/>
          <w:szCs w:val="21"/>
        </w:rPr>
        <w:t>刚才这位老师讲了无极</w:t>
      </w:r>
      <w:r w:rsidR="00B270BF" w:rsidRPr="000315B4">
        <w:rPr>
          <w:rFonts w:ascii="宋体" w:eastAsia="宋体" w:hAnsi="宋体" w:cs="宋体" w:hint="eastAsia"/>
          <w:b/>
          <w:sz w:val="21"/>
          <w:szCs w:val="21"/>
        </w:rPr>
        <w:t>桩</w:t>
      </w:r>
      <w:r w:rsidRPr="000315B4">
        <w:rPr>
          <w:rFonts w:ascii="宋体" w:eastAsia="宋体" w:hAnsi="宋体" w:cs="宋体"/>
          <w:b/>
          <w:sz w:val="21"/>
          <w:szCs w:val="21"/>
        </w:rPr>
        <w:t>的</w:t>
      </w:r>
      <w:r w:rsidR="00753B1F" w:rsidRPr="000315B4">
        <w:rPr>
          <w:rFonts w:ascii="宋体" w:eastAsia="宋体" w:hAnsi="宋体" w:cs="宋体" w:hint="eastAsia"/>
          <w:b/>
          <w:sz w:val="21"/>
          <w:szCs w:val="21"/>
        </w:rPr>
        <w:t>站</w:t>
      </w:r>
      <w:r w:rsidRPr="000315B4">
        <w:rPr>
          <w:rFonts w:ascii="宋体" w:eastAsia="宋体" w:hAnsi="宋体" w:cs="宋体"/>
          <w:b/>
          <w:sz w:val="21"/>
          <w:szCs w:val="21"/>
        </w:rPr>
        <w:t>法</w:t>
      </w:r>
      <w:r w:rsidR="00753B1F" w:rsidRPr="000315B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315B4">
        <w:rPr>
          <w:rFonts w:ascii="宋体" w:eastAsia="宋体" w:hAnsi="宋体" w:cs="宋体"/>
          <w:b/>
          <w:sz w:val="21"/>
          <w:szCs w:val="21"/>
        </w:rPr>
        <w:t>首先</w:t>
      </w:r>
      <w:r w:rsidR="00B270BF" w:rsidRPr="000315B4">
        <w:rPr>
          <w:rFonts w:ascii="宋体" w:eastAsia="宋体" w:hAnsi="宋体" w:cs="宋体" w:hint="eastAsia"/>
          <w:b/>
          <w:sz w:val="21"/>
          <w:szCs w:val="21"/>
        </w:rPr>
        <w:t>它</w:t>
      </w:r>
      <w:r w:rsidRPr="000315B4">
        <w:rPr>
          <w:rFonts w:ascii="宋体" w:eastAsia="宋体" w:hAnsi="宋体" w:cs="宋体"/>
          <w:b/>
          <w:sz w:val="21"/>
          <w:szCs w:val="21"/>
        </w:rPr>
        <w:t>是站桩当中的一种，我不知道您</w:t>
      </w:r>
      <w:r w:rsidR="00B270BF" w:rsidRPr="000315B4"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0315B4">
        <w:rPr>
          <w:rFonts w:ascii="宋体" w:eastAsia="宋体" w:hAnsi="宋体" w:cs="宋体"/>
          <w:b/>
          <w:sz w:val="21"/>
          <w:szCs w:val="21"/>
        </w:rPr>
        <w:t>老师是哪位</w:t>
      </w:r>
      <w:r w:rsidR="00B270BF" w:rsidRPr="000315B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B270BF" w:rsidRPr="000315B4">
        <w:rPr>
          <w:rFonts w:ascii="宋体" w:eastAsia="宋体" w:hAnsi="宋体" w:cs="宋体"/>
          <w:b/>
          <w:sz w:val="21"/>
          <w:szCs w:val="21"/>
        </w:rPr>
        <w:t>那么</w:t>
      </w:r>
      <w:r w:rsidRPr="000315B4">
        <w:rPr>
          <w:rFonts w:ascii="宋体" w:eastAsia="宋体" w:hAnsi="宋体" w:cs="宋体"/>
          <w:b/>
          <w:sz w:val="21"/>
          <w:szCs w:val="21"/>
        </w:rPr>
        <w:t>大体上还</w:t>
      </w:r>
      <w:r w:rsidR="00B270BF" w:rsidRPr="000315B4">
        <w:rPr>
          <w:rFonts w:ascii="宋体" w:eastAsia="宋体" w:hAnsi="宋体" w:cs="宋体"/>
          <w:b/>
          <w:sz w:val="21"/>
          <w:szCs w:val="21"/>
        </w:rPr>
        <w:t>是</w:t>
      </w:r>
      <w:r w:rsidRPr="000315B4">
        <w:rPr>
          <w:rFonts w:ascii="宋体" w:eastAsia="宋体" w:hAnsi="宋体" w:cs="宋体"/>
          <w:b/>
          <w:sz w:val="21"/>
          <w:szCs w:val="21"/>
        </w:rPr>
        <w:t>沿袭了传武的诸多站桩的技巧</w:t>
      </w:r>
      <w:r w:rsidR="00B270BF" w:rsidRPr="000315B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046CA2">
        <w:rPr>
          <w:rFonts w:ascii="宋体" w:eastAsia="宋体" w:hAnsi="宋体" w:cs="宋体"/>
          <w:b/>
          <w:sz w:val="21"/>
          <w:szCs w:val="21"/>
        </w:rPr>
        <w:t>比如</w:t>
      </w:r>
      <w:r w:rsidRPr="000315B4">
        <w:rPr>
          <w:rFonts w:ascii="宋体" w:eastAsia="宋体" w:hAnsi="宋体" w:cs="宋体"/>
          <w:b/>
          <w:sz w:val="21"/>
          <w:szCs w:val="21"/>
        </w:rPr>
        <w:t>脚五指抓地</w:t>
      </w:r>
      <w:r w:rsidR="005F5A31" w:rsidRPr="000315B4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0315B4">
        <w:rPr>
          <w:rFonts w:ascii="宋体" w:eastAsia="宋体" w:hAnsi="宋体" w:cs="宋体"/>
          <w:b/>
          <w:sz w:val="21"/>
          <w:szCs w:val="21"/>
        </w:rPr>
        <w:t>垂</w:t>
      </w:r>
      <w:r w:rsidR="005F5A31" w:rsidRPr="000315B4">
        <w:rPr>
          <w:rFonts w:ascii="宋体" w:eastAsia="宋体" w:hAnsi="宋体" w:cs="宋体" w:hint="eastAsia"/>
          <w:b/>
          <w:sz w:val="21"/>
          <w:szCs w:val="21"/>
        </w:rPr>
        <w:t>尾闾</w:t>
      </w:r>
      <w:r w:rsidR="005F5A31" w:rsidRPr="000315B4">
        <w:rPr>
          <w:rFonts w:ascii="宋体" w:eastAsia="宋体" w:hAnsi="宋体" w:cs="宋体"/>
          <w:b/>
          <w:sz w:val="21"/>
          <w:szCs w:val="21"/>
        </w:rPr>
        <w:t>、</w:t>
      </w:r>
      <w:r w:rsidRPr="000315B4">
        <w:rPr>
          <w:rFonts w:ascii="宋体" w:eastAsia="宋体" w:hAnsi="宋体" w:cs="宋体"/>
          <w:b/>
          <w:sz w:val="21"/>
          <w:szCs w:val="21"/>
        </w:rPr>
        <w:t>百会上</w:t>
      </w:r>
      <w:r w:rsidR="005F5A31" w:rsidRPr="000315B4">
        <w:rPr>
          <w:rFonts w:ascii="宋体" w:eastAsia="宋体" w:hAnsi="宋体" w:cs="宋体"/>
          <w:b/>
          <w:sz w:val="21"/>
          <w:szCs w:val="21"/>
        </w:rPr>
        <w:t>提</w:t>
      </w:r>
      <w:r w:rsidR="00046CA2">
        <w:rPr>
          <w:rFonts w:ascii="宋体" w:eastAsia="宋体" w:hAnsi="宋体" w:cs="宋体" w:hint="eastAsia"/>
          <w:b/>
          <w:sz w:val="21"/>
          <w:szCs w:val="21"/>
        </w:rPr>
        <w:t>、下颌内收、</w:t>
      </w:r>
      <w:r w:rsidRPr="000315B4">
        <w:rPr>
          <w:rFonts w:ascii="宋体" w:eastAsia="宋体" w:hAnsi="宋体" w:cs="宋体"/>
          <w:b/>
          <w:sz w:val="21"/>
          <w:szCs w:val="21"/>
        </w:rPr>
        <w:t>舌底上颚</w:t>
      </w:r>
      <w:r w:rsidR="005E6649" w:rsidRPr="000315B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315B4">
        <w:rPr>
          <w:rFonts w:ascii="宋体" w:eastAsia="宋体" w:hAnsi="宋体" w:cs="宋体"/>
          <w:b/>
          <w:sz w:val="21"/>
          <w:szCs w:val="21"/>
        </w:rPr>
        <w:t>目视45度向下</w:t>
      </w:r>
      <w:r w:rsidR="005E6649" w:rsidRPr="000315B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315B4">
        <w:rPr>
          <w:rFonts w:ascii="宋体" w:eastAsia="宋体" w:hAnsi="宋体" w:cs="宋体"/>
          <w:b/>
          <w:sz w:val="21"/>
          <w:szCs w:val="21"/>
        </w:rPr>
        <w:t>类似这样的，包括精神内守等等的</w:t>
      </w:r>
      <w:r w:rsidR="0007453E">
        <w:rPr>
          <w:rFonts w:ascii="宋体" w:eastAsia="宋体" w:hAnsi="宋体" w:cs="宋体"/>
          <w:b/>
          <w:sz w:val="21"/>
          <w:szCs w:val="21"/>
        </w:rPr>
        <w:t>。</w:t>
      </w:r>
      <w:r w:rsidRPr="000315B4">
        <w:rPr>
          <w:rFonts w:ascii="宋体" w:eastAsia="宋体" w:hAnsi="宋体" w:cs="宋体"/>
          <w:b/>
          <w:sz w:val="21"/>
          <w:szCs w:val="21"/>
        </w:rPr>
        <w:t>无极桩和普通站桩</w:t>
      </w:r>
      <w:r w:rsidR="005E6649" w:rsidRPr="000315B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315B4">
        <w:rPr>
          <w:rFonts w:ascii="宋体" w:eastAsia="宋体" w:hAnsi="宋体" w:cs="宋体"/>
          <w:b/>
          <w:sz w:val="21"/>
          <w:szCs w:val="21"/>
        </w:rPr>
        <w:t>就是咱们最常见的所谓的站桩</w:t>
      </w:r>
      <w:r w:rsidR="005E6649" w:rsidRPr="000315B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315B4">
        <w:rPr>
          <w:rFonts w:ascii="宋体" w:eastAsia="宋体" w:hAnsi="宋体" w:cs="宋体"/>
          <w:b/>
          <w:sz w:val="21"/>
          <w:szCs w:val="21"/>
        </w:rPr>
        <w:t>有所不同的地方，它完全是一个站</w:t>
      </w:r>
      <w:r w:rsidR="005E6649" w:rsidRPr="000315B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315B4">
        <w:rPr>
          <w:rFonts w:ascii="宋体" w:eastAsia="宋体" w:hAnsi="宋体" w:cs="宋体"/>
          <w:b/>
          <w:sz w:val="21"/>
          <w:szCs w:val="21"/>
        </w:rPr>
        <w:t>它不是一个高桩</w:t>
      </w:r>
      <w:r w:rsidR="005E6649" w:rsidRPr="000315B4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0315B4">
        <w:rPr>
          <w:rFonts w:ascii="宋体" w:eastAsia="宋体" w:hAnsi="宋体" w:cs="宋体"/>
          <w:b/>
          <w:sz w:val="21"/>
          <w:szCs w:val="21"/>
        </w:rPr>
        <w:t>我感觉是不是高桩都谈不上，它只是一个站立式的</w:t>
      </w:r>
      <w:r w:rsidR="00F60077" w:rsidRPr="000315B4">
        <w:rPr>
          <w:rFonts w:ascii="宋体" w:eastAsia="宋体" w:hAnsi="宋体" w:cs="宋体"/>
          <w:b/>
          <w:sz w:val="21"/>
          <w:szCs w:val="21"/>
        </w:rPr>
        <w:t>桩</w:t>
      </w:r>
      <w:r w:rsidRPr="000315B4">
        <w:rPr>
          <w:rFonts w:ascii="宋体" w:eastAsia="宋体" w:hAnsi="宋体" w:cs="宋体"/>
          <w:b/>
          <w:sz w:val="21"/>
          <w:szCs w:val="21"/>
        </w:rPr>
        <w:t>。</w:t>
      </w:r>
    </w:p>
    <w:p w:rsidR="007C456C" w:rsidRPr="00F23FEE" w:rsidRDefault="005F5A31" w:rsidP="000315B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0315B4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李老师给我们介绍一下你们体系站桩的几个阶段</w:t>
      </w:r>
      <w:r w:rsidR="00040776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E75001" w:rsidP="00D74F01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lastRenderedPageBreak/>
        <w:t>李老师</w:t>
      </w:r>
      <w:r w:rsidR="005F5A31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我简单说一下</w:t>
      </w:r>
      <w:r w:rsidR="00943641" w:rsidRPr="00943641">
        <w:rPr>
          <w:rFonts w:ascii="宋体" w:eastAsia="宋体" w:hAnsi="宋体" w:cs="宋体" w:hint="eastAsia"/>
          <w:sz w:val="21"/>
          <w:szCs w:val="21"/>
        </w:rPr>
        <w:t>宇清养正</w:t>
      </w:r>
      <w:r w:rsidR="002D4353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体系，</w:t>
      </w:r>
      <w:r w:rsidR="00D74F01">
        <w:rPr>
          <w:rFonts w:ascii="宋体" w:eastAsia="宋体" w:hAnsi="宋体" w:cs="宋体"/>
          <w:sz w:val="21"/>
          <w:szCs w:val="21"/>
        </w:rPr>
        <w:t>站桩的</w:t>
      </w:r>
      <w:r w:rsidR="00DB14C1">
        <w:rPr>
          <w:rFonts w:ascii="宋体" w:eastAsia="宋体" w:hAnsi="宋体" w:cs="宋体"/>
          <w:sz w:val="21"/>
          <w:szCs w:val="21"/>
        </w:rPr>
        <w:t>第一阶段是</w:t>
      </w:r>
      <w:r w:rsidR="00824A4E" w:rsidRPr="00F23FEE">
        <w:rPr>
          <w:rFonts w:ascii="宋体" w:eastAsia="宋体" w:hAnsi="宋体" w:cs="宋体"/>
          <w:sz w:val="21"/>
          <w:szCs w:val="21"/>
        </w:rPr>
        <w:t>无极桩，第二阶段是松</w:t>
      </w:r>
      <w:r w:rsidR="002D4353">
        <w:rPr>
          <w:rFonts w:ascii="宋体" w:eastAsia="宋体" w:hAnsi="宋体" w:cs="宋体" w:hint="eastAsia"/>
          <w:sz w:val="21"/>
          <w:szCs w:val="21"/>
        </w:rPr>
        <w:t>静</w:t>
      </w:r>
      <w:r w:rsidR="00824A4E" w:rsidRPr="00F23FEE">
        <w:rPr>
          <w:rFonts w:ascii="宋体" w:eastAsia="宋体" w:hAnsi="宋体" w:cs="宋体"/>
          <w:sz w:val="21"/>
          <w:szCs w:val="21"/>
        </w:rPr>
        <w:t>桩，第三</w:t>
      </w:r>
      <w:r w:rsidR="00BB520A" w:rsidRPr="00F23FEE">
        <w:rPr>
          <w:rFonts w:ascii="宋体" w:eastAsia="宋体" w:hAnsi="宋体" w:cs="宋体"/>
          <w:sz w:val="21"/>
          <w:szCs w:val="21"/>
        </w:rPr>
        <w:t>阶段</w:t>
      </w:r>
      <w:r w:rsidR="00824A4E" w:rsidRPr="00F23FEE">
        <w:rPr>
          <w:rFonts w:ascii="宋体" w:eastAsia="宋体" w:hAnsi="宋体" w:cs="宋体"/>
          <w:sz w:val="21"/>
          <w:szCs w:val="21"/>
        </w:rPr>
        <w:t>是</w:t>
      </w:r>
      <w:r w:rsidR="00BB520A">
        <w:rPr>
          <w:rFonts w:ascii="宋体" w:eastAsia="宋体" w:hAnsi="宋体" w:cs="宋体" w:hint="eastAsia"/>
          <w:sz w:val="21"/>
          <w:szCs w:val="21"/>
        </w:rPr>
        <w:t>混元桩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BB520A">
        <w:rPr>
          <w:rFonts w:ascii="宋体" w:eastAsia="宋体" w:hAnsi="宋体" w:cs="宋体" w:hint="eastAsia"/>
          <w:sz w:val="21"/>
          <w:szCs w:val="21"/>
        </w:rPr>
        <w:t>第四阶段</w:t>
      </w:r>
      <w:r w:rsidR="00824A4E" w:rsidRPr="00F23FEE">
        <w:rPr>
          <w:rFonts w:ascii="宋体" w:eastAsia="宋体" w:hAnsi="宋体" w:cs="宋体"/>
          <w:sz w:val="21"/>
          <w:szCs w:val="21"/>
        </w:rPr>
        <w:t>是</w:t>
      </w:r>
      <w:r w:rsidR="00943641" w:rsidRPr="00943641">
        <w:rPr>
          <w:rFonts w:ascii="宋体" w:eastAsia="宋体" w:hAnsi="宋体" w:cs="宋体"/>
          <w:sz w:val="21"/>
          <w:szCs w:val="21"/>
        </w:rPr>
        <w:t>浑圆桩</w:t>
      </w:r>
      <w:r w:rsidR="00824A4E" w:rsidRPr="00F23FEE">
        <w:rPr>
          <w:rFonts w:ascii="宋体" w:eastAsia="宋体" w:hAnsi="宋体" w:cs="宋体"/>
          <w:sz w:val="21"/>
          <w:szCs w:val="21"/>
        </w:rPr>
        <w:t>。这只是</w:t>
      </w:r>
      <w:r w:rsidR="008F7B84" w:rsidRPr="00943641">
        <w:rPr>
          <w:rFonts w:ascii="宋体" w:eastAsia="宋体" w:hAnsi="宋体" w:cs="宋体" w:hint="eastAsia"/>
          <w:sz w:val="21"/>
          <w:szCs w:val="21"/>
        </w:rPr>
        <w:t>宇清养正</w:t>
      </w:r>
      <w:r w:rsidR="00824A4E" w:rsidRPr="00F23FEE">
        <w:rPr>
          <w:rFonts w:ascii="宋体" w:eastAsia="宋体" w:hAnsi="宋体" w:cs="宋体"/>
          <w:sz w:val="21"/>
          <w:szCs w:val="21"/>
        </w:rPr>
        <w:t>体系的一部分，站桩不是</w:t>
      </w:r>
      <w:r w:rsidR="008F7B84" w:rsidRPr="00943641">
        <w:rPr>
          <w:rFonts w:ascii="宋体" w:eastAsia="宋体" w:hAnsi="宋体" w:cs="宋体" w:hint="eastAsia"/>
          <w:sz w:val="21"/>
          <w:szCs w:val="21"/>
        </w:rPr>
        <w:t>宇清养正</w:t>
      </w:r>
      <w:r w:rsidR="00824A4E" w:rsidRPr="00F23FEE">
        <w:rPr>
          <w:rFonts w:ascii="宋体" w:eastAsia="宋体" w:hAnsi="宋体" w:cs="宋体"/>
          <w:sz w:val="21"/>
          <w:szCs w:val="21"/>
        </w:rPr>
        <w:t>的主要内容，</w:t>
      </w:r>
      <w:r w:rsidR="008F7B84">
        <w:rPr>
          <w:rFonts w:ascii="宋体" w:eastAsia="宋体" w:hAnsi="宋体" w:cs="宋体" w:hint="eastAsia"/>
          <w:sz w:val="21"/>
          <w:szCs w:val="21"/>
        </w:rPr>
        <w:t>还有</w:t>
      </w:r>
      <w:r w:rsidR="005F5A31">
        <w:rPr>
          <w:rFonts w:ascii="宋体" w:eastAsia="宋体" w:hAnsi="宋体" w:cs="宋体" w:hint="eastAsia"/>
          <w:sz w:val="21"/>
          <w:szCs w:val="21"/>
        </w:rPr>
        <w:t>心</w:t>
      </w:r>
      <w:r w:rsidR="00824A4E" w:rsidRPr="00F23FEE">
        <w:rPr>
          <w:rFonts w:ascii="宋体" w:eastAsia="宋体" w:hAnsi="宋体" w:cs="宋体"/>
          <w:sz w:val="21"/>
          <w:szCs w:val="21"/>
        </w:rPr>
        <w:t>法</w:t>
      </w:r>
      <w:r w:rsidR="005F5A31">
        <w:rPr>
          <w:rFonts w:ascii="宋体" w:eastAsia="宋体" w:hAnsi="宋体" w:cs="宋体"/>
          <w:sz w:val="21"/>
          <w:szCs w:val="21"/>
        </w:rPr>
        <w:t>、理法</w:t>
      </w:r>
      <w:r w:rsidR="008F7B84">
        <w:rPr>
          <w:rFonts w:ascii="宋体" w:eastAsia="宋体" w:hAnsi="宋体" w:cs="宋体" w:hint="eastAsia"/>
          <w:sz w:val="21"/>
          <w:szCs w:val="21"/>
        </w:rPr>
        <w:t>、</w:t>
      </w:r>
      <w:r w:rsidR="008F7B84" w:rsidRPr="00943641">
        <w:rPr>
          <w:rFonts w:ascii="宋体" w:eastAsia="宋体" w:hAnsi="宋体" w:cs="宋体" w:hint="eastAsia"/>
          <w:sz w:val="21"/>
          <w:szCs w:val="21"/>
        </w:rPr>
        <w:t>宇清</w:t>
      </w:r>
      <w:r w:rsidR="00824A4E" w:rsidRPr="00F23FEE">
        <w:rPr>
          <w:rFonts w:ascii="宋体" w:eastAsia="宋体" w:hAnsi="宋体" w:cs="宋体"/>
          <w:sz w:val="21"/>
          <w:szCs w:val="21"/>
        </w:rPr>
        <w:t>12</w:t>
      </w:r>
      <w:r w:rsidR="00ED6A6B">
        <w:rPr>
          <w:rFonts w:ascii="宋体" w:eastAsia="宋体" w:hAnsi="宋体" w:cs="宋体"/>
          <w:sz w:val="21"/>
          <w:szCs w:val="21"/>
        </w:rPr>
        <w:t>式</w:t>
      </w:r>
      <w:r w:rsidR="00ED6A6B">
        <w:rPr>
          <w:rFonts w:ascii="宋体" w:eastAsia="宋体" w:hAnsi="宋体" w:cs="宋体" w:hint="eastAsia"/>
          <w:sz w:val="21"/>
          <w:szCs w:val="21"/>
        </w:rPr>
        <w:t>、</w:t>
      </w:r>
      <w:r w:rsidR="00824A4E" w:rsidRPr="00F23FEE">
        <w:rPr>
          <w:rFonts w:ascii="宋体" w:eastAsia="宋体" w:hAnsi="宋体" w:cs="宋体"/>
          <w:sz w:val="21"/>
          <w:szCs w:val="21"/>
        </w:rPr>
        <w:t>心理的调理，情绪的调理。</w:t>
      </w:r>
    </w:p>
    <w:p w:rsidR="005F5A31" w:rsidRPr="00F23FEE" w:rsidRDefault="005F5A31" w:rsidP="00A1188E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5F5A31">
        <w:rPr>
          <w:rFonts w:ascii="宋体" w:eastAsia="宋体" w:hAnsi="宋体" w:cs="宋体"/>
          <w:b/>
          <w:sz w:val="21"/>
          <w:szCs w:val="21"/>
        </w:rPr>
        <w:t>佳乐：</w:t>
      </w:r>
      <w:r w:rsidR="00A1188E" w:rsidRPr="00A1188E">
        <w:rPr>
          <w:rFonts w:ascii="宋体" w:eastAsia="宋体" w:hAnsi="宋体" w:cs="宋体"/>
          <w:sz w:val="21"/>
          <w:szCs w:val="21"/>
        </w:rPr>
        <w:t>大千老师认为</w:t>
      </w:r>
      <w:r w:rsidR="00824A4E" w:rsidRPr="00F23FEE">
        <w:rPr>
          <w:rFonts w:ascii="宋体" w:eastAsia="宋体" w:hAnsi="宋体" w:cs="宋体"/>
          <w:sz w:val="21"/>
          <w:szCs w:val="21"/>
        </w:rPr>
        <w:t>无极桩都</w:t>
      </w:r>
      <w:r>
        <w:rPr>
          <w:rFonts w:ascii="宋体" w:eastAsia="宋体" w:hAnsi="宋体" w:cs="宋体"/>
          <w:sz w:val="21"/>
          <w:szCs w:val="21"/>
        </w:rPr>
        <w:t>不算是一个高</w:t>
      </w:r>
      <w:r w:rsidR="00A1188E">
        <w:rPr>
          <w:rFonts w:ascii="宋体" w:eastAsia="宋体" w:hAnsi="宋体" w:cs="宋体" w:hint="eastAsia"/>
          <w:sz w:val="21"/>
          <w:szCs w:val="21"/>
        </w:rPr>
        <w:t>桩</w:t>
      </w:r>
      <w:r>
        <w:rPr>
          <w:rFonts w:ascii="宋体" w:eastAsia="宋体" w:hAnsi="宋体" w:cs="宋体"/>
          <w:sz w:val="21"/>
          <w:szCs w:val="21"/>
        </w:rPr>
        <w:t>，</w:t>
      </w:r>
      <w:r w:rsidR="00A1188E">
        <w:rPr>
          <w:rFonts w:ascii="宋体" w:eastAsia="宋体" w:hAnsi="宋体" w:cs="宋体"/>
          <w:sz w:val="21"/>
          <w:szCs w:val="21"/>
        </w:rPr>
        <w:t>是</w:t>
      </w:r>
      <w:r>
        <w:rPr>
          <w:rFonts w:ascii="宋体" w:eastAsia="宋体" w:hAnsi="宋体" w:cs="宋体"/>
          <w:sz w:val="21"/>
          <w:szCs w:val="21"/>
        </w:rPr>
        <w:t>让人先适应站，学会站，</w:t>
      </w:r>
      <w:r w:rsidR="00824A4E" w:rsidRPr="00F23FEE">
        <w:rPr>
          <w:rFonts w:ascii="宋体" w:eastAsia="宋体" w:hAnsi="宋体" w:cs="宋体"/>
          <w:sz w:val="21"/>
          <w:szCs w:val="21"/>
        </w:rPr>
        <w:t>一个非常简单的抓手，让人从没有接触过站桩的情况下，可以通过无极桩</w:t>
      </w:r>
      <w:r w:rsidR="00A1188E">
        <w:rPr>
          <w:rFonts w:ascii="宋体" w:eastAsia="宋体" w:hAnsi="宋体" w:cs="宋体" w:hint="eastAsia"/>
          <w:sz w:val="21"/>
          <w:szCs w:val="21"/>
        </w:rPr>
        <w:t>来</w:t>
      </w:r>
      <w:r w:rsidR="00824A4E" w:rsidRPr="00F23FEE">
        <w:rPr>
          <w:rFonts w:ascii="宋体" w:eastAsia="宋体" w:hAnsi="宋体" w:cs="宋体"/>
          <w:sz w:val="21"/>
          <w:szCs w:val="21"/>
        </w:rPr>
        <w:t>练习，</w:t>
      </w:r>
      <w:r w:rsidR="00A1188E">
        <w:rPr>
          <w:rFonts w:ascii="宋体" w:eastAsia="宋体" w:hAnsi="宋体" w:cs="宋体"/>
          <w:sz w:val="21"/>
          <w:szCs w:val="21"/>
        </w:rPr>
        <w:t>逐渐</w:t>
      </w:r>
      <w:r w:rsidR="00824A4E" w:rsidRPr="00F23FEE">
        <w:rPr>
          <w:rFonts w:ascii="宋体" w:eastAsia="宋体" w:hAnsi="宋体" w:cs="宋体"/>
          <w:sz w:val="21"/>
          <w:szCs w:val="21"/>
        </w:rPr>
        <w:t>从一分钟到半个小时能够定在这边</w:t>
      </w:r>
      <w:r w:rsidR="00D41B7A">
        <w:rPr>
          <w:rFonts w:ascii="宋体" w:eastAsia="宋体" w:hAnsi="宋体" w:cs="宋体" w:hint="eastAsia"/>
          <w:sz w:val="21"/>
          <w:szCs w:val="21"/>
        </w:rPr>
        <w:t>，</w:t>
      </w:r>
      <w:r w:rsidR="00A1188E">
        <w:rPr>
          <w:rFonts w:ascii="宋体" w:eastAsia="宋体" w:hAnsi="宋体" w:cs="宋体"/>
          <w:sz w:val="21"/>
          <w:szCs w:val="21"/>
        </w:rPr>
        <w:t>然后才慢慢进入</w:t>
      </w:r>
      <w:r w:rsidR="00824A4E" w:rsidRPr="00F23FEE">
        <w:rPr>
          <w:rFonts w:ascii="宋体" w:eastAsia="宋体" w:hAnsi="宋体" w:cs="宋体"/>
          <w:sz w:val="21"/>
          <w:szCs w:val="21"/>
        </w:rPr>
        <w:t>所谓的高桩</w:t>
      </w:r>
      <w:r w:rsidR="00D41B7A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方不方便你</w:t>
      </w:r>
      <w:r w:rsidR="00A1188E">
        <w:rPr>
          <w:rFonts w:ascii="宋体" w:eastAsia="宋体" w:hAnsi="宋体" w:cs="宋体" w:hint="eastAsia"/>
          <w:sz w:val="21"/>
          <w:szCs w:val="21"/>
        </w:rPr>
        <w:t>来</w:t>
      </w:r>
      <w:r w:rsidR="00824A4E" w:rsidRPr="00F23FEE">
        <w:rPr>
          <w:rFonts w:ascii="宋体" w:eastAsia="宋体" w:hAnsi="宋体" w:cs="宋体"/>
          <w:sz w:val="21"/>
          <w:szCs w:val="21"/>
        </w:rPr>
        <w:t>展示一下</w:t>
      </w:r>
      <w:r w:rsidR="00A1188E">
        <w:rPr>
          <w:rFonts w:ascii="宋体" w:eastAsia="宋体" w:hAnsi="宋体" w:cs="宋体"/>
          <w:sz w:val="21"/>
          <w:szCs w:val="21"/>
        </w:rPr>
        <w:t>你平时练习时的功架</w:t>
      </w:r>
      <w:r w:rsidR="00A1188E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E75001" w:rsidP="00A1188E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A1188E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A1188E">
        <w:rPr>
          <w:rFonts w:ascii="宋体" w:eastAsia="宋体" w:hAnsi="宋体" w:cs="宋体" w:hint="eastAsia"/>
          <w:sz w:val="21"/>
          <w:szCs w:val="21"/>
        </w:rPr>
        <w:t>好的</w:t>
      </w:r>
      <w:r w:rsidR="00A1188E">
        <w:rPr>
          <w:rFonts w:ascii="宋体" w:eastAsia="宋体" w:hAnsi="宋体" w:cs="宋体"/>
          <w:sz w:val="21"/>
          <w:szCs w:val="21"/>
        </w:rPr>
        <w:t>。</w:t>
      </w:r>
    </w:p>
    <w:p w:rsidR="007C456C" w:rsidRPr="006550C6" w:rsidRDefault="005F5A31" w:rsidP="005F5A31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5F5A31">
        <w:rPr>
          <w:rFonts w:ascii="宋体" w:eastAsia="宋体" w:hAnsi="宋体" w:cs="宋体"/>
          <w:b/>
          <w:sz w:val="21"/>
          <w:szCs w:val="21"/>
        </w:rPr>
        <w:t>师：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你听过我</w:t>
      </w:r>
      <w:r w:rsidRPr="005F5A31">
        <w:rPr>
          <w:rFonts w:ascii="宋体" w:eastAsia="宋体" w:hAnsi="宋体" w:cs="宋体" w:hint="eastAsia"/>
          <w:b/>
          <w:sz w:val="21"/>
          <w:szCs w:val="21"/>
        </w:rPr>
        <w:t>的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讲座，我其实是有不同意见的，主要是</w:t>
      </w:r>
      <w:r w:rsidRPr="005F5A31">
        <w:rPr>
          <w:rFonts w:ascii="宋体" w:eastAsia="宋体" w:hAnsi="宋体" w:cs="宋体"/>
          <w:b/>
          <w:sz w:val="21"/>
          <w:szCs w:val="21"/>
        </w:rPr>
        <w:t>在站桩的局限性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这一块</w:t>
      </w:r>
      <w:r w:rsidRPr="005F5A31">
        <w:rPr>
          <w:rFonts w:ascii="宋体" w:eastAsia="宋体" w:hAnsi="宋体" w:cs="宋体"/>
          <w:b/>
          <w:sz w:val="21"/>
          <w:szCs w:val="21"/>
        </w:rPr>
        <w:t>。站桩</w:t>
      </w:r>
      <w:r w:rsidR="008C0B69">
        <w:rPr>
          <w:rFonts w:ascii="宋体" w:eastAsia="宋体" w:hAnsi="宋体" w:cs="宋体"/>
          <w:b/>
          <w:sz w:val="21"/>
          <w:szCs w:val="21"/>
        </w:rPr>
        <w:t>是我国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传统的健身功法，也是筑基功之一</w:t>
      </w:r>
      <w:r w:rsidR="0070337D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它是延承了我国的传统的健身文化和道家文化。我对站桩还是有些想法的，咱们直接简单</w:t>
      </w:r>
      <w:r w:rsidR="008C0B69">
        <w:rPr>
          <w:rFonts w:ascii="宋体" w:eastAsia="宋体" w:hAnsi="宋体" w:cs="宋体" w:hint="eastAsia"/>
          <w:b/>
          <w:sz w:val="21"/>
          <w:szCs w:val="21"/>
        </w:rPr>
        <w:t>地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剖析一下。比如说腰部，刚才您也说了，</w:t>
      </w:r>
      <w:r w:rsidR="00824A4E" w:rsidRPr="006550C6">
        <w:rPr>
          <w:rFonts w:ascii="宋体" w:eastAsia="宋体" w:hAnsi="宋体" w:cs="宋体"/>
          <w:b/>
          <w:sz w:val="21"/>
          <w:szCs w:val="21"/>
        </w:rPr>
        <w:t>命门向后</w:t>
      </w:r>
      <w:r w:rsidR="008C0B69">
        <w:rPr>
          <w:rFonts w:ascii="宋体" w:eastAsia="宋体" w:hAnsi="宋体" w:cs="宋体"/>
          <w:b/>
          <w:sz w:val="21"/>
          <w:szCs w:val="21"/>
        </w:rPr>
        <w:t>之后</w:t>
      </w:r>
      <w:r w:rsidRPr="006550C6">
        <w:rPr>
          <w:rFonts w:ascii="宋体" w:eastAsia="宋体" w:hAnsi="宋体" w:cs="宋体" w:hint="eastAsia"/>
          <w:b/>
          <w:sz w:val="21"/>
          <w:szCs w:val="21"/>
        </w:rPr>
        <w:t>尾闾</w:t>
      </w:r>
      <w:r w:rsidR="00824A4E" w:rsidRPr="006550C6">
        <w:rPr>
          <w:rFonts w:ascii="宋体" w:eastAsia="宋体" w:hAnsi="宋体" w:cs="宋体"/>
          <w:b/>
          <w:sz w:val="21"/>
          <w:szCs w:val="21"/>
        </w:rPr>
        <w:t>就下垂了，这一块我也不能说错，我只是从得</w:t>
      </w:r>
      <w:r w:rsidRPr="006550C6">
        <w:rPr>
          <w:rFonts w:ascii="宋体" w:eastAsia="宋体" w:hAnsi="宋体" w:cs="宋体" w:hint="eastAsia"/>
          <w:b/>
          <w:sz w:val="21"/>
          <w:szCs w:val="21"/>
        </w:rPr>
        <w:t>明</w:t>
      </w:r>
      <w:r w:rsidR="008C0B69">
        <w:rPr>
          <w:rFonts w:ascii="宋体" w:eastAsia="宋体" w:hAnsi="宋体" w:cs="宋体"/>
          <w:b/>
          <w:sz w:val="21"/>
          <w:szCs w:val="21"/>
        </w:rPr>
        <w:t>健身，从经络角度，对生理结构，我给大家</w:t>
      </w:r>
      <w:r w:rsidR="00824A4E" w:rsidRPr="006550C6">
        <w:rPr>
          <w:rFonts w:ascii="宋体" w:eastAsia="宋体" w:hAnsi="宋体" w:cs="宋体"/>
          <w:b/>
          <w:sz w:val="21"/>
          <w:szCs w:val="21"/>
        </w:rPr>
        <w:t>别开胜面稍微讲一下，</w:t>
      </w:r>
      <w:r w:rsidR="008C0B69">
        <w:rPr>
          <w:rFonts w:ascii="宋体" w:eastAsia="宋体" w:hAnsi="宋体" w:cs="宋体"/>
          <w:b/>
          <w:sz w:val="21"/>
          <w:szCs w:val="21"/>
        </w:rPr>
        <w:t>你们</w:t>
      </w:r>
      <w:r w:rsidR="00824A4E" w:rsidRPr="006550C6">
        <w:rPr>
          <w:rFonts w:ascii="宋体" w:eastAsia="宋体" w:hAnsi="宋体" w:cs="宋体"/>
          <w:b/>
          <w:sz w:val="21"/>
          <w:szCs w:val="21"/>
        </w:rPr>
        <w:t>就知道这个地方应该怎么做了。</w:t>
      </w:r>
    </w:p>
    <w:p w:rsidR="005F5A31" w:rsidRPr="006550C6" w:rsidRDefault="00824A4E" w:rsidP="006550C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6550C6">
        <w:rPr>
          <w:rFonts w:ascii="宋体" w:eastAsia="宋体" w:hAnsi="宋体" w:cs="宋体"/>
          <w:b/>
          <w:sz w:val="21"/>
          <w:szCs w:val="21"/>
        </w:rPr>
        <w:t>我们知道人有颈部</w:t>
      </w:r>
      <w:r w:rsidR="005F5A31" w:rsidRPr="006550C6">
        <w:rPr>
          <w:rFonts w:ascii="宋体" w:eastAsia="宋体" w:hAnsi="宋体" w:cs="宋体" w:hint="eastAsia"/>
          <w:b/>
          <w:sz w:val="21"/>
          <w:szCs w:val="21"/>
        </w:rPr>
        <w:t>、</w:t>
      </w:r>
      <w:r w:rsidRPr="006550C6">
        <w:rPr>
          <w:rFonts w:ascii="宋体" w:eastAsia="宋体" w:hAnsi="宋体" w:cs="宋体"/>
          <w:b/>
          <w:sz w:val="21"/>
          <w:szCs w:val="21"/>
        </w:rPr>
        <w:t>胸和腰的生理弯曲</w:t>
      </w:r>
      <w:r w:rsidR="005F5A31" w:rsidRPr="006550C6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550C6">
        <w:rPr>
          <w:rFonts w:ascii="宋体" w:eastAsia="宋体" w:hAnsi="宋体" w:cs="宋体"/>
          <w:b/>
          <w:sz w:val="21"/>
          <w:szCs w:val="21"/>
        </w:rPr>
        <w:t>咱们讲过说</w:t>
      </w:r>
      <w:r w:rsidR="005F5A31" w:rsidRPr="006550C6">
        <w:rPr>
          <w:rFonts w:ascii="宋体" w:eastAsia="宋体" w:hAnsi="宋体" w:cs="宋体" w:hint="eastAsia"/>
          <w:b/>
          <w:sz w:val="21"/>
          <w:szCs w:val="21"/>
        </w:rPr>
        <w:t>背</w:t>
      </w:r>
      <w:r w:rsidRPr="006550C6">
        <w:rPr>
          <w:rFonts w:ascii="宋体" w:eastAsia="宋体" w:hAnsi="宋体" w:cs="宋体"/>
          <w:b/>
          <w:sz w:val="21"/>
          <w:szCs w:val="21"/>
        </w:rPr>
        <w:t>的重要性，那么生理弯曲的通畅</w:t>
      </w:r>
      <w:r w:rsidR="008C0B69">
        <w:rPr>
          <w:rFonts w:ascii="宋体" w:eastAsia="宋体" w:hAnsi="宋体" w:cs="宋体"/>
          <w:b/>
          <w:sz w:val="21"/>
          <w:szCs w:val="21"/>
        </w:rPr>
        <w:t>非常重要</w:t>
      </w:r>
      <w:r w:rsidR="00217BA3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6550C6">
        <w:rPr>
          <w:rFonts w:ascii="宋体" w:eastAsia="宋体" w:hAnsi="宋体" w:cs="宋体"/>
          <w:b/>
          <w:sz w:val="21"/>
          <w:szCs w:val="21"/>
        </w:rPr>
        <w:t>道家讲后边整个是督脉</w:t>
      </w:r>
      <w:r w:rsidR="005F5A31" w:rsidRPr="006550C6">
        <w:rPr>
          <w:rFonts w:ascii="宋体" w:eastAsia="宋体" w:hAnsi="宋体" w:cs="宋体"/>
          <w:b/>
          <w:sz w:val="21"/>
          <w:szCs w:val="21"/>
        </w:rPr>
        <w:t>，</w:t>
      </w:r>
      <w:r w:rsidRPr="006550C6">
        <w:rPr>
          <w:rFonts w:ascii="宋体" w:eastAsia="宋体" w:hAnsi="宋体" w:cs="宋体"/>
          <w:b/>
          <w:sz w:val="21"/>
          <w:szCs w:val="21"/>
        </w:rPr>
        <w:t>督脉总共是三条，从上向下贯穿的一条</w:t>
      </w:r>
      <w:r w:rsidR="008C0B69">
        <w:rPr>
          <w:rFonts w:ascii="宋体" w:eastAsia="宋体" w:hAnsi="宋体" w:cs="宋体" w:hint="eastAsia"/>
          <w:b/>
          <w:sz w:val="21"/>
          <w:szCs w:val="21"/>
        </w:rPr>
        <w:t>，夹</w:t>
      </w:r>
      <w:r w:rsidRPr="006550C6">
        <w:rPr>
          <w:rFonts w:ascii="宋体" w:eastAsia="宋体" w:hAnsi="宋体" w:cs="宋体"/>
          <w:b/>
          <w:sz w:val="21"/>
          <w:szCs w:val="21"/>
        </w:rPr>
        <w:t>脊柱的两条</w:t>
      </w:r>
      <w:r w:rsidR="008C0B69">
        <w:rPr>
          <w:rFonts w:ascii="宋体" w:eastAsia="宋体" w:hAnsi="宋体" w:cs="宋体"/>
          <w:b/>
          <w:sz w:val="21"/>
          <w:szCs w:val="21"/>
        </w:rPr>
        <w:t>，总称为督脉</w:t>
      </w:r>
      <w:r w:rsidR="008C0B69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C0B69">
        <w:rPr>
          <w:rFonts w:ascii="宋体" w:eastAsia="宋体" w:hAnsi="宋体" w:cs="宋体"/>
          <w:b/>
          <w:sz w:val="21"/>
          <w:szCs w:val="21"/>
        </w:rPr>
        <w:t>那么它保持</w:t>
      </w:r>
      <w:r w:rsidRPr="006550C6">
        <w:rPr>
          <w:rFonts w:ascii="宋体" w:eastAsia="宋体" w:hAnsi="宋体" w:cs="宋体"/>
          <w:b/>
          <w:sz w:val="21"/>
          <w:szCs w:val="21"/>
        </w:rPr>
        <w:t>通畅</w:t>
      </w:r>
      <w:r w:rsidR="008C0B69">
        <w:rPr>
          <w:rFonts w:ascii="宋体" w:eastAsia="宋体" w:hAnsi="宋体" w:cs="宋体" w:hint="eastAsia"/>
          <w:b/>
          <w:sz w:val="21"/>
          <w:szCs w:val="21"/>
        </w:rPr>
        <w:t>性</w:t>
      </w:r>
      <w:r w:rsidR="008C0B69">
        <w:rPr>
          <w:rFonts w:ascii="宋体" w:eastAsia="宋体" w:hAnsi="宋体" w:cs="宋体"/>
          <w:b/>
          <w:sz w:val="21"/>
          <w:szCs w:val="21"/>
        </w:rPr>
        <w:t>对我们整个</w:t>
      </w:r>
      <w:r w:rsidRPr="006550C6">
        <w:rPr>
          <w:rFonts w:ascii="宋体" w:eastAsia="宋体" w:hAnsi="宋体" w:cs="宋体"/>
          <w:b/>
          <w:sz w:val="21"/>
          <w:szCs w:val="21"/>
        </w:rPr>
        <w:t>生命的</w:t>
      </w:r>
      <w:r w:rsidR="008C0B69">
        <w:rPr>
          <w:rFonts w:ascii="宋体" w:eastAsia="宋体" w:hAnsi="宋体" w:cs="宋体" w:hint="eastAsia"/>
          <w:b/>
          <w:sz w:val="21"/>
          <w:szCs w:val="21"/>
        </w:rPr>
        <w:t>旺</w:t>
      </w:r>
      <w:r w:rsidR="008C0B69">
        <w:rPr>
          <w:rFonts w:ascii="宋体" w:eastAsia="宋体" w:hAnsi="宋体" w:cs="宋体"/>
          <w:b/>
          <w:sz w:val="21"/>
          <w:szCs w:val="21"/>
        </w:rPr>
        <w:t>象</w:t>
      </w:r>
      <w:r w:rsidRPr="006550C6">
        <w:rPr>
          <w:rFonts w:ascii="宋体" w:eastAsia="宋体" w:hAnsi="宋体" w:cs="宋体"/>
          <w:b/>
          <w:sz w:val="21"/>
          <w:szCs w:val="21"/>
        </w:rPr>
        <w:t>非常关键，它的</w:t>
      </w:r>
      <w:r w:rsidR="008C0B69" w:rsidRPr="006550C6">
        <w:rPr>
          <w:rFonts w:ascii="宋体" w:eastAsia="宋体" w:hAnsi="宋体" w:cs="宋体"/>
          <w:b/>
          <w:sz w:val="21"/>
          <w:szCs w:val="21"/>
        </w:rPr>
        <w:t>通畅</w:t>
      </w:r>
      <w:r w:rsidRPr="006550C6">
        <w:rPr>
          <w:rFonts w:ascii="宋体" w:eastAsia="宋体" w:hAnsi="宋体" w:cs="宋体"/>
          <w:b/>
          <w:sz w:val="21"/>
          <w:szCs w:val="21"/>
        </w:rPr>
        <w:t>性是什么样？是要我们把生理</w:t>
      </w:r>
      <w:r w:rsidR="008C0B69">
        <w:rPr>
          <w:rFonts w:ascii="宋体" w:eastAsia="宋体" w:hAnsi="宋体" w:cs="宋体" w:hint="eastAsia"/>
          <w:b/>
          <w:sz w:val="21"/>
          <w:szCs w:val="21"/>
        </w:rPr>
        <w:t>弯曲</w:t>
      </w:r>
      <w:r w:rsidRPr="006550C6">
        <w:rPr>
          <w:rFonts w:ascii="宋体" w:eastAsia="宋体" w:hAnsi="宋体" w:cs="宋体"/>
          <w:b/>
          <w:sz w:val="21"/>
          <w:szCs w:val="21"/>
        </w:rPr>
        <w:t>变直吗？</w:t>
      </w:r>
    </w:p>
    <w:p w:rsidR="007C456C" w:rsidRPr="00F23FEE" w:rsidRDefault="005F5A31" w:rsidP="006550C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6550C6">
        <w:rPr>
          <w:rFonts w:ascii="宋体" w:eastAsia="宋体" w:hAnsi="宋体" w:cs="宋体" w:hint="eastAsia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我个人在接受各种系统培训的时候，会听到两种声音，一种是主张</w:t>
      </w:r>
      <w:r w:rsidR="002123F4">
        <w:rPr>
          <w:rFonts w:ascii="宋体" w:eastAsia="宋体" w:hAnsi="宋体" w:cs="宋体" w:hint="eastAsia"/>
          <w:sz w:val="21"/>
          <w:szCs w:val="21"/>
        </w:rPr>
        <w:t>S</w:t>
      </w:r>
      <w:r w:rsidR="00824A4E" w:rsidRPr="00F23FEE">
        <w:rPr>
          <w:rFonts w:ascii="宋体" w:eastAsia="宋体" w:hAnsi="宋体" w:cs="宋体"/>
          <w:sz w:val="21"/>
          <w:szCs w:val="21"/>
        </w:rPr>
        <w:t>型，一种是主张</w:t>
      </w:r>
      <w:r>
        <w:rPr>
          <w:rFonts w:ascii="宋体" w:eastAsia="宋体" w:hAnsi="宋体" w:cs="宋体" w:hint="eastAsia"/>
          <w:sz w:val="21"/>
          <w:szCs w:val="21"/>
        </w:rPr>
        <w:t>直</w:t>
      </w:r>
      <w:r w:rsidR="00824A4E" w:rsidRPr="00F23FEE">
        <w:rPr>
          <w:rFonts w:ascii="宋体" w:eastAsia="宋体" w:hAnsi="宋体" w:cs="宋体"/>
          <w:sz w:val="21"/>
          <w:szCs w:val="21"/>
        </w:rPr>
        <w:t>。</w:t>
      </w:r>
      <w:r w:rsidR="006550C6" w:rsidRPr="00F23FEE">
        <w:rPr>
          <w:rFonts w:ascii="宋体" w:eastAsia="宋体" w:hAnsi="宋体" w:cs="宋体"/>
          <w:sz w:val="21"/>
          <w:szCs w:val="21"/>
        </w:rPr>
        <w:t>我之前有一对会员是夫妻，两个人之前都是北京体育大学的一级运动员</w:t>
      </w:r>
      <w:r w:rsidR="002123F4">
        <w:rPr>
          <w:rFonts w:ascii="宋体" w:eastAsia="宋体" w:hAnsi="宋体" w:cs="宋体" w:hint="eastAsia"/>
          <w:sz w:val="21"/>
          <w:szCs w:val="21"/>
        </w:rPr>
        <w:t>。</w:t>
      </w:r>
      <w:r w:rsidR="006550C6" w:rsidRPr="00F23FEE">
        <w:rPr>
          <w:rFonts w:ascii="宋体" w:eastAsia="宋体" w:hAnsi="宋体" w:cs="宋体"/>
          <w:sz w:val="21"/>
          <w:szCs w:val="21"/>
        </w:rPr>
        <w:t>男的就是</w:t>
      </w:r>
      <w:r w:rsidR="002123F4">
        <w:rPr>
          <w:rFonts w:ascii="宋体" w:eastAsia="宋体" w:hAnsi="宋体" w:cs="宋体" w:hint="eastAsia"/>
          <w:sz w:val="21"/>
          <w:szCs w:val="21"/>
        </w:rPr>
        <w:t>生理</w:t>
      </w:r>
      <w:r w:rsidR="00462668">
        <w:rPr>
          <w:rFonts w:ascii="宋体" w:eastAsia="宋体" w:hAnsi="宋体" w:cs="宋体"/>
          <w:sz w:val="21"/>
          <w:szCs w:val="21"/>
        </w:rPr>
        <w:t>曲度</w:t>
      </w:r>
      <w:r w:rsidR="006550C6" w:rsidRPr="00F23FEE">
        <w:rPr>
          <w:rFonts w:ascii="宋体" w:eastAsia="宋体" w:hAnsi="宋体" w:cs="宋体"/>
          <w:sz w:val="21"/>
          <w:szCs w:val="21"/>
        </w:rPr>
        <w:t>比较</w:t>
      </w:r>
      <w:r w:rsidR="002123F4">
        <w:rPr>
          <w:rFonts w:ascii="宋体" w:eastAsia="宋体" w:hAnsi="宋体" w:cs="宋体" w:hint="eastAsia"/>
          <w:sz w:val="21"/>
          <w:szCs w:val="21"/>
        </w:rPr>
        <w:t>S</w:t>
      </w:r>
      <w:r w:rsidR="006550C6" w:rsidRPr="00F23FEE">
        <w:rPr>
          <w:rFonts w:ascii="宋体" w:eastAsia="宋体" w:hAnsi="宋体" w:cs="宋体"/>
          <w:sz w:val="21"/>
          <w:szCs w:val="21"/>
        </w:rPr>
        <w:t>的，</w:t>
      </w:r>
      <w:r w:rsidR="002123F4">
        <w:rPr>
          <w:rFonts w:ascii="宋体" w:eastAsia="宋体" w:hAnsi="宋体" w:cs="宋体" w:hint="eastAsia"/>
          <w:sz w:val="21"/>
          <w:szCs w:val="21"/>
        </w:rPr>
        <w:t>精力</w:t>
      </w:r>
      <w:r w:rsidR="006550C6" w:rsidRPr="00F23FEE">
        <w:rPr>
          <w:rFonts w:ascii="宋体" w:eastAsia="宋体" w:hAnsi="宋体" w:cs="宋体"/>
          <w:sz w:val="21"/>
          <w:szCs w:val="21"/>
        </w:rPr>
        <w:t>特别活跃</w:t>
      </w:r>
      <w:r w:rsidR="002123F4">
        <w:rPr>
          <w:rFonts w:ascii="宋体" w:eastAsia="宋体" w:hAnsi="宋体" w:cs="宋体" w:hint="eastAsia"/>
          <w:sz w:val="21"/>
          <w:szCs w:val="21"/>
        </w:rPr>
        <w:t>；</w:t>
      </w:r>
      <w:r w:rsidR="006550C6" w:rsidRPr="00F23FEE">
        <w:rPr>
          <w:rFonts w:ascii="宋体" w:eastAsia="宋体" w:hAnsi="宋体" w:cs="宋体"/>
          <w:sz w:val="21"/>
          <w:szCs w:val="21"/>
        </w:rPr>
        <w:t>然后女的</w:t>
      </w:r>
      <w:r w:rsidR="002123F4">
        <w:rPr>
          <w:rFonts w:ascii="宋体" w:eastAsia="宋体" w:hAnsi="宋体" w:cs="宋体"/>
          <w:sz w:val="21"/>
          <w:szCs w:val="21"/>
        </w:rPr>
        <w:t>是脊柱一条直，</w:t>
      </w:r>
      <w:r w:rsidR="006550C6" w:rsidRPr="00F23FEE">
        <w:rPr>
          <w:rFonts w:ascii="宋体" w:eastAsia="宋体" w:hAnsi="宋体" w:cs="宋体"/>
          <w:sz w:val="21"/>
          <w:szCs w:val="21"/>
        </w:rPr>
        <w:t>有点强直性脊柱炎的先兆，</w:t>
      </w:r>
      <w:r w:rsidR="002123F4">
        <w:rPr>
          <w:rFonts w:ascii="宋体" w:eastAsia="宋体" w:hAnsi="宋体" w:cs="宋体" w:hint="eastAsia"/>
          <w:sz w:val="21"/>
          <w:szCs w:val="21"/>
        </w:rPr>
        <w:t>她</w:t>
      </w:r>
      <w:r w:rsidR="002123F4">
        <w:rPr>
          <w:rFonts w:ascii="宋体" w:eastAsia="宋体" w:hAnsi="宋体" w:cs="宋体"/>
          <w:sz w:val="21"/>
          <w:szCs w:val="21"/>
        </w:rPr>
        <w:t>的腰</w:t>
      </w:r>
      <w:r w:rsidR="006550C6" w:rsidRPr="00F23FEE">
        <w:rPr>
          <w:rFonts w:ascii="宋体" w:eastAsia="宋体" w:hAnsi="宋体" w:cs="宋体"/>
          <w:sz w:val="21"/>
          <w:szCs w:val="21"/>
        </w:rPr>
        <w:t>已经冻结</w:t>
      </w:r>
      <w:r w:rsidR="00E84C18">
        <w:rPr>
          <w:rFonts w:ascii="宋体" w:eastAsia="宋体" w:hAnsi="宋体" w:cs="宋体"/>
          <w:sz w:val="21"/>
          <w:szCs w:val="21"/>
        </w:rPr>
        <w:t>，</w:t>
      </w:r>
      <w:r w:rsidR="006550C6" w:rsidRPr="00F23FEE">
        <w:rPr>
          <w:rFonts w:ascii="宋体" w:eastAsia="宋体" w:hAnsi="宋体" w:cs="宋体"/>
          <w:sz w:val="21"/>
          <w:szCs w:val="21"/>
        </w:rPr>
        <w:t>然后整个人的气息比较弱，有这样两个案例。</w:t>
      </w:r>
    </w:p>
    <w:p w:rsidR="007C456C" w:rsidRPr="005F5A31" w:rsidRDefault="005F5A31" w:rsidP="006550C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5F5A31">
        <w:rPr>
          <w:rFonts w:ascii="宋体" w:eastAsia="宋体" w:hAnsi="宋体" w:cs="宋体"/>
          <w:b/>
          <w:sz w:val="21"/>
          <w:szCs w:val="21"/>
        </w:rPr>
        <w:t>师：</w:t>
      </w:r>
      <w:r w:rsidR="002123F4">
        <w:rPr>
          <w:rFonts w:ascii="宋体" w:eastAsia="宋体" w:hAnsi="宋体" w:cs="宋体"/>
          <w:b/>
          <w:sz w:val="21"/>
          <w:szCs w:val="21"/>
        </w:rPr>
        <w:t>李玟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等等那些明星歌星，身体八道弯，但是感觉</w:t>
      </w:r>
      <w:r w:rsidR="002123F4">
        <w:rPr>
          <w:rFonts w:ascii="宋体" w:eastAsia="宋体" w:hAnsi="宋体" w:cs="宋体" w:hint="eastAsia"/>
          <w:b/>
          <w:sz w:val="21"/>
          <w:szCs w:val="21"/>
        </w:rPr>
        <w:t>她</w:t>
      </w:r>
      <w:r w:rsidR="002123F4">
        <w:rPr>
          <w:rFonts w:ascii="宋体" w:eastAsia="宋体" w:hAnsi="宋体" w:cs="宋体"/>
          <w:b/>
          <w:sz w:val="21"/>
          <w:szCs w:val="21"/>
        </w:rPr>
        <w:t>身体也挺好，并没有出现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所谓的身体很差，包括一些跳舞的</w:t>
      </w:r>
      <w:r w:rsidR="002123F4">
        <w:rPr>
          <w:rFonts w:ascii="宋体" w:eastAsia="宋体" w:hAnsi="宋体" w:cs="宋体" w:hint="eastAsia"/>
          <w:sz w:val="21"/>
          <w:szCs w:val="21"/>
        </w:rPr>
        <w:t>S</w:t>
      </w:r>
      <w:r w:rsidRPr="005F5A31">
        <w:rPr>
          <w:rFonts w:ascii="宋体" w:eastAsia="宋体" w:hAnsi="宋体" w:cs="宋体" w:hint="eastAsia"/>
          <w:b/>
          <w:sz w:val="21"/>
          <w:szCs w:val="21"/>
        </w:rPr>
        <w:t>弯。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实际生理弯曲是一种生理结构的存在，因为很多正常的人</w:t>
      </w:r>
      <w:r w:rsidR="00A2522D">
        <w:rPr>
          <w:rFonts w:ascii="宋体" w:eastAsia="宋体" w:hAnsi="宋体" w:cs="宋体"/>
          <w:b/>
          <w:sz w:val="21"/>
          <w:szCs w:val="21"/>
        </w:rPr>
        <w:t>也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有很正常的生理弯曲</w:t>
      </w:r>
      <w:r w:rsidR="002123F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2123F4">
        <w:rPr>
          <w:rFonts w:ascii="宋体" w:eastAsia="宋体" w:hAnsi="宋体" w:cs="宋体"/>
          <w:b/>
          <w:sz w:val="21"/>
          <w:szCs w:val="21"/>
        </w:rPr>
        <w:t>那么生理弯曲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过于弯曲和过于直，我感觉从形态上来说都是不妥，这是第一。</w:t>
      </w:r>
    </w:p>
    <w:p w:rsidR="003D6C92" w:rsidRPr="003B7E86" w:rsidRDefault="00A2522D" w:rsidP="00A2522D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第二其实更重要的是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整个的颈椎、胸椎和腰椎的通畅性。很多女性比如20来岁</w:t>
      </w:r>
      <w:r w:rsidR="005F5A31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她为追求 S弯</w:t>
      </w:r>
      <w:r w:rsidR="005F5A31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她已经很弯了，但是</w:t>
      </w:r>
      <w:r>
        <w:rPr>
          <w:rFonts w:ascii="宋体" w:eastAsia="宋体" w:hAnsi="宋体" w:cs="宋体" w:hint="eastAsia"/>
          <w:b/>
          <w:sz w:val="21"/>
          <w:szCs w:val="21"/>
        </w:rPr>
        <w:t>她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也没有问题，</w:t>
      </w:r>
      <w:r>
        <w:rPr>
          <w:rFonts w:ascii="宋体" w:eastAsia="宋体" w:hAnsi="宋体" w:cs="宋体"/>
          <w:b/>
          <w:sz w:val="21"/>
          <w:szCs w:val="21"/>
        </w:rPr>
        <w:t>因为</w:t>
      </w:r>
      <w:r w:rsidR="005F5A31">
        <w:rPr>
          <w:rFonts w:ascii="宋体" w:eastAsia="宋体" w:hAnsi="宋体" w:cs="宋体" w:hint="eastAsia"/>
          <w:b/>
          <w:sz w:val="21"/>
          <w:szCs w:val="21"/>
        </w:rPr>
        <w:t>她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这些部位的通畅性很好</w:t>
      </w:r>
      <w:r>
        <w:rPr>
          <w:rFonts w:ascii="宋体" w:eastAsia="宋体" w:hAnsi="宋体" w:cs="宋体" w:hint="eastAsia"/>
          <w:b/>
          <w:sz w:val="21"/>
          <w:szCs w:val="21"/>
        </w:rPr>
        <w:t>。</w:t>
      </w:r>
      <w:r>
        <w:rPr>
          <w:rFonts w:ascii="宋体" w:eastAsia="宋体" w:hAnsi="宋体" w:cs="宋体"/>
          <w:b/>
          <w:sz w:val="21"/>
          <w:szCs w:val="21"/>
        </w:rPr>
        <w:t>所以咱们</w:t>
      </w:r>
      <w:r w:rsidR="005F5A31">
        <w:rPr>
          <w:rFonts w:ascii="宋体" w:eastAsia="宋体" w:hAnsi="宋体" w:cs="宋体" w:hint="eastAsia"/>
          <w:b/>
          <w:sz w:val="21"/>
          <w:szCs w:val="21"/>
        </w:rPr>
        <w:t>得</w:t>
      </w:r>
      <w:r w:rsidR="00E6137A">
        <w:rPr>
          <w:rFonts w:ascii="宋体" w:eastAsia="宋体" w:hAnsi="宋体" w:cs="宋体"/>
          <w:b/>
          <w:sz w:val="21"/>
          <w:szCs w:val="21"/>
        </w:rPr>
        <w:t>明健身更强调的是通畅性，就包括这个地方，原先</w:t>
      </w:r>
      <w:r w:rsidR="00824A4E" w:rsidRPr="005F5A31">
        <w:rPr>
          <w:rFonts w:ascii="宋体" w:eastAsia="宋体" w:hAnsi="宋体" w:cs="宋体"/>
          <w:b/>
          <w:sz w:val="21"/>
          <w:szCs w:val="21"/>
        </w:rPr>
        <w:t>我也尝试过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腰部往后顶</w:t>
      </w:r>
      <w:r w:rsidR="00E6137A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随着咱们不断</w:t>
      </w:r>
      <w:r w:rsidR="00462668">
        <w:rPr>
          <w:rFonts w:ascii="宋体" w:eastAsia="宋体" w:hAnsi="宋体" w:cs="宋体" w:hint="eastAsia"/>
          <w:b/>
          <w:sz w:val="21"/>
          <w:szCs w:val="21"/>
        </w:rPr>
        <w:t>地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锻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lastRenderedPageBreak/>
        <w:t>炼，你发现这个地方的通畅性是最重要的，也就是它的柔韧性</w:t>
      </w:r>
      <w:r w:rsidR="00E6137A">
        <w:rPr>
          <w:rFonts w:ascii="宋体" w:eastAsia="宋体" w:hAnsi="宋体" w:cs="宋体"/>
          <w:b/>
          <w:sz w:val="21"/>
          <w:szCs w:val="21"/>
        </w:rPr>
        <w:t>、活跃度和里面经络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内循环的通畅性</w:t>
      </w:r>
      <w:r w:rsidR="00E6137A">
        <w:rPr>
          <w:rFonts w:ascii="宋体" w:eastAsia="宋体" w:hAnsi="宋体" w:cs="宋体"/>
          <w:b/>
          <w:sz w:val="21"/>
          <w:szCs w:val="21"/>
        </w:rPr>
        <w:t>更重要。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我们对腰部的活动是最重要的，我觉得就这一点上</w:t>
      </w:r>
      <w:r w:rsidR="003D6C92" w:rsidRPr="003B7E86">
        <w:rPr>
          <w:rFonts w:ascii="宋体" w:eastAsia="宋体" w:hAnsi="宋体" w:cs="宋体" w:hint="eastAsia"/>
          <w:b/>
          <w:sz w:val="21"/>
          <w:szCs w:val="21"/>
        </w:rPr>
        <w:t>，</w:t>
      </w:r>
      <w:r w:rsidR="00E6137A">
        <w:rPr>
          <w:rFonts w:ascii="宋体" w:eastAsia="宋体" w:hAnsi="宋体" w:cs="宋体"/>
          <w:b/>
          <w:sz w:val="21"/>
          <w:szCs w:val="21"/>
        </w:rPr>
        <w:t>无论是不是往后顶，还是</w:t>
      </w:r>
      <w:r w:rsidR="003D6C92" w:rsidRPr="003B7E86">
        <w:rPr>
          <w:rFonts w:ascii="宋体" w:eastAsia="宋体" w:hAnsi="宋体" w:cs="宋体"/>
          <w:b/>
          <w:sz w:val="21"/>
          <w:szCs w:val="21"/>
        </w:rPr>
        <w:t>尾闾下垂，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首先最关键需要解决的</w:t>
      </w:r>
      <w:r w:rsidR="00E6137A">
        <w:rPr>
          <w:rFonts w:ascii="宋体" w:eastAsia="宋体" w:hAnsi="宋体" w:cs="宋体" w:hint="eastAsia"/>
          <w:b/>
          <w:sz w:val="21"/>
          <w:szCs w:val="21"/>
        </w:rPr>
        <w:t>是</w:t>
      </w:r>
      <w:r w:rsidR="00E6137A">
        <w:rPr>
          <w:rFonts w:ascii="宋体" w:eastAsia="宋体" w:hAnsi="宋体" w:cs="宋体"/>
          <w:b/>
          <w:sz w:val="21"/>
          <w:szCs w:val="21"/>
        </w:rPr>
        <w:t>这个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。</w:t>
      </w:r>
    </w:p>
    <w:p w:rsidR="00B30036" w:rsidRDefault="003D6C92" w:rsidP="0099068B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B7E86">
        <w:rPr>
          <w:rFonts w:ascii="宋体" w:eastAsia="宋体" w:hAnsi="宋体" w:cs="宋体"/>
          <w:b/>
          <w:sz w:val="21"/>
          <w:szCs w:val="21"/>
        </w:rPr>
        <w:t>给大家</w:t>
      </w:r>
      <w:r w:rsidR="005227B4">
        <w:rPr>
          <w:rFonts w:ascii="宋体" w:eastAsia="宋体" w:hAnsi="宋体" w:cs="宋体"/>
          <w:b/>
          <w:sz w:val="21"/>
          <w:szCs w:val="21"/>
        </w:rPr>
        <w:t>表演一下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。这个腰</w:t>
      </w:r>
      <w:r w:rsidR="005227B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5227B4">
        <w:rPr>
          <w:rFonts w:ascii="宋体" w:eastAsia="宋体" w:hAnsi="宋体" w:cs="宋体"/>
          <w:b/>
          <w:sz w:val="21"/>
          <w:szCs w:val="21"/>
        </w:rPr>
        <w:t>传武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讲站桩往后走，然后下坐</w:t>
      </w:r>
      <w:r w:rsidR="005227B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这个是对的，我也认为没啥问题</w:t>
      </w:r>
      <w:r w:rsidR="005227B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5227B4">
        <w:rPr>
          <w:rFonts w:ascii="宋体" w:eastAsia="宋体" w:hAnsi="宋体" w:cs="宋体"/>
          <w:b/>
          <w:sz w:val="21"/>
          <w:szCs w:val="21"/>
        </w:rPr>
        <w:t>但是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你们会发现，其实比这个更重要的是</w:t>
      </w:r>
      <w:r w:rsidR="0099068B">
        <w:rPr>
          <w:rFonts w:ascii="宋体" w:eastAsia="宋体" w:hAnsi="宋体" w:cs="宋体"/>
          <w:b/>
          <w:sz w:val="21"/>
          <w:szCs w:val="21"/>
        </w:rPr>
        <w:t>腰部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里面的</w:t>
      </w:r>
      <w:r w:rsidR="005227B4" w:rsidRPr="003B7E86">
        <w:rPr>
          <w:rFonts w:ascii="宋体" w:eastAsia="宋体" w:hAnsi="宋体" w:cs="宋体"/>
          <w:b/>
          <w:sz w:val="21"/>
          <w:szCs w:val="21"/>
        </w:rPr>
        <w:t>通畅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性</w:t>
      </w:r>
      <w:r w:rsidR="0099068B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这个</w:t>
      </w:r>
      <w:r w:rsidR="0099068B" w:rsidRPr="003B7E86">
        <w:rPr>
          <w:rFonts w:ascii="宋体" w:eastAsia="宋体" w:hAnsi="宋体" w:cs="宋体"/>
          <w:b/>
          <w:sz w:val="21"/>
          <w:szCs w:val="21"/>
        </w:rPr>
        <w:t>通畅性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如果能</w:t>
      </w:r>
      <w:r w:rsidR="0099068B">
        <w:rPr>
          <w:rFonts w:ascii="宋体" w:eastAsia="宋体" w:hAnsi="宋体" w:cs="宋体"/>
          <w:b/>
          <w:sz w:val="21"/>
          <w:szCs w:val="21"/>
        </w:rPr>
        <w:t>优先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练出来</w:t>
      </w:r>
      <w:r w:rsidR="0099068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我感觉应该是优先于</w:t>
      </w:r>
      <w:r w:rsidR="00C945BF">
        <w:rPr>
          <w:rFonts w:ascii="宋体" w:eastAsia="宋体" w:hAnsi="宋体" w:cs="宋体"/>
          <w:b/>
          <w:sz w:val="21"/>
          <w:szCs w:val="21"/>
        </w:rPr>
        <w:t>不断</w:t>
      </w:r>
      <w:r w:rsidR="00824A4E" w:rsidRPr="003B7E86">
        <w:rPr>
          <w:rFonts w:ascii="宋体" w:eastAsia="宋体" w:hAnsi="宋体" w:cs="宋体"/>
          <w:b/>
          <w:sz w:val="21"/>
          <w:szCs w:val="21"/>
        </w:rPr>
        <w:t>保持不动</w:t>
      </w:r>
      <w:r w:rsidR="0099068B">
        <w:rPr>
          <w:rFonts w:ascii="宋体" w:eastAsia="宋体" w:hAnsi="宋体" w:cs="宋体"/>
          <w:b/>
          <w:sz w:val="21"/>
          <w:szCs w:val="21"/>
        </w:rPr>
        <w:t>通过内壮</w:t>
      </w:r>
      <w:r w:rsidR="00824A4E" w:rsidRPr="00313AA1">
        <w:rPr>
          <w:rFonts w:ascii="宋体" w:eastAsia="宋体" w:hAnsi="宋体" w:cs="宋体"/>
          <w:b/>
          <w:sz w:val="21"/>
          <w:szCs w:val="21"/>
        </w:rPr>
        <w:t>达到</w:t>
      </w:r>
      <w:r w:rsidR="00C945BF">
        <w:rPr>
          <w:rFonts w:ascii="宋体" w:eastAsia="宋体" w:hAnsi="宋体" w:cs="宋体" w:hint="eastAsia"/>
          <w:b/>
          <w:sz w:val="21"/>
          <w:szCs w:val="21"/>
        </w:rPr>
        <w:t>通</w:t>
      </w:r>
      <w:r w:rsidR="00824A4E" w:rsidRPr="00313AA1">
        <w:rPr>
          <w:rFonts w:ascii="宋体" w:eastAsia="宋体" w:hAnsi="宋体" w:cs="宋体"/>
          <w:b/>
          <w:sz w:val="21"/>
          <w:szCs w:val="21"/>
        </w:rPr>
        <w:t>脉的作用。</w:t>
      </w:r>
    </w:p>
    <w:p w:rsidR="007C456C" w:rsidRPr="003D6A81" w:rsidRDefault="00824A4E" w:rsidP="0099068B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13AA1">
        <w:rPr>
          <w:rFonts w:ascii="宋体" w:eastAsia="宋体" w:hAnsi="宋体" w:cs="宋体"/>
          <w:b/>
          <w:sz w:val="21"/>
          <w:szCs w:val="21"/>
        </w:rPr>
        <w:t>中老年人上了岁数之后，尤其</w:t>
      </w:r>
      <w:r w:rsidR="00990FF2" w:rsidRPr="00313AA1">
        <w:rPr>
          <w:rFonts w:ascii="宋体" w:eastAsia="宋体" w:hAnsi="宋体" w:cs="宋体"/>
          <w:b/>
          <w:sz w:val="21"/>
          <w:szCs w:val="21"/>
        </w:rPr>
        <w:t>现在</w:t>
      </w:r>
      <w:r w:rsidRPr="00313AA1">
        <w:rPr>
          <w:rFonts w:ascii="宋体" w:eastAsia="宋体" w:hAnsi="宋体" w:cs="宋体"/>
          <w:b/>
          <w:sz w:val="21"/>
          <w:szCs w:val="21"/>
        </w:rPr>
        <w:t>很多年轻人也</w:t>
      </w:r>
      <w:r w:rsidR="00B30036">
        <w:rPr>
          <w:rFonts w:ascii="宋体" w:eastAsia="宋体" w:hAnsi="宋体" w:cs="宋体" w:hint="eastAsia"/>
          <w:b/>
          <w:sz w:val="21"/>
          <w:szCs w:val="21"/>
        </w:rPr>
        <w:t>这样</w:t>
      </w:r>
      <w:r w:rsidRPr="00313AA1">
        <w:rPr>
          <w:rFonts w:ascii="宋体" w:eastAsia="宋体" w:hAnsi="宋体" w:cs="宋体"/>
          <w:b/>
          <w:sz w:val="21"/>
          <w:szCs w:val="21"/>
        </w:rPr>
        <w:t>，腰部过于</w:t>
      </w:r>
      <w:r w:rsidR="00B30036">
        <w:rPr>
          <w:rFonts w:ascii="宋体" w:eastAsia="宋体" w:hAnsi="宋体" w:cs="宋体" w:hint="eastAsia"/>
          <w:b/>
          <w:sz w:val="21"/>
          <w:szCs w:val="21"/>
        </w:rPr>
        <w:t>板结</w:t>
      </w:r>
      <w:r w:rsidRPr="00313AA1">
        <w:rPr>
          <w:rFonts w:ascii="宋体" w:eastAsia="宋体" w:hAnsi="宋体" w:cs="宋体"/>
          <w:b/>
          <w:sz w:val="21"/>
          <w:szCs w:val="21"/>
        </w:rPr>
        <w:t>了，很多动作他都做不了</w:t>
      </w:r>
      <w:r w:rsidR="00985D2C">
        <w:rPr>
          <w:rFonts w:ascii="宋体" w:eastAsia="宋体" w:hAnsi="宋体" w:cs="宋体"/>
          <w:b/>
          <w:sz w:val="21"/>
          <w:szCs w:val="21"/>
        </w:rPr>
        <w:t>，</w:t>
      </w:r>
      <w:r w:rsidRPr="00313AA1">
        <w:rPr>
          <w:rFonts w:ascii="宋体" w:eastAsia="宋体" w:hAnsi="宋体" w:cs="宋体"/>
          <w:b/>
          <w:sz w:val="21"/>
          <w:szCs w:val="21"/>
        </w:rPr>
        <w:t>弯腰也疼</w:t>
      </w:r>
      <w:r w:rsidR="00985D2C">
        <w:rPr>
          <w:rFonts w:ascii="宋体" w:eastAsia="宋体" w:hAnsi="宋体" w:cs="宋体" w:hint="eastAsia"/>
          <w:b/>
          <w:sz w:val="21"/>
          <w:szCs w:val="21"/>
        </w:rPr>
        <w:t>，</w:t>
      </w:r>
      <w:r w:rsidRPr="00313AA1">
        <w:rPr>
          <w:rFonts w:ascii="宋体" w:eastAsia="宋体" w:hAnsi="宋体" w:cs="宋体"/>
          <w:b/>
          <w:sz w:val="21"/>
          <w:szCs w:val="21"/>
        </w:rPr>
        <w:t>躺床上久了腰部也发酸</w:t>
      </w:r>
      <w:r w:rsidR="00B30036">
        <w:rPr>
          <w:rFonts w:ascii="宋体" w:eastAsia="宋体" w:hAnsi="宋体" w:cs="宋体" w:hint="eastAsia"/>
          <w:b/>
          <w:sz w:val="21"/>
          <w:szCs w:val="21"/>
        </w:rPr>
        <w:t>、</w:t>
      </w:r>
      <w:r w:rsidR="00985D2C" w:rsidRPr="00B30036">
        <w:rPr>
          <w:rFonts w:ascii="宋体" w:eastAsia="宋体" w:hAnsi="宋体" w:cs="宋体"/>
          <w:b/>
          <w:sz w:val="21"/>
          <w:szCs w:val="21"/>
        </w:rPr>
        <w:t>发</w:t>
      </w:r>
      <w:r w:rsidR="00B30036" w:rsidRPr="00B30036">
        <w:rPr>
          <w:rFonts w:ascii="宋体" w:eastAsia="宋体" w:hAnsi="宋体" w:cs="宋体" w:hint="eastAsia"/>
          <w:b/>
          <w:sz w:val="21"/>
          <w:szCs w:val="21"/>
        </w:rPr>
        <w:t>沉、</w:t>
      </w:r>
      <w:r w:rsidR="00985D2C" w:rsidRPr="00B30036">
        <w:rPr>
          <w:rFonts w:ascii="宋体" w:eastAsia="宋体" w:hAnsi="宋体" w:cs="宋体"/>
          <w:b/>
          <w:sz w:val="21"/>
          <w:szCs w:val="21"/>
        </w:rPr>
        <w:t>也疼痛。从</w:t>
      </w:r>
      <w:r w:rsidRPr="00B30036">
        <w:rPr>
          <w:rFonts w:ascii="宋体" w:eastAsia="宋体" w:hAnsi="宋体" w:cs="宋体"/>
          <w:b/>
          <w:sz w:val="21"/>
          <w:szCs w:val="21"/>
        </w:rPr>
        <w:t>这一点上我感觉</w:t>
      </w:r>
      <w:r w:rsidR="00985D2C" w:rsidRPr="00B30036">
        <w:rPr>
          <w:rFonts w:ascii="宋体" w:eastAsia="宋体" w:hAnsi="宋体" w:cs="宋体" w:hint="eastAsia"/>
          <w:b/>
          <w:sz w:val="21"/>
          <w:szCs w:val="21"/>
        </w:rPr>
        <w:t>站桩</w:t>
      </w:r>
      <w:r w:rsidRPr="00B30036">
        <w:rPr>
          <w:rFonts w:ascii="宋体" w:eastAsia="宋体" w:hAnsi="宋体" w:cs="宋体"/>
          <w:b/>
          <w:sz w:val="21"/>
          <w:szCs w:val="21"/>
        </w:rPr>
        <w:t>的局限性就出现了。</w:t>
      </w:r>
      <w:r w:rsidR="00985D2C" w:rsidRPr="00B30036">
        <w:rPr>
          <w:rFonts w:ascii="宋体" w:eastAsia="宋体" w:hAnsi="宋体" w:cs="宋体"/>
          <w:b/>
          <w:sz w:val="21"/>
          <w:szCs w:val="21"/>
        </w:rPr>
        <w:t>虽然</w:t>
      </w:r>
      <w:r w:rsidRPr="00B30036">
        <w:rPr>
          <w:rFonts w:ascii="宋体" w:eastAsia="宋体" w:hAnsi="宋体" w:cs="宋体"/>
          <w:b/>
          <w:sz w:val="21"/>
          <w:szCs w:val="21"/>
        </w:rPr>
        <w:t>李老师刚才讲了</w:t>
      </w:r>
      <w:r w:rsidR="00B30036">
        <w:rPr>
          <w:rFonts w:ascii="宋体" w:eastAsia="宋体" w:hAnsi="宋体" w:cs="宋体"/>
          <w:b/>
          <w:sz w:val="21"/>
          <w:szCs w:val="21"/>
        </w:rPr>
        <w:t>，</w:t>
      </w:r>
      <w:r w:rsidRPr="00B30036">
        <w:rPr>
          <w:rFonts w:ascii="宋体" w:eastAsia="宋体" w:hAnsi="宋体" w:cs="宋体"/>
          <w:b/>
          <w:sz w:val="21"/>
          <w:szCs w:val="21"/>
        </w:rPr>
        <w:t>摆</w:t>
      </w:r>
      <w:r w:rsidR="00B30036">
        <w:rPr>
          <w:rFonts w:ascii="宋体" w:eastAsia="宋体" w:hAnsi="宋体" w:cs="宋体" w:hint="eastAsia"/>
          <w:b/>
          <w:sz w:val="21"/>
          <w:szCs w:val="21"/>
        </w:rPr>
        <w:t>的</w:t>
      </w:r>
      <w:r w:rsidRPr="00B30036">
        <w:rPr>
          <w:rFonts w:ascii="宋体" w:eastAsia="宋体" w:hAnsi="宋体" w:cs="宋体"/>
          <w:b/>
          <w:sz w:val="21"/>
          <w:szCs w:val="21"/>
        </w:rPr>
        <w:t>姿势</w:t>
      </w:r>
      <w:r w:rsidR="00985D2C" w:rsidRPr="00B30036">
        <w:rPr>
          <w:rFonts w:ascii="宋体" w:eastAsia="宋体" w:hAnsi="宋体" w:cs="宋体"/>
          <w:b/>
          <w:sz w:val="21"/>
          <w:szCs w:val="21"/>
        </w:rPr>
        <w:t>各方面</w:t>
      </w:r>
      <w:r w:rsidR="00B30036">
        <w:rPr>
          <w:rFonts w:ascii="宋体" w:eastAsia="宋体" w:hAnsi="宋体" w:cs="宋体"/>
          <w:b/>
          <w:sz w:val="21"/>
          <w:szCs w:val="21"/>
        </w:rPr>
        <w:t>的</w:t>
      </w:r>
      <w:r w:rsidR="00985D2C" w:rsidRPr="00B30036">
        <w:rPr>
          <w:rFonts w:ascii="宋体" w:eastAsia="宋体" w:hAnsi="宋体" w:cs="宋体"/>
          <w:b/>
          <w:sz w:val="21"/>
          <w:szCs w:val="21"/>
        </w:rPr>
        <w:t>应该是沿袭了</w:t>
      </w:r>
      <w:r w:rsidRPr="00B30036">
        <w:rPr>
          <w:rFonts w:ascii="宋体" w:eastAsia="宋体" w:hAnsi="宋体" w:cs="宋体"/>
          <w:b/>
          <w:sz w:val="21"/>
          <w:szCs w:val="21"/>
        </w:rPr>
        <w:t>整个</w:t>
      </w:r>
      <w:r w:rsidR="00985D2C" w:rsidRPr="00B30036">
        <w:rPr>
          <w:rFonts w:ascii="宋体" w:eastAsia="宋体" w:hAnsi="宋体" w:cs="宋体"/>
          <w:b/>
          <w:sz w:val="21"/>
          <w:szCs w:val="21"/>
        </w:rPr>
        <w:t>传武</w:t>
      </w:r>
      <w:r w:rsidRPr="00B30036">
        <w:rPr>
          <w:rFonts w:ascii="宋体" w:eastAsia="宋体" w:hAnsi="宋体" w:cs="宋体"/>
          <w:b/>
          <w:sz w:val="21"/>
          <w:szCs w:val="21"/>
        </w:rPr>
        <w:t>对姿势的要求</w:t>
      </w:r>
      <w:r w:rsidR="00B30036" w:rsidRPr="00B30036">
        <w:rPr>
          <w:rFonts w:ascii="宋体" w:eastAsia="宋体" w:hAnsi="宋体" w:cs="宋体"/>
          <w:b/>
          <w:sz w:val="21"/>
          <w:szCs w:val="21"/>
        </w:rPr>
        <w:t>，</w:t>
      </w:r>
      <w:r w:rsidR="00B30036">
        <w:rPr>
          <w:rFonts w:ascii="宋体" w:eastAsia="宋体" w:hAnsi="宋体" w:cs="宋体"/>
          <w:b/>
          <w:sz w:val="21"/>
          <w:szCs w:val="21"/>
        </w:rPr>
        <w:t>也</w:t>
      </w:r>
      <w:r w:rsidRPr="00B30036">
        <w:rPr>
          <w:rFonts w:ascii="宋体" w:eastAsia="宋体" w:hAnsi="宋体" w:cs="宋体"/>
          <w:b/>
          <w:sz w:val="21"/>
          <w:szCs w:val="21"/>
        </w:rPr>
        <w:t>比较专业</w:t>
      </w:r>
      <w:r w:rsidR="00B30036" w:rsidRPr="00B30036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3D6A81">
        <w:rPr>
          <w:rFonts w:ascii="宋体" w:eastAsia="宋体" w:hAnsi="宋体" w:cs="宋体"/>
          <w:b/>
          <w:sz w:val="21"/>
          <w:szCs w:val="21"/>
        </w:rPr>
        <w:t>但是</w:t>
      </w:r>
      <w:r w:rsidR="00B30036" w:rsidRPr="003D6A81">
        <w:rPr>
          <w:rFonts w:ascii="宋体" w:eastAsia="宋体" w:hAnsi="宋体" w:cs="宋体"/>
          <w:b/>
          <w:sz w:val="21"/>
          <w:szCs w:val="21"/>
        </w:rPr>
        <w:t>就</w:t>
      </w:r>
      <w:r w:rsidR="00B30036" w:rsidRPr="003D6A81">
        <w:rPr>
          <w:rFonts w:ascii="宋体" w:eastAsia="宋体" w:hAnsi="宋体" w:cs="宋体" w:hint="eastAsia"/>
          <w:b/>
          <w:sz w:val="21"/>
          <w:szCs w:val="21"/>
        </w:rPr>
        <w:t>桩</w:t>
      </w:r>
      <w:r w:rsidR="00B30036" w:rsidRPr="003D6A81">
        <w:rPr>
          <w:rFonts w:ascii="宋体" w:eastAsia="宋体" w:hAnsi="宋体" w:cs="宋体"/>
          <w:b/>
          <w:sz w:val="21"/>
          <w:szCs w:val="21"/>
        </w:rPr>
        <w:t>架</w:t>
      </w:r>
      <w:r w:rsidRPr="003D6A81">
        <w:rPr>
          <w:rFonts w:ascii="宋体" w:eastAsia="宋体" w:hAnsi="宋体" w:cs="宋体"/>
          <w:b/>
          <w:sz w:val="21"/>
          <w:szCs w:val="21"/>
        </w:rPr>
        <w:t>来说，</w:t>
      </w:r>
      <w:r w:rsidR="00985D2C" w:rsidRPr="003D6A81">
        <w:rPr>
          <w:rFonts w:ascii="宋体" w:eastAsia="宋体" w:hAnsi="宋体" w:cs="宋体"/>
          <w:b/>
          <w:sz w:val="21"/>
          <w:szCs w:val="21"/>
        </w:rPr>
        <w:t>重复我观点的第一点</w:t>
      </w:r>
      <w:r w:rsidR="00B30036" w:rsidRPr="003D6A81">
        <w:rPr>
          <w:rFonts w:ascii="宋体" w:eastAsia="宋体" w:hAnsi="宋体" w:cs="宋体"/>
          <w:b/>
          <w:sz w:val="21"/>
          <w:szCs w:val="21"/>
        </w:rPr>
        <w:t>，</w:t>
      </w:r>
      <w:r w:rsidR="00985D2C" w:rsidRPr="003D6A81">
        <w:rPr>
          <w:rFonts w:ascii="宋体" w:eastAsia="宋体" w:hAnsi="宋体" w:cs="宋体"/>
          <w:b/>
          <w:sz w:val="21"/>
          <w:szCs w:val="21"/>
        </w:rPr>
        <w:t>就是</w:t>
      </w:r>
      <w:r w:rsidRPr="003D6A81">
        <w:rPr>
          <w:rFonts w:ascii="宋体" w:eastAsia="宋体" w:hAnsi="宋体" w:cs="宋体"/>
          <w:b/>
          <w:sz w:val="21"/>
          <w:szCs w:val="21"/>
        </w:rPr>
        <w:t>要做多样性的</w:t>
      </w:r>
      <w:r w:rsidR="00DC2B6D">
        <w:rPr>
          <w:rFonts w:ascii="宋体" w:eastAsia="宋体" w:hAnsi="宋体" w:cs="宋体"/>
          <w:b/>
          <w:sz w:val="21"/>
          <w:szCs w:val="21"/>
        </w:rPr>
        <w:t>运</w:t>
      </w:r>
      <w:r w:rsidR="00985D2C" w:rsidRPr="003D6A81">
        <w:rPr>
          <w:rFonts w:ascii="宋体" w:eastAsia="宋体" w:hAnsi="宋体" w:cs="宋体" w:hint="eastAsia"/>
          <w:b/>
          <w:sz w:val="21"/>
          <w:szCs w:val="21"/>
        </w:rPr>
        <w:t>动</w:t>
      </w:r>
      <w:r w:rsidR="00990FF2">
        <w:rPr>
          <w:rFonts w:ascii="宋体" w:eastAsia="宋体" w:hAnsi="宋体" w:cs="宋体" w:hint="eastAsia"/>
          <w:b/>
          <w:sz w:val="21"/>
          <w:szCs w:val="21"/>
        </w:rPr>
        <w:t>。</w:t>
      </w:r>
      <w:r w:rsidR="00B30036" w:rsidRPr="003D6A81">
        <w:rPr>
          <w:rFonts w:ascii="宋体" w:eastAsia="宋体" w:hAnsi="宋体" w:cs="宋体"/>
          <w:b/>
          <w:sz w:val="21"/>
          <w:szCs w:val="21"/>
        </w:rPr>
        <w:t>我就先</w:t>
      </w:r>
      <w:r w:rsidRPr="003D6A81">
        <w:rPr>
          <w:rFonts w:ascii="宋体" w:eastAsia="宋体" w:hAnsi="宋体" w:cs="宋体"/>
          <w:b/>
          <w:sz w:val="21"/>
          <w:szCs w:val="21"/>
        </w:rPr>
        <w:t>抛砖引玉</w:t>
      </w:r>
      <w:r w:rsidR="00DC2B6D">
        <w:rPr>
          <w:rFonts w:ascii="宋体" w:eastAsia="宋体" w:hAnsi="宋体" w:cs="宋体"/>
          <w:b/>
          <w:sz w:val="21"/>
          <w:szCs w:val="21"/>
        </w:rPr>
        <w:t>吧</w:t>
      </w:r>
      <w:r w:rsidRPr="003D6A81">
        <w:rPr>
          <w:rFonts w:ascii="宋体" w:eastAsia="宋体" w:hAnsi="宋体" w:cs="宋体"/>
          <w:b/>
          <w:sz w:val="21"/>
          <w:szCs w:val="21"/>
        </w:rPr>
        <w:t>，李老师</w:t>
      </w:r>
      <w:r w:rsidR="00B30036" w:rsidRPr="003D6A81">
        <w:rPr>
          <w:rFonts w:ascii="宋体" w:eastAsia="宋体" w:hAnsi="宋体" w:cs="宋体"/>
          <w:b/>
          <w:sz w:val="21"/>
          <w:szCs w:val="21"/>
        </w:rPr>
        <w:t>，</w:t>
      </w:r>
      <w:r w:rsidRPr="003D6A81">
        <w:rPr>
          <w:rFonts w:ascii="宋体" w:eastAsia="宋体" w:hAnsi="宋体" w:cs="宋体"/>
          <w:b/>
          <w:sz w:val="21"/>
          <w:szCs w:val="21"/>
        </w:rPr>
        <w:t>有什么不妥的</w:t>
      </w:r>
      <w:r w:rsidR="00B30036" w:rsidRPr="003D6A81">
        <w:rPr>
          <w:rFonts w:ascii="宋体" w:eastAsia="宋体" w:hAnsi="宋体" w:cs="宋体"/>
          <w:b/>
          <w:sz w:val="21"/>
          <w:szCs w:val="21"/>
        </w:rPr>
        <w:t>你也指正</w:t>
      </w:r>
      <w:r w:rsidRPr="003D6A81">
        <w:rPr>
          <w:rFonts w:ascii="宋体" w:eastAsia="宋体" w:hAnsi="宋体" w:cs="宋体"/>
          <w:b/>
          <w:sz w:val="21"/>
          <w:szCs w:val="21"/>
        </w:rPr>
        <w:t>。</w:t>
      </w:r>
    </w:p>
    <w:p w:rsidR="007C456C" w:rsidRPr="00F23FEE" w:rsidRDefault="00E75001" w:rsidP="003D6A81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3D6A81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刚才一开始跟佳乐老师</w:t>
      </w:r>
      <w:r w:rsidR="00DC2B6D">
        <w:rPr>
          <w:rFonts w:ascii="宋体" w:eastAsia="宋体" w:hAnsi="宋体" w:cs="宋体" w:hint="eastAsia"/>
          <w:sz w:val="21"/>
          <w:szCs w:val="21"/>
        </w:rPr>
        <w:t>练</w:t>
      </w:r>
      <w:r w:rsidR="00824A4E" w:rsidRPr="00F23FEE">
        <w:rPr>
          <w:rFonts w:ascii="宋体" w:eastAsia="宋体" w:hAnsi="宋体" w:cs="宋体"/>
          <w:sz w:val="21"/>
          <w:szCs w:val="21"/>
        </w:rPr>
        <w:t>了几个上</w:t>
      </w:r>
      <w:r w:rsidR="00DC2B6D">
        <w:rPr>
          <w:rFonts w:ascii="宋体" w:eastAsia="宋体" w:hAnsi="宋体" w:cs="宋体" w:hint="eastAsia"/>
          <w:sz w:val="21"/>
          <w:szCs w:val="21"/>
        </w:rPr>
        <w:t>举</w:t>
      </w:r>
      <w:r w:rsidR="00DC2B6D">
        <w:rPr>
          <w:rFonts w:ascii="宋体" w:eastAsia="宋体" w:hAnsi="宋体" w:cs="宋体"/>
          <w:sz w:val="21"/>
          <w:szCs w:val="21"/>
        </w:rPr>
        <w:t>动作，还挺好的，</w:t>
      </w:r>
      <w:r w:rsidR="00824A4E" w:rsidRPr="00F23FEE">
        <w:rPr>
          <w:rFonts w:ascii="宋体" w:eastAsia="宋体" w:hAnsi="宋体" w:cs="宋体"/>
          <w:sz w:val="21"/>
          <w:szCs w:val="21"/>
        </w:rPr>
        <w:t>一直在打嗝</w:t>
      </w:r>
      <w:r w:rsidR="00DC2B6D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挺好。</w:t>
      </w:r>
    </w:p>
    <w:p w:rsidR="007C456C" w:rsidRPr="00F23FEE" w:rsidRDefault="003D6A81" w:rsidP="00990FF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990FF2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所以刚</w:t>
      </w:r>
      <w:r w:rsidR="00E050CB" w:rsidRPr="00F23FEE">
        <w:rPr>
          <w:rFonts w:ascii="宋体" w:eastAsia="宋体" w:hAnsi="宋体" w:cs="宋体"/>
          <w:sz w:val="21"/>
          <w:szCs w:val="21"/>
        </w:rPr>
        <w:t>刚</w:t>
      </w:r>
      <w:r w:rsidR="00824A4E" w:rsidRPr="00F23FEE">
        <w:rPr>
          <w:rFonts w:ascii="宋体" w:eastAsia="宋体" w:hAnsi="宋体" w:cs="宋体"/>
          <w:sz w:val="21"/>
          <w:szCs w:val="21"/>
        </w:rPr>
        <w:t>大</w:t>
      </w:r>
      <w:r w:rsidR="00E050CB">
        <w:rPr>
          <w:rFonts w:ascii="宋体" w:eastAsia="宋体" w:hAnsi="宋体" w:cs="宋体" w:hint="eastAsia"/>
          <w:sz w:val="21"/>
          <w:szCs w:val="21"/>
        </w:rPr>
        <w:t>千</w:t>
      </w:r>
      <w:r w:rsidR="00824A4E" w:rsidRPr="00F23FEE">
        <w:rPr>
          <w:rFonts w:ascii="宋体" w:eastAsia="宋体" w:hAnsi="宋体" w:cs="宋体"/>
          <w:sz w:val="21"/>
          <w:szCs w:val="21"/>
        </w:rPr>
        <w:t>老师</w:t>
      </w:r>
      <w:r w:rsidR="00E050CB">
        <w:rPr>
          <w:rFonts w:ascii="宋体" w:eastAsia="宋体" w:hAnsi="宋体" w:cs="宋体" w:hint="eastAsia"/>
          <w:sz w:val="21"/>
          <w:szCs w:val="21"/>
        </w:rPr>
        <w:t>说</w:t>
      </w:r>
      <w:r w:rsidR="006111B9">
        <w:rPr>
          <w:rFonts w:ascii="宋体" w:eastAsia="宋体" w:hAnsi="宋体" w:cs="宋体" w:hint="eastAsia"/>
          <w:sz w:val="21"/>
          <w:szCs w:val="21"/>
        </w:rPr>
        <w:t>的意思是</w:t>
      </w:r>
      <w:r w:rsidR="00E050CB">
        <w:rPr>
          <w:rFonts w:ascii="宋体" w:eastAsia="宋体" w:hAnsi="宋体" w:cs="宋体"/>
          <w:sz w:val="21"/>
          <w:szCs w:val="21"/>
        </w:rPr>
        <w:t>，</w:t>
      </w:r>
      <w:r w:rsidR="006111B9">
        <w:rPr>
          <w:rFonts w:ascii="宋体" w:eastAsia="宋体" w:hAnsi="宋体" w:cs="宋体"/>
          <w:sz w:val="21"/>
          <w:szCs w:val="21"/>
        </w:rPr>
        <w:t>站桩</w:t>
      </w:r>
      <w:r w:rsidR="006111B9">
        <w:rPr>
          <w:rFonts w:ascii="宋体" w:eastAsia="宋体" w:hAnsi="宋体" w:cs="宋体" w:hint="eastAsia"/>
          <w:sz w:val="21"/>
          <w:szCs w:val="21"/>
        </w:rPr>
        <w:t>是</w:t>
      </w:r>
      <w:r w:rsidR="006111B9">
        <w:rPr>
          <w:rFonts w:ascii="宋体" w:eastAsia="宋体" w:hAnsi="宋体" w:cs="宋体"/>
          <w:sz w:val="21"/>
          <w:szCs w:val="21"/>
        </w:rPr>
        <w:t>人要</w:t>
      </w:r>
      <w:r w:rsidR="00824A4E" w:rsidRPr="00F23FEE">
        <w:rPr>
          <w:rFonts w:ascii="宋体" w:eastAsia="宋体" w:hAnsi="宋体" w:cs="宋体"/>
          <w:sz w:val="21"/>
          <w:szCs w:val="21"/>
        </w:rPr>
        <w:t>保持一个</w:t>
      </w:r>
      <w:r w:rsidR="00E050CB">
        <w:rPr>
          <w:rFonts w:ascii="宋体" w:eastAsia="宋体" w:hAnsi="宋体" w:cs="宋体" w:hint="eastAsia"/>
          <w:sz w:val="21"/>
          <w:szCs w:val="21"/>
        </w:rPr>
        <w:t>桩</w:t>
      </w:r>
      <w:r w:rsidR="00E050CB">
        <w:rPr>
          <w:rFonts w:ascii="宋体" w:eastAsia="宋体" w:hAnsi="宋体" w:cs="宋体"/>
          <w:sz w:val="21"/>
          <w:szCs w:val="21"/>
        </w:rPr>
        <w:t>架</w:t>
      </w:r>
      <w:r w:rsidR="00824A4E" w:rsidRPr="00F23FEE">
        <w:rPr>
          <w:rFonts w:ascii="宋体" w:eastAsia="宋体" w:hAnsi="宋体" w:cs="宋体"/>
          <w:sz w:val="21"/>
          <w:szCs w:val="21"/>
        </w:rPr>
        <w:t>的状态</w:t>
      </w:r>
      <w:r w:rsidR="006111B9">
        <w:rPr>
          <w:rFonts w:ascii="宋体" w:eastAsia="宋体" w:hAnsi="宋体" w:cs="宋体" w:hint="eastAsia"/>
          <w:sz w:val="21"/>
          <w:szCs w:val="21"/>
        </w:rPr>
        <w:t>，</w:t>
      </w:r>
      <w:r w:rsidR="006111B9">
        <w:rPr>
          <w:rFonts w:ascii="宋体" w:eastAsia="宋体" w:hAnsi="宋体" w:cs="宋体"/>
          <w:sz w:val="21"/>
          <w:szCs w:val="21"/>
        </w:rPr>
        <w:t>但是</w:t>
      </w:r>
      <w:r w:rsidR="00824A4E" w:rsidRPr="00F23FEE">
        <w:rPr>
          <w:rFonts w:ascii="宋体" w:eastAsia="宋体" w:hAnsi="宋体" w:cs="宋体"/>
          <w:sz w:val="21"/>
          <w:szCs w:val="21"/>
        </w:rPr>
        <w:t>对于普通人来说，当我们的腰如果有更好的活动能力，它是优先于我们选择一种姿态保持的。就是当我们这个区域在没有活动充分或者是没有活动能力的时候</w:t>
      </w:r>
      <w:r w:rsidR="006111B9">
        <w:rPr>
          <w:rFonts w:ascii="宋体" w:eastAsia="宋体" w:hAnsi="宋体" w:cs="宋体" w:hint="eastAsia"/>
          <w:sz w:val="21"/>
          <w:szCs w:val="21"/>
        </w:rPr>
        <w:t>，</w:t>
      </w:r>
      <w:r w:rsidR="006111B9">
        <w:rPr>
          <w:rFonts w:ascii="宋体" w:eastAsia="宋体" w:hAnsi="宋体" w:cs="宋体"/>
          <w:sz w:val="21"/>
          <w:szCs w:val="21"/>
        </w:rPr>
        <w:t>就直接让它固定在一个姿势中，可能是不利</w:t>
      </w:r>
      <w:r w:rsidR="006111B9">
        <w:rPr>
          <w:rFonts w:ascii="宋体" w:eastAsia="宋体" w:hAnsi="宋体" w:cs="宋体" w:hint="eastAsia"/>
          <w:sz w:val="21"/>
          <w:szCs w:val="21"/>
        </w:rPr>
        <w:t>于</w:t>
      </w:r>
      <w:r w:rsidR="006111B9">
        <w:rPr>
          <w:rFonts w:ascii="宋体" w:eastAsia="宋体" w:hAnsi="宋体" w:cs="宋体"/>
          <w:sz w:val="21"/>
          <w:szCs w:val="21"/>
        </w:rPr>
        <w:t>那个地方的经络</w:t>
      </w:r>
      <w:r w:rsidR="00824A4E" w:rsidRPr="00F23FEE">
        <w:rPr>
          <w:rFonts w:ascii="宋体" w:eastAsia="宋体" w:hAnsi="宋体" w:cs="宋体"/>
          <w:sz w:val="21"/>
          <w:szCs w:val="21"/>
        </w:rPr>
        <w:t>通畅</w:t>
      </w:r>
      <w:r w:rsidR="006111B9">
        <w:rPr>
          <w:rFonts w:ascii="宋体" w:eastAsia="宋体" w:hAnsi="宋体" w:cs="宋体"/>
          <w:sz w:val="21"/>
          <w:szCs w:val="21"/>
        </w:rPr>
        <w:t>的</w:t>
      </w:r>
      <w:r w:rsidR="006111B9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3D6A81" w:rsidRDefault="003D6A81" w:rsidP="003D6A81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D6A81">
        <w:rPr>
          <w:rFonts w:ascii="宋体" w:eastAsia="宋体" w:hAnsi="宋体" w:cs="宋体"/>
          <w:b/>
          <w:sz w:val="21"/>
          <w:szCs w:val="21"/>
        </w:rPr>
        <w:t>师：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对，表述得非常准确</w:t>
      </w:r>
      <w:r w:rsidR="009B19A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你看包括我们</w:t>
      </w:r>
      <w:r w:rsidR="009B19A8">
        <w:rPr>
          <w:rFonts w:ascii="宋体" w:eastAsia="宋体" w:hAnsi="宋体" w:cs="宋体" w:hint="eastAsia"/>
          <w:b/>
          <w:sz w:val="21"/>
          <w:szCs w:val="21"/>
        </w:rPr>
        <w:t>胸部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也一样</w:t>
      </w:r>
      <w:r w:rsidRPr="003D6A81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无论我们是含胸</w:t>
      </w:r>
      <w:r w:rsidRPr="003D6A81">
        <w:rPr>
          <w:rFonts w:ascii="宋体" w:eastAsia="宋体" w:hAnsi="宋体" w:cs="宋体" w:hint="eastAsia"/>
          <w:b/>
          <w:sz w:val="21"/>
          <w:szCs w:val="21"/>
        </w:rPr>
        <w:t>、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还是挺胸还是直胸</w:t>
      </w:r>
      <w:r w:rsidR="009B19A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9B19A8">
        <w:rPr>
          <w:rFonts w:ascii="宋体" w:eastAsia="宋体" w:hAnsi="宋体" w:cs="宋体"/>
          <w:b/>
          <w:sz w:val="21"/>
          <w:szCs w:val="21"/>
        </w:rPr>
        <w:t>这姿势我感觉当然最好的是直胸</w:t>
      </w:r>
      <w:r w:rsidR="009B19A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但是胸部里面的通</w:t>
      </w:r>
      <w:r w:rsidR="009B19A8">
        <w:rPr>
          <w:rFonts w:ascii="宋体" w:eastAsia="宋体" w:hAnsi="宋体" w:cs="宋体" w:hint="eastAsia"/>
          <w:b/>
          <w:sz w:val="21"/>
          <w:szCs w:val="21"/>
        </w:rPr>
        <w:t>畅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性的优</w:t>
      </w:r>
      <w:r w:rsidR="00FA078F">
        <w:rPr>
          <w:rFonts w:ascii="宋体" w:eastAsia="宋体" w:hAnsi="宋体" w:cs="宋体"/>
          <w:b/>
          <w:sz w:val="21"/>
          <w:szCs w:val="21"/>
        </w:rPr>
        <w:t>先级和对健康</w:t>
      </w:r>
      <w:r w:rsidRPr="003D6A81">
        <w:rPr>
          <w:rFonts w:ascii="宋体" w:eastAsia="宋体" w:hAnsi="宋体" w:cs="宋体"/>
          <w:b/>
          <w:sz w:val="21"/>
          <w:szCs w:val="21"/>
        </w:rPr>
        <w:t>渴望的优先级，我感觉会大于不管是你直胸还是含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胸还是挺胸。你会发现</w:t>
      </w:r>
      <w:r w:rsidR="00FA078F" w:rsidRPr="003D6A81">
        <w:rPr>
          <w:rFonts w:ascii="宋体" w:eastAsia="宋体" w:hAnsi="宋体" w:cs="宋体"/>
          <w:b/>
          <w:sz w:val="21"/>
          <w:szCs w:val="21"/>
        </w:rPr>
        <w:t>我们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很多人</w:t>
      </w:r>
      <w:r w:rsidR="00FA078F">
        <w:rPr>
          <w:rFonts w:ascii="宋体" w:eastAsia="宋体" w:hAnsi="宋体" w:cs="宋体" w:hint="eastAsia"/>
          <w:b/>
          <w:sz w:val="21"/>
          <w:szCs w:val="21"/>
        </w:rPr>
        <w:t>的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身形是多样性的</w:t>
      </w:r>
      <w:r w:rsidR="00FA078F">
        <w:rPr>
          <w:rFonts w:ascii="宋体" w:eastAsia="宋体" w:hAnsi="宋体" w:cs="宋体" w:hint="eastAsia"/>
          <w:b/>
          <w:sz w:val="21"/>
          <w:szCs w:val="21"/>
        </w:rPr>
        <w:t>。</w:t>
      </w:r>
      <w:r w:rsidR="00BF106D">
        <w:rPr>
          <w:rFonts w:ascii="宋体" w:eastAsia="宋体" w:hAnsi="宋体" w:cs="宋体"/>
          <w:b/>
          <w:sz w:val="21"/>
          <w:szCs w:val="21"/>
        </w:rPr>
        <w:t>很多人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不断</w:t>
      </w:r>
      <w:r w:rsidR="00FA078F">
        <w:rPr>
          <w:rFonts w:ascii="宋体" w:eastAsia="宋体" w:hAnsi="宋体" w:cs="宋体" w:hint="eastAsia"/>
          <w:b/>
          <w:sz w:val="21"/>
          <w:szCs w:val="21"/>
        </w:rPr>
        <w:t>地</w:t>
      </w:r>
      <w:r w:rsidR="00D63637">
        <w:rPr>
          <w:rFonts w:ascii="宋体" w:eastAsia="宋体" w:hAnsi="宋体" w:cs="宋体"/>
          <w:b/>
          <w:sz w:val="21"/>
          <w:szCs w:val="21"/>
        </w:rPr>
        <w:t>含胸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，一辈子身体驼背，他身体也很好</w:t>
      </w:r>
      <w:r w:rsidR="00FA078F">
        <w:rPr>
          <w:rFonts w:ascii="宋体" w:eastAsia="宋体" w:hAnsi="宋体" w:cs="宋体" w:hint="eastAsia"/>
          <w:b/>
          <w:sz w:val="21"/>
          <w:szCs w:val="21"/>
        </w:rPr>
        <w:t>；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有的人挺胸了一辈子，身体也挺好</w:t>
      </w:r>
      <w:r w:rsidR="00FA078F">
        <w:rPr>
          <w:rFonts w:ascii="宋体" w:eastAsia="宋体" w:hAnsi="宋体" w:cs="宋体" w:hint="eastAsia"/>
          <w:b/>
          <w:sz w:val="21"/>
          <w:szCs w:val="21"/>
        </w:rPr>
        <w:t>；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有的人歪着</w:t>
      </w:r>
      <w:r w:rsidR="00BF106D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他身体也挺好</w:t>
      </w:r>
      <w:r w:rsidR="00FA078F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为什么呢？</w:t>
      </w:r>
      <w:r w:rsidR="00FA078F">
        <w:rPr>
          <w:rFonts w:ascii="宋体" w:eastAsia="宋体" w:hAnsi="宋体" w:cs="宋体"/>
          <w:b/>
          <w:sz w:val="21"/>
          <w:szCs w:val="21"/>
        </w:rPr>
        <w:t>当然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对大多数来人来说身体的中正是很重要的</w:t>
      </w:r>
      <w:r w:rsidR="0046266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很多人他身姿不正，但是</w:t>
      </w:r>
      <w:r w:rsidR="00D63637">
        <w:rPr>
          <w:rFonts w:ascii="宋体" w:eastAsia="宋体" w:hAnsi="宋体" w:cs="宋体" w:hint="eastAsia"/>
          <w:b/>
          <w:sz w:val="21"/>
          <w:szCs w:val="21"/>
        </w:rPr>
        <w:t>他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里面仍然很通畅，他通过各种各样</w:t>
      </w:r>
      <w:r w:rsidR="00BB50D0">
        <w:rPr>
          <w:rFonts w:ascii="宋体" w:eastAsia="宋体" w:hAnsi="宋体" w:cs="宋体" w:hint="eastAsia"/>
          <w:b/>
          <w:sz w:val="21"/>
          <w:szCs w:val="21"/>
        </w:rPr>
        <w:t>的</w:t>
      </w:r>
      <w:r w:rsidR="00BB50D0">
        <w:rPr>
          <w:rFonts w:ascii="宋体" w:eastAsia="宋体" w:hAnsi="宋体" w:cs="宋体"/>
          <w:b/>
          <w:sz w:val="21"/>
          <w:szCs w:val="21"/>
        </w:rPr>
        <w:t>练，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很通畅</w:t>
      </w:r>
      <w:r w:rsidRPr="003D6A81">
        <w:rPr>
          <w:rFonts w:ascii="宋体" w:eastAsia="宋体" w:hAnsi="宋体" w:cs="宋体" w:hint="eastAsia"/>
          <w:b/>
          <w:sz w:val="21"/>
          <w:szCs w:val="21"/>
        </w:rPr>
        <w:t>，</w:t>
      </w:r>
      <w:r w:rsidR="00B36A2C">
        <w:rPr>
          <w:rFonts w:ascii="宋体" w:eastAsia="宋体" w:hAnsi="宋体" w:cs="宋体"/>
          <w:b/>
          <w:sz w:val="21"/>
          <w:szCs w:val="21"/>
        </w:rPr>
        <w:t>仍然能够获得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不错的健康的身体。我感觉所有的健身包括</w:t>
      </w:r>
      <w:r w:rsidRPr="003D6A81">
        <w:rPr>
          <w:rFonts w:ascii="宋体" w:eastAsia="宋体" w:hAnsi="宋体" w:cs="宋体" w:hint="eastAsia"/>
          <w:b/>
          <w:sz w:val="21"/>
          <w:szCs w:val="21"/>
        </w:rPr>
        <w:t>传</w:t>
      </w:r>
      <w:r w:rsidRPr="003D6A81">
        <w:rPr>
          <w:rFonts w:ascii="宋体" w:eastAsia="宋体" w:hAnsi="宋体" w:cs="宋体"/>
          <w:b/>
          <w:sz w:val="21"/>
          <w:szCs w:val="21"/>
        </w:rPr>
        <w:t>武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都应该把身体的通</w:t>
      </w:r>
      <w:r w:rsidR="00B36A2C">
        <w:rPr>
          <w:rFonts w:ascii="宋体" w:eastAsia="宋体" w:hAnsi="宋体" w:cs="宋体" w:hint="eastAsia"/>
          <w:b/>
          <w:sz w:val="21"/>
          <w:szCs w:val="21"/>
        </w:rPr>
        <w:t>畅</w:t>
      </w:r>
      <w:r w:rsidR="00824A4E" w:rsidRPr="003D6A81">
        <w:rPr>
          <w:rFonts w:ascii="宋体" w:eastAsia="宋体" w:hAnsi="宋体" w:cs="宋体"/>
          <w:b/>
          <w:sz w:val="21"/>
          <w:szCs w:val="21"/>
        </w:rPr>
        <w:t>性放在第一位。我只是要表达这个意思。</w:t>
      </w:r>
    </w:p>
    <w:p w:rsidR="007C456C" w:rsidRPr="00F23FEE" w:rsidRDefault="003D6A81" w:rsidP="00980D49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980D49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李老师通过的</w:t>
      </w:r>
      <w:r w:rsidR="005A5326">
        <w:rPr>
          <w:rFonts w:ascii="宋体" w:eastAsia="宋体" w:hAnsi="宋体" w:cs="宋体" w:hint="eastAsia"/>
          <w:sz w:val="21"/>
          <w:szCs w:val="21"/>
        </w:rPr>
        <w:t>站桩</w:t>
      </w:r>
      <w:r w:rsidR="005A5326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方式，身体发生了巨变，很多的问题</w:t>
      </w:r>
      <w:r w:rsidR="005A5326">
        <w:rPr>
          <w:rFonts w:ascii="宋体" w:eastAsia="宋体" w:hAnsi="宋体" w:cs="宋体" w:hint="eastAsia"/>
          <w:sz w:val="21"/>
          <w:szCs w:val="21"/>
        </w:rPr>
        <w:t>不药而愈</w:t>
      </w:r>
      <w:r w:rsidR="00824A4E" w:rsidRPr="00F23FEE">
        <w:rPr>
          <w:rFonts w:ascii="宋体" w:eastAsia="宋体" w:hAnsi="宋体" w:cs="宋体"/>
          <w:sz w:val="21"/>
          <w:szCs w:val="21"/>
        </w:rPr>
        <w:t>了。</w:t>
      </w:r>
      <w:r w:rsidR="005A5326">
        <w:rPr>
          <w:rFonts w:ascii="宋体" w:eastAsia="宋体" w:hAnsi="宋体" w:cs="宋体"/>
          <w:sz w:val="21"/>
          <w:szCs w:val="21"/>
        </w:rPr>
        <w:t>那么你对于通顺性</w:t>
      </w:r>
      <w:r w:rsidR="00D63637">
        <w:rPr>
          <w:rFonts w:ascii="宋体" w:eastAsia="宋体" w:hAnsi="宋体" w:cs="宋体"/>
          <w:sz w:val="21"/>
          <w:szCs w:val="21"/>
        </w:rPr>
        <w:t>有什么实际的感受可以跟我们分享交流的吗？比如</w:t>
      </w:r>
      <w:r w:rsidR="00824A4E" w:rsidRPr="00F23FEE">
        <w:rPr>
          <w:rFonts w:ascii="宋体" w:eastAsia="宋体" w:hAnsi="宋体" w:cs="宋体"/>
          <w:sz w:val="21"/>
          <w:szCs w:val="21"/>
        </w:rPr>
        <w:t>我们平常人站个10分钟可能</w:t>
      </w:r>
      <w:r w:rsidR="00D63637">
        <w:rPr>
          <w:rFonts w:ascii="宋体" w:eastAsia="宋体" w:hAnsi="宋体" w:cs="宋体"/>
          <w:sz w:val="21"/>
          <w:szCs w:val="21"/>
        </w:rPr>
        <w:t>就</w:t>
      </w:r>
      <w:r w:rsidR="00824A4E" w:rsidRPr="00F23FEE">
        <w:rPr>
          <w:rFonts w:ascii="宋体" w:eastAsia="宋体" w:hAnsi="宋体" w:cs="宋体"/>
          <w:sz w:val="21"/>
          <w:szCs w:val="21"/>
        </w:rPr>
        <w:t>不舒服了，或者半个小时已经是极限了，1个小时都可能是顶破天了，你如何站到4个小时，你在</w:t>
      </w:r>
      <w:r w:rsidR="00D63637">
        <w:rPr>
          <w:rFonts w:ascii="宋体" w:eastAsia="宋体" w:hAnsi="宋体" w:cs="宋体"/>
          <w:sz w:val="21"/>
          <w:szCs w:val="21"/>
        </w:rPr>
        <w:lastRenderedPageBreak/>
        <w:t>过程中做了什么？你是怎样让身体达到你们所谓的放松，怎</w:t>
      </w:r>
      <w:r w:rsidR="00824A4E" w:rsidRPr="00F23FEE">
        <w:rPr>
          <w:rFonts w:ascii="宋体" w:eastAsia="宋体" w:hAnsi="宋体" w:cs="宋体"/>
          <w:sz w:val="21"/>
          <w:szCs w:val="21"/>
        </w:rPr>
        <w:t>样去让身体达到长时间处于一个状态中而不累，不难受的</w:t>
      </w:r>
      <w:r w:rsidR="00D63637">
        <w:rPr>
          <w:rFonts w:ascii="宋体" w:eastAsia="宋体" w:hAnsi="宋体" w:cs="宋体" w:hint="eastAsia"/>
          <w:sz w:val="21"/>
          <w:szCs w:val="21"/>
        </w:rPr>
        <w:t>？</w:t>
      </w:r>
    </w:p>
    <w:p w:rsidR="007C456C" w:rsidRPr="00F23FEE" w:rsidRDefault="00E75001" w:rsidP="003D6A81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3D6A81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不累是假的。</w:t>
      </w:r>
      <w:r w:rsidR="003D6A81">
        <w:rPr>
          <w:rFonts w:ascii="宋体" w:eastAsia="宋体" w:hAnsi="宋体" w:cs="宋体" w:hint="eastAsia"/>
          <w:sz w:val="21"/>
          <w:szCs w:val="21"/>
        </w:rPr>
        <w:t>大道至简</w:t>
      </w:r>
      <w:r w:rsidR="003D6A81">
        <w:rPr>
          <w:rFonts w:ascii="宋体" w:eastAsia="宋体" w:hAnsi="宋体" w:cs="宋体"/>
          <w:sz w:val="21"/>
          <w:szCs w:val="21"/>
        </w:rPr>
        <w:t>，</w:t>
      </w:r>
      <w:r w:rsidR="00A55A58">
        <w:rPr>
          <w:rFonts w:ascii="宋体" w:eastAsia="宋体" w:hAnsi="宋体" w:cs="宋体" w:hint="eastAsia"/>
          <w:sz w:val="21"/>
          <w:szCs w:val="21"/>
        </w:rPr>
        <w:t>站桩</w:t>
      </w:r>
      <w:r w:rsidR="00824A4E" w:rsidRPr="00F23FEE">
        <w:rPr>
          <w:rFonts w:ascii="宋体" w:eastAsia="宋体" w:hAnsi="宋体" w:cs="宋体"/>
          <w:sz w:val="21"/>
          <w:szCs w:val="21"/>
        </w:rPr>
        <w:t>最简单，</w:t>
      </w:r>
      <w:r w:rsidR="00A55A58">
        <w:rPr>
          <w:rFonts w:ascii="宋体" w:eastAsia="宋体" w:hAnsi="宋体" w:cs="宋体" w:hint="eastAsia"/>
          <w:sz w:val="21"/>
          <w:szCs w:val="21"/>
        </w:rPr>
        <w:t>也</w:t>
      </w:r>
      <w:r w:rsidR="00824A4E" w:rsidRPr="00F23FEE">
        <w:rPr>
          <w:rFonts w:ascii="宋体" w:eastAsia="宋体" w:hAnsi="宋体" w:cs="宋体"/>
          <w:sz w:val="21"/>
          <w:szCs w:val="21"/>
        </w:rPr>
        <w:t>最难熬，就是那么傻站，没有什么诀窍</w:t>
      </w:r>
      <w:r w:rsidR="003D6A81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老师讲的</w:t>
      </w:r>
      <w:r w:rsidR="003D6A81">
        <w:rPr>
          <w:rFonts w:ascii="宋体" w:eastAsia="宋体" w:hAnsi="宋体" w:cs="宋体" w:hint="eastAsia"/>
          <w:sz w:val="21"/>
          <w:szCs w:val="21"/>
        </w:rPr>
        <w:t>身姿</w:t>
      </w:r>
      <w:r w:rsidR="00824A4E" w:rsidRPr="00F23FEE">
        <w:rPr>
          <w:rFonts w:ascii="宋体" w:eastAsia="宋体" w:hAnsi="宋体" w:cs="宋体"/>
          <w:sz w:val="21"/>
          <w:szCs w:val="21"/>
        </w:rPr>
        <w:t>你把握好以后，然后</w:t>
      </w:r>
      <w:r w:rsidR="00A55A58">
        <w:rPr>
          <w:rFonts w:ascii="宋体" w:eastAsia="宋体" w:hAnsi="宋体" w:cs="宋体"/>
          <w:sz w:val="21"/>
          <w:szCs w:val="21"/>
        </w:rPr>
        <w:t>恬淡虚无，精神内守</w:t>
      </w:r>
      <w:r w:rsidR="00824A4E" w:rsidRPr="00F23FEE">
        <w:rPr>
          <w:rFonts w:ascii="宋体" w:eastAsia="宋体" w:hAnsi="宋体" w:cs="宋体"/>
          <w:sz w:val="21"/>
          <w:szCs w:val="21"/>
        </w:rPr>
        <w:t>，把这个东西放下以后</w:t>
      </w:r>
      <w:r w:rsidR="00A55A58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你就不管其</w:t>
      </w:r>
      <w:r w:rsidR="00A55A58">
        <w:rPr>
          <w:rFonts w:ascii="宋体" w:eastAsia="宋体" w:hAnsi="宋体" w:cs="宋体" w:hint="eastAsia"/>
          <w:sz w:val="21"/>
          <w:szCs w:val="21"/>
        </w:rPr>
        <w:t>它</w:t>
      </w:r>
      <w:r w:rsidR="00824A4E" w:rsidRPr="00F23FEE">
        <w:rPr>
          <w:rFonts w:ascii="宋体" w:eastAsia="宋体" w:hAnsi="宋体" w:cs="宋体"/>
          <w:sz w:val="21"/>
          <w:szCs w:val="21"/>
        </w:rPr>
        <w:t>了，然后交给时间，没有什么</w:t>
      </w:r>
      <w:r w:rsidR="00A55A58" w:rsidRPr="00F23FEE">
        <w:rPr>
          <w:rFonts w:ascii="宋体" w:eastAsia="宋体" w:hAnsi="宋体" w:cs="宋体"/>
          <w:sz w:val="21"/>
          <w:szCs w:val="21"/>
        </w:rPr>
        <w:t>诀窍</w:t>
      </w:r>
      <w:r w:rsidR="00A55A58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这个也得靠</w:t>
      </w:r>
      <w:r w:rsidR="00A55A58">
        <w:rPr>
          <w:rFonts w:ascii="宋体" w:eastAsia="宋体" w:hAnsi="宋体" w:cs="宋体" w:hint="eastAsia"/>
          <w:sz w:val="21"/>
          <w:szCs w:val="21"/>
        </w:rPr>
        <w:t>毅力</w:t>
      </w:r>
      <w:r w:rsidR="00824A4E" w:rsidRPr="00F23FEE">
        <w:rPr>
          <w:rFonts w:ascii="宋体" w:eastAsia="宋体" w:hAnsi="宋体" w:cs="宋体"/>
          <w:sz w:val="21"/>
          <w:szCs w:val="21"/>
        </w:rPr>
        <w:t>。</w:t>
      </w:r>
    </w:p>
    <w:p w:rsidR="007C456C" w:rsidRPr="00F23FEE" w:rsidRDefault="003D6A81" w:rsidP="003D6A81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3D6A81">
        <w:rPr>
          <w:rFonts w:ascii="宋体" w:eastAsia="宋体" w:hAnsi="宋体" w:cs="宋体"/>
          <w:b/>
          <w:sz w:val="21"/>
          <w:szCs w:val="21"/>
        </w:rPr>
        <w:t>佳乐：</w:t>
      </w:r>
      <w:r w:rsidR="00A55A58">
        <w:rPr>
          <w:rFonts w:ascii="宋体" w:eastAsia="宋体" w:hAnsi="宋体" w:cs="宋体"/>
          <w:sz w:val="21"/>
          <w:szCs w:val="21"/>
        </w:rPr>
        <w:t>你们同期跟你一起来练习的，是否都能像你这样能够</w:t>
      </w:r>
      <w:r w:rsidR="00824A4E" w:rsidRPr="00F23FEE">
        <w:rPr>
          <w:rFonts w:ascii="宋体" w:eastAsia="宋体" w:hAnsi="宋体" w:cs="宋体"/>
          <w:sz w:val="21"/>
          <w:szCs w:val="21"/>
        </w:rPr>
        <w:t>一路坚持下来，如果没有一些调整的话，</w:t>
      </w:r>
      <w:r w:rsidR="00A55A58">
        <w:rPr>
          <w:rFonts w:ascii="宋体" w:eastAsia="宋体" w:hAnsi="宋体" w:cs="宋体"/>
          <w:sz w:val="21"/>
          <w:szCs w:val="21"/>
        </w:rPr>
        <w:t>保持</w:t>
      </w:r>
      <w:r w:rsidR="00A55A58">
        <w:rPr>
          <w:rFonts w:ascii="宋体" w:eastAsia="宋体" w:hAnsi="宋体" w:cs="宋体" w:hint="eastAsia"/>
          <w:sz w:val="21"/>
          <w:szCs w:val="21"/>
        </w:rPr>
        <w:t>傻</w:t>
      </w:r>
      <w:r w:rsidR="00A55A58">
        <w:rPr>
          <w:rFonts w:ascii="宋体" w:eastAsia="宋体" w:hAnsi="宋体" w:cs="宋体"/>
          <w:sz w:val="21"/>
          <w:szCs w:val="21"/>
        </w:rPr>
        <w:t>站</w:t>
      </w:r>
      <w:r w:rsidR="00824A4E" w:rsidRPr="00F23FEE">
        <w:rPr>
          <w:rFonts w:ascii="宋体" w:eastAsia="宋体" w:hAnsi="宋体" w:cs="宋体"/>
          <w:sz w:val="21"/>
          <w:szCs w:val="21"/>
        </w:rPr>
        <w:t>着，是不是很多人就觉得没有办法很好</w:t>
      </w:r>
      <w:r w:rsidR="00A55A58">
        <w:rPr>
          <w:rFonts w:ascii="宋体" w:eastAsia="宋体" w:hAnsi="宋体" w:cs="宋体" w:hint="eastAsia"/>
          <w:sz w:val="21"/>
          <w:szCs w:val="21"/>
        </w:rPr>
        <w:t>地</w:t>
      </w:r>
      <w:r w:rsidR="00824A4E" w:rsidRPr="00F23FEE">
        <w:rPr>
          <w:rFonts w:ascii="宋体" w:eastAsia="宋体" w:hAnsi="宋体" w:cs="宋体"/>
          <w:sz w:val="21"/>
          <w:szCs w:val="21"/>
        </w:rPr>
        <w:t>坚持下去</w:t>
      </w:r>
      <w:r w:rsidR="00F72FB6">
        <w:rPr>
          <w:rFonts w:ascii="宋体" w:eastAsia="宋体" w:hAnsi="宋体" w:cs="宋体" w:hint="eastAsia"/>
          <w:sz w:val="21"/>
          <w:szCs w:val="21"/>
        </w:rPr>
        <w:t>？</w:t>
      </w:r>
    </w:p>
    <w:p w:rsidR="007C456C" w:rsidRPr="00F23FEE" w:rsidRDefault="00E75001" w:rsidP="003D6A81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3D6A81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就是你</w:t>
      </w:r>
      <w:r w:rsidR="00862F5B">
        <w:rPr>
          <w:rFonts w:ascii="宋体" w:eastAsia="宋体" w:hAnsi="宋体" w:cs="宋体" w:hint="eastAsia"/>
          <w:sz w:val="21"/>
          <w:szCs w:val="21"/>
        </w:rPr>
        <w:t>姿势</w:t>
      </w:r>
      <w:r w:rsidR="00862F5B">
        <w:rPr>
          <w:rFonts w:ascii="宋体" w:eastAsia="宋体" w:hAnsi="宋体" w:cs="宋体"/>
          <w:sz w:val="21"/>
          <w:szCs w:val="21"/>
        </w:rPr>
        <w:t>对了以后，然后你感觉到</w:t>
      </w:r>
      <w:r w:rsidR="00824A4E" w:rsidRPr="00F23FEE">
        <w:rPr>
          <w:rFonts w:ascii="宋体" w:eastAsia="宋体" w:hAnsi="宋体" w:cs="宋体"/>
          <w:sz w:val="21"/>
          <w:szCs w:val="21"/>
        </w:rPr>
        <w:t>像</w:t>
      </w:r>
      <w:r w:rsidR="00862F5B">
        <w:rPr>
          <w:rFonts w:ascii="宋体" w:eastAsia="宋体" w:hAnsi="宋体" w:cs="宋体"/>
          <w:sz w:val="21"/>
          <w:szCs w:val="21"/>
        </w:rPr>
        <w:t>往下坐</w:t>
      </w:r>
      <w:r w:rsidR="00824A4E" w:rsidRPr="00F23FEE">
        <w:rPr>
          <w:rFonts w:ascii="宋体" w:eastAsia="宋体" w:hAnsi="宋体" w:cs="宋体"/>
          <w:sz w:val="21"/>
          <w:szCs w:val="21"/>
        </w:rPr>
        <w:t>在腿上，就好像坐在凳子</w:t>
      </w:r>
      <w:r w:rsidR="00AA22EC">
        <w:rPr>
          <w:rFonts w:ascii="宋体" w:eastAsia="宋体" w:hAnsi="宋体" w:cs="宋体"/>
          <w:sz w:val="21"/>
          <w:szCs w:val="21"/>
        </w:rPr>
        <w:t>上</w:t>
      </w:r>
      <w:r w:rsidR="00824A4E" w:rsidRPr="00F23FEE">
        <w:rPr>
          <w:rFonts w:ascii="宋体" w:eastAsia="宋体" w:hAnsi="宋体" w:cs="宋体"/>
          <w:sz w:val="21"/>
          <w:szCs w:val="21"/>
        </w:rPr>
        <w:t>一样。</w:t>
      </w:r>
      <w:r w:rsidR="00862F5B">
        <w:rPr>
          <w:rFonts w:ascii="宋体" w:eastAsia="宋体" w:hAnsi="宋体" w:cs="宋体"/>
          <w:sz w:val="21"/>
          <w:szCs w:val="21"/>
        </w:rPr>
        <w:t>你坐在凳上</w:t>
      </w:r>
      <w:r w:rsidR="00824A4E" w:rsidRPr="00F23FEE">
        <w:rPr>
          <w:rFonts w:ascii="宋体" w:eastAsia="宋体" w:hAnsi="宋体" w:cs="宋体"/>
          <w:sz w:val="21"/>
          <w:szCs w:val="21"/>
        </w:rPr>
        <w:t>肯定不累</w:t>
      </w:r>
      <w:r w:rsidR="00862F5B">
        <w:rPr>
          <w:rFonts w:ascii="宋体" w:eastAsia="宋体" w:hAnsi="宋体" w:cs="宋体" w:hint="eastAsia"/>
          <w:sz w:val="21"/>
          <w:szCs w:val="21"/>
        </w:rPr>
        <w:t>。</w:t>
      </w:r>
      <w:r w:rsidR="00AA22EC">
        <w:rPr>
          <w:rFonts w:ascii="宋体" w:eastAsia="宋体" w:hAnsi="宋体" w:cs="宋体" w:hint="eastAsia"/>
          <w:sz w:val="21"/>
          <w:szCs w:val="21"/>
        </w:rPr>
        <w:t>敛臀</w:t>
      </w:r>
      <w:r w:rsidR="00824A4E" w:rsidRPr="00F23FEE">
        <w:rPr>
          <w:rFonts w:ascii="宋体" w:eastAsia="宋体" w:hAnsi="宋体" w:cs="宋体"/>
          <w:sz w:val="21"/>
          <w:szCs w:val="21"/>
        </w:rPr>
        <w:t>翻</w:t>
      </w:r>
      <w:r w:rsidR="00AA22EC">
        <w:rPr>
          <w:rFonts w:ascii="宋体" w:eastAsia="宋体" w:hAnsi="宋体" w:cs="宋体" w:hint="eastAsia"/>
          <w:sz w:val="21"/>
          <w:szCs w:val="21"/>
        </w:rPr>
        <w:t>胯</w:t>
      </w:r>
      <w:r w:rsidR="00824A4E" w:rsidRPr="00F23FEE">
        <w:rPr>
          <w:rFonts w:ascii="宋体" w:eastAsia="宋体" w:hAnsi="宋体" w:cs="宋体"/>
          <w:sz w:val="21"/>
          <w:szCs w:val="21"/>
        </w:rPr>
        <w:t>以后，然后往后一坐就坐在大腿上，就大腿骨上</w:t>
      </w:r>
      <w:r w:rsidR="008A1997">
        <w:rPr>
          <w:rFonts w:ascii="宋体" w:eastAsia="宋体" w:hAnsi="宋体" w:cs="宋体"/>
          <w:sz w:val="21"/>
          <w:szCs w:val="21"/>
        </w:rPr>
        <w:t>面，就</w:t>
      </w:r>
      <w:r w:rsidR="00AA22EC" w:rsidRPr="00F23FEE">
        <w:rPr>
          <w:rFonts w:ascii="宋体" w:eastAsia="宋体" w:hAnsi="宋体" w:cs="宋体"/>
          <w:sz w:val="21"/>
          <w:szCs w:val="21"/>
        </w:rPr>
        <w:t>像</w:t>
      </w:r>
      <w:r w:rsidR="008A1997">
        <w:rPr>
          <w:rFonts w:ascii="宋体" w:eastAsia="宋体" w:hAnsi="宋体" w:cs="宋体"/>
          <w:sz w:val="21"/>
          <w:szCs w:val="21"/>
        </w:rPr>
        <w:t>坐在凳子</w:t>
      </w:r>
      <w:r w:rsidR="00AA22EC">
        <w:rPr>
          <w:rFonts w:ascii="宋体" w:eastAsia="宋体" w:hAnsi="宋体" w:cs="宋体"/>
          <w:sz w:val="21"/>
          <w:szCs w:val="21"/>
        </w:rPr>
        <w:t>上</w:t>
      </w:r>
      <w:r w:rsidR="008A1997">
        <w:rPr>
          <w:rFonts w:ascii="宋体" w:eastAsia="宋体" w:hAnsi="宋体" w:cs="宋体"/>
          <w:sz w:val="21"/>
          <w:szCs w:val="21"/>
        </w:rPr>
        <w:t>一样，他就感觉稍微不累了，</w:t>
      </w:r>
      <w:r w:rsidR="00824A4E" w:rsidRPr="00F23FEE">
        <w:rPr>
          <w:rFonts w:ascii="宋体" w:eastAsia="宋体" w:hAnsi="宋体" w:cs="宋体"/>
          <w:sz w:val="21"/>
          <w:szCs w:val="21"/>
        </w:rPr>
        <w:t>一开始不累，这样时间长了以后你肯定要累。</w:t>
      </w:r>
    </w:p>
    <w:p w:rsidR="007C456C" w:rsidRPr="00F23FEE" w:rsidRDefault="008A1997" w:rsidP="008A199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8A1997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所以围绕着通顺性，你个人的练习中有没有关于这种通顺性的意识</w:t>
      </w:r>
      <w:r w:rsidR="00DE23F0">
        <w:rPr>
          <w:rFonts w:ascii="宋体" w:eastAsia="宋体" w:hAnsi="宋体" w:cs="宋体" w:hint="eastAsia"/>
          <w:sz w:val="21"/>
          <w:szCs w:val="21"/>
        </w:rPr>
        <w:t>？</w:t>
      </w:r>
      <w:r w:rsidR="00824A4E" w:rsidRPr="00F23FEE">
        <w:rPr>
          <w:rFonts w:ascii="宋体" w:eastAsia="宋体" w:hAnsi="宋体" w:cs="宋体"/>
          <w:sz w:val="21"/>
          <w:szCs w:val="21"/>
        </w:rPr>
        <w:t>在大</w:t>
      </w:r>
      <w:r w:rsidR="00DE23F0">
        <w:rPr>
          <w:rFonts w:ascii="宋体" w:eastAsia="宋体" w:hAnsi="宋体" w:cs="宋体" w:hint="eastAsia"/>
          <w:sz w:val="21"/>
          <w:szCs w:val="21"/>
        </w:rPr>
        <w:t>千</w:t>
      </w:r>
      <w:r w:rsidR="00DE23F0">
        <w:rPr>
          <w:rFonts w:ascii="宋体" w:eastAsia="宋体" w:hAnsi="宋体" w:cs="宋体"/>
          <w:sz w:val="21"/>
          <w:szCs w:val="21"/>
        </w:rPr>
        <w:t>老师</w:t>
      </w:r>
      <w:r w:rsidR="00824A4E" w:rsidRPr="00F23FEE">
        <w:rPr>
          <w:rFonts w:ascii="宋体" w:eastAsia="宋体" w:hAnsi="宋体" w:cs="宋体"/>
          <w:sz w:val="21"/>
          <w:szCs w:val="21"/>
        </w:rPr>
        <w:t>现在的观念里面，通顺性是各种健身或者想要调理身体的一个至关重要的因素，就像我们的理念，</w:t>
      </w:r>
      <w:r w:rsidR="00DE23F0">
        <w:rPr>
          <w:rFonts w:ascii="宋体" w:eastAsia="宋体" w:hAnsi="宋体" w:cs="宋体" w:hint="eastAsia"/>
          <w:sz w:val="21"/>
          <w:szCs w:val="21"/>
        </w:rPr>
        <w:t>品物流形</w:t>
      </w:r>
      <w:r w:rsidR="00DE23F0">
        <w:rPr>
          <w:rFonts w:ascii="宋体" w:eastAsia="宋体" w:hAnsi="宋体" w:cs="宋体"/>
          <w:sz w:val="21"/>
          <w:szCs w:val="21"/>
        </w:rPr>
        <w:t>，健运不息</w:t>
      </w:r>
      <w:r w:rsidR="00824A4E" w:rsidRPr="00F23FEE">
        <w:rPr>
          <w:rFonts w:ascii="宋体" w:eastAsia="宋体" w:hAnsi="宋体" w:cs="宋体"/>
          <w:sz w:val="21"/>
          <w:szCs w:val="21"/>
        </w:rPr>
        <w:t>，身体要很好的循环起来</w:t>
      </w:r>
      <w:r w:rsidR="00540C5B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如果淤堵了，就会导致能量</w:t>
      </w:r>
      <w:r w:rsidR="00526051">
        <w:rPr>
          <w:rFonts w:ascii="宋体" w:eastAsia="宋体" w:hAnsi="宋体" w:cs="宋体" w:hint="eastAsia"/>
          <w:sz w:val="21"/>
          <w:szCs w:val="21"/>
        </w:rPr>
        <w:t>淤积。</w:t>
      </w:r>
      <w:r w:rsidR="00824A4E" w:rsidRPr="00F23FEE">
        <w:rPr>
          <w:rFonts w:ascii="宋体" w:eastAsia="宋体" w:hAnsi="宋体" w:cs="宋体"/>
          <w:sz w:val="21"/>
          <w:szCs w:val="21"/>
        </w:rPr>
        <w:t>你刚说的</w:t>
      </w:r>
      <w:r>
        <w:rPr>
          <w:rFonts w:ascii="宋体" w:eastAsia="宋体" w:hAnsi="宋体" w:cs="宋体" w:hint="eastAsia"/>
          <w:sz w:val="21"/>
          <w:szCs w:val="21"/>
        </w:rPr>
        <w:t>搭</w:t>
      </w:r>
      <w:r w:rsidR="00540C5B">
        <w:rPr>
          <w:rFonts w:ascii="宋体" w:eastAsia="宋体" w:hAnsi="宋体" w:cs="宋体"/>
          <w:sz w:val="21"/>
          <w:szCs w:val="21"/>
        </w:rPr>
        <w:t>鹊桥</w:t>
      </w:r>
      <w:r w:rsidR="00824A4E" w:rsidRPr="00F23FEE">
        <w:rPr>
          <w:rFonts w:ascii="宋体" w:eastAsia="宋体" w:hAnsi="宋体" w:cs="宋体"/>
          <w:sz w:val="21"/>
          <w:szCs w:val="21"/>
        </w:rPr>
        <w:t>或者</w:t>
      </w:r>
      <w:r w:rsidR="00540C5B">
        <w:rPr>
          <w:rFonts w:ascii="宋体" w:eastAsia="宋体" w:hAnsi="宋体" w:cs="宋体" w:hint="eastAsia"/>
          <w:sz w:val="21"/>
          <w:szCs w:val="21"/>
        </w:rPr>
        <w:t>其它</w:t>
      </w:r>
      <w:r w:rsidR="00824A4E" w:rsidRPr="00F23FEE">
        <w:rPr>
          <w:rFonts w:ascii="宋体" w:eastAsia="宋体" w:hAnsi="宋体" w:cs="宋体"/>
          <w:sz w:val="21"/>
          <w:szCs w:val="21"/>
        </w:rPr>
        <w:t>方式</w:t>
      </w:r>
      <w:r w:rsidR="00540C5B">
        <w:rPr>
          <w:rFonts w:ascii="宋体" w:eastAsia="宋体" w:hAnsi="宋体" w:cs="宋体"/>
          <w:sz w:val="21"/>
          <w:szCs w:val="21"/>
        </w:rPr>
        <w:t>，都好像在有意识</w:t>
      </w:r>
      <w:r w:rsidR="00824A4E" w:rsidRPr="00F23FEE">
        <w:rPr>
          <w:rFonts w:ascii="宋体" w:eastAsia="宋体" w:hAnsi="宋体" w:cs="宋体"/>
          <w:sz w:val="21"/>
          <w:szCs w:val="21"/>
        </w:rPr>
        <w:t>倡导着任督二脉的能量的周流。那么就想问一下您对于通顺性的态度是怎样的？</w:t>
      </w:r>
    </w:p>
    <w:p w:rsidR="007C456C" w:rsidRPr="00F23FEE" w:rsidRDefault="00E75001" w:rsidP="002134F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8A1997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A01260">
        <w:rPr>
          <w:rFonts w:ascii="宋体" w:eastAsia="宋体" w:hAnsi="宋体" w:cs="宋体" w:hint="eastAsia"/>
          <w:sz w:val="21"/>
          <w:szCs w:val="21"/>
        </w:rPr>
        <w:t>我</w:t>
      </w:r>
      <w:r w:rsidR="00824A4E" w:rsidRPr="00F23FEE">
        <w:rPr>
          <w:rFonts w:ascii="宋体" w:eastAsia="宋体" w:hAnsi="宋体" w:cs="宋体"/>
          <w:sz w:val="21"/>
          <w:szCs w:val="21"/>
        </w:rPr>
        <w:t>以前就是呼吸不通</w:t>
      </w:r>
      <w:r w:rsidR="005F0229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堵在胸部</w:t>
      </w:r>
      <w:r w:rsidR="00F91DF7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身体</w:t>
      </w:r>
      <w:r w:rsidR="00F91DF7">
        <w:rPr>
          <w:rFonts w:ascii="宋体" w:eastAsia="宋体" w:hAnsi="宋体" w:cs="宋体" w:hint="eastAsia"/>
          <w:sz w:val="21"/>
          <w:szCs w:val="21"/>
        </w:rPr>
        <w:t>在</w:t>
      </w:r>
      <w:r w:rsidR="00824A4E" w:rsidRPr="00F23FEE">
        <w:rPr>
          <w:rFonts w:ascii="宋体" w:eastAsia="宋体" w:hAnsi="宋体" w:cs="宋体"/>
          <w:sz w:val="21"/>
          <w:szCs w:val="21"/>
        </w:rPr>
        <w:t>活动时候特别紧</w:t>
      </w:r>
      <w:r w:rsidR="00F91DF7">
        <w:rPr>
          <w:rFonts w:ascii="宋体" w:eastAsia="宋体" w:hAnsi="宋体" w:cs="宋体" w:hint="eastAsia"/>
          <w:sz w:val="21"/>
          <w:szCs w:val="21"/>
        </w:rPr>
        <w:t>、</w:t>
      </w:r>
      <w:r w:rsidR="00824A4E" w:rsidRPr="00F23FEE">
        <w:rPr>
          <w:rFonts w:ascii="宋体" w:eastAsia="宋体" w:hAnsi="宋体" w:cs="宋体"/>
          <w:sz w:val="21"/>
          <w:szCs w:val="21"/>
        </w:rPr>
        <w:t>僵硬</w:t>
      </w:r>
      <w:r w:rsidR="00696120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所以现在基本上我们都是做腹部呼吸，然后呼吸</w:t>
      </w:r>
      <w:r w:rsidR="00696120">
        <w:rPr>
          <w:rFonts w:ascii="宋体" w:eastAsia="宋体" w:hAnsi="宋体" w:cs="宋体" w:hint="eastAsia"/>
          <w:sz w:val="21"/>
          <w:szCs w:val="21"/>
        </w:rPr>
        <w:t>时</w:t>
      </w:r>
      <w:r w:rsidR="00696120">
        <w:rPr>
          <w:rFonts w:ascii="宋体" w:eastAsia="宋体" w:hAnsi="宋体" w:cs="宋体"/>
          <w:sz w:val="21"/>
          <w:szCs w:val="21"/>
        </w:rPr>
        <w:t>胸腔</w:t>
      </w:r>
      <w:r w:rsidR="00824A4E" w:rsidRPr="00F23FEE">
        <w:rPr>
          <w:rFonts w:ascii="宋体" w:eastAsia="宋体" w:hAnsi="宋体" w:cs="宋体"/>
          <w:sz w:val="21"/>
          <w:szCs w:val="21"/>
        </w:rPr>
        <w:t>里面感觉特别清凉。而且站桩期间如果出汗</w:t>
      </w:r>
      <w:r w:rsidR="0076442C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以前</w:t>
      </w:r>
      <w:r w:rsidR="0076442C">
        <w:rPr>
          <w:rFonts w:ascii="宋体" w:eastAsia="宋体" w:hAnsi="宋体" w:cs="宋体" w:hint="eastAsia"/>
          <w:sz w:val="21"/>
          <w:szCs w:val="21"/>
        </w:rPr>
        <w:t>像</w:t>
      </w:r>
      <w:r w:rsidR="0076442C">
        <w:rPr>
          <w:rFonts w:ascii="宋体" w:eastAsia="宋体" w:hAnsi="宋体" w:cs="宋体"/>
          <w:sz w:val="21"/>
          <w:szCs w:val="21"/>
        </w:rPr>
        <w:t>湿布裹在身上一样，</w:t>
      </w:r>
      <w:r w:rsidR="00824A4E" w:rsidRPr="00F23FEE">
        <w:rPr>
          <w:rFonts w:ascii="宋体" w:eastAsia="宋体" w:hAnsi="宋体" w:cs="宋体"/>
          <w:sz w:val="21"/>
          <w:szCs w:val="21"/>
        </w:rPr>
        <w:t>特别热特别燥</w:t>
      </w:r>
      <w:r w:rsidR="0054513D">
        <w:rPr>
          <w:rFonts w:ascii="宋体" w:eastAsia="宋体" w:hAnsi="宋体" w:cs="宋体"/>
          <w:sz w:val="21"/>
          <w:szCs w:val="21"/>
        </w:rPr>
        <w:t>，特别难受</w:t>
      </w:r>
      <w:r w:rsidR="0076442C">
        <w:rPr>
          <w:rFonts w:ascii="宋体" w:eastAsia="宋体" w:hAnsi="宋体" w:cs="宋体" w:hint="eastAsia"/>
          <w:sz w:val="21"/>
          <w:szCs w:val="21"/>
        </w:rPr>
        <w:t>。</w:t>
      </w:r>
      <w:r w:rsidR="0076442C">
        <w:rPr>
          <w:rFonts w:ascii="宋体" w:eastAsia="宋体" w:hAnsi="宋体" w:cs="宋体"/>
          <w:sz w:val="21"/>
          <w:szCs w:val="21"/>
        </w:rPr>
        <w:t>而</w:t>
      </w:r>
      <w:r w:rsidR="0054513D">
        <w:rPr>
          <w:rFonts w:ascii="宋体" w:eastAsia="宋体" w:hAnsi="宋体" w:cs="宋体"/>
          <w:sz w:val="21"/>
          <w:szCs w:val="21"/>
        </w:rPr>
        <w:t>现在</w:t>
      </w:r>
      <w:r w:rsidR="0076442C">
        <w:rPr>
          <w:rFonts w:ascii="宋体" w:eastAsia="宋体" w:hAnsi="宋体" w:cs="宋体" w:hint="eastAsia"/>
          <w:sz w:val="21"/>
          <w:szCs w:val="21"/>
        </w:rPr>
        <w:t>就算</w:t>
      </w:r>
      <w:r w:rsidR="0076442C">
        <w:rPr>
          <w:rFonts w:ascii="宋体" w:eastAsia="宋体" w:hAnsi="宋体" w:cs="宋体"/>
          <w:sz w:val="21"/>
          <w:szCs w:val="21"/>
        </w:rPr>
        <w:t>出汗再多</w:t>
      </w:r>
      <w:r w:rsidR="00824A4E" w:rsidRPr="00F23FEE">
        <w:rPr>
          <w:rFonts w:ascii="宋体" w:eastAsia="宋体" w:hAnsi="宋体" w:cs="宋体"/>
          <w:sz w:val="21"/>
          <w:szCs w:val="21"/>
        </w:rPr>
        <w:t>，哪怕我在太阳底下</w:t>
      </w:r>
      <w:r w:rsidR="0054513D">
        <w:rPr>
          <w:rFonts w:ascii="宋体" w:eastAsia="宋体" w:hAnsi="宋体" w:cs="宋体"/>
          <w:sz w:val="21"/>
          <w:szCs w:val="21"/>
        </w:rPr>
        <w:t>晒着站桩</w:t>
      </w:r>
      <w:r w:rsidR="0076442C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内心</w:t>
      </w:r>
      <w:r w:rsidR="0076442C">
        <w:rPr>
          <w:rFonts w:ascii="宋体" w:eastAsia="宋体" w:hAnsi="宋体" w:cs="宋体"/>
          <w:sz w:val="21"/>
          <w:szCs w:val="21"/>
        </w:rPr>
        <w:t>也</w:t>
      </w:r>
      <w:r w:rsidR="00824A4E" w:rsidRPr="00F23FEE">
        <w:rPr>
          <w:rFonts w:ascii="宋体" w:eastAsia="宋体" w:hAnsi="宋体" w:cs="宋体"/>
          <w:sz w:val="21"/>
          <w:szCs w:val="21"/>
        </w:rPr>
        <w:t>是清凉的</w:t>
      </w:r>
      <w:r w:rsidR="0054513D">
        <w:rPr>
          <w:rFonts w:ascii="宋体" w:eastAsia="宋体" w:hAnsi="宋体" w:cs="宋体" w:hint="eastAsia"/>
          <w:sz w:val="21"/>
          <w:szCs w:val="21"/>
        </w:rPr>
        <w:t>，通畅</w:t>
      </w:r>
      <w:r w:rsidR="0054513D">
        <w:rPr>
          <w:rFonts w:ascii="宋体" w:eastAsia="宋体" w:hAnsi="宋体" w:cs="宋体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然后</w:t>
      </w:r>
      <w:r w:rsidR="009518A2" w:rsidRPr="00F23FEE">
        <w:rPr>
          <w:rFonts w:ascii="宋体" w:eastAsia="宋体" w:hAnsi="宋体" w:cs="宋体"/>
          <w:sz w:val="21"/>
          <w:szCs w:val="21"/>
        </w:rPr>
        <w:t>有时候</w:t>
      </w:r>
      <w:r w:rsidR="009518A2">
        <w:rPr>
          <w:rFonts w:ascii="宋体" w:eastAsia="宋体" w:hAnsi="宋体" w:cs="宋体" w:hint="eastAsia"/>
          <w:sz w:val="21"/>
          <w:szCs w:val="21"/>
        </w:rPr>
        <w:t>站</w:t>
      </w:r>
      <w:r w:rsidR="009518A2" w:rsidRPr="00F23FEE">
        <w:rPr>
          <w:rFonts w:ascii="宋体" w:eastAsia="宋体" w:hAnsi="宋体" w:cs="宋体"/>
          <w:sz w:val="21"/>
          <w:szCs w:val="21"/>
        </w:rPr>
        <w:t>了</w:t>
      </w:r>
      <w:r w:rsidR="00824A4E" w:rsidRPr="00F23FEE">
        <w:rPr>
          <w:rFonts w:ascii="宋体" w:eastAsia="宋体" w:hAnsi="宋体" w:cs="宋体"/>
          <w:sz w:val="21"/>
          <w:szCs w:val="21"/>
        </w:rPr>
        <w:t>我这个</w:t>
      </w:r>
      <w:r w:rsidR="002134F6">
        <w:rPr>
          <w:rFonts w:ascii="宋体" w:eastAsia="宋体" w:hAnsi="宋体" w:cs="宋体" w:hint="eastAsia"/>
          <w:sz w:val="21"/>
          <w:szCs w:val="21"/>
        </w:rPr>
        <w:t>肌肉</w:t>
      </w:r>
      <w:r w:rsidR="00824A4E" w:rsidRPr="00F23FEE">
        <w:rPr>
          <w:rFonts w:ascii="宋体" w:eastAsia="宋体" w:hAnsi="宋体" w:cs="宋体"/>
          <w:sz w:val="21"/>
          <w:szCs w:val="21"/>
        </w:rPr>
        <w:t>就感觉有</w:t>
      </w:r>
      <w:r w:rsidR="0054513D">
        <w:rPr>
          <w:rFonts w:ascii="宋体" w:eastAsia="宋体" w:hAnsi="宋体" w:cs="宋体" w:hint="eastAsia"/>
          <w:sz w:val="21"/>
          <w:szCs w:val="21"/>
        </w:rPr>
        <w:t>电麻感</w:t>
      </w:r>
      <w:r w:rsidR="00824A4E" w:rsidRPr="00F23FEE">
        <w:rPr>
          <w:rFonts w:ascii="宋体" w:eastAsia="宋体" w:hAnsi="宋体" w:cs="宋体"/>
          <w:sz w:val="21"/>
          <w:szCs w:val="21"/>
        </w:rPr>
        <w:t>，来回环绕，我现在只要一摆</w:t>
      </w:r>
      <w:r w:rsidR="0054513D">
        <w:rPr>
          <w:rFonts w:ascii="宋体" w:eastAsia="宋体" w:hAnsi="宋体" w:cs="宋体"/>
          <w:sz w:val="21"/>
          <w:szCs w:val="21"/>
        </w:rPr>
        <w:t>站桩姿势，就</w:t>
      </w:r>
      <w:r w:rsidR="00824A4E" w:rsidRPr="00F23FEE">
        <w:rPr>
          <w:rFonts w:ascii="宋体" w:eastAsia="宋体" w:hAnsi="宋体" w:cs="宋体"/>
          <w:sz w:val="21"/>
          <w:szCs w:val="21"/>
        </w:rPr>
        <w:t>全身电</w:t>
      </w:r>
      <w:r w:rsidR="002134F6">
        <w:rPr>
          <w:rFonts w:ascii="宋体" w:eastAsia="宋体" w:hAnsi="宋体" w:cs="宋体" w:hint="eastAsia"/>
          <w:sz w:val="21"/>
          <w:szCs w:val="21"/>
        </w:rPr>
        <w:t>麻</w:t>
      </w:r>
      <w:r w:rsidR="0054513D">
        <w:rPr>
          <w:rFonts w:ascii="宋体" w:eastAsia="宋体" w:hAnsi="宋体" w:cs="宋体" w:hint="eastAsia"/>
          <w:sz w:val="21"/>
          <w:szCs w:val="21"/>
        </w:rPr>
        <w:t>感</w:t>
      </w:r>
      <w:r w:rsidR="0054513D">
        <w:rPr>
          <w:rFonts w:ascii="宋体" w:eastAsia="宋体" w:hAnsi="宋体" w:cs="宋体"/>
          <w:sz w:val="21"/>
          <w:szCs w:val="21"/>
        </w:rPr>
        <w:t>特别强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54513D">
        <w:rPr>
          <w:rFonts w:ascii="宋体" w:eastAsia="宋体" w:hAnsi="宋体" w:cs="宋体"/>
          <w:sz w:val="21"/>
          <w:szCs w:val="21"/>
        </w:rPr>
        <w:t>打嗝</w:t>
      </w:r>
      <w:r w:rsidR="0054513D">
        <w:rPr>
          <w:rFonts w:ascii="宋体" w:eastAsia="宋体" w:hAnsi="宋体" w:cs="宋体" w:hint="eastAsia"/>
          <w:sz w:val="21"/>
          <w:szCs w:val="21"/>
        </w:rPr>
        <w:t>、</w:t>
      </w:r>
      <w:r w:rsidR="002134F6">
        <w:rPr>
          <w:rFonts w:ascii="宋体" w:eastAsia="宋体" w:hAnsi="宋体" w:cs="宋体" w:hint="eastAsia"/>
          <w:sz w:val="21"/>
          <w:szCs w:val="21"/>
        </w:rPr>
        <w:t>放屁</w:t>
      </w:r>
      <w:r w:rsidR="0054513D">
        <w:rPr>
          <w:rFonts w:ascii="宋体" w:eastAsia="宋体" w:hAnsi="宋体" w:cs="宋体" w:hint="eastAsia"/>
          <w:sz w:val="21"/>
          <w:szCs w:val="21"/>
        </w:rPr>
        <w:t>、</w:t>
      </w:r>
      <w:r w:rsidR="00824A4E" w:rsidRPr="00F23FEE">
        <w:rPr>
          <w:rFonts w:ascii="宋体" w:eastAsia="宋体" w:hAnsi="宋体" w:cs="宋体"/>
          <w:sz w:val="21"/>
          <w:szCs w:val="21"/>
        </w:rPr>
        <w:t>热</w:t>
      </w:r>
      <w:r w:rsidR="0054513D">
        <w:rPr>
          <w:rFonts w:ascii="宋体" w:eastAsia="宋体" w:hAnsi="宋体" w:cs="宋体" w:hint="eastAsia"/>
          <w:sz w:val="21"/>
          <w:szCs w:val="21"/>
        </w:rPr>
        <w:t>象</w:t>
      </w:r>
      <w:r w:rsidR="00824A4E" w:rsidRPr="00F23FEE">
        <w:rPr>
          <w:rFonts w:ascii="宋体" w:eastAsia="宋体" w:hAnsi="宋体" w:cs="宋体"/>
          <w:sz w:val="21"/>
          <w:szCs w:val="21"/>
        </w:rPr>
        <w:t>，基本上都有</w:t>
      </w:r>
      <w:r w:rsidR="0054513D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2134F6" w:rsidP="005031F7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5031F7">
        <w:rPr>
          <w:rFonts w:ascii="宋体" w:eastAsia="宋体" w:hAnsi="宋体" w:cs="宋体"/>
          <w:b/>
          <w:sz w:val="21"/>
          <w:szCs w:val="21"/>
        </w:rPr>
        <w:t>佳乐：</w:t>
      </w:r>
      <w:r w:rsidR="001277B0" w:rsidRPr="001277B0">
        <w:rPr>
          <w:rFonts w:ascii="宋体" w:eastAsia="宋体" w:hAnsi="宋体" w:cs="宋体"/>
          <w:sz w:val="21"/>
          <w:szCs w:val="21"/>
        </w:rPr>
        <w:t>大千</w:t>
      </w:r>
      <w:r w:rsidR="00824A4E" w:rsidRPr="00F23FEE">
        <w:rPr>
          <w:rFonts w:ascii="宋体" w:eastAsia="宋体" w:hAnsi="宋体" w:cs="宋体"/>
          <w:sz w:val="21"/>
          <w:szCs w:val="21"/>
        </w:rPr>
        <w:t>老师</w:t>
      </w:r>
      <w:r w:rsidR="001310EE">
        <w:rPr>
          <w:rFonts w:ascii="宋体" w:eastAsia="宋体" w:hAnsi="宋体" w:cs="宋体"/>
          <w:sz w:val="21"/>
          <w:szCs w:val="21"/>
        </w:rPr>
        <w:t>，那种</w:t>
      </w:r>
      <w:r w:rsidR="00824A4E" w:rsidRPr="00F23FEE">
        <w:rPr>
          <w:rFonts w:ascii="宋体" w:eastAsia="宋体" w:hAnsi="宋体" w:cs="宋体"/>
          <w:sz w:val="21"/>
          <w:szCs w:val="21"/>
        </w:rPr>
        <w:t>通串</w:t>
      </w:r>
      <w:r w:rsidR="001310EE">
        <w:rPr>
          <w:rFonts w:ascii="宋体" w:eastAsia="宋体" w:hAnsi="宋体" w:cs="宋体" w:hint="eastAsia"/>
          <w:sz w:val="21"/>
          <w:szCs w:val="21"/>
        </w:rPr>
        <w:t>的</w:t>
      </w:r>
      <w:r w:rsidR="001310EE">
        <w:rPr>
          <w:rFonts w:ascii="宋体" w:eastAsia="宋体" w:hAnsi="宋体" w:cs="宋体"/>
          <w:sz w:val="21"/>
          <w:szCs w:val="21"/>
        </w:rPr>
        <w:t>电麻感</w:t>
      </w:r>
      <w:r w:rsidR="00824A4E" w:rsidRPr="00F23FEE">
        <w:rPr>
          <w:rFonts w:ascii="宋体" w:eastAsia="宋体" w:hAnsi="宋体" w:cs="宋体"/>
          <w:sz w:val="21"/>
          <w:szCs w:val="21"/>
        </w:rPr>
        <w:t>是不是</w:t>
      </w:r>
      <w:r w:rsidR="001310EE">
        <w:rPr>
          <w:rFonts w:ascii="宋体" w:eastAsia="宋体" w:hAnsi="宋体" w:cs="宋体" w:hint="eastAsia"/>
          <w:sz w:val="21"/>
          <w:szCs w:val="21"/>
        </w:rPr>
        <w:t>一</w:t>
      </w:r>
      <w:r w:rsidR="00824A4E" w:rsidRPr="00F23FEE">
        <w:rPr>
          <w:rFonts w:ascii="宋体" w:eastAsia="宋体" w:hAnsi="宋体" w:cs="宋体"/>
          <w:sz w:val="21"/>
          <w:szCs w:val="21"/>
        </w:rPr>
        <w:t>种通畅的表现</w:t>
      </w:r>
      <w:r w:rsidR="001310EE">
        <w:rPr>
          <w:rFonts w:ascii="宋体" w:eastAsia="宋体" w:hAnsi="宋体" w:cs="宋体" w:hint="eastAsia"/>
          <w:sz w:val="21"/>
          <w:szCs w:val="21"/>
        </w:rPr>
        <w:t>？</w:t>
      </w:r>
      <w:r w:rsidR="001310EE" w:rsidRPr="00F23FEE">
        <w:rPr>
          <w:rFonts w:ascii="宋体" w:eastAsia="宋体" w:hAnsi="宋体" w:cs="宋体"/>
          <w:sz w:val="21"/>
          <w:szCs w:val="21"/>
        </w:rPr>
        <w:t xml:space="preserve"> </w:t>
      </w:r>
    </w:p>
    <w:p w:rsidR="007C456C" w:rsidRPr="002134F6" w:rsidRDefault="002134F6" w:rsidP="002134F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2134F6">
        <w:rPr>
          <w:rFonts w:ascii="宋体" w:eastAsia="宋体" w:hAnsi="宋体" w:cs="宋体"/>
          <w:b/>
          <w:sz w:val="21"/>
          <w:szCs w:val="21"/>
        </w:rPr>
        <w:t>师：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不是。咱上节课说过，首先站桩是传统功法之一，也是一种筑基功</w:t>
      </w:r>
      <w:r w:rsidRPr="002134F6">
        <w:rPr>
          <w:rFonts w:ascii="宋体" w:eastAsia="宋体" w:hAnsi="宋体" w:cs="宋体" w:hint="eastAsia"/>
          <w:b/>
          <w:sz w:val="21"/>
          <w:szCs w:val="21"/>
        </w:rPr>
        <w:t>，</w:t>
      </w:r>
      <w:r w:rsidR="007E21AC">
        <w:rPr>
          <w:rFonts w:ascii="宋体" w:eastAsia="宋体" w:hAnsi="宋体" w:cs="宋体" w:hint="eastAsia"/>
          <w:b/>
          <w:sz w:val="21"/>
          <w:szCs w:val="21"/>
        </w:rPr>
        <w:t>就是</w:t>
      </w:r>
      <w:r w:rsidRPr="002134F6">
        <w:rPr>
          <w:rFonts w:ascii="宋体" w:eastAsia="宋体" w:hAnsi="宋体" w:cs="宋体"/>
          <w:b/>
          <w:sz w:val="21"/>
          <w:szCs w:val="21"/>
        </w:rPr>
        <w:t>基础功</w:t>
      </w:r>
      <w:r w:rsidR="001310EE">
        <w:rPr>
          <w:rFonts w:ascii="宋体" w:eastAsia="宋体" w:hAnsi="宋体" w:cs="宋体"/>
          <w:b/>
          <w:sz w:val="21"/>
          <w:szCs w:val="21"/>
        </w:rPr>
        <w:t>。那么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站桩的目的主要</w:t>
      </w:r>
      <w:r w:rsidR="007E21AC" w:rsidRPr="002134F6">
        <w:rPr>
          <w:rFonts w:ascii="宋体" w:eastAsia="宋体" w:hAnsi="宋体" w:cs="宋体"/>
          <w:b/>
          <w:sz w:val="21"/>
          <w:szCs w:val="21"/>
        </w:rPr>
        <w:t>是</w:t>
      </w:r>
      <w:r w:rsidRPr="002134F6">
        <w:rPr>
          <w:rFonts w:ascii="宋体" w:eastAsia="宋体" w:hAnsi="宋体" w:cs="宋体"/>
          <w:b/>
          <w:sz w:val="21"/>
          <w:szCs w:val="21"/>
        </w:rPr>
        <w:t>激发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内部的经脉</w:t>
      </w:r>
      <w:r w:rsidRPr="002134F6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让气脉循行更加旺盛</w:t>
      </w:r>
      <w:r w:rsidR="00317877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用</w:t>
      </w:r>
      <w:r w:rsidR="00317877">
        <w:rPr>
          <w:rFonts w:ascii="宋体" w:eastAsia="宋体" w:hAnsi="宋体" w:cs="宋体" w:hint="eastAsia"/>
          <w:b/>
          <w:sz w:val="21"/>
          <w:szCs w:val="21"/>
        </w:rPr>
        <w:t>西医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来说就</w:t>
      </w:r>
      <w:r w:rsidR="00317877">
        <w:rPr>
          <w:rFonts w:ascii="宋体" w:eastAsia="宋体" w:hAnsi="宋体" w:cs="宋体"/>
          <w:b/>
          <w:sz w:val="21"/>
          <w:szCs w:val="21"/>
        </w:rPr>
        <w:t>是让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血液循环更加快速。然后让它转</w:t>
      </w:r>
      <w:r w:rsidR="00317877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形成一个气场，形成内部的一个</w:t>
      </w:r>
      <w:r w:rsidRPr="002134F6">
        <w:rPr>
          <w:rFonts w:ascii="宋体" w:eastAsia="宋体" w:hAnsi="宋体" w:cs="宋体" w:hint="eastAsia"/>
          <w:b/>
          <w:sz w:val="21"/>
          <w:szCs w:val="21"/>
        </w:rPr>
        <w:t>场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，通过这个</w:t>
      </w:r>
      <w:r w:rsidRPr="002134F6">
        <w:rPr>
          <w:rFonts w:ascii="宋体" w:eastAsia="宋体" w:hAnsi="宋体" w:cs="宋体" w:hint="eastAsia"/>
          <w:b/>
          <w:sz w:val="21"/>
          <w:szCs w:val="21"/>
        </w:rPr>
        <w:t>场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去打通经脉，并且让你这个人稳定</w:t>
      </w:r>
      <w:r w:rsidR="00317877">
        <w:rPr>
          <w:rFonts w:ascii="宋体" w:eastAsia="宋体" w:hAnsi="宋体" w:cs="宋体" w:hint="eastAsia"/>
          <w:b/>
          <w:sz w:val="21"/>
          <w:szCs w:val="21"/>
        </w:rPr>
        <w:t>地</w:t>
      </w:r>
      <w:r w:rsidR="00317877">
        <w:rPr>
          <w:rFonts w:ascii="宋体" w:eastAsia="宋体" w:hAnsi="宋体" w:cs="宋体"/>
          <w:b/>
          <w:sz w:val="21"/>
          <w:szCs w:val="21"/>
        </w:rPr>
        <w:t>在某种场中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受这种</w:t>
      </w:r>
      <w:r w:rsidRPr="002134F6">
        <w:rPr>
          <w:rFonts w:ascii="宋体" w:eastAsia="宋体" w:hAnsi="宋体" w:cs="宋体"/>
          <w:b/>
          <w:sz w:val="21"/>
          <w:szCs w:val="21"/>
        </w:rPr>
        <w:t>场的影响</w:t>
      </w:r>
      <w:r w:rsidR="00317877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2134F6">
        <w:rPr>
          <w:rFonts w:ascii="宋体" w:eastAsia="宋体" w:hAnsi="宋体" w:cs="宋体"/>
          <w:b/>
          <w:sz w:val="21"/>
          <w:szCs w:val="21"/>
        </w:rPr>
        <w:t>那么会出现有时候头皮发麻，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整个胳膊热流涌动</w:t>
      </w:r>
      <w:r w:rsidR="00317877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都会出现，这就是站桩的魅力</w:t>
      </w:r>
      <w:r w:rsidRPr="002134F6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2134F6">
        <w:rPr>
          <w:rFonts w:ascii="宋体" w:eastAsia="宋体" w:hAnsi="宋体" w:cs="宋体"/>
          <w:b/>
          <w:sz w:val="21"/>
          <w:szCs w:val="21"/>
        </w:rPr>
        <w:t>站桩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虽然没有成为大众健身的方式，但是</w:t>
      </w:r>
      <w:r w:rsidR="00317877">
        <w:rPr>
          <w:rFonts w:ascii="宋体" w:eastAsia="宋体" w:hAnsi="宋体" w:cs="宋体" w:hint="eastAsia"/>
          <w:b/>
          <w:sz w:val="21"/>
          <w:szCs w:val="21"/>
        </w:rPr>
        <w:t>它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一直会拥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lastRenderedPageBreak/>
        <w:t>有一些</w:t>
      </w:r>
      <w:r w:rsidR="007560FD">
        <w:rPr>
          <w:rFonts w:ascii="宋体" w:eastAsia="宋体" w:hAnsi="宋体" w:cs="宋体" w:hint="eastAsia"/>
          <w:b/>
          <w:sz w:val="21"/>
          <w:szCs w:val="21"/>
        </w:rPr>
        <w:t>爱好者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。包括我也是一样，</w:t>
      </w:r>
      <w:r w:rsidR="00317877">
        <w:rPr>
          <w:rFonts w:ascii="宋体" w:eastAsia="宋体" w:hAnsi="宋体" w:cs="宋体"/>
          <w:b/>
          <w:sz w:val="21"/>
          <w:szCs w:val="21"/>
        </w:rPr>
        <w:t>就是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刚开始的时候新奇的感受特别强烈</w:t>
      </w:r>
      <w:r w:rsidR="00317877">
        <w:rPr>
          <w:rFonts w:ascii="宋体" w:eastAsia="宋体" w:hAnsi="宋体" w:cs="宋体" w:hint="eastAsia"/>
          <w:b/>
          <w:sz w:val="21"/>
          <w:szCs w:val="21"/>
        </w:rPr>
        <w:t>。</w:t>
      </w:r>
      <w:r w:rsidR="00987F28">
        <w:rPr>
          <w:rFonts w:ascii="宋体" w:eastAsia="宋体" w:hAnsi="宋体" w:cs="宋体"/>
          <w:b/>
          <w:sz w:val="21"/>
          <w:szCs w:val="21"/>
        </w:rPr>
        <w:t>就像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练平</w:t>
      </w:r>
      <w:r w:rsidRPr="002134F6">
        <w:rPr>
          <w:rFonts w:ascii="宋体" w:eastAsia="宋体" w:hAnsi="宋体" w:cs="宋体" w:hint="eastAsia"/>
          <w:b/>
          <w:sz w:val="21"/>
          <w:szCs w:val="21"/>
        </w:rPr>
        <w:t>举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，你这一平</w:t>
      </w:r>
      <w:r w:rsidR="00317877">
        <w:rPr>
          <w:rFonts w:ascii="宋体" w:eastAsia="宋体" w:hAnsi="宋体" w:cs="宋体" w:hint="eastAsia"/>
          <w:b/>
          <w:sz w:val="21"/>
          <w:szCs w:val="21"/>
        </w:rPr>
        <w:t>举</w:t>
      </w:r>
      <w:r w:rsidRPr="002134F6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咱们挑战三分钟</w:t>
      </w:r>
      <w:r w:rsidR="00317877">
        <w:rPr>
          <w:rFonts w:ascii="宋体" w:eastAsia="宋体" w:hAnsi="宋体" w:cs="宋体" w:hint="eastAsia"/>
          <w:b/>
          <w:sz w:val="21"/>
          <w:szCs w:val="21"/>
        </w:rPr>
        <w:t>平举</w:t>
      </w:r>
      <w:r w:rsidR="00317877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2134F6">
        <w:rPr>
          <w:rFonts w:ascii="宋体" w:eastAsia="宋体" w:hAnsi="宋体" w:cs="宋体"/>
          <w:b/>
          <w:sz w:val="21"/>
          <w:szCs w:val="21"/>
        </w:rPr>
        <w:t>是不是很多人马上各种感觉都来了？</w:t>
      </w:r>
    </w:p>
    <w:p w:rsidR="007C456C" w:rsidRPr="00F23FEE" w:rsidRDefault="001C0590" w:rsidP="001C059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1C0590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李老师</w:t>
      </w:r>
      <w:r w:rsidR="00894EEC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我们会有一个</w:t>
      </w:r>
      <w:r w:rsidR="00894EEC" w:rsidRPr="00894EEC">
        <w:rPr>
          <w:rFonts w:ascii="宋体" w:eastAsia="宋体" w:hAnsi="宋体" w:cs="宋体" w:hint="eastAsia"/>
          <w:sz w:val="21"/>
          <w:szCs w:val="21"/>
        </w:rPr>
        <w:t>平举</w:t>
      </w:r>
      <w:r w:rsidR="00824A4E" w:rsidRPr="00F23FEE">
        <w:rPr>
          <w:rFonts w:ascii="宋体" w:eastAsia="宋体" w:hAnsi="宋体" w:cs="宋体"/>
          <w:sz w:val="21"/>
          <w:szCs w:val="21"/>
        </w:rPr>
        <w:t>动作，只是将两个肩膀向两</w:t>
      </w:r>
      <w:r w:rsidR="00A17501">
        <w:rPr>
          <w:rFonts w:ascii="宋体" w:eastAsia="宋体" w:hAnsi="宋体" w:cs="宋体"/>
          <w:sz w:val="21"/>
          <w:szCs w:val="21"/>
        </w:rPr>
        <w:t>边</w:t>
      </w:r>
      <w:r w:rsidR="00824A4E" w:rsidRPr="00F23FEE">
        <w:rPr>
          <w:rFonts w:ascii="宋体" w:eastAsia="宋体" w:hAnsi="宋体" w:cs="宋体"/>
          <w:sz w:val="21"/>
          <w:szCs w:val="21"/>
        </w:rPr>
        <w:t>撑开，然后肩膀</w:t>
      </w:r>
      <w:r w:rsidR="00A17501">
        <w:rPr>
          <w:rFonts w:ascii="宋体" w:eastAsia="宋体" w:hAnsi="宋体" w:cs="宋体" w:hint="eastAsia"/>
          <w:sz w:val="21"/>
          <w:szCs w:val="21"/>
        </w:rPr>
        <w:t>带上</w:t>
      </w:r>
      <w:r w:rsidR="00A17501">
        <w:rPr>
          <w:rFonts w:ascii="宋体" w:eastAsia="宋体" w:hAnsi="宋体" w:cs="宋体"/>
          <w:sz w:val="21"/>
          <w:szCs w:val="21"/>
        </w:rPr>
        <w:t>劲，</w:t>
      </w:r>
      <w:r w:rsidR="00824A4E" w:rsidRPr="00F23FEE">
        <w:rPr>
          <w:rFonts w:ascii="宋体" w:eastAsia="宋体" w:hAnsi="宋体" w:cs="宋体"/>
          <w:sz w:val="21"/>
          <w:szCs w:val="21"/>
        </w:rPr>
        <w:t>抬高一点点，然后往外</w:t>
      </w:r>
      <w:r w:rsidR="00A17501">
        <w:rPr>
          <w:rFonts w:ascii="宋体" w:eastAsia="宋体" w:hAnsi="宋体" w:cs="宋体" w:hint="eastAsia"/>
          <w:sz w:val="21"/>
          <w:szCs w:val="21"/>
        </w:rPr>
        <w:t>抻</w:t>
      </w:r>
      <w:r w:rsidR="00824A4E" w:rsidRPr="00F23FEE">
        <w:rPr>
          <w:rFonts w:ascii="宋体" w:eastAsia="宋体" w:hAnsi="宋体" w:cs="宋体"/>
          <w:sz w:val="21"/>
          <w:szCs w:val="21"/>
        </w:rPr>
        <w:t>开，直接把</w:t>
      </w:r>
      <w:r>
        <w:rPr>
          <w:rFonts w:ascii="宋体" w:eastAsia="宋体" w:hAnsi="宋体" w:cs="宋体" w:hint="eastAsia"/>
          <w:sz w:val="21"/>
          <w:szCs w:val="21"/>
        </w:rPr>
        <w:t>肩</w:t>
      </w:r>
      <w:r w:rsidR="00824A4E" w:rsidRPr="00F23FEE">
        <w:rPr>
          <w:rFonts w:ascii="宋体" w:eastAsia="宋体" w:hAnsi="宋体" w:cs="宋体"/>
          <w:sz w:val="21"/>
          <w:szCs w:val="21"/>
        </w:rPr>
        <w:t>往外拔开，然后保持一段时间，</w:t>
      </w:r>
      <w:r w:rsidR="009F22FB">
        <w:rPr>
          <w:rFonts w:ascii="宋体" w:eastAsia="宋体" w:hAnsi="宋体" w:cs="宋体" w:hint="eastAsia"/>
          <w:sz w:val="21"/>
          <w:szCs w:val="21"/>
        </w:rPr>
        <w:t>过程</w:t>
      </w:r>
      <w:r w:rsidR="00824A4E" w:rsidRPr="00F23FEE">
        <w:rPr>
          <w:rFonts w:ascii="宋体" w:eastAsia="宋体" w:hAnsi="宋体" w:cs="宋体"/>
          <w:sz w:val="21"/>
          <w:szCs w:val="21"/>
        </w:rPr>
        <w:t>中很多</w:t>
      </w:r>
      <w:r w:rsidR="009F22FB">
        <w:rPr>
          <w:rFonts w:ascii="宋体" w:eastAsia="宋体" w:hAnsi="宋体" w:cs="宋体"/>
          <w:sz w:val="21"/>
          <w:szCs w:val="21"/>
        </w:rPr>
        <w:t>人</w:t>
      </w:r>
      <w:r w:rsidR="00824A4E" w:rsidRPr="00F23FEE">
        <w:rPr>
          <w:rFonts w:ascii="宋体" w:eastAsia="宋体" w:hAnsi="宋体" w:cs="宋体"/>
          <w:sz w:val="21"/>
          <w:szCs w:val="21"/>
        </w:rPr>
        <w:t>也会有各种各样的</w:t>
      </w:r>
      <w:r w:rsidR="009F22FB">
        <w:rPr>
          <w:rFonts w:ascii="宋体" w:eastAsia="宋体" w:hAnsi="宋体" w:cs="宋体"/>
          <w:sz w:val="21"/>
          <w:szCs w:val="21"/>
        </w:rPr>
        <w:t>反应，刚说打嗝、</w:t>
      </w:r>
      <w:r>
        <w:rPr>
          <w:rFonts w:ascii="宋体" w:eastAsia="宋体" w:hAnsi="宋体" w:cs="宋体" w:hint="eastAsia"/>
          <w:sz w:val="21"/>
          <w:szCs w:val="21"/>
        </w:rPr>
        <w:t>放屁</w:t>
      </w:r>
      <w:r w:rsidR="009F22FB">
        <w:rPr>
          <w:rFonts w:ascii="宋体" w:eastAsia="宋体" w:hAnsi="宋体" w:cs="宋体" w:hint="eastAsia"/>
          <w:sz w:val="21"/>
          <w:szCs w:val="21"/>
        </w:rPr>
        <w:t>、</w:t>
      </w:r>
      <w:r w:rsidR="00824A4E" w:rsidRPr="00F23FEE">
        <w:rPr>
          <w:rFonts w:ascii="宋体" w:eastAsia="宋体" w:hAnsi="宋体" w:cs="宋体"/>
          <w:sz w:val="21"/>
          <w:szCs w:val="21"/>
        </w:rPr>
        <w:t>身体的热</w:t>
      </w:r>
      <w:r w:rsidR="009F22FB">
        <w:rPr>
          <w:rFonts w:ascii="宋体" w:eastAsia="宋体" w:hAnsi="宋体" w:cs="宋体" w:hint="eastAsia"/>
          <w:sz w:val="21"/>
          <w:szCs w:val="21"/>
        </w:rPr>
        <w:t>流感</w:t>
      </w:r>
      <w:r w:rsidR="0016782D">
        <w:rPr>
          <w:rFonts w:ascii="宋体" w:eastAsia="宋体" w:hAnsi="宋体" w:cs="宋体"/>
          <w:sz w:val="21"/>
          <w:szCs w:val="21"/>
        </w:rPr>
        <w:t>，也是会有很多</w:t>
      </w:r>
      <w:r w:rsidR="00824A4E" w:rsidRPr="00F23FEE">
        <w:rPr>
          <w:rFonts w:ascii="宋体" w:eastAsia="宋体" w:hAnsi="宋体" w:cs="宋体"/>
          <w:sz w:val="21"/>
          <w:szCs w:val="21"/>
        </w:rPr>
        <w:t>身体</w:t>
      </w:r>
      <w:r w:rsidR="009F22FB">
        <w:rPr>
          <w:rFonts w:ascii="宋体" w:eastAsia="宋体" w:hAnsi="宋体" w:cs="宋体" w:hint="eastAsia"/>
          <w:sz w:val="21"/>
          <w:szCs w:val="21"/>
        </w:rPr>
        <w:t>的</w:t>
      </w:r>
      <w:r w:rsidR="00A17501">
        <w:rPr>
          <w:rFonts w:ascii="宋体" w:eastAsia="宋体" w:hAnsi="宋体" w:cs="宋体"/>
          <w:sz w:val="21"/>
          <w:szCs w:val="21"/>
        </w:rPr>
        <w:t>现象出现。但整体的</w:t>
      </w:r>
      <w:r w:rsidR="00824A4E" w:rsidRPr="00F23FEE">
        <w:rPr>
          <w:rFonts w:ascii="宋体" w:eastAsia="宋体" w:hAnsi="宋体" w:cs="宋体"/>
          <w:sz w:val="21"/>
          <w:szCs w:val="21"/>
        </w:rPr>
        <w:t>我们的意识也都是在疏导疏通，在寻求能量的贯通。</w:t>
      </w:r>
    </w:p>
    <w:p w:rsidR="001C0590" w:rsidRPr="001C0590" w:rsidRDefault="001C0590" w:rsidP="001C059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1C0590">
        <w:rPr>
          <w:rFonts w:ascii="宋体" w:eastAsia="宋体" w:hAnsi="宋体" w:cs="宋体"/>
          <w:b/>
          <w:sz w:val="21"/>
          <w:szCs w:val="21"/>
        </w:rPr>
        <w:t>师：</w:t>
      </w:r>
      <w:r w:rsidR="00824A4E" w:rsidRPr="001C0590">
        <w:rPr>
          <w:rFonts w:ascii="宋体" w:eastAsia="宋体" w:hAnsi="宋体" w:cs="宋体"/>
          <w:b/>
          <w:sz w:val="21"/>
          <w:szCs w:val="21"/>
        </w:rPr>
        <w:t>要不这样</w:t>
      </w:r>
      <w:r w:rsidR="00EF24D1">
        <w:rPr>
          <w:rFonts w:ascii="宋体" w:eastAsia="宋体" w:hAnsi="宋体" w:cs="宋体" w:hint="eastAsia"/>
          <w:b/>
          <w:sz w:val="21"/>
          <w:szCs w:val="21"/>
        </w:rPr>
        <w:t>，你</w:t>
      </w:r>
      <w:r w:rsidR="00EF24D1">
        <w:rPr>
          <w:rFonts w:ascii="宋体" w:eastAsia="宋体" w:hAnsi="宋体" w:cs="宋体"/>
          <w:b/>
          <w:sz w:val="21"/>
          <w:szCs w:val="21"/>
        </w:rPr>
        <w:t>带大家做一下</w:t>
      </w:r>
      <w:r w:rsidR="00824A4E" w:rsidRPr="001C0590">
        <w:rPr>
          <w:rFonts w:ascii="宋体" w:eastAsia="宋体" w:hAnsi="宋体" w:cs="宋体"/>
          <w:b/>
          <w:sz w:val="21"/>
          <w:szCs w:val="21"/>
        </w:rPr>
        <w:t>，看一看三分钟</w:t>
      </w:r>
      <w:r w:rsidR="00EF24D1">
        <w:rPr>
          <w:rFonts w:ascii="宋体" w:eastAsia="宋体" w:hAnsi="宋体" w:cs="宋体" w:hint="eastAsia"/>
          <w:b/>
          <w:sz w:val="21"/>
          <w:szCs w:val="21"/>
        </w:rPr>
        <w:t>平举</w:t>
      </w:r>
      <w:r w:rsidR="00824A4E" w:rsidRPr="001C0590">
        <w:rPr>
          <w:rFonts w:ascii="宋体" w:eastAsia="宋体" w:hAnsi="宋体" w:cs="宋体"/>
          <w:b/>
          <w:sz w:val="21"/>
          <w:szCs w:val="21"/>
        </w:rPr>
        <w:t>的神奇。</w:t>
      </w:r>
    </w:p>
    <w:p w:rsidR="007C456C" w:rsidRPr="00F23FEE" w:rsidRDefault="001C0590" w:rsidP="0030409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1C0590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李老师</w:t>
      </w:r>
      <w:r w:rsidR="003374C2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我们来一起平</w:t>
      </w:r>
      <w:r w:rsidR="003374C2">
        <w:rPr>
          <w:rFonts w:ascii="宋体" w:eastAsia="宋体" w:hAnsi="宋体" w:cs="宋体" w:hint="eastAsia"/>
          <w:sz w:val="21"/>
          <w:szCs w:val="21"/>
        </w:rPr>
        <w:t>举，大家</w:t>
      </w:r>
      <w:r w:rsidR="00824A4E" w:rsidRPr="00F23FEE">
        <w:rPr>
          <w:rFonts w:ascii="宋体" w:eastAsia="宋体" w:hAnsi="宋体" w:cs="宋体"/>
          <w:sz w:val="21"/>
          <w:szCs w:val="21"/>
        </w:rPr>
        <w:t>准备好了吗？</w:t>
      </w:r>
      <w:r w:rsidR="003374C2">
        <w:rPr>
          <w:rFonts w:ascii="宋体" w:eastAsia="宋体" w:hAnsi="宋体" w:cs="宋体"/>
          <w:sz w:val="21"/>
          <w:szCs w:val="21"/>
        </w:rPr>
        <w:t>首先</w:t>
      </w:r>
      <w:r w:rsidR="004353FB">
        <w:rPr>
          <w:rFonts w:ascii="宋体" w:eastAsia="宋体" w:hAnsi="宋体" w:cs="宋体"/>
          <w:sz w:val="21"/>
          <w:szCs w:val="21"/>
        </w:rPr>
        <w:t>人自然</w:t>
      </w:r>
      <w:r w:rsidR="00824A4E" w:rsidRPr="00F23FEE">
        <w:rPr>
          <w:rFonts w:ascii="宋体" w:eastAsia="宋体" w:hAnsi="宋体" w:cs="宋体"/>
          <w:sz w:val="21"/>
          <w:szCs w:val="21"/>
        </w:rPr>
        <w:t>站好</w:t>
      </w:r>
      <w:r w:rsidR="003374C2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我们正常的站姿，</w:t>
      </w:r>
      <w:r w:rsidR="00547E1A">
        <w:rPr>
          <w:rFonts w:ascii="宋体" w:eastAsia="宋体" w:hAnsi="宋体" w:cs="宋体"/>
          <w:sz w:val="21"/>
          <w:szCs w:val="21"/>
        </w:rPr>
        <w:t>双</w:t>
      </w:r>
      <w:r w:rsidR="00547E1A">
        <w:rPr>
          <w:rFonts w:ascii="宋体" w:eastAsia="宋体" w:hAnsi="宋体" w:cs="宋体" w:hint="eastAsia"/>
          <w:sz w:val="21"/>
          <w:szCs w:val="21"/>
        </w:rPr>
        <w:t>腿站</w:t>
      </w:r>
      <w:r w:rsidR="00547E1A">
        <w:rPr>
          <w:rFonts w:ascii="宋体" w:eastAsia="宋体" w:hAnsi="宋体" w:cs="宋体"/>
          <w:sz w:val="21"/>
          <w:szCs w:val="21"/>
        </w:rPr>
        <w:t>稳，</w:t>
      </w:r>
      <w:r w:rsidR="00824A4E" w:rsidRPr="00F23FEE">
        <w:rPr>
          <w:rFonts w:ascii="宋体" w:eastAsia="宋体" w:hAnsi="宋体" w:cs="宋体"/>
          <w:sz w:val="21"/>
          <w:szCs w:val="21"/>
        </w:rPr>
        <w:t>头顶向上，整个人脊柱立起来</w:t>
      </w:r>
      <w:r w:rsidR="00EB6477">
        <w:rPr>
          <w:rFonts w:ascii="宋体" w:eastAsia="宋体" w:hAnsi="宋体" w:cs="宋体"/>
          <w:sz w:val="21"/>
          <w:szCs w:val="21"/>
        </w:rPr>
        <w:t>，不</w:t>
      </w:r>
      <w:r w:rsidR="00824A4E" w:rsidRPr="00F23FEE">
        <w:rPr>
          <w:rFonts w:ascii="宋体" w:eastAsia="宋体" w:hAnsi="宋体" w:cs="宋体"/>
          <w:sz w:val="21"/>
          <w:szCs w:val="21"/>
        </w:rPr>
        <w:t>要缩着，然后保持胸腔放松直立的状态下，</w:t>
      </w:r>
      <w:r w:rsidR="00EB6477">
        <w:rPr>
          <w:rFonts w:ascii="宋体" w:eastAsia="宋体" w:hAnsi="宋体" w:cs="宋体"/>
          <w:sz w:val="21"/>
          <w:szCs w:val="21"/>
        </w:rPr>
        <w:t>两臂自然</w:t>
      </w:r>
      <w:r w:rsidR="00824A4E" w:rsidRPr="00F23FEE">
        <w:rPr>
          <w:rFonts w:ascii="宋体" w:eastAsia="宋体" w:hAnsi="宋体" w:cs="宋体"/>
          <w:sz w:val="21"/>
          <w:szCs w:val="21"/>
        </w:rPr>
        <w:t>展开，胸不要往前</w:t>
      </w:r>
      <w:r w:rsidR="00790E6A">
        <w:rPr>
          <w:rFonts w:ascii="宋体" w:eastAsia="宋体" w:hAnsi="宋体" w:cs="宋体" w:hint="eastAsia"/>
          <w:sz w:val="21"/>
          <w:szCs w:val="21"/>
        </w:rPr>
        <w:t>挺</w:t>
      </w:r>
      <w:r w:rsidR="00824A4E" w:rsidRPr="00F23FEE">
        <w:rPr>
          <w:rFonts w:ascii="宋体" w:eastAsia="宋体" w:hAnsi="宋体" w:cs="宋体"/>
          <w:sz w:val="21"/>
          <w:szCs w:val="21"/>
        </w:rPr>
        <w:t>，后背要有力，后背一定要有力，我们后背非常重要，是太阳膀胱经</w:t>
      </w:r>
      <w:r w:rsidR="00790E6A">
        <w:rPr>
          <w:rFonts w:ascii="宋体" w:eastAsia="宋体" w:hAnsi="宋体" w:cs="宋体"/>
          <w:sz w:val="21"/>
          <w:szCs w:val="21"/>
        </w:rPr>
        <w:t>，</w:t>
      </w:r>
      <w:r w:rsidR="00081456">
        <w:rPr>
          <w:rFonts w:ascii="宋体" w:eastAsia="宋体" w:hAnsi="宋体" w:cs="宋体"/>
          <w:sz w:val="21"/>
          <w:szCs w:val="21"/>
        </w:rPr>
        <w:t>后背有劲，在后背有劲的基础上，然后去感觉你</w:t>
      </w:r>
      <w:r w:rsidR="00824A4E" w:rsidRPr="00F23FEE">
        <w:rPr>
          <w:rFonts w:ascii="宋体" w:eastAsia="宋体" w:hAnsi="宋体" w:cs="宋体"/>
          <w:sz w:val="21"/>
          <w:szCs w:val="21"/>
        </w:rPr>
        <w:t>侧边的少阳</w:t>
      </w:r>
      <w:r w:rsidR="00790E6A">
        <w:rPr>
          <w:rFonts w:ascii="宋体" w:eastAsia="宋体" w:hAnsi="宋体" w:cs="宋体" w:hint="eastAsia"/>
          <w:sz w:val="21"/>
          <w:szCs w:val="21"/>
        </w:rPr>
        <w:t>、</w:t>
      </w:r>
      <w:r w:rsidR="00824A4E" w:rsidRPr="00F23FEE">
        <w:rPr>
          <w:rFonts w:ascii="宋体" w:eastAsia="宋体" w:hAnsi="宋体" w:cs="宋体"/>
          <w:sz w:val="21"/>
          <w:szCs w:val="21"/>
        </w:rPr>
        <w:t>前面的阳明</w:t>
      </w:r>
      <w:r w:rsidR="00790E6A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整个我们身体的肩膀这一圈，顺着你的胳膊往外</w:t>
      </w:r>
      <w:r w:rsidR="00081456">
        <w:rPr>
          <w:rFonts w:ascii="宋体" w:eastAsia="宋体" w:hAnsi="宋体" w:cs="宋体" w:hint="eastAsia"/>
          <w:sz w:val="21"/>
          <w:szCs w:val="21"/>
        </w:rPr>
        <w:t>抻</w:t>
      </w:r>
      <w:r w:rsidR="00824A4E" w:rsidRPr="00F23FEE">
        <w:rPr>
          <w:rFonts w:ascii="宋体" w:eastAsia="宋体" w:hAnsi="宋体" w:cs="宋体"/>
          <w:sz w:val="21"/>
          <w:szCs w:val="21"/>
        </w:rPr>
        <w:t>出去，找到这种感觉，然后你的手指微微张开，拇指往外伸出去，注意微微弯</w:t>
      </w:r>
      <w:r w:rsidR="00790E6A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你的手肘和手腕放松，找到肩部的发力，让你的肩膀伸出去，两个肩胛骨往外分出去，找到这种感觉。</w:t>
      </w:r>
      <w:r w:rsidR="00790E6A">
        <w:rPr>
          <w:rFonts w:ascii="宋体" w:eastAsia="宋体" w:hAnsi="宋体" w:cs="宋体"/>
          <w:sz w:val="21"/>
          <w:szCs w:val="21"/>
        </w:rPr>
        <w:t>重点</w:t>
      </w:r>
      <w:r w:rsidR="00824A4E" w:rsidRPr="00F23FEE">
        <w:rPr>
          <w:rFonts w:ascii="宋体" w:eastAsia="宋体" w:hAnsi="宋体" w:cs="宋体"/>
          <w:sz w:val="21"/>
          <w:szCs w:val="21"/>
        </w:rPr>
        <w:t>就是你的后背要带上劲，</w:t>
      </w:r>
      <w:r w:rsidR="00081456">
        <w:rPr>
          <w:rFonts w:ascii="宋体" w:eastAsia="宋体" w:hAnsi="宋体" w:cs="宋体" w:hint="eastAsia"/>
          <w:sz w:val="21"/>
          <w:szCs w:val="21"/>
        </w:rPr>
        <w:t>往外</w:t>
      </w:r>
      <w:r w:rsidR="00824A4E" w:rsidRPr="00F23FEE">
        <w:rPr>
          <w:rFonts w:ascii="宋体" w:eastAsia="宋体" w:hAnsi="宋体" w:cs="宋体"/>
          <w:sz w:val="21"/>
          <w:szCs w:val="21"/>
        </w:rPr>
        <w:t>伸出去，找到之后我们两臂自然的平</w:t>
      </w:r>
      <w:r w:rsidR="00081456">
        <w:rPr>
          <w:rFonts w:ascii="宋体" w:eastAsia="宋体" w:hAnsi="宋体" w:cs="宋体" w:hint="eastAsia"/>
          <w:sz w:val="21"/>
          <w:szCs w:val="21"/>
        </w:rPr>
        <w:t>举</w:t>
      </w:r>
      <w:r w:rsidR="00081456">
        <w:rPr>
          <w:rFonts w:ascii="宋体" w:eastAsia="宋体" w:hAnsi="宋体" w:cs="宋体"/>
          <w:sz w:val="21"/>
          <w:szCs w:val="21"/>
        </w:rPr>
        <w:t>，肩膀微微往上带起来一点点，</w:t>
      </w:r>
      <w:r w:rsidR="00824A4E" w:rsidRPr="00F23FEE">
        <w:rPr>
          <w:rFonts w:ascii="宋体" w:eastAsia="宋体" w:hAnsi="宋体" w:cs="宋体"/>
          <w:sz w:val="21"/>
          <w:szCs w:val="21"/>
        </w:rPr>
        <w:t>不是那种沉肩向下拉，微微带起来一点点，稍微抬高一点点，然后两个</w:t>
      </w:r>
      <w:r w:rsidR="00081456">
        <w:rPr>
          <w:rFonts w:ascii="宋体" w:eastAsia="宋体" w:hAnsi="宋体" w:cs="宋体" w:hint="eastAsia"/>
          <w:sz w:val="21"/>
          <w:szCs w:val="21"/>
        </w:rPr>
        <w:t>肩胛</w:t>
      </w:r>
      <w:r w:rsidR="00824A4E" w:rsidRPr="00F23FEE">
        <w:rPr>
          <w:rFonts w:ascii="宋体" w:eastAsia="宋体" w:hAnsi="宋体" w:cs="宋体"/>
          <w:sz w:val="21"/>
          <w:szCs w:val="21"/>
        </w:rPr>
        <w:t>分开，往外</w:t>
      </w:r>
      <w:r w:rsidR="00081456">
        <w:rPr>
          <w:rFonts w:ascii="宋体" w:eastAsia="宋体" w:hAnsi="宋体" w:cs="宋体" w:hint="eastAsia"/>
          <w:sz w:val="21"/>
          <w:szCs w:val="21"/>
        </w:rPr>
        <w:t>抻</w:t>
      </w:r>
      <w:r w:rsidR="00081456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往外拔的力量不要卸掉，始终往外拔</w:t>
      </w:r>
      <w:r w:rsidR="00547E1A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微弯手</w:t>
      </w:r>
      <w:r w:rsidR="00547E1A">
        <w:rPr>
          <w:rFonts w:ascii="宋体" w:eastAsia="宋体" w:hAnsi="宋体" w:cs="宋体" w:hint="eastAsia"/>
          <w:sz w:val="21"/>
          <w:szCs w:val="21"/>
        </w:rPr>
        <w:t>肘。</w:t>
      </w:r>
      <w:r w:rsidR="00824A4E" w:rsidRPr="00F23FEE">
        <w:rPr>
          <w:rFonts w:ascii="宋体" w:eastAsia="宋体" w:hAnsi="宋体" w:cs="宋体"/>
          <w:sz w:val="21"/>
          <w:szCs w:val="21"/>
        </w:rPr>
        <w:t>好</w:t>
      </w:r>
      <w:r w:rsidR="00547E1A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计时开始</w:t>
      </w:r>
      <w:r w:rsidR="00081456">
        <w:rPr>
          <w:rFonts w:ascii="宋体" w:eastAsia="宋体" w:hAnsi="宋体" w:cs="宋体" w:hint="eastAsia"/>
          <w:sz w:val="21"/>
          <w:szCs w:val="21"/>
        </w:rPr>
        <w:t>。</w:t>
      </w:r>
    </w:p>
    <w:p w:rsidR="00547E1A" w:rsidRDefault="00547E1A" w:rsidP="00547E1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然后在这个过程中</w:t>
      </w:r>
      <w:r w:rsidR="00824A4E" w:rsidRPr="00F23FEE">
        <w:rPr>
          <w:rFonts w:ascii="宋体" w:eastAsia="宋体" w:hAnsi="宋体" w:cs="宋体"/>
          <w:sz w:val="21"/>
          <w:szCs w:val="21"/>
        </w:rPr>
        <w:t>我们这样保持</w:t>
      </w:r>
      <w:r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我们为了时间的高效性，以及我们</w:t>
      </w:r>
      <w:r>
        <w:rPr>
          <w:rFonts w:ascii="宋体" w:eastAsia="宋体" w:hAnsi="宋体" w:cs="宋体" w:hint="eastAsia"/>
          <w:sz w:val="21"/>
          <w:szCs w:val="21"/>
        </w:rPr>
        <w:t>得</w:t>
      </w:r>
      <w:r w:rsidR="00824A4E" w:rsidRPr="00F23FEE">
        <w:rPr>
          <w:rFonts w:ascii="宋体" w:eastAsia="宋体" w:hAnsi="宋体" w:cs="宋体"/>
          <w:sz w:val="21"/>
          <w:szCs w:val="21"/>
        </w:rPr>
        <w:t>明健身的上下</w:t>
      </w:r>
      <w:r>
        <w:rPr>
          <w:rFonts w:ascii="宋体" w:eastAsia="宋体" w:hAnsi="宋体" w:cs="宋体" w:hint="eastAsia"/>
          <w:sz w:val="21"/>
          <w:szCs w:val="21"/>
        </w:rPr>
        <w:t>齐</w:t>
      </w:r>
      <w:r>
        <w:rPr>
          <w:rFonts w:ascii="宋体" w:eastAsia="宋体" w:hAnsi="宋体" w:cs="宋体"/>
          <w:sz w:val="21"/>
          <w:szCs w:val="21"/>
        </w:rPr>
        <w:t>练</w:t>
      </w:r>
      <w:r w:rsidR="004465A0">
        <w:rPr>
          <w:rFonts w:ascii="宋体" w:eastAsia="宋体" w:hAnsi="宋体" w:cs="宋体"/>
          <w:sz w:val="21"/>
          <w:szCs w:val="21"/>
        </w:rPr>
        <w:t>的这个非常关键的理念</w:t>
      </w:r>
      <w:r w:rsidR="00824A4E" w:rsidRPr="00F23FEE">
        <w:rPr>
          <w:rFonts w:ascii="宋体" w:eastAsia="宋体" w:hAnsi="宋体" w:cs="宋体"/>
          <w:sz w:val="21"/>
          <w:szCs w:val="21"/>
        </w:rPr>
        <w:t>，我们就加</w:t>
      </w:r>
      <w:r>
        <w:rPr>
          <w:rFonts w:ascii="宋体" w:eastAsia="宋体" w:hAnsi="宋体" w:cs="宋体" w:hint="eastAsia"/>
          <w:sz w:val="21"/>
          <w:szCs w:val="21"/>
        </w:rPr>
        <w:t>上</w:t>
      </w:r>
      <w:r w:rsidR="00824A4E" w:rsidRPr="00F23FEE">
        <w:rPr>
          <w:rFonts w:ascii="宋体" w:eastAsia="宋体" w:hAnsi="宋体" w:cs="宋体"/>
          <w:sz w:val="21"/>
          <w:szCs w:val="21"/>
        </w:rPr>
        <w:t>高抬腿</w:t>
      </w:r>
      <w:r>
        <w:rPr>
          <w:rFonts w:ascii="宋体" w:eastAsia="宋体" w:hAnsi="宋体" w:cs="宋体"/>
          <w:sz w:val="21"/>
          <w:szCs w:val="21"/>
        </w:rPr>
        <w:t>。大家如果觉得累的话，你</w:t>
      </w:r>
      <w:r w:rsidR="00824A4E" w:rsidRPr="00F23FEE">
        <w:rPr>
          <w:rFonts w:ascii="宋体" w:eastAsia="宋体" w:hAnsi="宋体" w:cs="宋体"/>
          <w:sz w:val="21"/>
          <w:szCs w:val="21"/>
        </w:rPr>
        <w:t>保持平</w:t>
      </w:r>
      <w:r>
        <w:rPr>
          <w:rFonts w:ascii="宋体" w:eastAsia="宋体" w:hAnsi="宋体" w:cs="宋体" w:hint="eastAsia"/>
          <w:sz w:val="21"/>
          <w:szCs w:val="21"/>
        </w:rPr>
        <w:t>举</w:t>
      </w:r>
      <w:r w:rsidR="00824A4E" w:rsidRPr="00F23FEE">
        <w:rPr>
          <w:rFonts w:ascii="宋体" w:eastAsia="宋体" w:hAnsi="宋体" w:cs="宋体"/>
          <w:sz w:val="21"/>
          <w:szCs w:val="21"/>
        </w:rPr>
        <w:t>就行了，如果觉得还有劲儿，可以上下</w:t>
      </w:r>
      <w:r>
        <w:rPr>
          <w:rFonts w:ascii="宋体" w:eastAsia="宋体" w:hAnsi="宋体" w:cs="宋体" w:hint="eastAsia"/>
          <w:sz w:val="21"/>
          <w:szCs w:val="21"/>
        </w:rPr>
        <w:t>齐</w:t>
      </w:r>
      <w:r>
        <w:rPr>
          <w:rFonts w:ascii="宋体" w:eastAsia="宋体" w:hAnsi="宋体" w:cs="宋体"/>
          <w:sz w:val="21"/>
          <w:szCs w:val="21"/>
        </w:rPr>
        <w:t>练</w:t>
      </w:r>
      <w:r w:rsidR="00473C6B">
        <w:rPr>
          <w:rFonts w:ascii="宋体" w:eastAsia="宋体" w:hAnsi="宋体" w:cs="宋体"/>
          <w:sz w:val="21"/>
          <w:szCs w:val="21"/>
        </w:rPr>
        <w:t>。一定要把上面的肩膀这个意识</w:t>
      </w:r>
      <w:r w:rsidR="00824A4E" w:rsidRPr="00F23FEE">
        <w:rPr>
          <w:rFonts w:ascii="宋体" w:eastAsia="宋体" w:hAnsi="宋体" w:cs="宋体"/>
          <w:sz w:val="21"/>
          <w:szCs w:val="21"/>
        </w:rPr>
        <w:t>带上，如果有干扰了，你就可以下面先不着急练，把肩膀的意识保持住。脖子向上立起来，脖子不要缩着，拔脖。心口放松</w:t>
      </w:r>
      <w:r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不要憋劲。</w:t>
      </w:r>
      <w:r w:rsidR="007D5DDD">
        <w:rPr>
          <w:rFonts w:ascii="宋体" w:eastAsia="宋体" w:hAnsi="宋体" w:cs="宋体"/>
          <w:sz w:val="21"/>
          <w:szCs w:val="21"/>
        </w:rPr>
        <w:t>脖子再拔高，肩膀再展开。</w:t>
      </w:r>
      <w:r w:rsidR="00824A4E" w:rsidRPr="00F23FEE">
        <w:rPr>
          <w:rFonts w:ascii="宋体" w:eastAsia="宋体" w:hAnsi="宋体" w:cs="宋体"/>
          <w:sz w:val="21"/>
          <w:szCs w:val="21"/>
        </w:rPr>
        <w:t>手指微微张开，手再向两边</w:t>
      </w:r>
      <w:r>
        <w:rPr>
          <w:rFonts w:ascii="宋体" w:eastAsia="宋体" w:hAnsi="宋体" w:cs="宋体" w:hint="eastAsia"/>
          <w:sz w:val="21"/>
          <w:szCs w:val="21"/>
        </w:rPr>
        <w:t>够</w:t>
      </w:r>
      <w:r w:rsidR="00824A4E" w:rsidRPr="00F23FEE">
        <w:rPr>
          <w:rFonts w:ascii="宋体" w:eastAsia="宋体" w:hAnsi="宋体" w:cs="宋体"/>
          <w:sz w:val="21"/>
          <w:szCs w:val="21"/>
        </w:rPr>
        <w:t>出去。</w:t>
      </w:r>
    </w:p>
    <w:p w:rsidR="007C456C" w:rsidRPr="00F23FEE" w:rsidRDefault="00824A4E" w:rsidP="00547E1A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我们已经非常快的过去了一分钟。好，然后这个时候可以做一点</w:t>
      </w:r>
      <w:r w:rsidR="007D5DDD">
        <w:rPr>
          <w:rFonts w:ascii="宋体" w:eastAsia="宋体" w:hAnsi="宋体" w:cs="宋体"/>
          <w:sz w:val="21"/>
          <w:szCs w:val="21"/>
        </w:rPr>
        <w:t>轻微的转体，平</w:t>
      </w:r>
      <w:r w:rsidR="00547E1A">
        <w:rPr>
          <w:rFonts w:ascii="宋体" w:eastAsia="宋体" w:hAnsi="宋体" w:cs="宋体" w:hint="eastAsia"/>
          <w:sz w:val="21"/>
          <w:szCs w:val="21"/>
        </w:rPr>
        <w:t>举</w:t>
      </w:r>
      <w:r w:rsidR="007D5DDD">
        <w:rPr>
          <w:rFonts w:ascii="宋体" w:eastAsia="宋体" w:hAnsi="宋体" w:cs="宋体"/>
          <w:sz w:val="21"/>
          <w:szCs w:val="21"/>
        </w:rPr>
        <w:t>转体是一个非常重要的大招，双脚踩稳</w:t>
      </w:r>
      <w:r w:rsidR="00547E1A">
        <w:rPr>
          <w:rFonts w:ascii="宋体" w:eastAsia="宋体" w:hAnsi="宋体" w:cs="宋体" w:hint="eastAsia"/>
          <w:sz w:val="21"/>
          <w:szCs w:val="21"/>
        </w:rPr>
        <w:t>，</w:t>
      </w:r>
      <w:r w:rsidR="007D5DDD">
        <w:rPr>
          <w:rFonts w:ascii="宋体" w:eastAsia="宋体" w:hAnsi="宋体" w:cs="宋体"/>
          <w:sz w:val="21"/>
          <w:szCs w:val="21"/>
        </w:rPr>
        <w:t>向右转，向左转，</w:t>
      </w:r>
      <w:r w:rsidR="00547E1A">
        <w:rPr>
          <w:rFonts w:ascii="宋体" w:eastAsia="宋体" w:hAnsi="宋体" w:cs="宋体"/>
          <w:sz w:val="21"/>
          <w:szCs w:val="21"/>
        </w:rPr>
        <w:t>保持手臂始终向外</w:t>
      </w:r>
      <w:r w:rsidR="00473C6B">
        <w:rPr>
          <w:rFonts w:ascii="宋体" w:eastAsia="宋体" w:hAnsi="宋体" w:cs="宋体" w:hint="eastAsia"/>
          <w:sz w:val="21"/>
          <w:szCs w:val="21"/>
        </w:rPr>
        <w:t>抻</w:t>
      </w:r>
      <w:r w:rsidR="00547E1A">
        <w:rPr>
          <w:rFonts w:ascii="宋体" w:eastAsia="宋体" w:hAnsi="宋体" w:cs="宋体"/>
          <w:sz w:val="21"/>
          <w:szCs w:val="21"/>
        </w:rPr>
        <w:t>开，这个力量始终不要去放掉，</w:t>
      </w:r>
      <w:r w:rsidRPr="00F23FEE">
        <w:rPr>
          <w:rFonts w:ascii="宋体" w:eastAsia="宋体" w:hAnsi="宋体" w:cs="宋体"/>
          <w:sz w:val="21"/>
          <w:szCs w:val="21"/>
        </w:rPr>
        <w:t>肩膀往外</w:t>
      </w:r>
      <w:r w:rsidR="0039224F">
        <w:rPr>
          <w:rFonts w:ascii="宋体" w:eastAsia="宋体" w:hAnsi="宋体" w:cs="宋体" w:hint="eastAsia"/>
          <w:sz w:val="21"/>
          <w:szCs w:val="21"/>
        </w:rPr>
        <w:t>抻</w:t>
      </w:r>
      <w:r w:rsidRPr="00F23FEE">
        <w:rPr>
          <w:rFonts w:ascii="宋体" w:eastAsia="宋体" w:hAnsi="宋体" w:cs="宋体"/>
          <w:sz w:val="21"/>
          <w:szCs w:val="21"/>
        </w:rPr>
        <w:t>开，然后右边转</w:t>
      </w:r>
      <w:r w:rsidR="00547E1A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转动的过程中不要因为转动而卸</w:t>
      </w:r>
      <w:r w:rsidR="007D5DDD">
        <w:rPr>
          <w:rFonts w:ascii="宋体" w:eastAsia="宋体" w:hAnsi="宋体" w:cs="宋体"/>
          <w:sz w:val="21"/>
          <w:szCs w:val="21"/>
        </w:rPr>
        <w:t>掉劲</w:t>
      </w:r>
      <w:r w:rsidR="00547E1A">
        <w:rPr>
          <w:rFonts w:ascii="宋体" w:eastAsia="宋体" w:hAnsi="宋体" w:cs="宋体"/>
          <w:sz w:val="21"/>
          <w:szCs w:val="21"/>
        </w:rPr>
        <w:t>。往左边转</w:t>
      </w:r>
      <w:r w:rsidR="007D5DDD">
        <w:rPr>
          <w:rFonts w:ascii="宋体" w:eastAsia="宋体" w:hAnsi="宋体" w:cs="宋体"/>
          <w:sz w:val="21"/>
          <w:szCs w:val="21"/>
        </w:rPr>
        <w:t>，很好</w:t>
      </w:r>
      <w:r w:rsidR="00547E1A">
        <w:rPr>
          <w:rFonts w:ascii="宋体" w:eastAsia="宋体" w:hAnsi="宋体" w:cs="宋体" w:hint="eastAsia"/>
          <w:sz w:val="21"/>
          <w:szCs w:val="21"/>
        </w:rPr>
        <w:t>，</w:t>
      </w:r>
      <w:r w:rsidR="007D5DDD">
        <w:rPr>
          <w:rFonts w:ascii="宋体" w:eastAsia="宋体" w:hAnsi="宋体" w:cs="宋体"/>
          <w:sz w:val="21"/>
          <w:szCs w:val="21"/>
        </w:rPr>
        <w:t>在有限的空间里稍微转动一下就好了。再次提醒心口要放松</w:t>
      </w:r>
      <w:r w:rsidR="00547E1A">
        <w:rPr>
          <w:rFonts w:ascii="宋体" w:eastAsia="宋体" w:hAnsi="宋体" w:cs="宋体"/>
          <w:sz w:val="21"/>
          <w:szCs w:val="21"/>
        </w:rPr>
        <w:t>，眉头</w:t>
      </w:r>
      <w:r w:rsidR="007D5DDD">
        <w:rPr>
          <w:rFonts w:ascii="宋体" w:eastAsia="宋体" w:hAnsi="宋体" w:cs="宋体"/>
          <w:sz w:val="21"/>
          <w:szCs w:val="21"/>
        </w:rPr>
        <w:t>要舒展</w:t>
      </w:r>
      <w:r w:rsidR="00547E1A">
        <w:rPr>
          <w:rFonts w:ascii="宋体" w:eastAsia="宋体" w:hAnsi="宋体" w:cs="宋体"/>
          <w:sz w:val="21"/>
          <w:szCs w:val="21"/>
        </w:rPr>
        <w:t>，牙齿</w:t>
      </w:r>
      <w:r w:rsidR="007D5DDD">
        <w:rPr>
          <w:rFonts w:ascii="宋体" w:eastAsia="宋体" w:hAnsi="宋体" w:cs="宋体"/>
          <w:sz w:val="21"/>
          <w:szCs w:val="21"/>
        </w:rPr>
        <w:t>不要咬得紧紧</w:t>
      </w:r>
      <w:r w:rsidR="0039224F">
        <w:rPr>
          <w:rFonts w:ascii="宋体" w:eastAsia="宋体" w:hAnsi="宋体" w:cs="宋体"/>
          <w:sz w:val="21"/>
          <w:szCs w:val="21"/>
        </w:rPr>
        <w:t>的</w:t>
      </w:r>
      <w:r w:rsidR="00547E1A">
        <w:rPr>
          <w:rFonts w:ascii="宋体" w:eastAsia="宋体" w:hAnsi="宋体" w:cs="宋体" w:hint="eastAsia"/>
          <w:sz w:val="21"/>
          <w:szCs w:val="21"/>
        </w:rPr>
        <w:t>，</w:t>
      </w:r>
      <w:r w:rsidR="007D5DDD">
        <w:rPr>
          <w:rFonts w:ascii="宋体" w:eastAsia="宋体" w:hAnsi="宋体" w:cs="宋体"/>
          <w:sz w:val="21"/>
          <w:szCs w:val="21"/>
        </w:rPr>
        <w:t>放松</w:t>
      </w:r>
      <w:r w:rsidR="00547E1A">
        <w:rPr>
          <w:rFonts w:ascii="宋体" w:eastAsia="宋体" w:hAnsi="宋体" w:cs="宋体" w:hint="eastAsia"/>
          <w:sz w:val="21"/>
          <w:szCs w:val="21"/>
        </w:rPr>
        <w:t>，</w:t>
      </w:r>
      <w:r w:rsidR="007D5DDD">
        <w:rPr>
          <w:rFonts w:ascii="宋体" w:eastAsia="宋体" w:hAnsi="宋体" w:cs="宋体"/>
          <w:sz w:val="21"/>
          <w:szCs w:val="21"/>
        </w:rPr>
        <w:t>但是撑开这个劲不能松掉</w:t>
      </w:r>
      <w:r w:rsidR="00547E1A">
        <w:rPr>
          <w:rFonts w:ascii="宋体" w:eastAsia="宋体" w:hAnsi="宋体" w:cs="宋体" w:hint="eastAsia"/>
          <w:sz w:val="21"/>
          <w:szCs w:val="21"/>
        </w:rPr>
        <w:t>。</w:t>
      </w:r>
      <w:r w:rsidR="007D5DDD">
        <w:rPr>
          <w:rFonts w:ascii="宋体" w:eastAsia="宋体" w:hAnsi="宋体" w:cs="宋体"/>
          <w:sz w:val="21"/>
          <w:szCs w:val="21"/>
        </w:rPr>
        <w:t>往右边</w:t>
      </w:r>
      <w:r w:rsidR="00547E1A">
        <w:rPr>
          <w:rFonts w:ascii="宋体" w:eastAsia="宋体" w:hAnsi="宋体" w:cs="宋体" w:hint="eastAsia"/>
          <w:sz w:val="21"/>
          <w:szCs w:val="21"/>
        </w:rPr>
        <w:t>，</w:t>
      </w:r>
      <w:r w:rsidR="007D5DDD">
        <w:rPr>
          <w:rFonts w:ascii="宋体" w:eastAsia="宋体" w:hAnsi="宋体" w:cs="宋体"/>
          <w:sz w:val="21"/>
          <w:szCs w:val="21"/>
        </w:rPr>
        <w:t>再展开</w:t>
      </w:r>
      <w:r w:rsidR="00547E1A">
        <w:rPr>
          <w:rFonts w:ascii="宋体" w:eastAsia="宋体" w:hAnsi="宋体" w:cs="宋体"/>
          <w:sz w:val="21"/>
          <w:szCs w:val="21"/>
        </w:rPr>
        <w:t>，</w:t>
      </w:r>
      <w:r w:rsidR="007D5DDD">
        <w:rPr>
          <w:rFonts w:ascii="宋体" w:eastAsia="宋体" w:hAnsi="宋体" w:cs="宋体"/>
          <w:sz w:val="21"/>
          <w:szCs w:val="21"/>
        </w:rPr>
        <w:t>不用怕。</w:t>
      </w:r>
      <w:r w:rsidRPr="00F23FEE">
        <w:rPr>
          <w:rFonts w:ascii="宋体" w:eastAsia="宋体" w:hAnsi="宋体" w:cs="宋体"/>
          <w:sz w:val="21"/>
          <w:szCs w:val="21"/>
        </w:rPr>
        <w:t>但如果小伙伴长时间没有练习，我们还是鼓励少量多次</w:t>
      </w:r>
      <w:r w:rsidR="00A44C9F">
        <w:rPr>
          <w:rFonts w:ascii="宋体" w:eastAsia="宋体" w:hAnsi="宋体" w:cs="宋体" w:hint="eastAsia"/>
          <w:sz w:val="21"/>
          <w:szCs w:val="21"/>
        </w:rPr>
        <w:t>。</w:t>
      </w:r>
      <w:r w:rsidRPr="00F23FEE">
        <w:rPr>
          <w:rFonts w:ascii="宋体" w:eastAsia="宋体" w:hAnsi="宋体" w:cs="宋体"/>
          <w:sz w:val="21"/>
          <w:szCs w:val="21"/>
        </w:rPr>
        <w:t>身体允许的情况下，尽可能完成三分钟练习</w:t>
      </w:r>
      <w:r w:rsidR="00A44C9F">
        <w:rPr>
          <w:rFonts w:ascii="宋体" w:eastAsia="宋体" w:hAnsi="宋体" w:cs="宋体" w:hint="eastAsia"/>
          <w:sz w:val="21"/>
          <w:szCs w:val="21"/>
        </w:rPr>
        <w:t>。</w:t>
      </w:r>
      <w:r w:rsidRPr="00F23FEE">
        <w:rPr>
          <w:rFonts w:ascii="宋体" w:eastAsia="宋体" w:hAnsi="宋体" w:cs="宋体"/>
          <w:sz w:val="21"/>
          <w:szCs w:val="21"/>
        </w:rPr>
        <w:t>再往右边转，两分钟了</w:t>
      </w:r>
      <w:r w:rsidR="00547E1A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再往左边，胜利就在前方。</w:t>
      </w:r>
    </w:p>
    <w:p w:rsidR="007C456C" w:rsidRPr="00F23FEE" w:rsidRDefault="00824A4E" w:rsidP="0025656B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lastRenderedPageBreak/>
        <w:t>好，最后一分钟我们就保持静定的状态，好好</w:t>
      </w:r>
      <w:r w:rsidR="00A44C9F">
        <w:rPr>
          <w:rFonts w:ascii="宋体" w:eastAsia="宋体" w:hAnsi="宋体" w:cs="宋体" w:hint="eastAsia"/>
          <w:sz w:val="21"/>
          <w:szCs w:val="21"/>
        </w:rPr>
        <w:t>地</w:t>
      </w:r>
      <w:r w:rsidRPr="00F23FEE">
        <w:rPr>
          <w:rFonts w:ascii="宋体" w:eastAsia="宋体" w:hAnsi="宋体" w:cs="宋体"/>
          <w:sz w:val="21"/>
          <w:szCs w:val="21"/>
        </w:rPr>
        <w:t>感受你的肩膀是否充分向两边</w:t>
      </w:r>
      <w:r w:rsidR="00B40F26">
        <w:rPr>
          <w:rFonts w:ascii="宋体" w:eastAsia="宋体" w:hAnsi="宋体" w:cs="宋体" w:hint="eastAsia"/>
          <w:sz w:val="21"/>
          <w:szCs w:val="21"/>
        </w:rPr>
        <w:t>抻</w:t>
      </w:r>
      <w:r w:rsidRPr="00F23FEE">
        <w:rPr>
          <w:rFonts w:ascii="宋体" w:eastAsia="宋体" w:hAnsi="宋体" w:cs="宋体"/>
          <w:sz w:val="21"/>
          <w:szCs w:val="21"/>
        </w:rPr>
        <w:t>开来，</w:t>
      </w:r>
      <w:r w:rsidR="00547E1A">
        <w:rPr>
          <w:rFonts w:ascii="宋体" w:eastAsia="宋体" w:hAnsi="宋体" w:cs="宋体"/>
          <w:sz w:val="21"/>
          <w:szCs w:val="21"/>
        </w:rPr>
        <w:t>就带着你的胸口向</w:t>
      </w:r>
      <w:r w:rsidRPr="00F23FEE">
        <w:rPr>
          <w:rFonts w:ascii="宋体" w:eastAsia="宋体" w:hAnsi="宋体" w:cs="宋体"/>
          <w:sz w:val="21"/>
          <w:szCs w:val="21"/>
        </w:rPr>
        <w:t>外</w:t>
      </w:r>
      <w:r w:rsidR="00B40F26">
        <w:rPr>
          <w:rFonts w:ascii="宋体" w:eastAsia="宋体" w:hAnsi="宋体" w:cs="宋体" w:hint="eastAsia"/>
          <w:sz w:val="21"/>
          <w:szCs w:val="21"/>
        </w:rPr>
        <w:t>抻</w:t>
      </w:r>
      <w:r w:rsidRPr="00F23FEE">
        <w:rPr>
          <w:rFonts w:ascii="宋体" w:eastAsia="宋体" w:hAnsi="宋体" w:cs="宋体"/>
          <w:sz w:val="21"/>
          <w:szCs w:val="21"/>
        </w:rPr>
        <w:t>开来</w:t>
      </w:r>
      <w:r w:rsidR="00547E1A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舒展开</w:t>
      </w:r>
      <w:r w:rsidR="00547E1A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脖子拔起来，安静</w:t>
      </w:r>
      <w:r w:rsidR="00547E1A">
        <w:rPr>
          <w:rFonts w:ascii="宋体" w:eastAsia="宋体" w:hAnsi="宋体" w:cs="宋体" w:hint="eastAsia"/>
          <w:sz w:val="21"/>
          <w:szCs w:val="21"/>
        </w:rPr>
        <w:t>地</w:t>
      </w:r>
      <w:r w:rsidRPr="00F23FEE">
        <w:rPr>
          <w:rFonts w:ascii="宋体" w:eastAsia="宋体" w:hAnsi="宋体" w:cs="宋体"/>
          <w:sz w:val="21"/>
          <w:szCs w:val="21"/>
        </w:rPr>
        <w:t>保持最后的一分钟，好好</w:t>
      </w:r>
      <w:r w:rsidR="00547E1A">
        <w:rPr>
          <w:rFonts w:ascii="宋体" w:eastAsia="宋体" w:hAnsi="宋体" w:cs="宋体" w:hint="eastAsia"/>
          <w:sz w:val="21"/>
          <w:szCs w:val="21"/>
        </w:rPr>
        <w:t>地</w:t>
      </w:r>
      <w:r w:rsidRPr="00F23FEE">
        <w:rPr>
          <w:rFonts w:ascii="宋体" w:eastAsia="宋体" w:hAnsi="宋体" w:cs="宋体"/>
          <w:sz w:val="21"/>
          <w:szCs w:val="21"/>
        </w:rPr>
        <w:t>去感受身体。三分钟的时间到了，缓缓</w:t>
      </w:r>
      <w:r w:rsidR="00547E1A">
        <w:rPr>
          <w:rFonts w:ascii="宋体" w:eastAsia="宋体" w:hAnsi="宋体" w:cs="宋体" w:hint="eastAsia"/>
          <w:sz w:val="21"/>
          <w:szCs w:val="21"/>
        </w:rPr>
        <w:t>地</w:t>
      </w:r>
      <w:r w:rsidRPr="00F23FEE">
        <w:rPr>
          <w:rFonts w:ascii="宋体" w:eastAsia="宋体" w:hAnsi="宋体" w:cs="宋体"/>
          <w:sz w:val="21"/>
          <w:szCs w:val="21"/>
        </w:rPr>
        <w:t>放下你的手臂。</w:t>
      </w:r>
    </w:p>
    <w:p w:rsidR="007C456C" w:rsidRPr="00F23FEE" w:rsidRDefault="00824A4E" w:rsidP="0025656B">
      <w:pPr>
        <w:spacing w:before="240" w:after="240" w:line="360" w:lineRule="auto"/>
        <w:ind w:firstLineChars="200" w:firstLine="420"/>
        <w:jc w:val="both"/>
        <w:rPr>
          <w:rFonts w:ascii="宋体" w:eastAsia="宋体" w:hAnsi="宋体" w:cs="宋体"/>
          <w:sz w:val="21"/>
          <w:szCs w:val="21"/>
        </w:rPr>
      </w:pPr>
      <w:r w:rsidRPr="00F23FEE">
        <w:rPr>
          <w:rFonts w:ascii="宋体" w:eastAsia="宋体" w:hAnsi="宋体" w:cs="宋体"/>
          <w:sz w:val="21"/>
          <w:szCs w:val="21"/>
        </w:rPr>
        <w:t>李老师</w:t>
      </w:r>
      <w:r w:rsidR="00547E1A">
        <w:rPr>
          <w:rFonts w:ascii="宋体" w:eastAsia="宋体" w:hAnsi="宋体" w:cs="宋体"/>
          <w:sz w:val="21"/>
          <w:szCs w:val="21"/>
        </w:rPr>
        <w:t>，</w:t>
      </w:r>
      <w:r w:rsidR="00547E1A">
        <w:rPr>
          <w:rFonts w:ascii="宋体" w:eastAsia="宋体" w:hAnsi="宋体" w:cs="宋体" w:hint="eastAsia"/>
          <w:sz w:val="21"/>
          <w:szCs w:val="21"/>
        </w:rPr>
        <w:t>平</w:t>
      </w:r>
      <w:r w:rsidR="00B40F26">
        <w:rPr>
          <w:rFonts w:ascii="宋体" w:eastAsia="宋体" w:hAnsi="宋体" w:cs="宋体"/>
          <w:sz w:val="21"/>
          <w:szCs w:val="21"/>
        </w:rPr>
        <w:t>举的练习，很多</w:t>
      </w:r>
      <w:r w:rsidR="00547E1A">
        <w:rPr>
          <w:rFonts w:ascii="宋体" w:eastAsia="宋体" w:hAnsi="宋体" w:cs="宋体"/>
          <w:sz w:val="21"/>
          <w:szCs w:val="21"/>
        </w:rPr>
        <w:t>伙伴从刚开始也是抬不起来，然后慢慢</w:t>
      </w:r>
      <w:r w:rsidRPr="00F23FEE">
        <w:rPr>
          <w:rFonts w:ascii="宋体" w:eastAsia="宋体" w:hAnsi="宋体" w:cs="宋体"/>
          <w:sz w:val="21"/>
          <w:szCs w:val="21"/>
        </w:rPr>
        <w:t>抬到3分钟</w:t>
      </w:r>
      <w:r w:rsidR="00547E1A">
        <w:rPr>
          <w:rFonts w:ascii="宋体" w:eastAsia="宋体" w:hAnsi="宋体" w:cs="宋体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5分钟10分钟，有的人20分钟</w:t>
      </w:r>
      <w:r w:rsidR="00547E1A">
        <w:rPr>
          <w:rFonts w:ascii="宋体" w:eastAsia="宋体" w:hAnsi="宋体" w:cs="宋体" w:hint="eastAsia"/>
          <w:sz w:val="21"/>
          <w:szCs w:val="21"/>
        </w:rPr>
        <w:t>，</w:t>
      </w:r>
      <w:r w:rsidRPr="00F23FEE">
        <w:rPr>
          <w:rFonts w:ascii="宋体" w:eastAsia="宋体" w:hAnsi="宋体" w:cs="宋体"/>
          <w:sz w:val="21"/>
          <w:szCs w:val="21"/>
        </w:rPr>
        <w:t>有的人</w:t>
      </w:r>
      <w:r w:rsidR="00547E1A">
        <w:rPr>
          <w:rFonts w:ascii="宋体" w:eastAsia="宋体" w:hAnsi="宋体" w:cs="宋体" w:hint="eastAsia"/>
          <w:sz w:val="21"/>
          <w:szCs w:val="21"/>
        </w:rPr>
        <w:t>可以</w:t>
      </w:r>
      <w:r w:rsidRPr="00F23FEE">
        <w:rPr>
          <w:rFonts w:ascii="宋体" w:eastAsia="宋体" w:hAnsi="宋体" w:cs="宋体"/>
          <w:sz w:val="21"/>
          <w:szCs w:val="21"/>
        </w:rPr>
        <w:t>保持很长时间</w:t>
      </w:r>
      <w:r w:rsidR="00581A64">
        <w:rPr>
          <w:rFonts w:ascii="宋体" w:eastAsia="宋体" w:hAnsi="宋体" w:cs="宋体" w:hint="eastAsia"/>
          <w:sz w:val="21"/>
          <w:szCs w:val="21"/>
        </w:rPr>
        <w:t>。</w:t>
      </w:r>
      <w:r w:rsidRPr="00F23FEE">
        <w:rPr>
          <w:rFonts w:ascii="宋体" w:eastAsia="宋体" w:hAnsi="宋体" w:cs="宋体"/>
          <w:sz w:val="21"/>
          <w:szCs w:val="21"/>
        </w:rPr>
        <w:t>今天</w:t>
      </w:r>
      <w:r w:rsidR="00547E1A">
        <w:rPr>
          <w:rFonts w:ascii="宋体" w:eastAsia="宋体" w:hAnsi="宋体" w:cs="宋体"/>
          <w:sz w:val="21"/>
          <w:szCs w:val="21"/>
        </w:rPr>
        <w:t>这</w:t>
      </w:r>
      <w:r w:rsidRPr="00F23FEE">
        <w:rPr>
          <w:rFonts w:ascii="宋体" w:eastAsia="宋体" w:hAnsi="宋体" w:cs="宋体"/>
          <w:sz w:val="21"/>
          <w:szCs w:val="21"/>
        </w:rPr>
        <w:t>三分钟</w:t>
      </w:r>
      <w:r w:rsidR="00547E1A">
        <w:rPr>
          <w:rFonts w:ascii="宋体" w:eastAsia="宋体" w:hAnsi="宋体" w:cs="宋体"/>
          <w:sz w:val="21"/>
          <w:szCs w:val="21"/>
        </w:rPr>
        <w:t>的</w:t>
      </w:r>
      <w:r w:rsidRPr="00F23FEE">
        <w:rPr>
          <w:rFonts w:ascii="宋体" w:eastAsia="宋体" w:hAnsi="宋体" w:cs="宋体"/>
          <w:sz w:val="21"/>
          <w:szCs w:val="21"/>
        </w:rPr>
        <w:t>练习，您感觉怎么样？</w:t>
      </w:r>
    </w:p>
    <w:p w:rsidR="007C456C" w:rsidRPr="00F23FEE" w:rsidRDefault="00E75001" w:rsidP="00163E5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163E53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我感觉很好。</w:t>
      </w:r>
    </w:p>
    <w:p w:rsidR="007C456C" w:rsidRPr="00F23FEE" w:rsidRDefault="002A0F29" w:rsidP="005206D9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5206D9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大方说打</w:t>
      </w:r>
      <w:r>
        <w:rPr>
          <w:rFonts w:ascii="宋体" w:eastAsia="宋体" w:hAnsi="宋体" w:cs="宋体" w:hint="eastAsia"/>
          <w:sz w:val="21"/>
          <w:szCs w:val="21"/>
        </w:rPr>
        <w:t>嗝</w:t>
      </w:r>
      <w:r w:rsidR="00824A4E" w:rsidRPr="00F23FEE">
        <w:rPr>
          <w:rFonts w:ascii="宋体" w:eastAsia="宋体" w:hAnsi="宋体" w:cs="宋体"/>
          <w:sz w:val="21"/>
          <w:szCs w:val="21"/>
        </w:rPr>
        <w:t>不断。</w:t>
      </w:r>
      <w:r>
        <w:rPr>
          <w:rFonts w:ascii="宋体" w:eastAsia="宋体" w:hAnsi="宋体" w:cs="宋体" w:hint="eastAsia"/>
          <w:sz w:val="21"/>
          <w:szCs w:val="21"/>
        </w:rPr>
        <w:t>有人</w:t>
      </w:r>
      <w:r w:rsidR="00824A4E" w:rsidRPr="00F23FEE">
        <w:rPr>
          <w:rFonts w:ascii="宋体" w:eastAsia="宋体" w:hAnsi="宋体" w:cs="宋体"/>
          <w:sz w:val="21"/>
          <w:szCs w:val="21"/>
        </w:rPr>
        <w:t>说全身热了</w:t>
      </w:r>
      <w:r w:rsidR="005206D9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李老师</w:t>
      </w:r>
      <w:r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您感觉怎么样？</w:t>
      </w:r>
    </w:p>
    <w:p w:rsidR="007C456C" w:rsidRPr="00F23FEE" w:rsidRDefault="00E75001" w:rsidP="00AD3880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AD3880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我</w:t>
      </w:r>
      <w:r w:rsidR="00B40F26">
        <w:rPr>
          <w:rFonts w:ascii="宋体" w:eastAsia="宋体" w:hAnsi="宋体" w:cs="宋体"/>
          <w:sz w:val="21"/>
          <w:szCs w:val="21"/>
        </w:rPr>
        <w:t>现在</w:t>
      </w:r>
      <w:r w:rsidR="00824A4E" w:rsidRPr="00F23FEE">
        <w:rPr>
          <w:rFonts w:ascii="宋体" w:eastAsia="宋体" w:hAnsi="宋体" w:cs="宋体"/>
          <w:sz w:val="21"/>
          <w:szCs w:val="21"/>
        </w:rPr>
        <w:t>就是这个地方有点酸</w:t>
      </w:r>
      <w:r w:rsidR="00AD3880">
        <w:rPr>
          <w:rFonts w:ascii="宋体" w:eastAsia="宋体" w:hAnsi="宋体" w:cs="宋体" w:hint="eastAsia"/>
          <w:sz w:val="21"/>
          <w:szCs w:val="21"/>
        </w:rPr>
        <w:t>，</w:t>
      </w:r>
      <w:r w:rsidR="00292BD1">
        <w:rPr>
          <w:rFonts w:ascii="宋体" w:eastAsia="宋体" w:hAnsi="宋体" w:cs="宋体" w:hint="eastAsia"/>
          <w:sz w:val="21"/>
          <w:szCs w:val="21"/>
        </w:rPr>
        <w:t>大臂</w:t>
      </w:r>
      <w:r w:rsidR="00292BD1">
        <w:rPr>
          <w:rFonts w:ascii="宋体" w:eastAsia="宋体" w:hAnsi="宋体" w:cs="宋体"/>
          <w:sz w:val="21"/>
          <w:szCs w:val="21"/>
        </w:rPr>
        <w:t>发紧</w:t>
      </w:r>
      <w:r w:rsidR="00AD3880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别的</w:t>
      </w:r>
      <w:r w:rsidR="00AD3880">
        <w:rPr>
          <w:rFonts w:ascii="宋体" w:eastAsia="宋体" w:hAnsi="宋体" w:cs="宋体"/>
          <w:sz w:val="21"/>
          <w:szCs w:val="21"/>
        </w:rPr>
        <w:t>没有</w:t>
      </w:r>
      <w:r w:rsidR="00824A4E" w:rsidRPr="00F23FEE">
        <w:rPr>
          <w:rFonts w:ascii="宋体" w:eastAsia="宋体" w:hAnsi="宋体" w:cs="宋体"/>
          <w:sz w:val="21"/>
          <w:szCs w:val="21"/>
        </w:rPr>
        <w:t>了。</w:t>
      </w:r>
    </w:p>
    <w:p w:rsidR="00FE38E4" w:rsidRDefault="00292BD1" w:rsidP="00FE38E4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5206D9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可能李老师没有练习过关于肩膀</w:t>
      </w:r>
      <w:r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发力</w:t>
      </w:r>
      <w:r w:rsidR="00FE38E4">
        <w:rPr>
          <w:rFonts w:ascii="宋体" w:eastAsia="宋体" w:hAnsi="宋体" w:cs="宋体" w:hint="eastAsia"/>
          <w:sz w:val="21"/>
          <w:szCs w:val="21"/>
        </w:rPr>
        <w:t>来</w:t>
      </w:r>
      <w:r w:rsidR="00824A4E" w:rsidRPr="00F23FEE">
        <w:rPr>
          <w:rFonts w:ascii="宋体" w:eastAsia="宋体" w:hAnsi="宋体" w:cs="宋体"/>
          <w:sz w:val="21"/>
          <w:szCs w:val="21"/>
        </w:rPr>
        <w:t>让手臂放松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我们得</w:t>
      </w:r>
      <w:r>
        <w:rPr>
          <w:rFonts w:ascii="宋体" w:eastAsia="宋体" w:hAnsi="宋体" w:cs="宋体" w:hint="eastAsia"/>
          <w:sz w:val="21"/>
          <w:szCs w:val="21"/>
        </w:rPr>
        <w:t>明</w:t>
      </w:r>
      <w:r w:rsidR="00FE38E4">
        <w:rPr>
          <w:rFonts w:ascii="宋体" w:eastAsia="宋体" w:hAnsi="宋体" w:cs="宋体" w:hint="eastAsia"/>
          <w:sz w:val="21"/>
          <w:szCs w:val="21"/>
        </w:rPr>
        <w:t>里</w:t>
      </w:r>
      <w:r w:rsidR="00824A4E" w:rsidRPr="00F23FEE">
        <w:rPr>
          <w:rFonts w:ascii="宋体" w:eastAsia="宋体" w:hAnsi="宋体" w:cs="宋体"/>
          <w:sz w:val="21"/>
          <w:szCs w:val="21"/>
        </w:rPr>
        <w:t>老师一直让我们去找到肩膀的发力，对于得</w:t>
      </w:r>
      <w:r w:rsidR="00FE38E4">
        <w:rPr>
          <w:rFonts w:ascii="宋体" w:eastAsia="宋体" w:hAnsi="宋体" w:cs="宋体" w:hint="eastAsia"/>
          <w:sz w:val="21"/>
          <w:szCs w:val="21"/>
        </w:rPr>
        <w:t>明</w:t>
      </w:r>
      <w:r w:rsidR="00824A4E" w:rsidRPr="00F23FEE">
        <w:rPr>
          <w:rFonts w:ascii="宋体" w:eastAsia="宋体" w:hAnsi="宋体" w:cs="宋体"/>
          <w:sz w:val="21"/>
          <w:szCs w:val="21"/>
        </w:rPr>
        <w:t>的学员来说，</w:t>
      </w:r>
      <w:r w:rsidR="00FE38E4">
        <w:rPr>
          <w:rFonts w:ascii="宋体" w:eastAsia="宋体" w:hAnsi="宋体" w:cs="宋体"/>
          <w:sz w:val="21"/>
          <w:szCs w:val="21"/>
        </w:rPr>
        <w:t>非常重要的一关</w:t>
      </w:r>
      <w:r w:rsidR="00824A4E" w:rsidRPr="00F23FEE">
        <w:rPr>
          <w:rFonts w:ascii="宋体" w:eastAsia="宋体" w:hAnsi="宋体" w:cs="宋体"/>
          <w:sz w:val="21"/>
          <w:szCs w:val="21"/>
        </w:rPr>
        <w:t>就是找到肩膀发力</w:t>
      </w:r>
      <w:r w:rsidR="00FE38E4">
        <w:rPr>
          <w:rFonts w:ascii="宋体" w:eastAsia="宋体" w:hAnsi="宋体" w:cs="宋体" w:hint="eastAsia"/>
          <w:sz w:val="21"/>
          <w:szCs w:val="21"/>
        </w:rPr>
        <w:t>。</w:t>
      </w:r>
      <w:r w:rsidR="00FE38E4">
        <w:rPr>
          <w:rFonts w:ascii="宋体" w:eastAsia="宋体" w:hAnsi="宋体" w:cs="宋体"/>
          <w:sz w:val="21"/>
          <w:szCs w:val="21"/>
        </w:rPr>
        <w:t>因为我们</w:t>
      </w:r>
      <w:r w:rsidR="00824A4E" w:rsidRPr="00F23FEE">
        <w:rPr>
          <w:rFonts w:ascii="宋体" w:eastAsia="宋体" w:hAnsi="宋体" w:cs="宋体"/>
          <w:sz w:val="21"/>
          <w:szCs w:val="21"/>
        </w:rPr>
        <w:t>在实际的教学中发现就是平</w:t>
      </w:r>
      <w:r w:rsidR="00FE38E4">
        <w:rPr>
          <w:rFonts w:ascii="宋体" w:eastAsia="宋体" w:hAnsi="宋体" w:cs="宋体" w:hint="eastAsia"/>
          <w:sz w:val="21"/>
          <w:szCs w:val="21"/>
        </w:rPr>
        <w:t>举</w:t>
      </w:r>
      <w:r w:rsidR="00824A4E" w:rsidRPr="00F23FEE">
        <w:rPr>
          <w:rFonts w:ascii="宋体" w:eastAsia="宋体" w:hAnsi="宋体" w:cs="宋体"/>
          <w:sz w:val="21"/>
          <w:szCs w:val="21"/>
        </w:rPr>
        <w:t>或者任何一个</w:t>
      </w:r>
      <w:r w:rsidR="00FE38E4">
        <w:rPr>
          <w:rFonts w:ascii="宋体" w:eastAsia="宋体" w:hAnsi="宋体" w:cs="宋体" w:hint="eastAsia"/>
          <w:sz w:val="21"/>
          <w:szCs w:val="21"/>
        </w:rPr>
        <w:t>上肢</w:t>
      </w:r>
      <w:r w:rsidR="00FE38E4">
        <w:rPr>
          <w:rFonts w:ascii="宋体" w:eastAsia="宋体" w:hAnsi="宋体" w:cs="宋体"/>
          <w:sz w:val="21"/>
          <w:szCs w:val="21"/>
        </w:rPr>
        <w:t>动作，</w:t>
      </w:r>
      <w:r w:rsidR="00824A4E" w:rsidRPr="00F23FEE">
        <w:rPr>
          <w:rFonts w:ascii="宋体" w:eastAsia="宋体" w:hAnsi="宋体" w:cs="宋体"/>
          <w:sz w:val="21"/>
          <w:szCs w:val="21"/>
        </w:rPr>
        <w:t>发力特别容易发生在手臂上，他找不到肩关节这个部分</w:t>
      </w:r>
      <w:r w:rsidR="008A045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但</w:t>
      </w:r>
      <w:r w:rsidR="00FE38E4">
        <w:rPr>
          <w:rFonts w:ascii="宋体" w:eastAsia="宋体" w:hAnsi="宋体" w:cs="宋体" w:hint="eastAsia"/>
          <w:sz w:val="21"/>
          <w:szCs w:val="21"/>
        </w:rPr>
        <w:t>四</w:t>
      </w:r>
      <w:r w:rsidR="00824A4E" w:rsidRPr="00F23FEE">
        <w:rPr>
          <w:rFonts w:ascii="宋体" w:eastAsia="宋体" w:hAnsi="宋体" w:cs="宋体"/>
          <w:sz w:val="21"/>
          <w:szCs w:val="21"/>
        </w:rPr>
        <w:t>关在我们的理念中是非常重要的。四关开了之后，你才能通过我们手上的一些经络去拉动到我们的脏腑，因为</w:t>
      </w:r>
      <w:r w:rsidR="00FE38E4">
        <w:rPr>
          <w:rFonts w:ascii="宋体" w:eastAsia="宋体" w:hAnsi="宋体" w:cs="宋体"/>
          <w:sz w:val="21"/>
          <w:szCs w:val="21"/>
        </w:rPr>
        <w:t>经络内联脏腑、外联</w:t>
      </w:r>
      <w:r w:rsidR="00824A4E" w:rsidRPr="00F23FEE">
        <w:rPr>
          <w:rFonts w:ascii="宋体" w:eastAsia="宋体" w:hAnsi="宋体" w:cs="宋体"/>
          <w:sz w:val="21"/>
          <w:szCs w:val="21"/>
        </w:rPr>
        <w:t>四肢百</w:t>
      </w:r>
      <w:r w:rsidR="00FE38E4">
        <w:rPr>
          <w:rFonts w:ascii="宋体" w:eastAsia="宋体" w:hAnsi="宋体" w:cs="宋体" w:hint="eastAsia"/>
          <w:sz w:val="21"/>
          <w:szCs w:val="21"/>
        </w:rPr>
        <w:t>骸</w:t>
      </w:r>
      <w:r w:rsidR="00824A4E" w:rsidRPr="00F23FEE">
        <w:rPr>
          <w:rFonts w:ascii="宋体" w:eastAsia="宋体" w:hAnsi="宋体" w:cs="宋体"/>
          <w:sz w:val="21"/>
          <w:szCs w:val="21"/>
        </w:rPr>
        <w:t>，所以通过外</w:t>
      </w:r>
      <w:r w:rsidR="008A045D">
        <w:rPr>
          <w:rFonts w:ascii="宋体" w:eastAsia="宋体" w:hAnsi="宋体" w:cs="宋体" w:hint="eastAsia"/>
          <w:sz w:val="21"/>
          <w:szCs w:val="21"/>
        </w:rPr>
        <w:t>抻，</w:t>
      </w:r>
      <w:r w:rsidR="00824A4E" w:rsidRPr="00F23FEE">
        <w:rPr>
          <w:rFonts w:ascii="宋体" w:eastAsia="宋体" w:hAnsi="宋体" w:cs="宋体"/>
          <w:sz w:val="21"/>
          <w:szCs w:val="21"/>
        </w:rPr>
        <w:t>肩膀发力可以很好的动</w:t>
      </w:r>
      <w:r w:rsidR="00FE38E4">
        <w:rPr>
          <w:rFonts w:ascii="宋体" w:eastAsia="宋体" w:hAnsi="宋体" w:cs="宋体" w:hint="eastAsia"/>
          <w:sz w:val="21"/>
          <w:szCs w:val="21"/>
        </w:rPr>
        <w:t>到。</w:t>
      </w:r>
    </w:p>
    <w:p w:rsidR="007C456C" w:rsidRPr="00EF7375" w:rsidRDefault="00FE38E4" w:rsidP="00EF737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FE38E4">
        <w:rPr>
          <w:rFonts w:ascii="宋体" w:eastAsia="宋体" w:hAnsi="宋体" w:cs="宋体" w:hint="eastAsia"/>
          <w:b/>
          <w:sz w:val="21"/>
          <w:szCs w:val="21"/>
        </w:rPr>
        <w:t>师：</w:t>
      </w:r>
      <w:r w:rsidR="004037F3">
        <w:rPr>
          <w:rFonts w:ascii="宋体" w:eastAsia="宋体" w:hAnsi="宋体" w:cs="宋体" w:hint="eastAsia"/>
          <w:b/>
          <w:sz w:val="21"/>
          <w:szCs w:val="21"/>
        </w:rPr>
        <w:t>佳乐，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我们练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平举坚持</w:t>
      </w:r>
      <w:r w:rsidR="00130078">
        <w:rPr>
          <w:rFonts w:ascii="宋体" w:eastAsia="宋体" w:hAnsi="宋体" w:cs="宋体"/>
          <w:b/>
          <w:sz w:val="21"/>
          <w:szCs w:val="21"/>
        </w:rPr>
        <w:t>三分钟，</w:t>
      </w:r>
      <w:r w:rsidR="00FC177A">
        <w:rPr>
          <w:rFonts w:ascii="宋体" w:eastAsia="宋体" w:hAnsi="宋体" w:cs="宋体"/>
          <w:b/>
          <w:sz w:val="21"/>
          <w:szCs w:val="21"/>
        </w:rPr>
        <w:t>尤其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对于初学者，你不需要说太多，就说两点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130078">
        <w:rPr>
          <w:rFonts w:ascii="宋体" w:eastAsia="宋体" w:hAnsi="宋体" w:cs="宋体"/>
          <w:b/>
          <w:sz w:val="21"/>
          <w:szCs w:val="21"/>
        </w:rPr>
        <w:t>第一</w:t>
      </w:r>
      <w:r w:rsidRPr="00FE38E4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举住了</w:t>
      </w:r>
      <w:r w:rsidRPr="00FE38E4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别掉下来</w:t>
      </w:r>
      <w:r w:rsidRPr="00FE38E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有的人他越举越低</w:t>
      </w:r>
      <w:r w:rsidR="000C64E1">
        <w:rPr>
          <w:rFonts w:ascii="宋体" w:eastAsia="宋体" w:hAnsi="宋体" w:cs="宋体" w:hint="eastAsia"/>
          <w:b/>
          <w:sz w:val="21"/>
          <w:szCs w:val="21"/>
        </w:rPr>
        <w:t>，就不合格。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第二</w:t>
      </w:r>
      <w:r w:rsidRPr="00FE38E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你举</w:t>
      </w:r>
      <w:r w:rsidR="002560E5">
        <w:rPr>
          <w:rFonts w:ascii="宋体" w:eastAsia="宋体" w:hAnsi="宋体" w:cs="宋体" w:hint="eastAsia"/>
          <w:b/>
          <w:sz w:val="21"/>
          <w:szCs w:val="21"/>
        </w:rPr>
        <w:t>到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后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面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累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容易缩着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所以</w:t>
      </w:r>
      <w:r w:rsidR="00130078">
        <w:rPr>
          <w:rFonts w:ascii="宋体" w:eastAsia="宋体" w:hAnsi="宋体" w:cs="宋体"/>
          <w:b/>
          <w:sz w:val="21"/>
          <w:szCs w:val="21"/>
        </w:rPr>
        <w:t>会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缩回来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你不要缩，你往两边拉开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一是不要</w:t>
      </w:r>
      <w:r w:rsidR="00130078" w:rsidRPr="00FE38E4">
        <w:rPr>
          <w:rFonts w:ascii="宋体" w:eastAsia="宋体" w:hAnsi="宋体" w:cs="宋体"/>
          <w:b/>
          <w:sz w:val="21"/>
          <w:szCs w:val="21"/>
        </w:rPr>
        <w:t>掉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下</w:t>
      </w:r>
      <w:r w:rsidR="000C64E1">
        <w:rPr>
          <w:rFonts w:ascii="宋体" w:eastAsia="宋体" w:hAnsi="宋体" w:cs="宋体"/>
          <w:b/>
          <w:sz w:val="21"/>
          <w:szCs w:val="21"/>
        </w:rPr>
        <w:t>来，二往两边拉开，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肩膀放松</w:t>
      </w:r>
      <w:r w:rsidR="000C64E1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我感觉</w:t>
      </w:r>
      <w:r w:rsidR="000C64E1" w:rsidRPr="00FE38E4">
        <w:rPr>
          <w:rFonts w:ascii="宋体" w:eastAsia="宋体" w:hAnsi="宋体" w:cs="宋体"/>
          <w:b/>
          <w:sz w:val="21"/>
          <w:szCs w:val="21"/>
        </w:rPr>
        <w:t>把握</w:t>
      </w:r>
      <w:r w:rsidR="00824A4E" w:rsidRPr="00FE38E4">
        <w:rPr>
          <w:rFonts w:ascii="宋体" w:eastAsia="宋体" w:hAnsi="宋体" w:cs="宋体"/>
          <w:b/>
          <w:sz w:val="21"/>
          <w:szCs w:val="21"/>
        </w:rPr>
        <w:t>这两点，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然后</w:t>
      </w:r>
      <w:r w:rsidR="00130078">
        <w:rPr>
          <w:rFonts w:ascii="宋体" w:eastAsia="宋体" w:hAnsi="宋体" w:cs="宋体"/>
          <w:b/>
          <w:sz w:val="21"/>
          <w:szCs w:val="21"/>
        </w:rPr>
        <w:t>各种奇妙的事情就接二连三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出现了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130078">
        <w:rPr>
          <w:rFonts w:ascii="宋体" w:eastAsia="宋体" w:hAnsi="宋体" w:cs="宋体"/>
          <w:b/>
          <w:sz w:val="21"/>
          <w:szCs w:val="21"/>
        </w:rPr>
        <w:t>比如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肩膀非常酸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上面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酸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、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后面酸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、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前面酸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，就酸</w:t>
      </w:r>
      <w:r w:rsidR="00130078">
        <w:rPr>
          <w:rFonts w:ascii="宋体" w:eastAsia="宋体" w:hAnsi="宋体" w:cs="宋体" w:hint="eastAsia"/>
          <w:b/>
          <w:sz w:val="21"/>
          <w:szCs w:val="21"/>
        </w:rPr>
        <w:t>得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要死的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。</w:t>
      </w:r>
      <w:r w:rsidR="000C64E1">
        <w:rPr>
          <w:rFonts w:ascii="宋体" w:eastAsia="宋体" w:hAnsi="宋体" w:cs="宋体" w:hint="eastAsia"/>
          <w:b/>
          <w:sz w:val="21"/>
          <w:szCs w:val="21"/>
        </w:rPr>
        <w:t>有的人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感觉太酸了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不行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，</w:t>
      </w:r>
      <w:r w:rsidR="00C12499">
        <w:rPr>
          <w:rFonts w:ascii="宋体" w:eastAsia="宋体" w:hAnsi="宋体" w:cs="宋体"/>
          <w:b/>
          <w:sz w:val="21"/>
          <w:szCs w:val="21"/>
        </w:rPr>
        <w:t>就</w:t>
      </w:r>
      <w:r w:rsidR="00130078">
        <w:rPr>
          <w:rFonts w:ascii="宋体" w:eastAsia="宋体" w:hAnsi="宋体" w:cs="宋体"/>
          <w:b/>
          <w:sz w:val="21"/>
          <w:szCs w:val="21"/>
        </w:rPr>
        <w:t>掉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下来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其实你再坚持</w:t>
      </w:r>
      <w:r w:rsidR="00C12499">
        <w:rPr>
          <w:rFonts w:ascii="宋体" w:eastAsia="宋体" w:hAnsi="宋体" w:cs="宋体"/>
          <w:b/>
          <w:sz w:val="21"/>
          <w:szCs w:val="21"/>
        </w:rPr>
        <w:t>坚持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，酸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劲就会过去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变成发热</w:t>
      </w:r>
      <w:r w:rsidR="000C64E1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你们有没有这感觉</w:t>
      </w:r>
      <w:r w:rsidR="00C526BD">
        <w:rPr>
          <w:rFonts w:ascii="宋体" w:eastAsia="宋体" w:hAnsi="宋体" w:cs="宋体"/>
          <w:b/>
          <w:sz w:val="21"/>
          <w:szCs w:val="21"/>
        </w:rPr>
        <w:t>，</w:t>
      </w:r>
      <w:r w:rsidR="00C12499">
        <w:rPr>
          <w:rFonts w:ascii="宋体" w:eastAsia="宋体" w:hAnsi="宋体" w:cs="宋体"/>
          <w:b/>
          <w:sz w:val="21"/>
          <w:szCs w:val="21"/>
        </w:rPr>
        <w:t>变成发热，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和站桩一样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C526BD">
        <w:rPr>
          <w:rFonts w:ascii="宋体" w:eastAsia="宋体" w:hAnsi="宋体" w:cs="宋体"/>
          <w:b/>
          <w:sz w:val="21"/>
          <w:szCs w:val="21"/>
        </w:rPr>
        <w:t>就是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在最艰难的时候再站一</w:t>
      </w:r>
      <w:r w:rsidR="00C526BD">
        <w:rPr>
          <w:rFonts w:ascii="宋体" w:eastAsia="宋体" w:hAnsi="宋体" w:cs="宋体" w:hint="eastAsia"/>
          <w:b/>
          <w:sz w:val="21"/>
          <w:szCs w:val="21"/>
        </w:rPr>
        <w:t>会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，突然一股热流过去，然后你发现你能</w:t>
      </w:r>
      <w:r w:rsidR="00C526BD">
        <w:rPr>
          <w:rFonts w:ascii="宋体" w:eastAsia="宋体" w:hAnsi="宋体" w:cs="宋体" w:hint="eastAsia"/>
          <w:b/>
          <w:sz w:val="21"/>
          <w:szCs w:val="21"/>
        </w:rPr>
        <w:t>站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更长的时间。</w:t>
      </w:r>
    </w:p>
    <w:p w:rsidR="007C456C" w:rsidRPr="00EB2983" w:rsidRDefault="00BC6A0C" w:rsidP="00EB298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跑马拉松或者跑5000米差不多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C12499">
        <w:rPr>
          <w:rFonts w:ascii="宋体" w:eastAsia="宋体" w:hAnsi="宋体" w:cs="宋体"/>
          <w:b/>
          <w:sz w:val="21"/>
          <w:szCs w:val="21"/>
        </w:rPr>
        <w:t>可能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头两</w:t>
      </w:r>
      <w:r>
        <w:rPr>
          <w:rFonts w:ascii="宋体" w:eastAsia="宋体" w:hAnsi="宋体" w:cs="宋体" w:hint="eastAsia"/>
          <w:b/>
          <w:sz w:val="21"/>
          <w:szCs w:val="21"/>
        </w:rPr>
        <w:t>圈</w:t>
      </w:r>
      <w:r>
        <w:rPr>
          <w:rFonts w:ascii="宋体" w:eastAsia="宋体" w:hAnsi="宋体" w:cs="宋体"/>
          <w:b/>
          <w:sz w:val="21"/>
          <w:szCs w:val="21"/>
        </w:rPr>
        <w:t>，他气脉不通，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带</w:t>
      </w:r>
      <w:r>
        <w:rPr>
          <w:rFonts w:ascii="宋体" w:eastAsia="宋体" w:hAnsi="宋体" w:cs="宋体"/>
          <w:b/>
          <w:sz w:val="21"/>
          <w:szCs w:val="21"/>
        </w:rPr>
        <w:t>不上劲，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跑得很沉，当跑</w:t>
      </w:r>
      <w:r w:rsidR="00C12499">
        <w:rPr>
          <w:rFonts w:ascii="宋体" w:eastAsia="宋体" w:hAnsi="宋体" w:cs="宋体"/>
          <w:b/>
          <w:sz w:val="21"/>
          <w:szCs w:val="21"/>
        </w:rPr>
        <w:t>了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两</w:t>
      </w:r>
      <w:r>
        <w:rPr>
          <w:rFonts w:ascii="宋体" w:eastAsia="宋体" w:hAnsi="宋体" w:cs="宋体" w:hint="eastAsia"/>
          <w:b/>
          <w:sz w:val="21"/>
          <w:szCs w:val="21"/>
        </w:rPr>
        <w:t>圈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之后，他一下子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气脉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通了，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气脉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一通了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能量就上来了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他就能跑更长时间。我觉得这个不管是</w:t>
      </w:r>
      <w:r>
        <w:rPr>
          <w:rFonts w:ascii="宋体" w:eastAsia="宋体" w:hAnsi="宋体" w:cs="宋体" w:hint="eastAsia"/>
          <w:b/>
          <w:sz w:val="21"/>
          <w:szCs w:val="21"/>
        </w:rPr>
        <w:t>站</w:t>
      </w:r>
      <w:r>
        <w:rPr>
          <w:rFonts w:ascii="宋体" w:eastAsia="宋体" w:hAnsi="宋体" w:cs="宋体"/>
          <w:b/>
          <w:sz w:val="21"/>
          <w:szCs w:val="21"/>
        </w:rPr>
        <w:t>低桩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还是平</w:t>
      </w:r>
      <w:r>
        <w:rPr>
          <w:rFonts w:ascii="宋体" w:eastAsia="宋体" w:hAnsi="宋体" w:cs="宋体" w:hint="eastAsia"/>
          <w:b/>
          <w:sz w:val="21"/>
          <w:szCs w:val="21"/>
        </w:rPr>
        <w:t>举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，道理是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一样的。</w:t>
      </w:r>
      <w:r w:rsidRPr="00EB2983">
        <w:rPr>
          <w:rFonts w:ascii="宋体" w:eastAsia="宋体" w:hAnsi="宋体" w:cs="宋体"/>
          <w:b/>
          <w:sz w:val="21"/>
          <w:szCs w:val="21"/>
        </w:rPr>
        <w:t>咱们学习</w:t>
      </w:r>
      <w:r>
        <w:rPr>
          <w:rFonts w:ascii="宋体" w:eastAsia="宋体" w:hAnsi="宋体" w:cs="宋体"/>
          <w:b/>
          <w:sz w:val="21"/>
          <w:szCs w:val="21"/>
        </w:rPr>
        <w:t>了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黄帝内经</w:t>
      </w:r>
      <w:r>
        <w:rPr>
          <w:rFonts w:ascii="宋体" w:eastAsia="宋体" w:hAnsi="宋体" w:cs="宋体"/>
          <w:b/>
          <w:sz w:val="21"/>
          <w:szCs w:val="21"/>
        </w:rPr>
        <w:t>，</w:t>
      </w:r>
      <w:r w:rsidR="00C12499">
        <w:rPr>
          <w:rFonts w:ascii="宋体" w:eastAsia="宋体" w:hAnsi="宋体" w:cs="宋体"/>
          <w:b/>
          <w:sz w:val="21"/>
          <w:szCs w:val="21"/>
        </w:rPr>
        <w:t>里面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不是说了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嘛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人长寿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两个</w:t>
      </w:r>
      <w:r>
        <w:rPr>
          <w:rFonts w:ascii="宋体" w:eastAsia="宋体" w:hAnsi="宋体" w:cs="宋体" w:hint="eastAsia"/>
          <w:b/>
          <w:sz w:val="21"/>
          <w:szCs w:val="21"/>
        </w:rPr>
        <w:t>要</w:t>
      </w:r>
      <w:r>
        <w:rPr>
          <w:rFonts w:ascii="宋体" w:eastAsia="宋体" w:hAnsi="宋体" w:cs="宋体"/>
          <w:b/>
          <w:sz w:val="21"/>
          <w:szCs w:val="21"/>
        </w:rPr>
        <w:t>决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，第一个是气脉</w:t>
      </w:r>
      <w:r>
        <w:rPr>
          <w:rFonts w:ascii="宋体" w:eastAsia="宋体" w:hAnsi="宋体" w:cs="宋体" w:hint="eastAsia"/>
          <w:b/>
          <w:sz w:val="21"/>
          <w:szCs w:val="21"/>
        </w:rPr>
        <w:t>常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通，第二个</w:t>
      </w:r>
      <w:r w:rsidRPr="00EB2983">
        <w:rPr>
          <w:rFonts w:ascii="宋体" w:eastAsia="宋体" w:hAnsi="宋体" w:cs="宋体"/>
          <w:b/>
          <w:sz w:val="21"/>
          <w:szCs w:val="21"/>
        </w:rPr>
        <w:t>是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肾气有余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。</w:t>
      </w:r>
      <w:r>
        <w:rPr>
          <w:rFonts w:ascii="宋体" w:eastAsia="宋体" w:hAnsi="宋体" w:cs="宋体"/>
          <w:b/>
          <w:sz w:val="21"/>
          <w:szCs w:val="21"/>
        </w:rPr>
        <w:t>所以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咱们</w:t>
      </w:r>
      <w:r>
        <w:rPr>
          <w:rFonts w:ascii="宋体" w:eastAsia="宋体" w:hAnsi="宋体" w:cs="宋体" w:hint="eastAsia"/>
          <w:b/>
          <w:sz w:val="21"/>
          <w:szCs w:val="21"/>
        </w:rPr>
        <w:t>得</w:t>
      </w:r>
      <w:r w:rsidR="00764E90">
        <w:rPr>
          <w:rFonts w:ascii="宋体" w:eastAsia="宋体" w:hAnsi="宋体" w:cs="宋体"/>
          <w:b/>
          <w:sz w:val="21"/>
          <w:szCs w:val="21"/>
        </w:rPr>
        <w:t>明健身讲的，无论是站桩</w:t>
      </w:r>
      <w:r>
        <w:rPr>
          <w:rFonts w:ascii="宋体" w:eastAsia="宋体" w:hAnsi="宋体" w:cs="宋体"/>
          <w:b/>
          <w:sz w:val="21"/>
          <w:szCs w:val="21"/>
        </w:rPr>
        <w:t>或者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其</w:t>
      </w:r>
      <w:r>
        <w:rPr>
          <w:rFonts w:ascii="宋体" w:eastAsia="宋体" w:hAnsi="宋体" w:cs="宋体" w:hint="eastAsia"/>
          <w:b/>
          <w:sz w:val="21"/>
          <w:szCs w:val="21"/>
        </w:rPr>
        <w:t>它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的，咱们的三</w:t>
      </w:r>
      <w:r>
        <w:rPr>
          <w:rFonts w:ascii="宋体" w:eastAsia="宋体" w:hAnsi="宋体" w:cs="宋体" w:hint="eastAsia"/>
          <w:b/>
          <w:sz w:val="21"/>
          <w:szCs w:val="21"/>
        </w:rPr>
        <w:t>走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四</w:t>
      </w:r>
      <w:r>
        <w:rPr>
          <w:rFonts w:ascii="宋体" w:eastAsia="宋体" w:hAnsi="宋体" w:cs="宋体" w:hint="eastAsia"/>
          <w:b/>
          <w:sz w:val="21"/>
          <w:szCs w:val="21"/>
        </w:rPr>
        <w:t>举</w:t>
      </w:r>
      <w:r w:rsidR="00C12499">
        <w:rPr>
          <w:rFonts w:ascii="宋体" w:eastAsia="宋体" w:hAnsi="宋体" w:cs="宋体"/>
          <w:b/>
          <w:sz w:val="21"/>
          <w:szCs w:val="21"/>
        </w:rPr>
        <w:t>，所有</w:t>
      </w:r>
      <w:r>
        <w:rPr>
          <w:rFonts w:ascii="宋体" w:eastAsia="宋体" w:hAnsi="宋体" w:cs="宋体" w:hint="eastAsia"/>
          <w:b/>
          <w:sz w:val="21"/>
          <w:szCs w:val="21"/>
        </w:rPr>
        <w:t>健身功法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的核心都是要打通</w:t>
      </w:r>
      <w:r>
        <w:rPr>
          <w:rFonts w:ascii="宋体" w:eastAsia="宋体" w:hAnsi="宋体" w:cs="宋体" w:hint="eastAsia"/>
          <w:b/>
          <w:sz w:val="21"/>
          <w:szCs w:val="21"/>
        </w:rPr>
        <w:t>经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脉</w:t>
      </w:r>
      <w:r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站桩</w:t>
      </w:r>
      <w:r>
        <w:rPr>
          <w:rFonts w:ascii="宋体" w:eastAsia="宋体" w:hAnsi="宋体" w:cs="宋体"/>
          <w:b/>
          <w:sz w:val="21"/>
          <w:szCs w:val="21"/>
        </w:rPr>
        <w:t>也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一样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。</w:t>
      </w:r>
    </w:p>
    <w:p w:rsidR="007C456C" w:rsidRPr="00EB2983" w:rsidRDefault="00764E90" w:rsidP="00EB298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lastRenderedPageBreak/>
        <w:t>你看现在年轻人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健身可选择的非常多，如果</w:t>
      </w:r>
      <w:r w:rsidR="00B0575F">
        <w:rPr>
          <w:rFonts w:ascii="宋体" w:eastAsia="宋体" w:hAnsi="宋体" w:cs="宋体" w:hint="eastAsia"/>
          <w:b/>
          <w:sz w:val="21"/>
          <w:szCs w:val="21"/>
        </w:rPr>
        <w:t>过程</w:t>
      </w:r>
      <w:r w:rsidR="00B0575F">
        <w:rPr>
          <w:rFonts w:ascii="宋体" w:eastAsia="宋体" w:hAnsi="宋体" w:cs="宋体"/>
          <w:b/>
          <w:sz w:val="21"/>
          <w:szCs w:val="21"/>
        </w:rPr>
        <w:t>过于枯燥，或者动作过于单一的，我感觉</w:t>
      </w:r>
      <w:r w:rsidR="00F330C3">
        <w:rPr>
          <w:rFonts w:ascii="宋体" w:eastAsia="宋体" w:hAnsi="宋体" w:cs="宋体"/>
          <w:b/>
          <w:sz w:val="21"/>
          <w:szCs w:val="21"/>
        </w:rPr>
        <w:t>就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很难突破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站桩</w:t>
      </w:r>
      <w:r w:rsidR="00F330C3">
        <w:rPr>
          <w:rFonts w:ascii="宋体" w:eastAsia="宋体" w:hAnsi="宋体" w:cs="宋体"/>
          <w:b/>
          <w:sz w:val="21"/>
          <w:szCs w:val="21"/>
        </w:rPr>
        <w:t>、</w:t>
      </w:r>
      <w:r w:rsidR="00F330C3">
        <w:rPr>
          <w:rFonts w:ascii="宋体" w:eastAsia="宋体" w:hAnsi="宋体" w:cs="宋体" w:hint="eastAsia"/>
          <w:b/>
          <w:sz w:val="21"/>
          <w:szCs w:val="21"/>
        </w:rPr>
        <w:t>传统功法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有</w:t>
      </w:r>
      <w:r w:rsidR="00F330C3">
        <w:rPr>
          <w:rFonts w:ascii="宋体" w:eastAsia="宋体" w:hAnsi="宋体" w:cs="宋体" w:hint="eastAsia"/>
          <w:b/>
          <w:sz w:val="21"/>
          <w:szCs w:val="21"/>
        </w:rPr>
        <w:t>它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得天独厚的作用，但是你让他这样一站，然后眼睛一闭，往那一待</w:t>
      </w:r>
      <w:r w:rsidR="00EF3EC7">
        <w:rPr>
          <w:rFonts w:ascii="宋体" w:eastAsia="宋体" w:hAnsi="宋体" w:cs="宋体"/>
          <w:b/>
          <w:sz w:val="21"/>
          <w:szCs w:val="21"/>
        </w:rPr>
        <w:t>一</w:t>
      </w:r>
      <w:r w:rsidR="00F330C3">
        <w:rPr>
          <w:rFonts w:ascii="宋体" w:eastAsia="宋体" w:hAnsi="宋体" w:cs="宋体"/>
          <w:b/>
          <w:sz w:val="21"/>
          <w:szCs w:val="21"/>
        </w:rPr>
        <w:t>个小时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。其实当时我站桩</w:t>
      </w:r>
      <w:r w:rsidR="00F330C3">
        <w:rPr>
          <w:rFonts w:ascii="宋体" w:eastAsia="宋体" w:hAnsi="宋体" w:cs="宋体" w:hint="eastAsia"/>
          <w:b/>
          <w:sz w:val="21"/>
          <w:szCs w:val="21"/>
        </w:rPr>
        <w:t>还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讨巧了，你知道我干什么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？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确实特别无聊，为了打</w:t>
      </w:r>
      <w:r w:rsidR="00EF7375" w:rsidRPr="00EB2983">
        <w:rPr>
          <w:rFonts w:ascii="宋体" w:eastAsia="宋体" w:hAnsi="宋体" w:cs="宋体" w:hint="eastAsia"/>
          <w:b/>
          <w:sz w:val="21"/>
          <w:szCs w:val="21"/>
        </w:rPr>
        <w:t>发</w:t>
      </w:r>
      <w:r w:rsidR="00EF3EC7">
        <w:rPr>
          <w:rFonts w:ascii="宋体" w:eastAsia="宋体" w:hAnsi="宋体" w:cs="宋体"/>
          <w:b/>
          <w:sz w:val="21"/>
          <w:szCs w:val="21"/>
        </w:rPr>
        <w:t>时间</w:t>
      </w:r>
      <w:r w:rsidR="00EF7375" w:rsidRPr="00EB2983">
        <w:rPr>
          <w:rFonts w:ascii="宋体" w:eastAsia="宋体" w:hAnsi="宋体" w:cs="宋体"/>
          <w:b/>
          <w:sz w:val="21"/>
          <w:szCs w:val="21"/>
        </w:rPr>
        <w:t>，</w:t>
      </w:r>
      <w:r w:rsidR="00F330C3">
        <w:rPr>
          <w:rFonts w:ascii="宋体" w:eastAsia="宋体" w:hAnsi="宋体" w:cs="宋体"/>
          <w:b/>
          <w:sz w:val="21"/>
          <w:szCs w:val="21"/>
        </w:rPr>
        <w:t>我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把电视</w:t>
      </w:r>
      <w:r w:rsidR="00F330C3">
        <w:rPr>
          <w:rFonts w:ascii="宋体" w:eastAsia="宋体" w:hAnsi="宋体" w:cs="宋体"/>
          <w:b/>
          <w:sz w:val="21"/>
          <w:szCs w:val="21"/>
        </w:rPr>
        <w:t>打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开</w:t>
      </w:r>
      <w:r w:rsidR="00F330C3">
        <w:rPr>
          <w:rFonts w:ascii="宋体" w:eastAsia="宋体" w:hAnsi="宋体" w:cs="宋体"/>
          <w:b/>
          <w:sz w:val="21"/>
          <w:szCs w:val="21"/>
        </w:rPr>
        <w:t>了</w:t>
      </w:r>
      <w:r w:rsidR="00824A4E" w:rsidRPr="00EB2983">
        <w:rPr>
          <w:rFonts w:ascii="宋体" w:eastAsia="宋体" w:hAnsi="宋体" w:cs="宋体"/>
          <w:b/>
          <w:sz w:val="21"/>
          <w:szCs w:val="21"/>
        </w:rPr>
        <w:t>。</w:t>
      </w:r>
    </w:p>
    <w:p w:rsidR="007C456C" w:rsidRPr="00F23FEE" w:rsidRDefault="00EF7375" w:rsidP="00EF737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EF7375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我之前跟一个老师学习静坐，</w:t>
      </w:r>
      <w:r w:rsidR="000E4ECF">
        <w:rPr>
          <w:rFonts w:ascii="宋体" w:eastAsia="宋体" w:hAnsi="宋体" w:cs="宋体"/>
          <w:sz w:val="21"/>
          <w:szCs w:val="21"/>
        </w:rPr>
        <w:t>那</w:t>
      </w:r>
      <w:r w:rsidR="00824A4E" w:rsidRPr="00F23FEE">
        <w:rPr>
          <w:rFonts w:ascii="宋体" w:eastAsia="宋体" w:hAnsi="宋体" w:cs="宋体"/>
          <w:sz w:val="21"/>
          <w:szCs w:val="21"/>
        </w:rPr>
        <w:t>老师也是边看电视剧</w:t>
      </w:r>
      <w:r w:rsidR="000E4ECF">
        <w:rPr>
          <w:rFonts w:ascii="宋体" w:eastAsia="宋体" w:hAnsi="宋体" w:cs="宋体" w:hint="eastAsia"/>
          <w:sz w:val="21"/>
          <w:szCs w:val="21"/>
        </w:rPr>
        <w:t>边</w:t>
      </w:r>
      <w:r w:rsidR="000E4ECF">
        <w:rPr>
          <w:rFonts w:ascii="宋体" w:eastAsia="宋体" w:hAnsi="宋体" w:cs="宋体"/>
          <w:sz w:val="21"/>
          <w:szCs w:val="21"/>
        </w:rPr>
        <w:t>坐</w:t>
      </w:r>
      <w:r w:rsidR="00824A4E" w:rsidRPr="00F23FEE">
        <w:rPr>
          <w:rFonts w:ascii="宋体" w:eastAsia="宋体" w:hAnsi="宋体" w:cs="宋体"/>
          <w:sz w:val="21"/>
          <w:szCs w:val="21"/>
        </w:rPr>
        <w:t>。</w:t>
      </w:r>
      <w:r w:rsidR="000E4ECF">
        <w:rPr>
          <w:rFonts w:ascii="宋体" w:eastAsia="宋体" w:hAnsi="宋体" w:cs="宋体"/>
          <w:sz w:val="21"/>
          <w:szCs w:val="21"/>
        </w:rPr>
        <w:t>然后试着不被电视中情绪的东西</w:t>
      </w:r>
      <w:r w:rsidR="00824A4E" w:rsidRPr="00F23FEE">
        <w:rPr>
          <w:rFonts w:ascii="宋体" w:eastAsia="宋体" w:hAnsi="宋体" w:cs="宋体"/>
          <w:sz w:val="21"/>
          <w:szCs w:val="21"/>
        </w:rPr>
        <w:t>牵动心绪，看的</w:t>
      </w:r>
      <w:r w:rsidR="000E4ECF">
        <w:rPr>
          <w:rFonts w:ascii="宋体" w:eastAsia="宋体" w:hAnsi="宋体" w:cs="宋体" w:hint="eastAsia"/>
          <w:sz w:val="21"/>
          <w:szCs w:val="21"/>
        </w:rPr>
        <w:t>时候</w:t>
      </w:r>
      <w:r w:rsidR="00824A4E" w:rsidRPr="00F23FEE">
        <w:rPr>
          <w:rFonts w:ascii="宋体" w:eastAsia="宋体" w:hAnsi="宋体" w:cs="宋体"/>
          <w:sz w:val="21"/>
          <w:szCs w:val="21"/>
        </w:rPr>
        <w:t>他太恨</w:t>
      </w:r>
      <w:r w:rsidR="000E4ECF">
        <w:rPr>
          <w:rFonts w:ascii="宋体" w:eastAsia="宋体" w:hAnsi="宋体" w:cs="宋体"/>
          <w:sz w:val="21"/>
          <w:szCs w:val="21"/>
        </w:rPr>
        <w:t>这个人，</w:t>
      </w:r>
      <w:r w:rsidR="00824A4E" w:rsidRPr="00F23FEE">
        <w:rPr>
          <w:rFonts w:ascii="宋体" w:eastAsia="宋体" w:hAnsi="宋体" w:cs="宋体"/>
          <w:sz w:val="21"/>
          <w:szCs w:val="21"/>
        </w:rPr>
        <w:t>也保持内心的平静，喜欢这个人也不能表露出来</w:t>
      </w:r>
      <w:r w:rsidR="000E4ECF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E75001" w:rsidP="00EF737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EF7375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因为我比较喜欢静，</w:t>
      </w:r>
      <w:r w:rsidR="007A227F">
        <w:rPr>
          <w:rFonts w:ascii="宋体" w:eastAsia="宋体" w:hAnsi="宋体" w:cs="宋体"/>
          <w:sz w:val="21"/>
          <w:szCs w:val="21"/>
        </w:rPr>
        <w:t>所以</w:t>
      </w:r>
      <w:r w:rsidR="00824A4E" w:rsidRPr="00F23FEE">
        <w:rPr>
          <w:rFonts w:ascii="宋体" w:eastAsia="宋体" w:hAnsi="宋体" w:cs="宋体"/>
          <w:sz w:val="21"/>
          <w:szCs w:val="21"/>
        </w:rPr>
        <w:t>我肯定喜欢</w:t>
      </w:r>
      <w:r w:rsidR="007A227F">
        <w:rPr>
          <w:rFonts w:ascii="宋体" w:eastAsia="宋体" w:hAnsi="宋体" w:cs="宋体" w:hint="eastAsia"/>
          <w:sz w:val="21"/>
          <w:szCs w:val="21"/>
        </w:rPr>
        <w:t>站桩。</w:t>
      </w:r>
    </w:p>
    <w:p w:rsidR="00EF7375" w:rsidRPr="00EF7375" w:rsidRDefault="00EF7375" w:rsidP="00EF737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EF7375">
        <w:rPr>
          <w:rFonts w:ascii="宋体" w:eastAsia="宋体" w:hAnsi="宋体" w:cs="宋体"/>
          <w:b/>
          <w:sz w:val="21"/>
          <w:szCs w:val="21"/>
        </w:rPr>
        <w:t>师：</w:t>
      </w:r>
      <w:r w:rsidR="00CF53B9">
        <w:rPr>
          <w:rFonts w:ascii="宋体" w:eastAsia="宋体" w:hAnsi="宋体" w:cs="宋体"/>
          <w:b/>
          <w:sz w:val="21"/>
          <w:szCs w:val="21"/>
        </w:rPr>
        <w:t>上点岁数</w:t>
      </w:r>
      <w:r w:rsidR="00CF53B9">
        <w:rPr>
          <w:rFonts w:ascii="宋体" w:eastAsia="宋体" w:hAnsi="宋体" w:cs="宋体" w:hint="eastAsia"/>
          <w:b/>
          <w:sz w:val="21"/>
          <w:szCs w:val="21"/>
        </w:rPr>
        <w:t>的</w:t>
      </w:r>
      <w:r w:rsidR="00CF53B9">
        <w:rPr>
          <w:rFonts w:ascii="宋体" w:eastAsia="宋体" w:hAnsi="宋体" w:cs="宋体"/>
          <w:b/>
          <w:sz w:val="21"/>
          <w:szCs w:val="21"/>
        </w:rPr>
        <w:t>人是千帆阅尽</w:t>
      </w:r>
      <w:r w:rsidR="00824A4E" w:rsidRPr="00EF7375">
        <w:rPr>
          <w:rFonts w:ascii="宋体" w:eastAsia="宋体" w:hAnsi="宋体" w:cs="宋体"/>
          <w:b/>
          <w:sz w:val="21"/>
          <w:szCs w:val="21"/>
        </w:rPr>
        <w:t>，什么事都经历了</w:t>
      </w:r>
      <w:r w:rsidR="00CF53B9">
        <w:rPr>
          <w:rFonts w:ascii="宋体" w:eastAsia="宋体" w:hAnsi="宋体" w:cs="宋体" w:hint="eastAsia"/>
          <w:b/>
          <w:sz w:val="21"/>
          <w:szCs w:val="21"/>
        </w:rPr>
        <w:t>，</w:t>
      </w:r>
      <w:r w:rsidR="00CF53B9">
        <w:rPr>
          <w:rFonts w:ascii="宋体" w:eastAsia="宋体" w:hAnsi="宋体" w:cs="宋体"/>
          <w:b/>
          <w:sz w:val="21"/>
          <w:szCs w:val="21"/>
        </w:rPr>
        <w:t>他没有太多</w:t>
      </w:r>
      <w:r w:rsidR="007C3C01">
        <w:rPr>
          <w:rFonts w:ascii="宋体" w:eastAsia="宋体" w:hAnsi="宋体" w:cs="宋体"/>
          <w:b/>
          <w:sz w:val="21"/>
          <w:szCs w:val="21"/>
        </w:rPr>
        <w:t>事</w:t>
      </w:r>
      <w:r w:rsidR="00824A4E" w:rsidRPr="00EF7375">
        <w:rPr>
          <w:rFonts w:ascii="宋体" w:eastAsia="宋体" w:hAnsi="宋体" w:cs="宋体"/>
          <w:b/>
          <w:sz w:val="21"/>
          <w:szCs w:val="21"/>
        </w:rPr>
        <w:t>向外</w:t>
      </w:r>
      <w:r w:rsidR="00CF53B9" w:rsidRPr="00EF7375">
        <w:rPr>
          <w:rFonts w:ascii="宋体" w:eastAsia="宋体" w:hAnsi="宋体" w:cs="宋体"/>
          <w:b/>
          <w:sz w:val="21"/>
          <w:szCs w:val="21"/>
        </w:rPr>
        <w:t>弄</w:t>
      </w:r>
      <w:r w:rsidR="00824A4E" w:rsidRPr="00EF7375">
        <w:rPr>
          <w:rFonts w:ascii="宋体" w:eastAsia="宋体" w:hAnsi="宋体" w:cs="宋体"/>
          <w:b/>
          <w:sz w:val="21"/>
          <w:szCs w:val="21"/>
        </w:rPr>
        <w:t>了</w:t>
      </w:r>
      <w:r w:rsidRPr="00EF7375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EF7375">
        <w:rPr>
          <w:rFonts w:ascii="宋体" w:eastAsia="宋体" w:hAnsi="宋体" w:cs="宋体"/>
          <w:b/>
          <w:sz w:val="21"/>
          <w:szCs w:val="21"/>
        </w:rPr>
        <w:t>他就能定。当时我</w:t>
      </w:r>
      <w:r w:rsidR="007C3C01">
        <w:rPr>
          <w:rFonts w:ascii="宋体" w:eastAsia="宋体" w:hAnsi="宋体" w:cs="宋体"/>
          <w:b/>
          <w:sz w:val="21"/>
          <w:szCs w:val="21"/>
        </w:rPr>
        <w:t>练站桩时</w:t>
      </w:r>
      <w:r w:rsidR="00824A4E" w:rsidRPr="00EF7375">
        <w:rPr>
          <w:rFonts w:ascii="宋体" w:eastAsia="宋体" w:hAnsi="宋体" w:cs="宋体"/>
          <w:b/>
          <w:sz w:val="21"/>
          <w:szCs w:val="21"/>
        </w:rPr>
        <w:t>20</w:t>
      </w:r>
      <w:r w:rsidR="00CF53B9">
        <w:rPr>
          <w:rFonts w:ascii="宋体" w:eastAsia="宋体" w:hAnsi="宋体" w:cs="宋体"/>
          <w:b/>
          <w:sz w:val="21"/>
          <w:szCs w:val="21"/>
        </w:rPr>
        <w:t>多岁</w:t>
      </w:r>
      <w:r w:rsidR="007C3C01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7C456C" w:rsidRPr="00F23FEE" w:rsidRDefault="00EF7375" w:rsidP="00EF737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EF7375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气血正旺盛的时候</w:t>
      </w:r>
      <w:r w:rsidR="00CF53B9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真不容易。</w:t>
      </w:r>
    </w:p>
    <w:p w:rsidR="007C456C" w:rsidRPr="00F23FEE" w:rsidRDefault="00EF7375" w:rsidP="00EF7375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EF7375">
        <w:rPr>
          <w:rFonts w:ascii="宋体" w:eastAsia="宋体" w:hAnsi="宋体" w:cs="宋体"/>
          <w:b/>
          <w:sz w:val="21"/>
          <w:szCs w:val="21"/>
        </w:rPr>
        <w:t>师：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我</w:t>
      </w:r>
      <w:r w:rsidR="00C0680A">
        <w:rPr>
          <w:rFonts w:ascii="宋体" w:eastAsia="宋体" w:hAnsi="宋体" w:cs="宋体" w:hint="eastAsia"/>
          <w:b/>
          <w:sz w:val="21"/>
          <w:szCs w:val="21"/>
        </w:rPr>
        <w:t>把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电视打</w:t>
      </w:r>
      <w:r w:rsidR="00C0680A">
        <w:rPr>
          <w:rFonts w:ascii="宋体" w:eastAsia="宋体" w:hAnsi="宋体" w:cs="宋体" w:hint="eastAsia"/>
          <w:b/>
          <w:sz w:val="21"/>
          <w:szCs w:val="21"/>
        </w:rPr>
        <w:t>开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，</w:t>
      </w:r>
      <w:r w:rsidR="00C0680A">
        <w:rPr>
          <w:rFonts w:ascii="宋体" w:eastAsia="宋体" w:hAnsi="宋体" w:cs="宋体" w:hint="eastAsia"/>
          <w:b/>
          <w:sz w:val="21"/>
          <w:szCs w:val="21"/>
        </w:rPr>
        <w:t>抱球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，</w:t>
      </w:r>
      <w:r w:rsidR="00C0680A">
        <w:rPr>
          <w:rFonts w:ascii="宋体" w:eastAsia="宋体" w:hAnsi="宋体" w:cs="宋体" w:hint="eastAsia"/>
          <w:b/>
          <w:sz w:val="21"/>
          <w:szCs w:val="21"/>
        </w:rPr>
        <w:t>往那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一蹲</w:t>
      </w:r>
      <w:r w:rsidR="00C0680A">
        <w:rPr>
          <w:rFonts w:ascii="宋体" w:eastAsia="宋体" w:hAnsi="宋体" w:cs="宋体" w:hint="eastAsia"/>
          <w:b/>
          <w:sz w:val="21"/>
          <w:szCs w:val="21"/>
        </w:rPr>
        <w:t>一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站</w:t>
      </w:r>
      <w:r w:rsidR="00C0680A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我给你表演一下</w:t>
      </w:r>
      <w:r w:rsidR="00C0680A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好多年没站</w:t>
      </w:r>
      <w:r w:rsidR="00384A25">
        <w:rPr>
          <w:rFonts w:ascii="宋体" w:eastAsia="宋体" w:hAnsi="宋体" w:cs="宋体" w:hint="eastAsia"/>
          <w:b/>
          <w:sz w:val="21"/>
          <w:szCs w:val="21"/>
        </w:rPr>
        <w:t>桩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了</w:t>
      </w:r>
      <w:r w:rsidR="00C0680A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交流</w:t>
      </w:r>
      <w:r w:rsidR="00384A25" w:rsidRPr="00C03681">
        <w:rPr>
          <w:rFonts w:ascii="宋体" w:eastAsia="宋体" w:hAnsi="宋体" w:cs="宋体"/>
          <w:b/>
          <w:sz w:val="21"/>
          <w:szCs w:val="21"/>
        </w:rPr>
        <w:t>交流</w:t>
      </w:r>
      <w:r w:rsidR="00384A25">
        <w:rPr>
          <w:rFonts w:ascii="宋体" w:eastAsia="宋体" w:hAnsi="宋体" w:cs="宋体"/>
          <w:b/>
          <w:sz w:val="21"/>
          <w:szCs w:val="21"/>
        </w:rPr>
        <w:t>，站桩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确实</w:t>
      </w:r>
      <w:r w:rsidR="00384A25">
        <w:rPr>
          <w:rFonts w:ascii="宋体" w:eastAsia="宋体" w:hAnsi="宋体" w:cs="宋体" w:hint="eastAsia"/>
          <w:b/>
          <w:sz w:val="21"/>
          <w:szCs w:val="21"/>
        </w:rPr>
        <w:t>很</w:t>
      </w:r>
      <w:r w:rsidR="00384A25">
        <w:rPr>
          <w:rFonts w:ascii="宋体" w:eastAsia="宋体" w:hAnsi="宋体" w:cs="宋体"/>
          <w:b/>
          <w:sz w:val="21"/>
          <w:szCs w:val="21"/>
        </w:rPr>
        <w:t>累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，我当时也是</w:t>
      </w:r>
      <w:r w:rsidR="00C03681">
        <w:rPr>
          <w:rFonts w:ascii="宋体" w:eastAsia="宋体" w:hAnsi="宋体" w:cs="宋体"/>
          <w:b/>
          <w:sz w:val="21"/>
          <w:szCs w:val="21"/>
        </w:rPr>
        <w:t>与肩同宽</w:t>
      </w:r>
      <w:r w:rsidR="00C03681">
        <w:rPr>
          <w:rFonts w:ascii="宋体" w:eastAsia="宋体" w:hAnsi="宋体" w:cs="宋体" w:hint="eastAsia"/>
          <w:b/>
          <w:sz w:val="21"/>
          <w:szCs w:val="21"/>
        </w:rPr>
        <w:t>，</w:t>
      </w:r>
      <w:r w:rsidR="00384A25">
        <w:rPr>
          <w:rFonts w:ascii="宋体" w:eastAsia="宋体" w:hAnsi="宋体" w:cs="宋体"/>
          <w:b/>
          <w:sz w:val="21"/>
          <w:szCs w:val="21"/>
        </w:rPr>
        <w:t>就这样，每天</w:t>
      </w:r>
      <w:r w:rsidR="00824A4E" w:rsidRPr="00C03681">
        <w:rPr>
          <w:rFonts w:ascii="宋体" w:eastAsia="宋体" w:hAnsi="宋体" w:cs="宋体"/>
          <w:b/>
          <w:sz w:val="21"/>
          <w:szCs w:val="21"/>
        </w:rPr>
        <w:t>早晨就</w:t>
      </w:r>
      <w:r w:rsidR="00384A25">
        <w:rPr>
          <w:rFonts w:ascii="宋体" w:eastAsia="宋体" w:hAnsi="宋体" w:cs="宋体" w:hint="eastAsia"/>
          <w:b/>
          <w:sz w:val="21"/>
          <w:szCs w:val="21"/>
        </w:rPr>
        <w:t>这</w:t>
      </w:r>
      <w:r w:rsidR="00384A25">
        <w:rPr>
          <w:rFonts w:ascii="宋体" w:eastAsia="宋体" w:hAnsi="宋体" w:cs="宋体"/>
          <w:b/>
          <w:sz w:val="21"/>
          <w:szCs w:val="21"/>
        </w:rPr>
        <w:t>姿势站。</w:t>
      </w:r>
    </w:p>
    <w:p w:rsidR="00C03681" w:rsidRDefault="00E75001" w:rsidP="00C03681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C03681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原来我一开始学</w:t>
      </w:r>
      <w:r w:rsidR="009A1121">
        <w:rPr>
          <w:rFonts w:ascii="宋体" w:eastAsia="宋体" w:hAnsi="宋体" w:cs="宋体" w:hint="eastAsia"/>
          <w:sz w:val="21"/>
          <w:szCs w:val="21"/>
        </w:rPr>
        <w:t>也</w:t>
      </w:r>
      <w:r w:rsidR="00824A4E" w:rsidRPr="00F23FEE">
        <w:rPr>
          <w:rFonts w:ascii="宋体" w:eastAsia="宋体" w:hAnsi="宋体" w:cs="宋体"/>
          <w:sz w:val="21"/>
          <w:szCs w:val="21"/>
        </w:rPr>
        <w:t>是这样</w:t>
      </w:r>
      <w:r w:rsidR="009A1121">
        <w:rPr>
          <w:rFonts w:ascii="宋体" w:eastAsia="宋体" w:hAnsi="宋体" w:cs="宋体" w:hint="eastAsia"/>
          <w:sz w:val="21"/>
          <w:szCs w:val="21"/>
        </w:rPr>
        <w:t>站</w:t>
      </w:r>
      <w:r w:rsidR="009A1121">
        <w:rPr>
          <w:rFonts w:ascii="宋体" w:eastAsia="宋体" w:hAnsi="宋体" w:cs="宋体"/>
          <w:sz w:val="21"/>
          <w:szCs w:val="21"/>
        </w:rPr>
        <w:t>，然后我</w:t>
      </w:r>
      <w:r w:rsidR="009A1121">
        <w:rPr>
          <w:rFonts w:ascii="宋体" w:eastAsia="宋体" w:hAnsi="宋体" w:cs="宋体" w:hint="eastAsia"/>
          <w:sz w:val="21"/>
          <w:szCs w:val="21"/>
        </w:rPr>
        <w:t>又</w:t>
      </w:r>
      <w:r w:rsidR="009A1121">
        <w:rPr>
          <w:rFonts w:ascii="宋体" w:eastAsia="宋体" w:hAnsi="宋体" w:cs="宋体"/>
          <w:sz w:val="21"/>
          <w:szCs w:val="21"/>
        </w:rPr>
        <w:t>放弃了，那时</w:t>
      </w:r>
      <w:r w:rsidR="00824A4E" w:rsidRPr="00F23FEE">
        <w:rPr>
          <w:rFonts w:ascii="宋体" w:eastAsia="宋体" w:hAnsi="宋体" w:cs="宋体"/>
          <w:sz w:val="21"/>
          <w:szCs w:val="21"/>
        </w:rPr>
        <w:t>是从网上学的</w:t>
      </w:r>
      <w:r w:rsidR="009A1121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后来又有病，找</w:t>
      </w:r>
      <w:r w:rsidR="009A1121">
        <w:rPr>
          <w:rFonts w:ascii="宋体" w:eastAsia="宋体" w:hAnsi="宋体" w:cs="宋体"/>
          <w:sz w:val="21"/>
          <w:szCs w:val="21"/>
        </w:rPr>
        <w:t>到</w:t>
      </w:r>
      <w:r w:rsidR="009A1121">
        <w:rPr>
          <w:rFonts w:ascii="宋体" w:eastAsia="宋体" w:hAnsi="宋体" w:cs="宋体" w:hint="eastAsia"/>
          <w:sz w:val="21"/>
          <w:szCs w:val="21"/>
        </w:rPr>
        <w:t>宇清养正</w:t>
      </w:r>
      <w:r w:rsidR="009A1121">
        <w:rPr>
          <w:rFonts w:ascii="宋体" w:eastAsia="宋体" w:hAnsi="宋体" w:cs="宋体"/>
          <w:sz w:val="21"/>
          <w:szCs w:val="21"/>
        </w:rPr>
        <w:t>体系</w:t>
      </w:r>
      <w:r w:rsidR="00824A4E" w:rsidRPr="00F23FEE">
        <w:rPr>
          <w:rFonts w:ascii="宋体" w:eastAsia="宋体" w:hAnsi="宋体" w:cs="宋体"/>
          <w:sz w:val="21"/>
          <w:szCs w:val="21"/>
        </w:rPr>
        <w:t>以后，通过</w:t>
      </w:r>
      <w:r w:rsidR="009A1121">
        <w:rPr>
          <w:rFonts w:ascii="宋体" w:eastAsia="宋体" w:hAnsi="宋体" w:cs="宋体" w:hint="eastAsia"/>
          <w:sz w:val="21"/>
          <w:szCs w:val="21"/>
        </w:rPr>
        <w:t>站桩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9A1121">
        <w:rPr>
          <w:rFonts w:ascii="宋体" w:eastAsia="宋体" w:hAnsi="宋体" w:cs="宋体"/>
          <w:sz w:val="21"/>
          <w:szCs w:val="21"/>
        </w:rPr>
        <w:t>慢慢</w:t>
      </w:r>
      <w:r w:rsidR="00824A4E" w:rsidRPr="00F23FEE">
        <w:rPr>
          <w:rFonts w:ascii="宋体" w:eastAsia="宋体" w:hAnsi="宋体" w:cs="宋体"/>
          <w:sz w:val="21"/>
          <w:szCs w:val="21"/>
        </w:rPr>
        <w:t>站着站</w:t>
      </w:r>
      <w:r w:rsidR="004E0518" w:rsidRPr="00F23FEE">
        <w:rPr>
          <w:rFonts w:ascii="宋体" w:eastAsia="宋体" w:hAnsi="宋体" w:cs="宋体"/>
          <w:sz w:val="21"/>
          <w:szCs w:val="21"/>
        </w:rPr>
        <w:t>着</w:t>
      </w:r>
      <w:r w:rsidR="004E0518">
        <w:rPr>
          <w:rFonts w:ascii="宋体" w:eastAsia="宋体" w:hAnsi="宋体" w:cs="宋体" w:hint="eastAsia"/>
          <w:sz w:val="21"/>
          <w:szCs w:val="21"/>
        </w:rPr>
        <w:t>就</w:t>
      </w:r>
      <w:r w:rsidR="009A1121">
        <w:rPr>
          <w:rFonts w:ascii="宋体" w:eastAsia="宋体" w:hAnsi="宋体" w:cs="宋体"/>
          <w:sz w:val="21"/>
          <w:szCs w:val="21"/>
        </w:rPr>
        <w:t>坚持下来了。</w:t>
      </w:r>
      <w:r w:rsidR="00824A4E" w:rsidRPr="00F23FEE">
        <w:rPr>
          <w:rFonts w:ascii="宋体" w:eastAsia="宋体" w:hAnsi="宋体" w:cs="宋体"/>
          <w:sz w:val="21"/>
          <w:szCs w:val="21"/>
        </w:rPr>
        <w:t>因为</w:t>
      </w:r>
      <w:r w:rsidR="009A1121">
        <w:rPr>
          <w:rFonts w:ascii="宋体" w:eastAsia="宋体" w:hAnsi="宋体" w:cs="宋体"/>
          <w:sz w:val="21"/>
          <w:szCs w:val="21"/>
        </w:rPr>
        <w:t>从无极桩</w:t>
      </w:r>
      <w:r w:rsidR="00824A4E" w:rsidRPr="00F23FEE">
        <w:rPr>
          <w:rFonts w:ascii="宋体" w:eastAsia="宋体" w:hAnsi="宋体" w:cs="宋体"/>
          <w:sz w:val="21"/>
          <w:szCs w:val="21"/>
        </w:rPr>
        <w:t>开始</w:t>
      </w:r>
      <w:r w:rsidR="009A1121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不费力</w:t>
      </w:r>
      <w:r w:rsidR="00C03681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就和我们平常的</w:t>
      </w:r>
      <w:r w:rsidR="009A1121">
        <w:rPr>
          <w:rFonts w:ascii="宋体" w:eastAsia="宋体" w:hAnsi="宋体" w:cs="宋体" w:hint="eastAsia"/>
          <w:sz w:val="21"/>
          <w:szCs w:val="21"/>
        </w:rPr>
        <w:t>站立</w:t>
      </w:r>
      <w:r w:rsidR="00824A4E" w:rsidRPr="00F23FEE">
        <w:rPr>
          <w:rFonts w:ascii="宋体" w:eastAsia="宋体" w:hAnsi="宋体" w:cs="宋体"/>
          <w:sz w:val="21"/>
          <w:szCs w:val="21"/>
        </w:rPr>
        <w:t>一样</w:t>
      </w:r>
      <w:r w:rsidR="00C03681">
        <w:rPr>
          <w:rFonts w:ascii="宋体" w:eastAsia="宋体" w:hAnsi="宋体" w:cs="宋体" w:hint="eastAsia"/>
          <w:sz w:val="21"/>
          <w:szCs w:val="21"/>
        </w:rPr>
        <w:t>，</w:t>
      </w:r>
      <w:r w:rsidR="009A1121">
        <w:rPr>
          <w:rFonts w:ascii="宋体" w:eastAsia="宋体" w:hAnsi="宋体" w:cs="宋体" w:hint="eastAsia"/>
          <w:sz w:val="21"/>
          <w:szCs w:val="21"/>
        </w:rPr>
        <w:t>只要</w:t>
      </w:r>
      <w:r w:rsidR="00824A4E" w:rsidRPr="00F23FEE">
        <w:rPr>
          <w:rFonts w:ascii="宋体" w:eastAsia="宋体" w:hAnsi="宋体" w:cs="宋体"/>
          <w:sz w:val="21"/>
          <w:szCs w:val="21"/>
        </w:rPr>
        <w:t>你</w:t>
      </w:r>
      <w:r w:rsidR="009A1121">
        <w:rPr>
          <w:rFonts w:ascii="宋体" w:eastAsia="宋体" w:hAnsi="宋体" w:cs="宋体" w:hint="eastAsia"/>
          <w:sz w:val="21"/>
          <w:szCs w:val="21"/>
        </w:rPr>
        <w:t>可以</w:t>
      </w:r>
      <w:r w:rsidR="00824A4E" w:rsidRPr="00F23FEE">
        <w:rPr>
          <w:rFonts w:ascii="宋体" w:eastAsia="宋体" w:hAnsi="宋体" w:cs="宋体"/>
          <w:sz w:val="21"/>
          <w:szCs w:val="21"/>
        </w:rPr>
        <w:t>站</w:t>
      </w:r>
      <w:r w:rsidR="009A1121">
        <w:rPr>
          <w:rFonts w:ascii="宋体" w:eastAsia="宋体" w:hAnsi="宋体" w:cs="宋体" w:hint="eastAsia"/>
          <w:sz w:val="21"/>
          <w:szCs w:val="21"/>
        </w:rPr>
        <w:t>住</w:t>
      </w:r>
      <w:r w:rsidR="00824A4E" w:rsidRPr="00F23FEE">
        <w:rPr>
          <w:rFonts w:ascii="宋体" w:eastAsia="宋体" w:hAnsi="宋体" w:cs="宋体"/>
          <w:sz w:val="21"/>
          <w:szCs w:val="21"/>
        </w:rPr>
        <w:t>你就可以站，任何人都可以试试</w:t>
      </w:r>
      <w:r w:rsidR="009A1121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又能带来很多效果，为什么不</w:t>
      </w:r>
      <w:r w:rsidR="009A1121">
        <w:rPr>
          <w:rFonts w:ascii="宋体" w:eastAsia="宋体" w:hAnsi="宋体" w:cs="宋体" w:hint="eastAsia"/>
          <w:sz w:val="21"/>
          <w:szCs w:val="21"/>
        </w:rPr>
        <w:t>站。</w:t>
      </w:r>
      <w:r w:rsidR="00824A4E" w:rsidRPr="00F23FEE">
        <w:rPr>
          <w:rFonts w:ascii="宋体" w:eastAsia="宋体" w:hAnsi="宋体" w:cs="宋体"/>
          <w:sz w:val="21"/>
          <w:szCs w:val="21"/>
        </w:rPr>
        <w:t>所以</w:t>
      </w:r>
      <w:r w:rsidR="003B6AEE">
        <w:rPr>
          <w:rFonts w:ascii="宋体" w:eastAsia="宋体" w:hAnsi="宋体" w:cs="宋体"/>
          <w:sz w:val="21"/>
          <w:szCs w:val="21"/>
        </w:rPr>
        <w:t>从无极桩、松静桩、混元桩、浑圆桩</w:t>
      </w:r>
      <w:r w:rsidR="00824A4E" w:rsidRPr="00F23FEE">
        <w:rPr>
          <w:rFonts w:ascii="宋体" w:eastAsia="宋体" w:hAnsi="宋体" w:cs="宋体"/>
          <w:sz w:val="21"/>
          <w:szCs w:val="21"/>
        </w:rPr>
        <w:t>一直</w:t>
      </w:r>
      <w:r w:rsidR="00C03681">
        <w:rPr>
          <w:rFonts w:ascii="宋体" w:eastAsia="宋体" w:hAnsi="宋体" w:cs="宋体" w:hint="eastAsia"/>
          <w:sz w:val="21"/>
          <w:szCs w:val="21"/>
        </w:rPr>
        <w:t>练</w:t>
      </w:r>
      <w:r w:rsidR="00824A4E" w:rsidRPr="00F23FEE">
        <w:rPr>
          <w:rFonts w:ascii="宋体" w:eastAsia="宋体" w:hAnsi="宋体" w:cs="宋体"/>
          <w:sz w:val="21"/>
          <w:szCs w:val="21"/>
        </w:rPr>
        <w:t>到现在，而且身体也</w:t>
      </w:r>
      <w:r w:rsidR="009A1121">
        <w:rPr>
          <w:rFonts w:ascii="宋体" w:eastAsia="宋体" w:hAnsi="宋体" w:cs="宋体"/>
          <w:sz w:val="21"/>
          <w:szCs w:val="21"/>
        </w:rPr>
        <w:t>有</w:t>
      </w:r>
      <w:r w:rsidR="00824A4E" w:rsidRPr="00F23FEE">
        <w:rPr>
          <w:rFonts w:ascii="宋体" w:eastAsia="宋体" w:hAnsi="宋体" w:cs="宋体"/>
          <w:sz w:val="21"/>
          <w:szCs w:val="21"/>
        </w:rPr>
        <w:t>很多变化。</w:t>
      </w:r>
    </w:p>
    <w:p w:rsidR="00290638" w:rsidRPr="0045158D" w:rsidRDefault="00C03681" w:rsidP="0045158D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45158D">
        <w:rPr>
          <w:rFonts w:ascii="宋体" w:eastAsia="宋体" w:hAnsi="宋体" w:cs="宋体" w:hint="eastAsia"/>
          <w:b/>
          <w:sz w:val="21"/>
          <w:szCs w:val="21"/>
        </w:rPr>
        <w:t>师：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对</w:t>
      </w:r>
      <w:r w:rsidR="003B6AEE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任何一种传</w:t>
      </w:r>
      <w:r w:rsidR="00E15C9B">
        <w:rPr>
          <w:rFonts w:ascii="宋体" w:eastAsia="宋体" w:hAnsi="宋体" w:cs="宋体"/>
          <w:b/>
          <w:sz w:val="21"/>
          <w:szCs w:val="21"/>
        </w:rPr>
        <w:t>武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，</w:t>
      </w:r>
      <w:r w:rsidR="00D10FB5">
        <w:rPr>
          <w:rFonts w:ascii="宋体" w:eastAsia="宋体" w:hAnsi="宋体" w:cs="宋体"/>
          <w:b/>
          <w:sz w:val="21"/>
          <w:szCs w:val="21"/>
        </w:rPr>
        <w:t>如果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你练得非常痴迷</w:t>
      </w:r>
      <w:r w:rsidR="00E15C9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而且</w:t>
      </w:r>
      <w:r w:rsidR="00E15C9B">
        <w:rPr>
          <w:rFonts w:ascii="宋体" w:eastAsia="宋体" w:hAnsi="宋体" w:cs="宋体"/>
          <w:b/>
          <w:sz w:val="21"/>
          <w:szCs w:val="21"/>
        </w:rPr>
        <w:t>不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过</w:t>
      </w:r>
      <w:r w:rsidR="00E15C9B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像</w:t>
      </w:r>
      <w:r w:rsidR="00E15C9B">
        <w:rPr>
          <w:rFonts w:ascii="宋体" w:eastAsia="宋体" w:hAnsi="宋体" w:cs="宋体"/>
          <w:b/>
          <w:sz w:val="21"/>
          <w:szCs w:val="21"/>
        </w:rPr>
        <w:t>太极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拳</w:t>
      </w:r>
      <w:r w:rsidRPr="0045158D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你只要不</w:t>
      </w:r>
      <w:r w:rsidR="00E15C9B" w:rsidRPr="0045158D">
        <w:rPr>
          <w:rFonts w:ascii="宋体" w:eastAsia="宋体" w:hAnsi="宋体" w:cs="宋体"/>
          <w:b/>
          <w:sz w:val="21"/>
          <w:szCs w:val="21"/>
        </w:rPr>
        <w:t>过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，我感觉对身体都会有大的受益，起</w:t>
      </w:r>
      <w:r w:rsidR="00E15C9B">
        <w:rPr>
          <w:rFonts w:ascii="宋体" w:eastAsia="宋体" w:hAnsi="宋体" w:cs="宋体"/>
          <w:b/>
          <w:sz w:val="21"/>
          <w:szCs w:val="21"/>
        </w:rPr>
        <w:t>码比躺在床上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捏手机</w:t>
      </w:r>
      <w:r w:rsidR="00290638" w:rsidRPr="0045158D">
        <w:rPr>
          <w:rFonts w:ascii="宋体" w:eastAsia="宋体" w:hAnsi="宋体" w:cs="宋体" w:hint="eastAsia"/>
          <w:b/>
          <w:sz w:val="21"/>
          <w:szCs w:val="21"/>
        </w:rPr>
        <w:t>强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太多了</w:t>
      </w:r>
      <w:r w:rsidR="00E15C9B">
        <w:rPr>
          <w:rFonts w:ascii="宋体" w:eastAsia="宋体" w:hAnsi="宋体" w:cs="宋体" w:hint="eastAsia"/>
          <w:b/>
          <w:sz w:val="21"/>
          <w:szCs w:val="21"/>
        </w:rPr>
        <w:t>。</w:t>
      </w:r>
      <w:r w:rsidR="00E15C9B" w:rsidRPr="0045158D">
        <w:rPr>
          <w:rFonts w:ascii="宋体" w:eastAsia="宋体" w:hAnsi="宋体" w:cs="宋体"/>
          <w:b/>
          <w:sz w:val="21"/>
          <w:szCs w:val="21"/>
        </w:rPr>
        <w:t>包括打太极拳，原先我也打</w:t>
      </w:r>
      <w:r w:rsidR="00E15C9B" w:rsidRPr="0045158D">
        <w:rPr>
          <w:rFonts w:ascii="宋体" w:eastAsia="宋体" w:hAnsi="宋体" w:cs="宋体" w:hint="eastAsia"/>
          <w:b/>
          <w:sz w:val="21"/>
          <w:szCs w:val="21"/>
        </w:rPr>
        <w:t>。</w:t>
      </w:r>
    </w:p>
    <w:p w:rsidR="00290638" w:rsidRDefault="00290638" w:rsidP="00E15C9B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E15C9B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那是强太多了，不可比了。</w:t>
      </w:r>
    </w:p>
    <w:p w:rsidR="0045158D" w:rsidRPr="0045158D" w:rsidRDefault="00290638" w:rsidP="005F58CF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45158D">
        <w:rPr>
          <w:rFonts w:ascii="宋体" w:eastAsia="宋体" w:hAnsi="宋体" w:cs="宋体" w:hint="eastAsia"/>
          <w:b/>
          <w:sz w:val="21"/>
          <w:szCs w:val="21"/>
        </w:rPr>
        <w:t>师：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关于冬日</w:t>
      </w:r>
      <w:r w:rsidRPr="0045158D">
        <w:rPr>
          <w:rFonts w:ascii="宋体" w:eastAsia="宋体" w:hAnsi="宋体" w:cs="宋体"/>
          <w:b/>
          <w:sz w:val="21"/>
          <w:szCs w:val="21"/>
        </w:rPr>
        <w:t>暖阳</w:t>
      </w:r>
      <w:r w:rsidR="00851DC0">
        <w:rPr>
          <w:rFonts w:ascii="宋体" w:eastAsia="宋体" w:hAnsi="宋体" w:cs="宋体" w:hint="eastAsia"/>
          <w:b/>
          <w:sz w:val="21"/>
          <w:szCs w:val="21"/>
        </w:rPr>
        <w:t>说的</w:t>
      </w:r>
      <w:r w:rsidR="00851DC0">
        <w:rPr>
          <w:rFonts w:ascii="宋体" w:eastAsia="宋体" w:hAnsi="宋体" w:cs="宋体"/>
          <w:b/>
          <w:sz w:val="21"/>
          <w:szCs w:val="21"/>
        </w:rPr>
        <w:t>，</w:t>
      </w:r>
      <w:r w:rsidRPr="0045158D">
        <w:rPr>
          <w:rFonts w:ascii="宋体" w:eastAsia="宋体" w:hAnsi="宋体" w:cs="宋体"/>
          <w:b/>
          <w:sz w:val="21"/>
          <w:szCs w:val="21"/>
        </w:rPr>
        <w:t>一定要松静时间长了才有效果。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关于</w:t>
      </w:r>
      <w:r w:rsidR="00851DC0" w:rsidRPr="0045158D">
        <w:rPr>
          <w:rFonts w:ascii="宋体" w:eastAsia="宋体" w:hAnsi="宋体" w:cs="宋体"/>
          <w:b/>
          <w:sz w:val="21"/>
          <w:szCs w:val="21"/>
        </w:rPr>
        <w:t>高</w:t>
      </w:r>
      <w:r w:rsidR="00851DC0">
        <w:rPr>
          <w:rFonts w:ascii="宋体" w:eastAsia="宋体" w:hAnsi="宋体" w:cs="宋体" w:hint="eastAsia"/>
          <w:b/>
          <w:sz w:val="21"/>
          <w:szCs w:val="21"/>
        </w:rPr>
        <w:t>桩松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静</w:t>
      </w:r>
      <w:r w:rsidR="00851DC0">
        <w:rPr>
          <w:rFonts w:ascii="宋体" w:eastAsia="宋体" w:hAnsi="宋体" w:cs="宋体"/>
          <w:b/>
          <w:sz w:val="21"/>
          <w:szCs w:val="21"/>
        </w:rPr>
        <w:t>，还有传武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讲松</w:t>
      </w:r>
      <w:r w:rsidR="00851DC0">
        <w:rPr>
          <w:rFonts w:ascii="宋体" w:eastAsia="宋体" w:hAnsi="宋体" w:cs="宋体" w:hint="eastAsia"/>
          <w:b/>
          <w:sz w:val="21"/>
          <w:szCs w:val="21"/>
        </w:rPr>
        <w:t>静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，我是有些不</w:t>
      </w:r>
      <w:r w:rsidRPr="0045158D">
        <w:rPr>
          <w:rFonts w:ascii="宋体" w:eastAsia="宋体" w:hAnsi="宋体" w:cs="宋体"/>
          <w:b/>
          <w:sz w:val="21"/>
          <w:szCs w:val="21"/>
        </w:rPr>
        <w:t>同意见，代表我个人的意见，你们有什么啥不同意见也可以提</w:t>
      </w:r>
      <w:r w:rsidRPr="0045158D">
        <w:rPr>
          <w:rFonts w:ascii="宋体" w:eastAsia="宋体" w:hAnsi="宋体" w:cs="宋体" w:hint="eastAsia"/>
          <w:b/>
          <w:sz w:val="21"/>
          <w:szCs w:val="21"/>
        </w:rPr>
        <w:t>。</w:t>
      </w:r>
      <w:r w:rsidR="00007D5D" w:rsidRPr="0045158D">
        <w:rPr>
          <w:rFonts w:ascii="宋体" w:eastAsia="宋体" w:hAnsi="宋体" w:cs="宋体"/>
          <w:b/>
          <w:sz w:val="21"/>
          <w:szCs w:val="21"/>
        </w:rPr>
        <w:t>刚才李老师也讲了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关于松</w:t>
      </w:r>
      <w:r w:rsidR="005F58CF">
        <w:rPr>
          <w:rFonts w:ascii="宋体" w:eastAsia="宋体" w:hAnsi="宋体" w:cs="宋体" w:hint="eastAsia"/>
          <w:b/>
          <w:sz w:val="21"/>
          <w:szCs w:val="21"/>
        </w:rPr>
        <w:t>静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。那么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松到底是目的还是方法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？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为什么要松</w:t>
      </w:r>
      <w:r w:rsidR="00266BEA">
        <w:rPr>
          <w:rFonts w:ascii="宋体" w:eastAsia="宋体" w:hAnsi="宋体" w:cs="宋体"/>
          <w:b/>
          <w:sz w:val="21"/>
          <w:szCs w:val="21"/>
        </w:rPr>
        <w:t>？</w:t>
      </w:r>
      <w:r w:rsidR="00266BEA" w:rsidRPr="0045158D">
        <w:rPr>
          <w:rFonts w:ascii="宋体" w:eastAsia="宋体" w:hAnsi="宋体" w:cs="宋体"/>
          <w:b/>
          <w:sz w:val="21"/>
          <w:szCs w:val="21"/>
        </w:rPr>
        <w:t>松</w:t>
      </w:r>
      <w:r w:rsidR="00266BEA">
        <w:rPr>
          <w:rFonts w:ascii="宋体" w:eastAsia="宋体" w:hAnsi="宋体" w:cs="宋体"/>
          <w:b/>
          <w:sz w:val="21"/>
          <w:szCs w:val="21"/>
        </w:rPr>
        <w:t>的程度是什么？怎么来松？我在教学员的过程当中就发现</w:t>
      </w:r>
      <w:r w:rsidR="00007D5D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如果肌肉过于紧张的情况下，你根本无法做到</w:t>
      </w:r>
      <w:r w:rsidR="00266BEA" w:rsidRPr="0045158D">
        <w:rPr>
          <w:rFonts w:ascii="宋体" w:eastAsia="宋体" w:hAnsi="宋体" w:cs="宋体"/>
          <w:b/>
          <w:sz w:val="21"/>
          <w:szCs w:val="21"/>
        </w:rPr>
        <w:t>松</w:t>
      </w:r>
      <w:r w:rsidR="00266BEA">
        <w:rPr>
          <w:rFonts w:ascii="宋体" w:eastAsia="宋体" w:hAnsi="宋体" w:cs="宋体"/>
          <w:b/>
          <w:sz w:val="21"/>
          <w:szCs w:val="21"/>
        </w:rPr>
        <w:t>。如果上来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对很多学员</w:t>
      </w:r>
      <w:r w:rsidR="00266BEA">
        <w:rPr>
          <w:rFonts w:ascii="宋体" w:eastAsia="宋体" w:hAnsi="宋体" w:cs="宋体"/>
          <w:b/>
          <w:sz w:val="21"/>
          <w:szCs w:val="21"/>
        </w:rPr>
        <w:t>强调</w:t>
      </w:r>
      <w:r w:rsidR="00007D5D" w:rsidRPr="0045158D">
        <w:rPr>
          <w:rFonts w:ascii="宋体" w:eastAsia="宋体" w:hAnsi="宋体" w:cs="宋体"/>
          <w:b/>
          <w:sz w:val="21"/>
          <w:szCs w:val="21"/>
        </w:rPr>
        <w:t>松</w:t>
      </w:r>
      <w:r w:rsidR="00266BEA">
        <w:rPr>
          <w:rFonts w:ascii="宋体" w:eastAsia="宋体" w:hAnsi="宋体" w:cs="宋体"/>
          <w:b/>
          <w:sz w:val="21"/>
          <w:szCs w:val="21"/>
        </w:rPr>
        <w:t>，他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都不知道什么叫松，因为</w:t>
      </w:r>
      <w:r w:rsidR="00266BEA">
        <w:rPr>
          <w:rFonts w:ascii="宋体" w:eastAsia="宋体" w:hAnsi="宋体" w:cs="宋体" w:hint="eastAsia"/>
          <w:b/>
          <w:sz w:val="21"/>
          <w:szCs w:val="21"/>
        </w:rPr>
        <w:t>他</w:t>
      </w:r>
      <w:r w:rsidR="00007D5D">
        <w:rPr>
          <w:rFonts w:ascii="宋体" w:eastAsia="宋体" w:hAnsi="宋体" w:cs="宋体"/>
          <w:b/>
          <w:sz w:val="21"/>
          <w:szCs w:val="21"/>
        </w:rPr>
        <w:t>浑身都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紧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那么紧是怎么导致的</w:t>
      </w:r>
      <w:r w:rsidR="00266BEA">
        <w:rPr>
          <w:rFonts w:ascii="宋体" w:eastAsia="宋体" w:hAnsi="宋体" w:cs="宋体" w:hint="eastAsia"/>
          <w:b/>
          <w:sz w:val="21"/>
          <w:szCs w:val="21"/>
        </w:rPr>
        <w:t>？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肌肉粘连</w:t>
      </w:r>
      <w:r w:rsidR="0045158D" w:rsidRPr="0045158D">
        <w:rPr>
          <w:rFonts w:ascii="宋体" w:eastAsia="宋体" w:hAnsi="宋体" w:cs="宋体"/>
          <w:b/>
          <w:sz w:val="21"/>
          <w:szCs w:val="21"/>
        </w:rPr>
        <w:t>、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经脉瘀阻</w:t>
      </w:r>
      <w:r w:rsidR="0045158D" w:rsidRPr="0045158D">
        <w:rPr>
          <w:rFonts w:ascii="宋体" w:eastAsia="宋体" w:hAnsi="宋体" w:cs="宋体" w:hint="eastAsia"/>
          <w:b/>
          <w:sz w:val="21"/>
          <w:szCs w:val="21"/>
        </w:rPr>
        <w:t>、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气脉不通，它顶在那导致</w:t>
      </w:r>
      <w:r w:rsidR="00007D5D">
        <w:rPr>
          <w:rFonts w:ascii="宋体" w:eastAsia="宋体" w:hAnsi="宋体" w:cs="宋体"/>
          <w:b/>
          <w:sz w:val="21"/>
          <w:szCs w:val="21"/>
        </w:rPr>
        <w:t>的</w:t>
      </w:r>
      <w:r w:rsidR="0045158D" w:rsidRPr="0045158D">
        <w:rPr>
          <w:rFonts w:ascii="宋体" w:eastAsia="宋体" w:hAnsi="宋体" w:cs="宋体"/>
          <w:b/>
          <w:sz w:val="21"/>
          <w:szCs w:val="21"/>
        </w:rPr>
        <w:t>。</w:t>
      </w:r>
      <w:r w:rsidR="00007D5D">
        <w:rPr>
          <w:rFonts w:ascii="宋体" w:eastAsia="宋体" w:hAnsi="宋体" w:cs="宋体"/>
          <w:b/>
          <w:sz w:val="21"/>
          <w:szCs w:val="21"/>
        </w:rPr>
        <w:t>如果一味去强调一定要松，就像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一个野兽，比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lastRenderedPageBreak/>
        <w:t>如小兔或者小狐狸被夹子打到一样，你说你只要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放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松，这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夹子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就能松开，你觉得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夹子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会松开</w:t>
      </w:r>
      <w:r w:rsidR="00007D5D">
        <w:rPr>
          <w:rFonts w:ascii="宋体" w:eastAsia="宋体" w:hAnsi="宋体" w:cs="宋体"/>
          <w:b/>
          <w:sz w:val="21"/>
          <w:szCs w:val="21"/>
        </w:rPr>
        <w:t>吗</w:t>
      </w:r>
      <w:r w:rsidR="0045158D" w:rsidRPr="0045158D">
        <w:rPr>
          <w:rFonts w:ascii="宋体" w:eastAsia="宋体" w:hAnsi="宋体" w:cs="宋体" w:hint="eastAsia"/>
          <w:b/>
          <w:sz w:val="21"/>
          <w:szCs w:val="21"/>
        </w:rPr>
        <w:t>？</w:t>
      </w:r>
      <w:r w:rsidR="00007D5D">
        <w:rPr>
          <w:rFonts w:ascii="宋体" w:eastAsia="宋体" w:hAnsi="宋体" w:cs="宋体"/>
          <w:b/>
          <w:sz w:val="21"/>
          <w:szCs w:val="21"/>
        </w:rPr>
        <w:t>永远不会松开，你越松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夹子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越紧。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你只</w:t>
      </w:r>
      <w:r w:rsidR="00257CEC">
        <w:rPr>
          <w:rFonts w:ascii="宋体" w:eastAsia="宋体" w:hAnsi="宋体" w:cs="宋体" w:hint="eastAsia"/>
          <w:b/>
          <w:sz w:val="21"/>
          <w:szCs w:val="21"/>
        </w:rPr>
        <w:t>有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挣扎把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夹子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挣扎开了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，</w:t>
      </w:r>
      <w:r w:rsidR="00007D5D">
        <w:rPr>
          <w:rFonts w:ascii="宋体" w:eastAsia="宋体" w:hAnsi="宋体" w:cs="宋体"/>
          <w:b/>
          <w:sz w:val="21"/>
          <w:szCs w:val="21"/>
        </w:rPr>
        <w:t>你自然就放松了。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他嗷嗷叫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说</w:t>
      </w:r>
      <w:r w:rsidR="00007D5D">
        <w:rPr>
          <w:rFonts w:ascii="宋体" w:eastAsia="宋体" w:hAnsi="宋体" w:cs="宋体"/>
          <w:b/>
          <w:sz w:val="21"/>
          <w:szCs w:val="21"/>
        </w:rPr>
        <w:t>疼啊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，你说你</w:t>
      </w:r>
      <w:r w:rsidR="00007D5D">
        <w:rPr>
          <w:rFonts w:ascii="宋体" w:eastAsia="宋体" w:hAnsi="宋体" w:cs="宋体" w:hint="eastAsia"/>
          <w:b/>
          <w:sz w:val="21"/>
          <w:szCs w:val="21"/>
        </w:rPr>
        <w:t>要</w:t>
      </w:r>
      <w:r w:rsidR="00D2631E">
        <w:rPr>
          <w:rFonts w:ascii="宋体" w:eastAsia="宋体" w:hAnsi="宋体" w:cs="宋体"/>
          <w:b/>
          <w:sz w:val="21"/>
          <w:szCs w:val="21"/>
        </w:rPr>
        <w:t>放松，你说放松有用吗？我深切体会到这一点，比如我们肩膀这里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粘连了，你这</w:t>
      </w:r>
      <w:r w:rsidR="00D2631E">
        <w:rPr>
          <w:rFonts w:ascii="宋体" w:eastAsia="宋体" w:hAnsi="宋体" w:cs="宋体"/>
          <w:b/>
          <w:sz w:val="21"/>
          <w:szCs w:val="21"/>
        </w:rPr>
        <w:t>放松，</w:t>
      </w:r>
      <w:r w:rsidR="0045158D" w:rsidRPr="0045158D">
        <w:rPr>
          <w:rFonts w:ascii="宋体" w:eastAsia="宋体" w:hAnsi="宋体" w:cs="宋体"/>
          <w:b/>
          <w:sz w:val="21"/>
          <w:szCs w:val="21"/>
        </w:rPr>
        <w:t>粘连会解开吗？</w:t>
      </w:r>
      <w:r w:rsidR="00D2631E" w:rsidRPr="0045158D">
        <w:rPr>
          <w:rFonts w:ascii="宋体" w:eastAsia="宋体" w:hAnsi="宋体" w:cs="宋体"/>
          <w:b/>
          <w:sz w:val="21"/>
          <w:szCs w:val="21"/>
        </w:rPr>
        <w:t>你</w:t>
      </w:r>
      <w:r w:rsidR="0045158D" w:rsidRPr="0045158D">
        <w:rPr>
          <w:rFonts w:ascii="宋体" w:eastAsia="宋体" w:hAnsi="宋体" w:cs="宋体"/>
          <w:b/>
          <w:sz w:val="21"/>
          <w:szCs w:val="21"/>
        </w:rPr>
        <w:t>肩膀</w:t>
      </w:r>
      <w:r w:rsidR="00A00608">
        <w:rPr>
          <w:rFonts w:ascii="宋体" w:eastAsia="宋体" w:hAnsi="宋体" w:cs="宋体"/>
          <w:b/>
          <w:sz w:val="21"/>
          <w:szCs w:val="21"/>
        </w:rPr>
        <w:t>都抬不起来了，你说</w:t>
      </w:r>
      <w:r w:rsidR="0045158D" w:rsidRPr="0045158D">
        <w:rPr>
          <w:rFonts w:ascii="宋体" w:eastAsia="宋体" w:hAnsi="宋体" w:cs="宋体"/>
          <w:b/>
          <w:sz w:val="21"/>
          <w:szCs w:val="21"/>
        </w:rPr>
        <w:t>放松</w:t>
      </w:r>
      <w:r w:rsidR="00A00608">
        <w:rPr>
          <w:rFonts w:ascii="宋体" w:eastAsia="宋体" w:hAnsi="宋体" w:cs="宋体"/>
          <w:b/>
          <w:sz w:val="21"/>
          <w:szCs w:val="21"/>
        </w:rPr>
        <w:t>，</w:t>
      </w:r>
      <w:r w:rsidR="0045158D" w:rsidRPr="0045158D">
        <w:rPr>
          <w:rFonts w:ascii="宋体" w:eastAsia="宋体" w:hAnsi="宋体" w:cs="宋体"/>
          <w:b/>
          <w:sz w:val="21"/>
          <w:szCs w:val="21"/>
        </w:rPr>
        <w:t>你的肩膀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能抬起来吗？</w:t>
      </w:r>
    </w:p>
    <w:p w:rsidR="0045158D" w:rsidRPr="0045158D" w:rsidRDefault="0045158D" w:rsidP="0045158D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45158D">
        <w:rPr>
          <w:rFonts w:ascii="宋体" w:eastAsia="宋体" w:hAnsi="宋体" w:cs="宋体"/>
          <w:b/>
          <w:sz w:val="21"/>
          <w:szCs w:val="21"/>
        </w:rPr>
        <w:t>有人说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松是站出来的</w:t>
      </w:r>
      <w:r w:rsidRPr="0045158D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对于一个健康人</w:t>
      </w:r>
      <w:r w:rsidR="00A00608">
        <w:rPr>
          <w:rFonts w:ascii="宋体" w:eastAsia="宋体" w:hAnsi="宋体" w:cs="宋体" w:hint="eastAsia"/>
          <w:b/>
          <w:sz w:val="21"/>
          <w:szCs w:val="21"/>
        </w:rPr>
        <w:t>还</w:t>
      </w:r>
      <w:r w:rsidR="00A00608">
        <w:rPr>
          <w:rFonts w:ascii="宋体" w:eastAsia="宋体" w:hAnsi="宋体" w:cs="宋体"/>
          <w:b/>
          <w:sz w:val="21"/>
          <w:szCs w:val="21"/>
        </w:rPr>
        <w:t>好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说</w:t>
      </w:r>
      <w:r w:rsidR="00A00608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对于有疾病的人，肩膀抬不起来了，</w:t>
      </w:r>
      <w:r w:rsidR="00A00608">
        <w:rPr>
          <w:rFonts w:ascii="宋体" w:eastAsia="宋体" w:hAnsi="宋体" w:cs="宋体" w:hint="eastAsia"/>
          <w:b/>
          <w:sz w:val="21"/>
          <w:szCs w:val="21"/>
        </w:rPr>
        <w:t>他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永远</w:t>
      </w:r>
      <w:r w:rsidR="00A00608" w:rsidRPr="0045158D">
        <w:rPr>
          <w:rFonts w:ascii="宋体" w:eastAsia="宋体" w:hAnsi="宋体" w:cs="宋体"/>
          <w:b/>
          <w:sz w:val="21"/>
          <w:szCs w:val="21"/>
        </w:rPr>
        <w:t>站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着</w:t>
      </w:r>
      <w:r w:rsidR="00A00608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他肩膀能抬起来</w:t>
      </w:r>
      <w:r w:rsidR="00A00608">
        <w:rPr>
          <w:rFonts w:ascii="宋体" w:eastAsia="宋体" w:hAnsi="宋体" w:cs="宋体" w:hint="eastAsia"/>
          <w:b/>
          <w:sz w:val="21"/>
          <w:szCs w:val="21"/>
        </w:rPr>
        <w:t>？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也就是</w:t>
      </w:r>
      <w:r w:rsidR="00A00608">
        <w:rPr>
          <w:rFonts w:ascii="宋体" w:eastAsia="宋体" w:hAnsi="宋体" w:cs="宋体" w:hint="eastAsia"/>
          <w:b/>
          <w:sz w:val="21"/>
          <w:szCs w:val="21"/>
        </w:rPr>
        <w:t>站桩的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局限性，站桩是静定的</w:t>
      </w:r>
      <w:r w:rsidR="00A00608">
        <w:rPr>
          <w:rFonts w:ascii="宋体" w:eastAsia="宋体" w:hAnsi="宋体" w:cs="宋体" w:hint="eastAsia"/>
          <w:b/>
          <w:sz w:val="21"/>
          <w:szCs w:val="21"/>
        </w:rPr>
        <w:t>功，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通过打通内脉去达到</w:t>
      </w:r>
      <w:r w:rsidR="00A00608">
        <w:rPr>
          <w:rFonts w:ascii="宋体" w:eastAsia="宋体" w:hAnsi="宋体" w:cs="宋体" w:hint="eastAsia"/>
          <w:b/>
          <w:sz w:val="21"/>
          <w:szCs w:val="21"/>
        </w:rPr>
        <w:t>强身健体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的作用。我的背部都堵死了，我肩膀都抬不起来了，我两</w:t>
      </w:r>
      <w:r w:rsidRPr="0045158D">
        <w:rPr>
          <w:rFonts w:ascii="宋体" w:eastAsia="宋体" w:hAnsi="宋体" w:cs="宋体"/>
          <w:b/>
          <w:sz w:val="21"/>
          <w:szCs w:val="21"/>
        </w:rPr>
        <w:t>胁</w:t>
      </w:r>
      <w:r w:rsidR="00824A4E" w:rsidRPr="0045158D">
        <w:rPr>
          <w:rFonts w:ascii="宋体" w:eastAsia="宋体" w:hAnsi="宋体" w:cs="宋体"/>
          <w:b/>
          <w:sz w:val="21"/>
          <w:szCs w:val="21"/>
        </w:rPr>
        <w:t>都堵了，你说通过站桩能解决这些问题</w:t>
      </w:r>
      <w:r w:rsidR="008405EF">
        <w:rPr>
          <w:rFonts w:ascii="宋体" w:eastAsia="宋体" w:hAnsi="宋体" w:cs="宋体"/>
          <w:b/>
          <w:sz w:val="21"/>
          <w:szCs w:val="21"/>
        </w:rPr>
        <w:t>吗</w:t>
      </w:r>
      <w:r w:rsidR="00A00608">
        <w:rPr>
          <w:rFonts w:ascii="宋体" w:eastAsia="宋体" w:hAnsi="宋体" w:cs="宋体" w:hint="eastAsia"/>
          <w:b/>
          <w:sz w:val="21"/>
          <w:szCs w:val="21"/>
        </w:rPr>
        <w:t>？</w:t>
      </w:r>
    </w:p>
    <w:p w:rsidR="00725CA9" w:rsidRDefault="00E75001" w:rsidP="0055679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45158D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可以</w:t>
      </w:r>
      <w:r w:rsidR="00CF0876">
        <w:rPr>
          <w:rFonts w:ascii="宋体" w:eastAsia="宋体" w:hAnsi="宋体" w:cs="宋体"/>
          <w:sz w:val="21"/>
          <w:szCs w:val="21"/>
        </w:rPr>
        <w:t>啊</w:t>
      </w:r>
      <w:r w:rsidR="00081D92">
        <w:rPr>
          <w:rFonts w:ascii="宋体" w:eastAsia="宋体" w:hAnsi="宋体" w:cs="宋体"/>
          <w:sz w:val="21"/>
          <w:szCs w:val="21"/>
        </w:rPr>
        <w:t>。</w:t>
      </w:r>
      <w:r w:rsidR="00CF0876" w:rsidRPr="00F23FEE">
        <w:rPr>
          <w:rFonts w:ascii="宋体" w:eastAsia="宋体" w:hAnsi="宋体" w:cs="宋体"/>
          <w:sz w:val="21"/>
          <w:szCs w:val="21"/>
        </w:rPr>
        <w:t>我们</w:t>
      </w:r>
      <w:r w:rsidR="00CF0876">
        <w:rPr>
          <w:rFonts w:ascii="宋体" w:eastAsia="宋体" w:hAnsi="宋体" w:cs="宋体"/>
          <w:sz w:val="21"/>
          <w:szCs w:val="21"/>
        </w:rPr>
        <w:t>的</w:t>
      </w:r>
      <w:r w:rsidR="00CF0876" w:rsidRPr="00F23FEE">
        <w:rPr>
          <w:rFonts w:ascii="宋体" w:eastAsia="宋体" w:hAnsi="宋体" w:cs="宋体"/>
          <w:sz w:val="21"/>
          <w:szCs w:val="21"/>
        </w:rPr>
        <w:t>身体是大药</w:t>
      </w:r>
      <w:r w:rsidR="00CF0876">
        <w:rPr>
          <w:rFonts w:ascii="宋体" w:eastAsia="宋体" w:hAnsi="宋体" w:cs="宋体" w:hint="eastAsia"/>
          <w:sz w:val="21"/>
          <w:szCs w:val="21"/>
        </w:rPr>
        <w:t>。</w:t>
      </w:r>
    </w:p>
    <w:p w:rsidR="00725CA9" w:rsidRPr="00CF0876" w:rsidRDefault="00725CA9" w:rsidP="00CF0876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CF0876">
        <w:rPr>
          <w:rFonts w:ascii="宋体" w:eastAsia="宋体" w:hAnsi="宋体" w:cs="宋体" w:hint="eastAsia"/>
          <w:b/>
          <w:sz w:val="21"/>
          <w:szCs w:val="21"/>
        </w:rPr>
        <w:t>佳乐：</w:t>
      </w:r>
      <w:r w:rsidR="00CF0876" w:rsidRPr="00CF0876">
        <w:rPr>
          <w:rFonts w:ascii="宋体" w:eastAsia="宋体" w:hAnsi="宋体" w:cs="宋体" w:hint="eastAsia"/>
          <w:sz w:val="21"/>
          <w:szCs w:val="21"/>
        </w:rPr>
        <w:t>我们现在已经一个半小时了，开始争论起来了，</w:t>
      </w:r>
      <w:r w:rsidR="00CF0876">
        <w:rPr>
          <w:rFonts w:ascii="宋体" w:eastAsia="宋体" w:hAnsi="宋体" w:cs="宋体" w:hint="eastAsia"/>
          <w:sz w:val="21"/>
          <w:szCs w:val="21"/>
        </w:rPr>
        <w:t>李老师，您请讲。</w:t>
      </w:r>
    </w:p>
    <w:p w:rsidR="007C456C" w:rsidRPr="00F23FEE" w:rsidRDefault="00E75001" w:rsidP="005C34A8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725CA9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身体是最智慧的，身体比大脑</w:t>
      </w:r>
      <w:r w:rsidR="00081D92">
        <w:rPr>
          <w:rFonts w:ascii="宋体" w:eastAsia="宋体" w:hAnsi="宋体" w:cs="宋体"/>
          <w:sz w:val="21"/>
          <w:szCs w:val="21"/>
        </w:rPr>
        <w:t>智慧</w:t>
      </w:r>
      <w:r w:rsidR="00824A4E" w:rsidRPr="00F23FEE">
        <w:rPr>
          <w:rFonts w:ascii="宋体" w:eastAsia="宋体" w:hAnsi="宋体" w:cs="宋体"/>
          <w:sz w:val="21"/>
          <w:szCs w:val="21"/>
        </w:rPr>
        <w:t>。我们</w:t>
      </w:r>
      <w:r w:rsidR="004F05AC">
        <w:rPr>
          <w:rFonts w:ascii="宋体" w:eastAsia="宋体" w:hAnsi="宋体" w:cs="宋体" w:hint="eastAsia"/>
          <w:sz w:val="21"/>
          <w:szCs w:val="21"/>
        </w:rPr>
        <w:t>宇清养正</w:t>
      </w:r>
      <w:r w:rsidR="00824A4E" w:rsidRPr="00F23FEE">
        <w:rPr>
          <w:rFonts w:ascii="宋体" w:eastAsia="宋体" w:hAnsi="宋体" w:cs="宋体"/>
          <w:sz w:val="21"/>
          <w:szCs w:val="21"/>
        </w:rPr>
        <w:t>的站桩</w:t>
      </w:r>
      <w:r w:rsidR="004F05AC">
        <w:rPr>
          <w:rFonts w:ascii="宋体" w:eastAsia="宋体" w:hAnsi="宋体" w:cs="宋体"/>
          <w:sz w:val="21"/>
          <w:szCs w:val="21"/>
        </w:rPr>
        <w:t>体系</w:t>
      </w:r>
      <w:r w:rsidR="00824A4E" w:rsidRPr="00F23FEE">
        <w:rPr>
          <w:rFonts w:ascii="宋体" w:eastAsia="宋体" w:hAnsi="宋体" w:cs="宋体"/>
          <w:sz w:val="21"/>
          <w:szCs w:val="21"/>
        </w:rPr>
        <w:t>是</w:t>
      </w:r>
      <w:r w:rsidR="004F05AC">
        <w:rPr>
          <w:rFonts w:ascii="宋体" w:eastAsia="宋体" w:hAnsi="宋体" w:cs="宋体"/>
          <w:sz w:val="21"/>
          <w:szCs w:val="21"/>
        </w:rPr>
        <w:t>把人</w:t>
      </w:r>
      <w:r w:rsidR="00824A4E" w:rsidRPr="00F23FEE">
        <w:rPr>
          <w:rFonts w:ascii="宋体" w:eastAsia="宋体" w:hAnsi="宋体" w:cs="宋体"/>
          <w:sz w:val="21"/>
          <w:szCs w:val="21"/>
        </w:rPr>
        <w:t>还原</w:t>
      </w:r>
      <w:r w:rsidR="004F05AC">
        <w:rPr>
          <w:rFonts w:ascii="宋体" w:eastAsia="宋体" w:hAnsi="宋体" w:cs="宋体"/>
          <w:sz w:val="21"/>
          <w:szCs w:val="21"/>
        </w:rPr>
        <w:t>到</w:t>
      </w:r>
      <w:r w:rsidR="00824A4E" w:rsidRPr="00F23FEE">
        <w:rPr>
          <w:rFonts w:ascii="宋体" w:eastAsia="宋体" w:hAnsi="宋体" w:cs="宋体"/>
          <w:sz w:val="21"/>
          <w:szCs w:val="21"/>
        </w:rPr>
        <w:t>原始的状态。</w:t>
      </w:r>
      <w:r w:rsidR="004F05AC">
        <w:rPr>
          <w:rFonts w:ascii="宋体" w:eastAsia="宋体" w:hAnsi="宋体" w:cs="宋体" w:hint="eastAsia"/>
          <w:sz w:val="21"/>
          <w:szCs w:val="21"/>
        </w:rPr>
        <w:t>恬淡虚无</w:t>
      </w:r>
      <w:r w:rsidR="004F05AC">
        <w:rPr>
          <w:rFonts w:ascii="宋体" w:eastAsia="宋体" w:hAnsi="宋体" w:cs="宋体"/>
          <w:sz w:val="21"/>
          <w:szCs w:val="21"/>
        </w:rPr>
        <w:t>，真气从之，精神内守，病安从来</w:t>
      </w:r>
      <w:r w:rsidR="00824A4E" w:rsidRPr="00F23FEE">
        <w:rPr>
          <w:rFonts w:ascii="宋体" w:eastAsia="宋体" w:hAnsi="宋体" w:cs="宋体"/>
          <w:sz w:val="21"/>
          <w:szCs w:val="21"/>
        </w:rPr>
        <w:t>。站桩是为了把我们</w:t>
      </w:r>
      <w:r w:rsidR="00FD2B3F">
        <w:rPr>
          <w:rFonts w:ascii="宋体" w:eastAsia="宋体" w:hAnsi="宋体" w:cs="宋体" w:hint="eastAsia"/>
          <w:sz w:val="21"/>
          <w:szCs w:val="21"/>
        </w:rPr>
        <w:t>身体</w:t>
      </w:r>
      <w:r w:rsidR="00FD2B3F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淤堵通开的</w:t>
      </w:r>
      <w:r w:rsidR="00FD2B3F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然后怎么去做到松，</w:t>
      </w:r>
      <w:r w:rsidR="00FD2B3F">
        <w:rPr>
          <w:rFonts w:ascii="宋体" w:eastAsia="宋体" w:hAnsi="宋体" w:cs="宋体" w:hint="eastAsia"/>
          <w:sz w:val="21"/>
          <w:szCs w:val="21"/>
        </w:rPr>
        <w:t>就是恬淡虚无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FD2B3F">
        <w:rPr>
          <w:rFonts w:ascii="宋体" w:eastAsia="宋体" w:hAnsi="宋体" w:cs="宋体"/>
          <w:sz w:val="21"/>
          <w:szCs w:val="21"/>
        </w:rPr>
        <w:t>精神内守，慢慢</w:t>
      </w:r>
      <w:r w:rsidR="00824A4E" w:rsidRPr="00F23FEE">
        <w:rPr>
          <w:rFonts w:ascii="宋体" w:eastAsia="宋体" w:hAnsi="宋体" w:cs="宋体"/>
          <w:sz w:val="21"/>
          <w:szCs w:val="21"/>
        </w:rPr>
        <w:t>把身体的肌肉放松下来，</w:t>
      </w:r>
      <w:r w:rsidR="00FD2B3F">
        <w:rPr>
          <w:rFonts w:ascii="宋体" w:eastAsia="宋体" w:hAnsi="宋体" w:cs="宋体"/>
          <w:sz w:val="21"/>
          <w:szCs w:val="21"/>
        </w:rPr>
        <w:t>把身体内的机能</w:t>
      </w:r>
      <w:r w:rsidR="00824A4E" w:rsidRPr="00F23FEE">
        <w:rPr>
          <w:rFonts w:ascii="宋体" w:eastAsia="宋体" w:hAnsi="宋体" w:cs="宋体"/>
          <w:sz w:val="21"/>
          <w:szCs w:val="21"/>
        </w:rPr>
        <w:t>激发出来</w:t>
      </w:r>
      <w:r w:rsidR="00FD2B3F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只要你身体松下来，你身体的</w:t>
      </w:r>
      <w:r w:rsidR="00FD2B3F">
        <w:rPr>
          <w:rFonts w:ascii="宋体" w:eastAsia="宋体" w:hAnsi="宋体" w:cs="宋体" w:hint="eastAsia"/>
          <w:sz w:val="21"/>
          <w:szCs w:val="21"/>
        </w:rPr>
        <w:t>机</w:t>
      </w:r>
      <w:r w:rsidR="00FD2B3F">
        <w:rPr>
          <w:rFonts w:ascii="宋体" w:eastAsia="宋体" w:hAnsi="宋体" w:cs="宋体"/>
          <w:sz w:val="21"/>
          <w:szCs w:val="21"/>
        </w:rPr>
        <w:t>能自然而然</w:t>
      </w:r>
      <w:r w:rsidR="00824A4E" w:rsidRPr="00F23FEE">
        <w:rPr>
          <w:rFonts w:ascii="宋体" w:eastAsia="宋体" w:hAnsi="宋体" w:cs="宋体"/>
          <w:sz w:val="21"/>
          <w:szCs w:val="21"/>
        </w:rPr>
        <w:t>就会调整</w:t>
      </w:r>
      <w:r w:rsidR="0088124A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人</w:t>
      </w:r>
      <w:r w:rsidR="00257CEC">
        <w:rPr>
          <w:rFonts w:ascii="宋体" w:eastAsia="宋体" w:hAnsi="宋体" w:cs="宋体" w:hint="eastAsia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身体是最智慧</w:t>
      </w:r>
      <w:r w:rsidR="00FD2B3F">
        <w:rPr>
          <w:rFonts w:ascii="宋体" w:eastAsia="宋体" w:hAnsi="宋体" w:cs="宋体"/>
          <w:sz w:val="21"/>
          <w:szCs w:val="21"/>
        </w:rPr>
        <w:t>的</w:t>
      </w:r>
      <w:r w:rsidR="0045158D">
        <w:rPr>
          <w:rFonts w:ascii="宋体" w:eastAsia="宋体" w:hAnsi="宋体" w:cs="宋体" w:hint="eastAsia"/>
          <w:sz w:val="21"/>
          <w:szCs w:val="21"/>
        </w:rPr>
        <w:t>。</w:t>
      </w:r>
      <w:r w:rsidR="00332ADB">
        <w:rPr>
          <w:rFonts w:ascii="宋体" w:eastAsia="宋体" w:hAnsi="宋体" w:cs="宋体" w:hint="eastAsia"/>
          <w:sz w:val="21"/>
          <w:szCs w:val="21"/>
        </w:rPr>
        <w:t>站</w:t>
      </w:r>
      <w:r w:rsidR="0045158D">
        <w:rPr>
          <w:rFonts w:ascii="宋体" w:eastAsia="宋体" w:hAnsi="宋体" w:cs="宋体" w:hint="eastAsia"/>
          <w:sz w:val="21"/>
          <w:szCs w:val="21"/>
        </w:rPr>
        <w:t>桩</w:t>
      </w:r>
      <w:r w:rsidR="00332ADB">
        <w:rPr>
          <w:rFonts w:ascii="宋体" w:eastAsia="宋体" w:hAnsi="宋体" w:cs="宋体" w:hint="eastAsia"/>
          <w:sz w:val="21"/>
          <w:szCs w:val="21"/>
        </w:rPr>
        <w:t>，松</w:t>
      </w:r>
      <w:r w:rsidR="0088124A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是肌肉，</w:t>
      </w:r>
      <w:r w:rsidR="00332ADB">
        <w:rPr>
          <w:rFonts w:ascii="宋体" w:eastAsia="宋体" w:hAnsi="宋体" w:cs="宋体" w:hint="eastAsia"/>
          <w:sz w:val="21"/>
          <w:szCs w:val="21"/>
        </w:rPr>
        <w:t>骨</w:t>
      </w:r>
      <w:r w:rsidR="00824A4E" w:rsidRPr="00F23FEE">
        <w:rPr>
          <w:rFonts w:ascii="宋体" w:eastAsia="宋体" w:hAnsi="宋体" w:cs="宋体"/>
          <w:sz w:val="21"/>
          <w:szCs w:val="21"/>
        </w:rPr>
        <w:t>要</w:t>
      </w:r>
      <w:r w:rsidR="00332ADB">
        <w:rPr>
          <w:rFonts w:ascii="宋体" w:eastAsia="宋体" w:hAnsi="宋体" w:cs="宋体" w:hint="eastAsia"/>
          <w:sz w:val="21"/>
          <w:szCs w:val="21"/>
        </w:rPr>
        <w:t>撑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332ADB">
        <w:rPr>
          <w:rFonts w:ascii="宋体" w:eastAsia="宋体" w:hAnsi="宋体" w:cs="宋体" w:hint="eastAsia"/>
          <w:sz w:val="21"/>
          <w:szCs w:val="21"/>
        </w:rPr>
        <w:t>筋</w:t>
      </w:r>
      <w:r w:rsidR="00824A4E" w:rsidRPr="00F23FEE">
        <w:rPr>
          <w:rFonts w:ascii="宋体" w:eastAsia="宋体" w:hAnsi="宋体" w:cs="宋体"/>
          <w:sz w:val="21"/>
          <w:szCs w:val="21"/>
        </w:rPr>
        <w:t>要</w:t>
      </w:r>
      <w:r w:rsidR="00332ADB">
        <w:rPr>
          <w:rFonts w:ascii="宋体" w:eastAsia="宋体" w:hAnsi="宋体" w:cs="宋体" w:hint="eastAsia"/>
          <w:sz w:val="21"/>
          <w:szCs w:val="21"/>
        </w:rPr>
        <w:t>绷，</w:t>
      </w:r>
      <w:r w:rsidR="00824A4E" w:rsidRPr="00F23FEE">
        <w:rPr>
          <w:rFonts w:ascii="宋体" w:eastAsia="宋体" w:hAnsi="宋体" w:cs="宋体"/>
          <w:sz w:val="21"/>
          <w:szCs w:val="21"/>
        </w:rPr>
        <w:t>这在练功</w:t>
      </w:r>
      <w:r w:rsidR="00332ADB">
        <w:rPr>
          <w:rFonts w:ascii="宋体" w:eastAsia="宋体" w:hAnsi="宋体" w:cs="宋体"/>
          <w:sz w:val="21"/>
          <w:szCs w:val="21"/>
        </w:rPr>
        <w:t>里</w:t>
      </w:r>
      <w:r w:rsidR="00824A4E" w:rsidRPr="00F23FEE">
        <w:rPr>
          <w:rFonts w:ascii="宋体" w:eastAsia="宋体" w:hAnsi="宋体" w:cs="宋体"/>
          <w:sz w:val="21"/>
          <w:szCs w:val="21"/>
        </w:rPr>
        <w:t>是最基本的</w:t>
      </w:r>
      <w:r w:rsidR="0045158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所以说松不是</w:t>
      </w:r>
      <w:r w:rsidR="0045158D">
        <w:rPr>
          <w:rFonts w:ascii="宋体" w:eastAsia="宋体" w:hAnsi="宋体" w:cs="宋体" w:hint="eastAsia"/>
          <w:sz w:val="21"/>
          <w:szCs w:val="21"/>
        </w:rPr>
        <w:t>垮</w:t>
      </w:r>
      <w:r w:rsidR="00824A4E" w:rsidRPr="00F23FEE">
        <w:rPr>
          <w:rFonts w:ascii="宋体" w:eastAsia="宋体" w:hAnsi="宋体" w:cs="宋体"/>
          <w:sz w:val="21"/>
          <w:szCs w:val="21"/>
        </w:rPr>
        <w:t>，它是</w:t>
      </w:r>
      <w:r w:rsidR="00AE02F1">
        <w:rPr>
          <w:rFonts w:ascii="宋体" w:eastAsia="宋体" w:hAnsi="宋体" w:cs="宋体" w:hint="eastAsia"/>
          <w:sz w:val="21"/>
          <w:szCs w:val="21"/>
        </w:rPr>
        <w:t>把紧</w:t>
      </w:r>
      <w:r w:rsidR="00824A4E" w:rsidRPr="00F23FEE">
        <w:rPr>
          <w:rFonts w:ascii="宋体" w:eastAsia="宋体" w:hAnsi="宋体" w:cs="宋体"/>
          <w:sz w:val="21"/>
          <w:szCs w:val="21"/>
        </w:rPr>
        <w:t>的肌肉</w:t>
      </w:r>
      <w:r w:rsidR="00AE02F1">
        <w:rPr>
          <w:rFonts w:ascii="宋体" w:eastAsia="宋体" w:hAnsi="宋体" w:cs="宋体" w:hint="eastAsia"/>
          <w:sz w:val="21"/>
          <w:szCs w:val="21"/>
        </w:rPr>
        <w:t>放松</w:t>
      </w:r>
      <w:r w:rsidR="00824A4E" w:rsidRPr="00F23FEE">
        <w:rPr>
          <w:rFonts w:ascii="宋体" w:eastAsia="宋体" w:hAnsi="宋体" w:cs="宋体"/>
          <w:sz w:val="21"/>
          <w:szCs w:val="21"/>
        </w:rPr>
        <w:t>下来，但是我们里面的</w:t>
      </w:r>
      <w:r w:rsidR="00AE02F1">
        <w:rPr>
          <w:rFonts w:ascii="宋体" w:eastAsia="宋体" w:hAnsi="宋体" w:cs="宋体" w:hint="eastAsia"/>
          <w:sz w:val="21"/>
          <w:szCs w:val="21"/>
        </w:rPr>
        <w:t>筋</w:t>
      </w:r>
      <w:r w:rsidR="00824A4E" w:rsidRPr="00F23FEE">
        <w:rPr>
          <w:rFonts w:ascii="宋体" w:eastAsia="宋体" w:hAnsi="宋体" w:cs="宋体"/>
          <w:sz w:val="21"/>
          <w:szCs w:val="21"/>
        </w:rPr>
        <w:t>是绷的</w:t>
      </w:r>
      <w:r w:rsidR="00CC6393">
        <w:rPr>
          <w:rFonts w:ascii="宋体" w:eastAsia="宋体" w:hAnsi="宋体" w:cs="宋体" w:hint="eastAsia"/>
          <w:sz w:val="21"/>
          <w:szCs w:val="21"/>
        </w:rPr>
        <w:t>。</w:t>
      </w:r>
      <w:r w:rsidR="00556793">
        <w:rPr>
          <w:rFonts w:ascii="宋体" w:eastAsia="宋体" w:hAnsi="宋体" w:cs="宋体" w:hint="eastAsia"/>
          <w:sz w:val="21"/>
          <w:szCs w:val="21"/>
        </w:rPr>
        <w:t>骨</w:t>
      </w:r>
      <w:r w:rsidR="00824A4E" w:rsidRPr="00F23FEE">
        <w:rPr>
          <w:rFonts w:ascii="宋体" w:eastAsia="宋体" w:hAnsi="宋体" w:cs="宋体"/>
          <w:sz w:val="21"/>
          <w:szCs w:val="21"/>
        </w:rPr>
        <w:t>撑了以后</w:t>
      </w:r>
      <w:r w:rsidR="00CC6393">
        <w:rPr>
          <w:rFonts w:ascii="宋体" w:eastAsia="宋体" w:hAnsi="宋体" w:cs="宋体" w:hint="eastAsia"/>
          <w:sz w:val="21"/>
          <w:szCs w:val="21"/>
        </w:rPr>
        <w:t>，</w:t>
      </w:r>
      <w:r w:rsidR="00556793">
        <w:rPr>
          <w:rFonts w:ascii="宋体" w:eastAsia="宋体" w:hAnsi="宋体" w:cs="宋体" w:hint="eastAsia"/>
          <w:sz w:val="21"/>
          <w:szCs w:val="21"/>
        </w:rPr>
        <w:t>筋</w:t>
      </w:r>
      <w:r w:rsidR="00824A4E" w:rsidRPr="00F23FEE">
        <w:rPr>
          <w:rFonts w:ascii="宋体" w:eastAsia="宋体" w:hAnsi="宋体" w:cs="宋体"/>
          <w:sz w:val="21"/>
          <w:szCs w:val="21"/>
        </w:rPr>
        <w:t>好像是绳子一</w:t>
      </w:r>
      <w:r w:rsidR="00556793">
        <w:rPr>
          <w:rFonts w:ascii="宋体" w:eastAsia="宋体" w:hAnsi="宋体" w:cs="宋体"/>
          <w:sz w:val="21"/>
          <w:szCs w:val="21"/>
        </w:rPr>
        <w:t>样把骨架绑住，</w:t>
      </w:r>
      <w:r w:rsidR="0045158D">
        <w:rPr>
          <w:rFonts w:ascii="宋体" w:eastAsia="宋体" w:hAnsi="宋体" w:cs="宋体"/>
          <w:sz w:val="21"/>
          <w:szCs w:val="21"/>
        </w:rPr>
        <w:t>绑住以后你这个</w:t>
      </w:r>
      <w:r w:rsidR="00556793">
        <w:rPr>
          <w:rFonts w:ascii="宋体" w:eastAsia="宋体" w:hAnsi="宋体" w:cs="宋体" w:hint="eastAsia"/>
          <w:sz w:val="21"/>
          <w:szCs w:val="21"/>
        </w:rPr>
        <w:t>姿势</w:t>
      </w:r>
      <w:r w:rsidR="0045158D">
        <w:rPr>
          <w:rFonts w:ascii="宋体" w:eastAsia="宋体" w:hAnsi="宋体" w:cs="宋体"/>
          <w:sz w:val="21"/>
          <w:szCs w:val="21"/>
        </w:rPr>
        <w:t>就固定了，固定以后你的肌肉</w:t>
      </w:r>
      <w:r w:rsidR="00824A4E" w:rsidRPr="00F23FEE">
        <w:rPr>
          <w:rFonts w:ascii="宋体" w:eastAsia="宋体" w:hAnsi="宋体" w:cs="宋体"/>
          <w:sz w:val="21"/>
          <w:szCs w:val="21"/>
        </w:rPr>
        <w:t>再通过咱们的心情，通过</w:t>
      </w:r>
      <w:r w:rsidR="00EC0416">
        <w:rPr>
          <w:rFonts w:ascii="宋体" w:eastAsia="宋体" w:hAnsi="宋体" w:cs="宋体"/>
          <w:sz w:val="21"/>
          <w:szCs w:val="21"/>
        </w:rPr>
        <w:t>深呼吸</w:t>
      </w:r>
      <w:r w:rsidR="00824A4E" w:rsidRPr="00F23FEE">
        <w:rPr>
          <w:rFonts w:ascii="宋体" w:eastAsia="宋体" w:hAnsi="宋体" w:cs="宋体"/>
          <w:sz w:val="21"/>
          <w:szCs w:val="21"/>
        </w:rPr>
        <w:t>，</w:t>
      </w:r>
      <w:r w:rsidR="00EC0416">
        <w:rPr>
          <w:rFonts w:ascii="宋体" w:eastAsia="宋体" w:hAnsi="宋体" w:cs="宋体"/>
          <w:sz w:val="21"/>
          <w:szCs w:val="21"/>
        </w:rPr>
        <w:t>自己的</w:t>
      </w:r>
      <w:r w:rsidR="00556793">
        <w:rPr>
          <w:rFonts w:ascii="宋体" w:eastAsia="宋体" w:hAnsi="宋体" w:cs="宋体"/>
          <w:sz w:val="21"/>
          <w:szCs w:val="21"/>
        </w:rPr>
        <w:t>意识慢慢放</w:t>
      </w:r>
      <w:r w:rsidR="00824A4E" w:rsidRPr="00F23FEE">
        <w:rPr>
          <w:rFonts w:ascii="宋体" w:eastAsia="宋体" w:hAnsi="宋体" w:cs="宋体"/>
          <w:sz w:val="21"/>
          <w:szCs w:val="21"/>
        </w:rPr>
        <w:t>上去，你的肌肉慢慢就放</w:t>
      </w:r>
      <w:r w:rsidR="00556793">
        <w:rPr>
          <w:rFonts w:ascii="宋体" w:eastAsia="宋体" w:hAnsi="宋体" w:cs="宋体" w:hint="eastAsia"/>
          <w:sz w:val="21"/>
          <w:szCs w:val="21"/>
        </w:rPr>
        <w:t>松</w:t>
      </w:r>
      <w:r w:rsidR="00824A4E" w:rsidRPr="00F23FEE">
        <w:rPr>
          <w:rFonts w:ascii="宋体" w:eastAsia="宋体" w:hAnsi="宋体" w:cs="宋体"/>
          <w:sz w:val="21"/>
          <w:szCs w:val="21"/>
        </w:rPr>
        <w:t>下来了。放松下来以后，你气血通过你</w:t>
      </w:r>
      <w:r w:rsidR="00AA1EF8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筋</w:t>
      </w:r>
      <w:r w:rsidR="00AA1EF8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绷的力量，你的气血就调动起来，这就是</w:t>
      </w:r>
      <w:r w:rsidR="00EC0416" w:rsidRPr="00EC0416">
        <w:rPr>
          <w:rFonts w:ascii="宋体" w:eastAsia="宋体" w:hAnsi="宋体" w:cs="宋体" w:hint="eastAsia"/>
          <w:sz w:val="21"/>
          <w:szCs w:val="21"/>
        </w:rPr>
        <w:t>以形引气,导气归元</w:t>
      </w:r>
      <w:r w:rsidR="00EC0416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咱们练的</w:t>
      </w:r>
      <w:r w:rsidR="0045158D">
        <w:rPr>
          <w:rFonts w:ascii="宋体" w:eastAsia="宋体" w:hAnsi="宋体" w:cs="宋体"/>
          <w:sz w:val="21"/>
          <w:szCs w:val="21"/>
        </w:rPr>
        <w:t>是我们</w:t>
      </w:r>
      <w:r w:rsidR="005C34A8">
        <w:rPr>
          <w:rFonts w:ascii="宋体" w:eastAsia="宋体" w:hAnsi="宋体" w:cs="宋体"/>
          <w:sz w:val="21"/>
          <w:szCs w:val="21"/>
        </w:rPr>
        <w:t>的</w:t>
      </w:r>
      <w:r w:rsidR="005C34A8">
        <w:rPr>
          <w:rFonts w:ascii="宋体" w:eastAsia="宋体" w:hAnsi="宋体" w:cs="宋体" w:hint="eastAsia"/>
          <w:sz w:val="21"/>
          <w:szCs w:val="21"/>
        </w:rPr>
        <w:t>丹田</w:t>
      </w:r>
      <w:r w:rsidR="0045158D">
        <w:rPr>
          <w:rFonts w:ascii="宋体" w:eastAsia="宋体" w:hAnsi="宋体" w:cs="宋体"/>
          <w:sz w:val="21"/>
          <w:szCs w:val="21"/>
        </w:rPr>
        <w:t>，</w:t>
      </w:r>
      <w:r w:rsidR="005C34A8">
        <w:rPr>
          <w:rFonts w:ascii="宋体" w:eastAsia="宋体" w:hAnsi="宋体" w:cs="宋体" w:hint="eastAsia"/>
          <w:sz w:val="21"/>
          <w:szCs w:val="21"/>
        </w:rPr>
        <w:t>丹田那是</w:t>
      </w:r>
      <w:r w:rsidR="005C34A8">
        <w:rPr>
          <w:rFonts w:ascii="宋体" w:eastAsia="宋体" w:hAnsi="宋体" w:cs="宋体"/>
          <w:sz w:val="21"/>
          <w:szCs w:val="21"/>
        </w:rPr>
        <w:t>最原始能量。</w:t>
      </w:r>
      <w:r w:rsidR="00824A4E" w:rsidRPr="00F23FEE">
        <w:rPr>
          <w:rFonts w:ascii="宋体" w:eastAsia="宋体" w:hAnsi="宋体" w:cs="宋体"/>
          <w:sz w:val="21"/>
          <w:szCs w:val="21"/>
        </w:rPr>
        <w:t>先天的是老母亲给我们的</w:t>
      </w:r>
      <w:r w:rsidR="0045158D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后天是</w:t>
      </w:r>
      <w:r w:rsidR="005C34A8">
        <w:rPr>
          <w:rFonts w:ascii="宋体" w:eastAsia="宋体" w:hAnsi="宋体" w:cs="宋体" w:hint="eastAsia"/>
          <w:sz w:val="21"/>
          <w:szCs w:val="21"/>
        </w:rPr>
        <w:t>脾胃</w:t>
      </w:r>
      <w:r w:rsidR="00824A4E" w:rsidRPr="00F23FEE">
        <w:rPr>
          <w:rFonts w:ascii="宋体" w:eastAsia="宋体" w:hAnsi="宋体" w:cs="宋体"/>
          <w:sz w:val="21"/>
          <w:szCs w:val="21"/>
        </w:rPr>
        <w:t>，我们在养</w:t>
      </w:r>
      <w:r w:rsidR="005C34A8">
        <w:rPr>
          <w:rFonts w:ascii="宋体" w:eastAsia="宋体" w:hAnsi="宋体" w:cs="宋体"/>
          <w:sz w:val="21"/>
          <w:szCs w:val="21"/>
        </w:rPr>
        <w:t>。</w:t>
      </w:r>
      <w:r w:rsidR="005C34A8">
        <w:rPr>
          <w:rFonts w:ascii="宋体" w:eastAsia="宋体" w:hAnsi="宋体" w:cs="宋体" w:hint="eastAsia"/>
          <w:sz w:val="21"/>
          <w:szCs w:val="21"/>
        </w:rPr>
        <w:t>肝</w:t>
      </w:r>
      <w:r w:rsidR="00824A4E" w:rsidRPr="00F23FEE">
        <w:rPr>
          <w:rFonts w:ascii="宋体" w:eastAsia="宋体" w:hAnsi="宋体" w:cs="宋体"/>
          <w:sz w:val="21"/>
          <w:szCs w:val="21"/>
        </w:rPr>
        <w:t>心脾</w:t>
      </w:r>
      <w:r w:rsidR="00C406D5">
        <w:rPr>
          <w:rFonts w:ascii="宋体" w:eastAsia="宋体" w:hAnsi="宋体" w:cs="宋体" w:hint="eastAsia"/>
          <w:sz w:val="21"/>
          <w:szCs w:val="21"/>
        </w:rPr>
        <w:t>肺</w:t>
      </w:r>
      <w:r w:rsidR="00824A4E" w:rsidRPr="00F23FEE">
        <w:rPr>
          <w:rFonts w:ascii="宋体" w:eastAsia="宋体" w:hAnsi="宋体" w:cs="宋体"/>
          <w:sz w:val="21"/>
          <w:szCs w:val="21"/>
        </w:rPr>
        <w:t>肾，</w:t>
      </w:r>
      <w:r w:rsidR="00F511D7">
        <w:rPr>
          <w:rFonts w:ascii="宋体" w:eastAsia="宋体" w:hAnsi="宋体" w:cs="宋体"/>
          <w:sz w:val="21"/>
          <w:szCs w:val="21"/>
        </w:rPr>
        <w:t>相生相克，</w:t>
      </w:r>
      <w:r w:rsidR="00824A4E" w:rsidRPr="00F23FEE">
        <w:rPr>
          <w:rFonts w:ascii="宋体" w:eastAsia="宋体" w:hAnsi="宋体" w:cs="宋体"/>
          <w:sz w:val="21"/>
          <w:szCs w:val="21"/>
        </w:rPr>
        <w:t>肺和脾胃好了以后，</w:t>
      </w:r>
      <w:r w:rsidR="00F511D7">
        <w:rPr>
          <w:rFonts w:ascii="宋体" w:eastAsia="宋体" w:hAnsi="宋体" w:cs="宋体" w:hint="eastAsia"/>
          <w:sz w:val="21"/>
          <w:szCs w:val="21"/>
        </w:rPr>
        <w:t>心脏</w:t>
      </w:r>
      <w:r w:rsidR="00824A4E" w:rsidRPr="00F23FEE">
        <w:rPr>
          <w:rFonts w:ascii="宋体" w:eastAsia="宋体" w:hAnsi="宋体" w:cs="宋体"/>
          <w:sz w:val="21"/>
          <w:szCs w:val="21"/>
        </w:rPr>
        <w:t>基本不会得病，没有说心脏有癌症</w:t>
      </w:r>
      <w:r w:rsidR="00F511D7">
        <w:rPr>
          <w:rFonts w:ascii="宋体" w:eastAsia="宋体" w:hAnsi="宋体" w:cs="宋体" w:hint="eastAsia"/>
          <w:sz w:val="21"/>
          <w:szCs w:val="21"/>
        </w:rPr>
        <w:t>的</w:t>
      </w:r>
      <w:r w:rsidR="00F511D7">
        <w:rPr>
          <w:rFonts w:ascii="宋体" w:eastAsia="宋体" w:hAnsi="宋体" w:cs="宋体"/>
          <w:sz w:val="21"/>
          <w:szCs w:val="21"/>
        </w:rPr>
        <w:t>。所以</w:t>
      </w:r>
      <w:r w:rsidR="005C34A8">
        <w:rPr>
          <w:rFonts w:ascii="宋体" w:eastAsia="宋体" w:hAnsi="宋体" w:cs="宋体"/>
          <w:sz w:val="21"/>
          <w:szCs w:val="21"/>
        </w:rPr>
        <w:t>我们基础好了以后，内脏不会出现什么病</w:t>
      </w:r>
      <w:r w:rsidR="00824A4E" w:rsidRPr="00F23FEE">
        <w:rPr>
          <w:rFonts w:ascii="宋体" w:eastAsia="宋体" w:hAnsi="宋体" w:cs="宋体"/>
          <w:sz w:val="21"/>
          <w:szCs w:val="21"/>
        </w:rPr>
        <w:t>。</w:t>
      </w:r>
      <w:r w:rsidR="00C406D5">
        <w:rPr>
          <w:rFonts w:ascii="宋体" w:eastAsia="宋体" w:hAnsi="宋体" w:cs="宋体"/>
          <w:sz w:val="21"/>
          <w:szCs w:val="21"/>
        </w:rPr>
        <w:t>关于这部分，我就有点班门弄斧了，就不多说了。</w:t>
      </w:r>
      <w:r w:rsidR="00A7311B">
        <w:rPr>
          <w:rFonts w:ascii="宋体" w:eastAsia="宋体" w:hAnsi="宋体" w:cs="宋体"/>
          <w:sz w:val="21"/>
          <w:szCs w:val="21"/>
        </w:rPr>
        <w:t>我挺佩服大千老师</w:t>
      </w:r>
      <w:r w:rsidR="00824A4E" w:rsidRPr="00F23FEE">
        <w:rPr>
          <w:rFonts w:ascii="宋体" w:eastAsia="宋体" w:hAnsi="宋体" w:cs="宋体"/>
          <w:sz w:val="21"/>
          <w:szCs w:val="21"/>
        </w:rPr>
        <w:t>写</w:t>
      </w:r>
      <w:r w:rsidR="005C34A8">
        <w:rPr>
          <w:rFonts w:ascii="宋体" w:eastAsia="宋体" w:hAnsi="宋体" w:cs="宋体"/>
          <w:sz w:val="21"/>
          <w:szCs w:val="21"/>
        </w:rPr>
        <w:t>了这么多书，</w:t>
      </w:r>
      <w:r w:rsidR="00257CEC">
        <w:rPr>
          <w:rFonts w:ascii="宋体" w:eastAsia="宋体" w:hAnsi="宋体" w:cs="宋体"/>
          <w:sz w:val="21"/>
          <w:szCs w:val="21"/>
        </w:rPr>
        <w:t>今天</w:t>
      </w:r>
      <w:r w:rsidR="005C34A8">
        <w:rPr>
          <w:rFonts w:ascii="宋体" w:eastAsia="宋体" w:hAnsi="宋体" w:cs="宋体"/>
          <w:sz w:val="21"/>
          <w:szCs w:val="21"/>
        </w:rPr>
        <w:t>聊了</w:t>
      </w:r>
      <w:r w:rsidR="005C34A8">
        <w:rPr>
          <w:rFonts w:ascii="宋体" w:eastAsia="宋体" w:hAnsi="宋体" w:cs="宋体" w:hint="eastAsia"/>
          <w:sz w:val="21"/>
          <w:szCs w:val="21"/>
        </w:rPr>
        <w:t>这么</w:t>
      </w:r>
      <w:r w:rsidR="005C34A8">
        <w:rPr>
          <w:rFonts w:ascii="宋体" w:eastAsia="宋体" w:hAnsi="宋体" w:cs="宋体"/>
          <w:sz w:val="21"/>
          <w:szCs w:val="21"/>
        </w:rPr>
        <w:t>多以后，你给我</w:t>
      </w:r>
      <w:r w:rsidR="00C406D5">
        <w:rPr>
          <w:rFonts w:ascii="宋体" w:eastAsia="宋体" w:hAnsi="宋体" w:cs="宋体"/>
          <w:sz w:val="21"/>
          <w:szCs w:val="21"/>
        </w:rPr>
        <w:t>一些</w:t>
      </w:r>
      <w:r w:rsidR="00824A4E" w:rsidRPr="00F23FEE">
        <w:rPr>
          <w:rFonts w:ascii="宋体" w:eastAsia="宋体" w:hAnsi="宋体" w:cs="宋体"/>
          <w:sz w:val="21"/>
          <w:szCs w:val="21"/>
        </w:rPr>
        <w:t>反馈意见。</w:t>
      </w:r>
    </w:p>
    <w:p w:rsidR="007C456C" w:rsidRPr="003748F2" w:rsidRDefault="001D79C8" w:rsidP="003748F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748F2">
        <w:rPr>
          <w:rFonts w:ascii="宋体" w:eastAsia="宋体" w:hAnsi="宋体" w:cs="宋体"/>
          <w:b/>
          <w:sz w:val="21"/>
          <w:szCs w:val="21"/>
        </w:rPr>
        <w:t>师：</w:t>
      </w:r>
      <w:r w:rsidR="00ED7C5E">
        <w:rPr>
          <w:rFonts w:ascii="宋体" w:eastAsia="宋体" w:hAnsi="宋体" w:cs="宋体"/>
          <w:b/>
          <w:sz w:val="21"/>
          <w:szCs w:val="21"/>
        </w:rPr>
        <w:t>我再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简单说两句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。得明健身</w:t>
      </w:r>
      <w:r w:rsidR="00B46DC4">
        <w:rPr>
          <w:rFonts w:ascii="宋体" w:eastAsia="宋体" w:hAnsi="宋体" w:cs="宋体"/>
          <w:b/>
          <w:sz w:val="21"/>
          <w:szCs w:val="21"/>
        </w:rPr>
        <w:t>除了继承了传统文化的精髓，同时又发扬了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咱们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得</w:t>
      </w:r>
      <w:r w:rsidR="00B46DC4">
        <w:rPr>
          <w:rFonts w:ascii="宋体" w:eastAsia="宋体" w:hAnsi="宋体" w:cs="宋体"/>
          <w:b/>
          <w:sz w:val="21"/>
          <w:szCs w:val="21"/>
        </w:rPr>
        <w:t>明健身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独有的文化特质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B46DC4">
        <w:rPr>
          <w:rFonts w:ascii="宋体" w:eastAsia="宋体" w:hAnsi="宋体" w:cs="宋体"/>
          <w:b/>
          <w:sz w:val="21"/>
          <w:szCs w:val="21"/>
        </w:rPr>
        <w:t>比如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传统文化讲究</w:t>
      </w:r>
      <w:r w:rsidRPr="003748F2">
        <w:rPr>
          <w:rFonts w:ascii="宋体" w:eastAsia="宋体" w:hAnsi="宋体" w:cs="宋体" w:hint="eastAsia"/>
          <w:b/>
          <w:sz w:val="21"/>
          <w:szCs w:val="21"/>
        </w:rPr>
        <w:t>静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定内敛，</w:t>
      </w:r>
      <w:r w:rsidRPr="003748F2">
        <w:rPr>
          <w:rFonts w:ascii="宋体" w:eastAsia="宋体" w:hAnsi="宋体" w:cs="宋体" w:hint="eastAsia"/>
          <w:b/>
          <w:sz w:val="21"/>
          <w:szCs w:val="21"/>
        </w:rPr>
        <w:t>保精全身。</w:t>
      </w:r>
      <w:r w:rsidRPr="003748F2">
        <w:rPr>
          <w:rFonts w:ascii="宋体" w:eastAsia="宋体" w:hAnsi="宋体" w:cs="宋体"/>
          <w:b/>
          <w:sz w:val="21"/>
          <w:szCs w:val="21"/>
        </w:rPr>
        <w:t>但是</w:t>
      </w:r>
      <w:r w:rsidR="00B46DC4">
        <w:rPr>
          <w:rFonts w:ascii="宋体" w:eastAsia="宋体" w:hAnsi="宋体" w:cs="宋体"/>
          <w:b/>
          <w:sz w:val="21"/>
          <w:szCs w:val="21"/>
        </w:rPr>
        <w:t>我们就开始对现代人更强调，我们要绽放自我，要天地循环。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比如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传武</w:t>
      </w:r>
      <w:r w:rsidR="00B46DC4">
        <w:rPr>
          <w:rFonts w:ascii="宋体" w:eastAsia="宋体" w:hAnsi="宋体" w:cs="宋体"/>
          <w:b/>
          <w:sz w:val="21"/>
          <w:szCs w:val="21"/>
        </w:rPr>
        <w:t>讲的沉肩坠肘，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但是我在给大家</w:t>
      </w:r>
      <w:r w:rsidR="00B46DC4">
        <w:rPr>
          <w:rFonts w:ascii="宋体" w:eastAsia="宋体" w:hAnsi="宋体" w:cs="宋体"/>
          <w:b/>
          <w:sz w:val="21"/>
          <w:szCs w:val="21"/>
        </w:rPr>
        <w:t>的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教学实践当中发现，大多数人的肩膀都是死的，导致经络不通，进而影响五脏六腑功能的发挥。那么在这种情况下，我们是无论如何做不到</w:t>
      </w:r>
      <w:r w:rsidRPr="003748F2">
        <w:rPr>
          <w:rFonts w:ascii="宋体" w:eastAsia="宋体" w:hAnsi="宋体" w:cs="宋体"/>
          <w:b/>
          <w:sz w:val="21"/>
          <w:szCs w:val="21"/>
        </w:rPr>
        <w:t>让肾气充盈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，脾肾两</w:t>
      </w:r>
      <w:r w:rsidRPr="003748F2">
        <w:rPr>
          <w:rFonts w:ascii="宋体" w:eastAsia="宋体" w:hAnsi="宋体" w:cs="宋体" w:hint="eastAsia"/>
          <w:b/>
          <w:sz w:val="21"/>
          <w:szCs w:val="21"/>
        </w:rPr>
        <w:t>健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。</w:t>
      </w:r>
      <w:r w:rsidRPr="003748F2">
        <w:rPr>
          <w:rFonts w:ascii="宋体" w:eastAsia="宋体" w:hAnsi="宋体" w:cs="宋体"/>
          <w:b/>
          <w:sz w:val="21"/>
          <w:szCs w:val="21"/>
        </w:rPr>
        <w:t>你说静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定</w:t>
      </w:r>
      <w:r w:rsidR="00B46DC4">
        <w:rPr>
          <w:rFonts w:ascii="宋体" w:eastAsia="宋体" w:hAnsi="宋体" w:cs="宋体"/>
          <w:b/>
          <w:sz w:val="21"/>
          <w:szCs w:val="21"/>
        </w:rPr>
        <w:t>，</w:t>
      </w:r>
      <w:r w:rsidRPr="003748F2">
        <w:rPr>
          <w:rFonts w:ascii="宋体" w:eastAsia="宋体" w:hAnsi="宋体" w:cs="宋体"/>
          <w:b/>
          <w:sz w:val="21"/>
          <w:szCs w:val="21"/>
        </w:rPr>
        <w:t>养丹田之气，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通过我的实践</w:t>
      </w:r>
      <w:r w:rsidR="00B46DC4">
        <w:rPr>
          <w:rFonts w:ascii="宋体" w:eastAsia="宋体" w:hAnsi="宋体" w:cs="宋体"/>
          <w:b/>
          <w:sz w:val="21"/>
          <w:szCs w:val="21"/>
        </w:rPr>
        <w:t>发现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用这种方法很难养起来。</w:t>
      </w:r>
      <w:r w:rsidRPr="003748F2">
        <w:rPr>
          <w:rFonts w:ascii="宋体" w:eastAsia="宋体" w:hAnsi="宋体" w:cs="宋体"/>
          <w:b/>
          <w:sz w:val="21"/>
          <w:szCs w:val="21"/>
        </w:rPr>
        <w:t>丹田之气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哪来的？不是说我们珍惜精气</w:t>
      </w:r>
      <w:r w:rsidR="00B46DC4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精气就下注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lastRenderedPageBreak/>
        <w:t>丹田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最后丹田充盈饱满。我感觉不是这样</w:t>
      </w:r>
      <w:r w:rsidR="003A0E4F" w:rsidRPr="003748F2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我也走过很多探索之路，最后我发现必须天高地阔</w:t>
      </w:r>
      <w:r w:rsidR="003A0E4F" w:rsidRPr="003748F2">
        <w:rPr>
          <w:rFonts w:ascii="宋体" w:eastAsia="宋体" w:hAnsi="宋体" w:cs="宋体"/>
          <w:b/>
          <w:sz w:val="21"/>
          <w:szCs w:val="21"/>
        </w:rPr>
        <w:t>，</w:t>
      </w:r>
      <w:r w:rsidR="00B46DC4">
        <w:rPr>
          <w:rFonts w:ascii="宋体" w:eastAsia="宋体" w:hAnsi="宋体" w:cs="宋体"/>
          <w:b/>
          <w:sz w:val="21"/>
          <w:szCs w:val="21"/>
        </w:rPr>
        <w:t>就是胸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腹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整个能量能够有序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地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循环开来，下边下焦能量能够上到上焦，上焦能量能够顺利</w:t>
      </w:r>
      <w:r w:rsidR="00675242">
        <w:rPr>
          <w:rFonts w:ascii="宋体" w:eastAsia="宋体" w:hAnsi="宋体" w:cs="宋体" w:hint="eastAsia"/>
          <w:b/>
          <w:sz w:val="21"/>
          <w:szCs w:val="21"/>
        </w:rPr>
        <w:t>地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降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到下焦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上下焦</w:t>
      </w:r>
      <w:r w:rsidR="003A0E4F" w:rsidRPr="003748F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包括中焦能够通畅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地</w:t>
      </w:r>
      <w:r w:rsidR="003A0E4F" w:rsidRPr="003748F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充分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地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循环起来，最终</w:t>
      </w:r>
      <w:r w:rsidR="003A0E4F" w:rsidRPr="003748F2">
        <w:rPr>
          <w:rFonts w:ascii="宋体" w:eastAsia="宋体" w:hAnsi="宋体" w:cs="宋体" w:hint="eastAsia"/>
          <w:b/>
          <w:sz w:val="21"/>
          <w:szCs w:val="21"/>
        </w:rPr>
        <w:t>真气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才会自然而然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地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聚集在</w:t>
      </w:r>
      <w:r w:rsidR="003A0E4F" w:rsidRPr="003748F2">
        <w:rPr>
          <w:rFonts w:ascii="宋体" w:eastAsia="宋体" w:hAnsi="宋体" w:cs="宋体" w:hint="eastAsia"/>
          <w:b/>
          <w:sz w:val="21"/>
          <w:szCs w:val="21"/>
        </w:rPr>
        <w:t>丹田</w:t>
      </w:r>
      <w:r w:rsidR="003A0E4F" w:rsidRPr="003748F2">
        <w:rPr>
          <w:rFonts w:ascii="宋体" w:eastAsia="宋体" w:hAnsi="宋体" w:cs="宋体"/>
          <w:b/>
          <w:sz w:val="21"/>
          <w:szCs w:val="21"/>
        </w:rPr>
        <w:t>，</w:t>
      </w:r>
      <w:r w:rsidR="00B46DC4">
        <w:rPr>
          <w:rFonts w:ascii="宋体" w:eastAsia="宋体" w:hAnsi="宋体" w:cs="宋体"/>
          <w:b/>
          <w:sz w:val="21"/>
          <w:szCs w:val="21"/>
        </w:rPr>
        <w:t>形成真正的所谓的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保精全神，这是我认为的。如果单纯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地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讲气机下沉</w:t>
      </w:r>
      <w:r w:rsidR="003A0E4F" w:rsidRPr="003748F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精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气</w:t>
      </w:r>
      <w:r w:rsidR="00B46DC4">
        <w:rPr>
          <w:rFonts w:ascii="宋体" w:eastAsia="宋体" w:hAnsi="宋体" w:cs="宋体"/>
          <w:b/>
          <w:sz w:val="21"/>
          <w:szCs w:val="21"/>
        </w:rPr>
        <w:t>内敛，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收入小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腹</w:t>
      </w:r>
      <w:r w:rsidR="003A0E4F" w:rsidRPr="003748F2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我觉得这个功法大多数人会练成大肚子，而不是真正的</w:t>
      </w:r>
      <w:r w:rsidR="00B46DC4" w:rsidRPr="003748F2">
        <w:rPr>
          <w:rFonts w:ascii="宋体" w:eastAsia="宋体" w:hAnsi="宋体" w:cs="宋体"/>
          <w:b/>
          <w:sz w:val="21"/>
          <w:szCs w:val="21"/>
        </w:rPr>
        <w:t>保精全神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。</w:t>
      </w:r>
      <w:r w:rsidR="00B46DC4">
        <w:rPr>
          <w:rFonts w:ascii="宋体" w:eastAsia="宋体" w:hAnsi="宋体" w:cs="宋体"/>
          <w:b/>
          <w:sz w:val="21"/>
          <w:szCs w:val="21"/>
        </w:rPr>
        <w:t>这只是形式上的，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以为能够</w:t>
      </w:r>
      <w:r w:rsidR="00B46DC4" w:rsidRPr="003748F2">
        <w:rPr>
          <w:rFonts w:ascii="宋体" w:eastAsia="宋体" w:hAnsi="宋体" w:cs="宋体"/>
          <w:b/>
          <w:sz w:val="21"/>
          <w:szCs w:val="21"/>
        </w:rPr>
        <w:t>保精全神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，结果多数人练成了胸中无气，肚子</w:t>
      </w:r>
      <w:r w:rsidR="003A0E4F" w:rsidRPr="003748F2">
        <w:rPr>
          <w:rFonts w:ascii="宋体" w:eastAsia="宋体" w:hAnsi="宋体" w:cs="宋体" w:hint="eastAsia"/>
          <w:b/>
          <w:sz w:val="21"/>
          <w:szCs w:val="21"/>
        </w:rPr>
        <w:t>瘀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气</w:t>
      </w:r>
      <w:r w:rsidR="003A0E4F" w:rsidRPr="003748F2">
        <w:rPr>
          <w:rFonts w:ascii="宋体" w:eastAsia="宋体" w:hAnsi="宋体" w:cs="宋体"/>
          <w:b/>
          <w:sz w:val="21"/>
          <w:szCs w:val="21"/>
        </w:rPr>
        <w:t>，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最后变成大肚子，这是我的</w:t>
      </w:r>
      <w:r w:rsidR="00B46DC4">
        <w:rPr>
          <w:rFonts w:ascii="宋体" w:eastAsia="宋体" w:hAnsi="宋体" w:cs="宋体" w:hint="eastAsia"/>
          <w:b/>
          <w:sz w:val="21"/>
          <w:szCs w:val="21"/>
        </w:rPr>
        <w:t>看法</w:t>
      </w:r>
      <w:r w:rsidR="00824A4E" w:rsidRPr="003748F2">
        <w:rPr>
          <w:rFonts w:ascii="宋体" w:eastAsia="宋体" w:hAnsi="宋体" w:cs="宋体"/>
          <w:b/>
          <w:sz w:val="21"/>
          <w:szCs w:val="21"/>
        </w:rPr>
        <w:t>。</w:t>
      </w:r>
    </w:p>
    <w:p w:rsidR="007C456C" w:rsidRPr="00F23FEE" w:rsidRDefault="00E75001" w:rsidP="003A0E4F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3A0E4F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DB4BB4" w:rsidRPr="00DB4BB4">
        <w:rPr>
          <w:rFonts w:ascii="宋体" w:eastAsia="宋体" w:hAnsi="宋体" w:cs="宋体"/>
          <w:sz w:val="21"/>
          <w:szCs w:val="21"/>
        </w:rPr>
        <w:t>对，</w:t>
      </w:r>
      <w:r w:rsidR="00DB4BB4">
        <w:rPr>
          <w:rFonts w:ascii="宋体" w:eastAsia="宋体" w:hAnsi="宋体" w:cs="宋体"/>
          <w:sz w:val="21"/>
          <w:szCs w:val="21"/>
        </w:rPr>
        <w:t>是这样，</w:t>
      </w:r>
      <w:r w:rsidR="00824A4E" w:rsidRPr="00F23FEE">
        <w:rPr>
          <w:rFonts w:ascii="宋体" w:eastAsia="宋体" w:hAnsi="宋体" w:cs="宋体"/>
          <w:sz w:val="21"/>
          <w:szCs w:val="21"/>
        </w:rPr>
        <w:t>气到了以后是容易大</w:t>
      </w:r>
      <w:r w:rsidR="00DB4BB4">
        <w:rPr>
          <w:rFonts w:ascii="宋体" w:eastAsia="宋体" w:hAnsi="宋体" w:cs="宋体" w:hint="eastAsia"/>
          <w:sz w:val="21"/>
          <w:szCs w:val="21"/>
        </w:rPr>
        <w:t>肚子</w:t>
      </w:r>
      <w:r w:rsidR="00DB4BB4">
        <w:rPr>
          <w:rFonts w:ascii="宋体" w:eastAsia="宋体" w:hAnsi="宋体" w:cs="宋体"/>
          <w:sz w:val="21"/>
          <w:szCs w:val="21"/>
        </w:rPr>
        <w:t>，所以</w:t>
      </w:r>
      <w:r w:rsidR="00DB4BB4">
        <w:rPr>
          <w:rFonts w:ascii="宋体" w:eastAsia="宋体" w:hAnsi="宋体" w:cs="宋体" w:hint="eastAsia"/>
          <w:sz w:val="21"/>
          <w:szCs w:val="21"/>
        </w:rPr>
        <w:t>站</w:t>
      </w:r>
      <w:r w:rsidR="00824A4E" w:rsidRPr="00F23FEE">
        <w:rPr>
          <w:rFonts w:ascii="宋体" w:eastAsia="宋体" w:hAnsi="宋体" w:cs="宋体"/>
          <w:sz w:val="21"/>
          <w:szCs w:val="21"/>
        </w:rPr>
        <w:t>完</w:t>
      </w:r>
      <w:r w:rsidR="00DB4BB4">
        <w:rPr>
          <w:rFonts w:ascii="宋体" w:eastAsia="宋体" w:hAnsi="宋体" w:cs="宋体" w:hint="eastAsia"/>
          <w:sz w:val="21"/>
          <w:szCs w:val="21"/>
        </w:rPr>
        <w:t>桩</w:t>
      </w:r>
      <w:r w:rsidR="00824A4E" w:rsidRPr="00F23FEE">
        <w:rPr>
          <w:rFonts w:ascii="宋体" w:eastAsia="宋体" w:hAnsi="宋体" w:cs="宋体"/>
          <w:sz w:val="21"/>
          <w:szCs w:val="21"/>
        </w:rPr>
        <w:t>以后一定要配合动</w:t>
      </w:r>
      <w:r w:rsidR="00DB4BB4">
        <w:rPr>
          <w:rFonts w:ascii="宋体" w:eastAsia="宋体" w:hAnsi="宋体" w:cs="宋体" w:hint="eastAsia"/>
          <w:sz w:val="21"/>
          <w:szCs w:val="21"/>
        </w:rPr>
        <w:t>功。</w:t>
      </w:r>
      <w:r w:rsidR="00DB4BB4" w:rsidRPr="00F23FEE">
        <w:rPr>
          <w:rFonts w:ascii="宋体" w:eastAsia="宋体" w:hAnsi="宋体" w:cs="宋体"/>
          <w:sz w:val="21"/>
          <w:szCs w:val="21"/>
        </w:rPr>
        <w:t>动</w:t>
      </w:r>
      <w:r w:rsidR="00DB4BB4">
        <w:rPr>
          <w:rFonts w:ascii="宋体" w:eastAsia="宋体" w:hAnsi="宋体" w:cs="宋体" w:hint="eastAsia"/>
          <w:sz w:val="21"/>
          <w:szCs w:val="21"/>
        </w:rPr>
        <w:t>功</w:t>
      </w:r>
      <w:r w:rsidR="002E316A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我们</w:t>
      </w:r>
      <w:r w:rsidR="002E316A">
        <w:rPr>
          <w:rFonts w:ascii="宋体" w:eastAsia="宋体" w:hAnsi="宋体" w:cs="宋体"/>
          <w:sz w:val="21"/>
          <w:szCs w:val="21"/>
        </w:rPr>
        <w:t>有</w:t>
      </w:r>
      <w:r w:rsidR="00DB4BB4">
        <w:rPr>
          <w:rFonts w:ascii="宋体" w:eastAsia="宋体" w:hAnsi="宋体" w:cs="宋体" w:hint="eastAsia"/>
          <w:sz w:val="21"/>
          <w:szCs w:val="21"/>
        </w:rPr>
        <w:t>宇</w:t>
      </w:r>
      <w:r w:rsidR="00DB4BB4">
        <w:rPr>
          <w:rFonts w:ascii="宋体" w:eastAsia="宋体" w:hAnsi="宋体" w:cs="宋体"/>
          <w:sz w:val="21"/>
          <w:szCs w:val="21"/>
        </w:rPr>
        <w:t>清十二式</w:t>
      </w:r>
      <w:r w:rsidR="00824A4E" w:rsidRPr="00F23FEE">
        <w:rPr>
          <w:rFonts w:ascii="宋体" w:eastAsia="宋体" w:hAnsi="宋体" w:cs="宋体"/>
          <w:sz w:val="21"/>
          <w:szCs w:val="21"/>
        </w:rPr>
        <w:t>，也可以像你们这样</w:t>
      </w:r>
      <w:r w:rsidR="002E316A">
        <w:rPr>
          <w:rFonts w:ascii="宋体" w:eastAsia="宋体" w:hAnsi="宋体" w:cs="宋体" w:hint="eastAsia"/>
          <w:sz w:val="21"/>
          <w:szCs w:val="21"/>
        </w:rPr>
        <w:t>去练</w:t>
      </w:r>
      <w:r w:rsidR="002E316A"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举手抬</w:t>
      </w:r>
      <w:r w:rsidR="002E316A">
        <w:rPr>
          <w:rFonts w:ascii="宋体" w:eastAsia="宋体" w:hAnsi="宋体" w:cs="宋体" w:hint="eastAsia"/>
          <w:sz w:val="21"/>
          <w:szCs w:val="21"/>
        </w:rPr>
        <w:t>腿</w:t>
      </w:r>
      <w:r w:rsidR="00824A4E" w:rsidRPr="00F23FEE">
        <w:rPr>
          <w:rFonts w:ascii="宋体" w:eastAsia="宋体" w:hAnsi="宋体" w:cs="宋体"/>
          <w:sz w:val="21"/>
          <w:szCs w:val="21"/>
        </w:rPr>
        <w:t>这些动</w:t>
      </w:r>
      <w:r w:rsidR="002E316A">
        <w:rPr>
          <w:rFonts w:ascii="宋体" w:eastAsia="宋体" w:hAnsi="宋体" w:cs="宋体" w:hint="eastAsia"/>
          <w:sz w:val="21"/>
          <w:szCs w:val="21"/>
        </w:rPr>
        <w:t>作</w:t>
      </w:r>
      <w:r w:rsidR="00824A4E" w:rsidRPr="00F23FEE">
        <w:rPr>
          <w:rFonts w:ascii="宋体" w:eastAsia="宋体" w:hAnsi="宋体" w:cs="宋体"/>
          <w:sz w:val="21"/>
          <w:szCs w:val="21"/>
        </w:rPr>
        <w:t>也可以配</w:t>
      </w:r>
      <w:r w:rsidR="002E316A">
        <w:rPr>
          <w:rFonts w:ascii="宋体" w:eastAsia="宋体" w:hAnsi="宋体" w:cs="宋体"/>
          <w:sz w:val="21"/>
          <w:szCs w:val="21"/>
        </w:rPr>
        <w:t>上</w:t>
      </w:r>
      <w:r w:rsidR="00824A4E" w:rsidRPr="00F23FEE">
        <w:rPr>
          <w:rFonts w:ascii="宋体" w:eastAsia="宋体" w:hAnsi="宋体" w:cs="宋体"/>
          <w:sz w:val="21"/>
          <w:szCs w:val="21"/>
        </w:rPr>
        <w:t>。然后我们的</w:t>
      </w:r>
      <w:r w:rsidR="003F4834">
        <w:rPr>
          <w:rFonts w:ascii="宋体" w:eastAsia="宋体" w:hAnsi="宋体" w:cs="宋体" w:hint="eastAsia"/>
          <w:sz w:val="21"/>
          <w:szCs w:val="21"/>
        </w:rPr>
        <w:t>站桩</w:t>
      </w:r>
      <w:r w:rsidR="00824A4E" w:rsidRPr="00F23FEE">
        <w:rPr>
          <w:rFonts w:ascii="宋体" w:eastAsia="宋体" w:hAnsi="宋体" w:cs="宋体"/>
          <w:sz w:val="21"/>
          <w:szCs w:val="21"/>
        </w:rPr>
        <w:t>是把气沉到丹田以后，然后用动</w:t>
      </w:r>
      <w:r w:rsidR="003A0E4F">
        <w:rPr>
          <w:rFonts w:ascii="宋体" w:eastAsia="宋体" w:hAnsi="宋体" w:cs="宋体" w:hint="eastAsia"/>
          <w:sz w:val="21"/>
          <w:szCs w:val="21"/>
        </w:rPr>
        <w:t>功</w:t>
      </w:r>
      <w:r w:rsidR="00824A4E" w:rsidRPr="00F23FEE">
        <w:rPr>
          <w:rFonts w:ascii="宋体" w:eastAsia="宋体" w:hAnsi="宋体" w:cs="宋体"/>
          <w:sz w:val="21"/>
          <w:szCs w:val="21"/>
        </w:rPr>
        <w:t>把我们丹田的气再传达到</w:t>
      </w:r>
      <w:r w:rsidR="003F4834">
        <w:rPr>
          <w:rFonts w:ascii="宋体" w:eastAsia="宋体" w:hAnsi="宋体" w:cs="宋体" w:hint="eastAsia"/>
          <w:sz w:val="21"/>
          <w:szCs w:val="21"/>
        </w:rPr>
        <w:t>四肢百骸</w:t>
      </w:r>
      <w:r w:rsidR="00824A4E" w:rsidRPr="00F23FEE">
        <w:rPr>
          <w:rFonts w:ascii="宋体" w:eastAsia="宋体" w:hAnsi="宋体" w:cs="宋体"/>
          <w:sz w:val="21"/>
          <w:szCs w:val="21"/>
        </w:rPr>
        <w:t>当中，这样</w:t>
      </w:r>
      <w:r w:rsidR="003F4834">
        <w:rPr>
          <w:rFonts w:ascii="宋体" w:eastAsia="宋体" w:hAnsi="宋体" w:cs="宋体"/>
          <w:sz w:val="21"/>
          <w:szCs w:val="21"/>
        </w:rPr>
        <w:t>肚子</w:t>
      </w:r>
      <w:r w:rsidR="00824A4E" w:rsidRPr="00F23FEE">
        <w:rPr>
          <w:rFonts w:ascii="宋体" w:eastAsia="宋体" w:hAnsi="宋体" w:cs="宋体"/>
          <w:sz w:val="21"/>
          <w:szCs w:val="21"/>
        </w:rPr>
        <w:t>就不会</w:t>
      </w:r>
      <w:r w:rsidR="003F4834">
        <w:rPr>
          <w:rFonts w:ascii="宋体" w:eastAsia="宋体" w:hAnsi="宋体" w:cs="宋体" w:hint="eastAsia"/>
          <w:sz w:val="21"/>
          <w:szCs w:val="21"/>
        </w:rPr>
        <w:t>变大</w:t>
      </w:r>
      <w:r w:rsidR="00824A4E" w:rsidRPr="00F23FEE">
        <w:rPr>
          <w:rFonts w:ascii="宋体" w:eastAsia="宋体" w:hAnsi="宋体" w:cs="宋体"/>
          <w:sz w:val="21"/>
          <w:szCs w:val="21"/>
        </w:rPr>
        <w:t>。如果不配合</w:t>
      </w:r>
      <w:r w:rsidR="003F4834" w:rsidRPr="00F23FEE">
        <w:rPr>
          <w:rFonts w:ascii="宋体" w:eastAsia="宋体" w:hAnsi="宋体" w:cs="宋体"/>
          <w:sz w:val="21"/>
          <w:szCs w:val="21"/>
        </w:rPr>
        <w:t>动</w:t>
      </w:r>
      <w:r w:rsidR="003F4834">
        <w:rPr>
          <w:rFonts w:ascii="宋体" w:eastAsia="宋体" w:hAnsi="宋体" w:cs="宋体" w:hint="eastAsia"/>
          <w:sz w:val="21"/>
          <w:szCs w:val="21"/>
        </w:rPr>
        <w:t>功</w:t>
      </w:r>
      <w:r w:rsidR="00E810E0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你说</w:t>
      </w:r>
      <w:r w:rsidR="00E810E0">
        <w:rPr>
          <w:rFonts w:ascii="宋体" w:eastAsia="宋体" w:hAnsi="宋体" w:cs="宋体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这一点是肯定的，肚子</w:t>
      </w:r>
      <w:r w:rsidR="003F4834">
        <w:rPr>
          <w:rFonts w:ascii="宋体" w:eastAsia="宋体" w:hAnsi="宋体" w:cs="宋体"/>
          <w:sz w:val="21"/>
          <w:szCs w:val="21"/>
        </w:rPr>
        <w:t>会大</w:t>
      </w:r>
      <w:r w:rsidR="00824A4E" w:rsidRPr="00F23FEE">
        <w:rPr>
          <w:rFonts w:ascii="宋体" w:eastAsia="宋体" w:hAnsi="宋体" w:cs="宋体"/>
          <w:sz w:val="21"/>
          <w:szCs w:val="21"/>
        </w:rPr>
        <w:t>。</w:t>
      </w:r>
    </w:p>
    <w:p w:rsidR="003A0E4F" w:rsidRPr="003A0E4F" w:rsidRDefault="003A0E4F" w:rsidP="003A0E4F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3A0E4F">
        <w:rPr>
          <w:rFonts w:ascii="宋体" w:eastAsia="宋体" w:hAnsi="宋体" w:cs="宋体"/>
          <w:b/>
          <w:sz w:val="21"/>
          <w:szCs w:val="21"/>
        </w:rPr>
        <w:t>师：</w:t>
      </w:r>
      <w:r w:rsidR="000E4835">
        <w:rPr>
          <w:rFonts w:ascii="宋体" w:eastAsia="宋体" w:hAnsi="宋体" w:cs="宋体"/>
          <w:b/>
          <w:sz w:val="21"/>
          <w:szCs w:val="21"/>
        </w:rPr>
        <w:t>刚才您有一句话，</w:t>
      </w:r>
      <w:r w:rsidR="00824A4E" w:rsidRPr="003A0E4F">
        <w:rPr>
          <w:rFonts w:ascii="宋体" w:eastAsia="宋体" w:hAnsi="宋体" w:cs="宋体"/>
          <w:b/>
          <w:sz w:val="21"/>
          <w:szCs w:val="21"/>
        </w:rPr>
        <w:t>把</w:t>
      </w:r>
      <w:r w:rsidR="000E4835">
        <w:rPr>
          <w:rFonts w:ascii="宋体" w:eastAsia="宋体" w:hAnsi="宋体" w:cs="宋体" w:hint="eastAsia"/>
          <w:b/>
          <w:sz w:val="21"/>
          <w:szCs w:val="21"/>
        </w:rPr>
        <w:t>真气</w:t>
      </w:r>
      <w:r w:rsidR="00824A4E" w:rsidRPr="003A0E4F">
        <w:rPr>
          <w:rFonts w:ascii="宋体" w:eastAsia="宋体" w:hAnsi="宋体" w:cs="宋体"/>
          <w:b/>
          <w:sz w:val="21"/>
          <w:szCs w:val="21"/>
        </w:rPr>
        <w:t>输送到</w:t>
      </w:r>
      <w:r w:rsidR="000E4835">
        <w:rPr>
          <w:rFonts w:ascii="宋体" w:eastAsia="宋体" w:hAnsi="宋体" w:cs="宋体" w:hint="eastAsia"/>
          <w:b/>
          <w:sz w:val="21"/>
          <w:szCs w:val="21"/>
        </w:rPr>
        <w:t>丹田</w:t>
      </w:r>
      <w:r w:rsidR="00824A4E" w:rsidRPr="003A0E4F">
        <w:rPr>
          <w:rFonts w:ascii="宋体" w:eastAsia="宋体" w:hAnsi="宋体" w:cs="宋体"/>
          <w:b/>
          <w:sz w:val="21"/>
          <w:szCs w:val="21"/>
        </w:rPr>
        <w:t>，我不知道你是怎么做的</w:t>
      </w:r>
      <w:r w:rsidR="000E4835">
        <w:rPr>
          <w:rFonts w:ascii="宋体" w:eastAsia="宋体" w:hAnsi="宋体" w:cs="宋体"/>
          <w:b/>
          <w:sz w:val="21"/>
          <w:szCs w:val="21"/>
        </w:rPr>
        <w:t>，能详细说说吗</w:t>
      </w:r>
      <w:r w:rsidR="000E4835">
        <w:rPr>
          <w:rFonts w:ascii="宋体" w:eastAsia="宋体" w:hAnsi="宋体" w:cs="宋体" w:hint="eastAsia"/>
          <w:b/>
          <w:sz w:val="21"/>
          <w:szCs w:val="21"/>
        </w:rPr>
        <w:t>？</w:t>
      </w:r>
    </w:p>
    <w:p w:rsidR="007C456C" w:rsidRPr="00F23FEE" w:rsidRDefault="00E75001" w:rsidP="00F2282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3A0E4F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A8108B" w:rsidRPr="00A8108B">
        <w:rPr>
          <w:rFonts w:ascii="宋体" w:eastAsia="宋体" w:hAnsi="宋体" w:cs="宋体"/>
          <w:sz w:val="21"/>
          <w:szCs w:val="21"/>
        </w:rPr>
        <w:t>把</w:t>
      </w:r>
      <w:r w:rsidR="00A8108B" w:rsidRPr="00A8108B">
        <w:rPr>
          <w:rFonts w:ascii="宋体" w:eastAsia="宋体" w:hAnsi="宋体" w:cs="宋体" w:hint="eastAsia"/>
          <w:sz w:val="21"/>
          <w:szCs w:val="21"/>
        </w:rPr>
        <w:t>真气</w:t>
      </w:r>
      <w:r w:rsidR="00A8108B" w:rsidRPr="00A8108B">
        <w:rPr>
          <w:rFonts w:ascii="宋体" w:eastAsia="宋体" w:hAnsi="宋体" w:cs="宋体"/>
          <w:sz w:val="21"/>
          <w:szCs w:val="21"/>
        </w:rPr>
        <w:t>输送到</w:t>
      </w:r>
      <w:r w:rsidR="00A8108B" w:rsidRPr="00A8108B">
        <w:rPr>
          <w:rFonts w:ascii="宋体" w:eastAsia="宋体" w:hAnsi="宋体" w:cs="宋体" w:hint="eastAsia"/>
          <w:sz w:val="21"/>
          <w:szCs w:val="21"/>
        </w:rPr>
        <w:t>丹田</w:t>
      </w:r>
      <w:r w:rsidR="00824A4E" w:rsidRPr="00F23FEE">
        <w:rPr>
          <w:rFonts w:ascii="宋体" w:eastAsia="宋体" w:hAnsi="宋体" w:cs="宋体"/>
          <w:sz w:val="21"/>
          <w:szCs w:val="21"/>
        </w:rPr>
        <w:t>，这没法说</w:t>
      </w:r>
      <w:r w:rsidR="00A8108B">
        <w:rPr>
          <w:rFonts w:ascii="宋体" w:eastAsia="宋体" w:hAnsi="宋体" w:cs="宋体"/>
          <w:sz w:val="21"/>
          <w:szCs w:val="21"/>
        </w:rPr>
        <w:t>。</w:t>
      </w:r>
      <w:r w:rsidR="00A8108B">
        <w:rPr>
          <w:rFonts w:ascii="宋体" w:eastAsia="宋体" w:hAnsi="宋体" w:cs="宋体" w:hint="eastAsia"/>
          <w:sz w:val="21"/>
          <w:szCs w:val="21"/>
        </w:rPr>
        <w:t>身体</w:t>
      </w:r>
      <w:r w:rsidR="00A8108B">
        <w:rPr>
          <w:rFonts w:ascii="宋体" w:eastAsia="宋体" w:hAnsi="宋体" w:cs="宋体"/>
          <w:sz w:val="21"/>
          <w:szCs w:val="21"/>
        </w:rPr>
        <w:t>是大药，大道至简，就是</w:t>
      </w:r>
      <w:r w:rsidR="00824A4E" w:rsidRPr="00F23FEE">
        <w:rPr>
          <w:rFonts w:ascii="宋体" w:eastAsia="宋体" w:hAnsi="宋体" w:cs="宋体"/>
          <w:sz w:val="21"/>
          <w:szCs w:val="21"/>
        </w:rPr>
        <w:t>你把</w:t>
      </w:r>
      <w:r w:rsidR="00711859">
        <w:rPr>
          <w:rFonts w:ascii="宋体" w:eastAsia="宋体" w:hAnsi="宋体" w:cs="宋体" w:hint="eastAsia"/>
          <w:sz w:val="21"/>
          <w:szCs w:val="21"/>
        </w:rPr>
        <w:t>形</w:t>
      </w:r>
      <w:r w:rsidR="00824A4E" w:rsidRPr="00F23FEE">
        <w:rPr>
          <w:rFonts w:ascii="宋体" w:eastAsia="宋体" w:hAnsi="宋体" w:cs="宋体"/>
          <w:sz w:val="21"/>
          <w:szCs w:val="21"/>
        </w:rPr>
        <w:t>摆上以后，</w:t>
      </w:r>
      <w:r w:rsidR="00711859">
        <w:rPr>
          <w:rFonts w:ascii="宋体" w:eastAsia="宋体" w:hAnsi="宋体" w:cs="宋体"/>
          <w:sz w:val="21"/>
          <w:szCs w:val="21"/>
        </w:rPr>
        <w:t>以形引气，</w:t>
      </w:r>
      <w:r w:rsidR="00824A4E" w:rsidRPr="00F23FEE">
        <w:rPr>
          <w:rFonts w:ascii="宋体" w:eastAsia="宋体" w:hAnsi="宋体" w:cs="宋体"/>
          <w:sz w:val="21"/>
          <w:szCs w:val="21"/>
        </w:rPr>
        <w:t>身体自己去调节，也不</w:t>
      </w:r>
      <w:r w:rsidR="00A8108B">
        <w:rPr>
          <w:rFonts w:ascii="宋体" w:eastAsia="宋体" w:hAnsi="宋体" w:cs="宋体" w:hint="eastAsia"/>
          <w:sz w:val="21"/>
          <w:szCs w:val="21"/>
        </w:rPr>
        <w:t>用意识</w:t>
      </w:r>
      <w:r w:rsidR="00824A4E" w:rsidRPr="00F23FEE">
        <w:rPr>
          <w:rFonts w:ascii="宋体" w:eastAsia="宋体" w:hAnsi="宋体" w:cs="宋体"/>
          <w:sz w:val="21"/>
          <w:szCs w:val="21"/>
        </w:rPr>
        <w:t>，也不能刻意去想</w:t>
      </w:r>
      <w:r w:rsidR="00631C24">
        <w:rPr>
          <w:rFonts w:ascii="宋体" w:eastAsia="宋体" w:hAnsi="宋体" w:cs="宋体" w:hint="eastAsia"/>
          <w:sz w:val="21"/>
          <w:szCs w:val="21"/>
        </w:rPr>
        <w:t>，</w:t>
      </w:r>
      <w:r w:rsidR="00631C24" w:rsidRPr="00F23FEE">
        <w:rPr>
          <w:rFonts w:ascii="宋体" w:eastAsia="宋体" w:hAnsi="宋体" w:cs="宋体"/>
          <w:sz w:val="21"/>
          <w:szCs w:val="21"/>
        </w:rPr>
        <w:t>身体</w:t>
      </w:r>
      <w:r w:rsidR="00631C24">
        <w:rPr>
          <w:rFonts w:ascii="宋体" w:eastAsia="宋体" w:hAnsi="宋体" w:cs="宋体"/>
          <w:sz w:val="21"/>
          <w:szCs w:val="21"/>
        </w:rPr>
        <w:t>自己去把这个气</w:t>
      </w:r>
      <w:r w:rsidR="00631C24">
        <w:rPr>
          <w:rFonts w:ascii="宋体" w:eastAsia="宋体" w:hAnsi="宋体" w:cs="宋体" w:hint="eastAsia"/>
          <w:sz w:val="21"/>
          <w:szCs w:val="21"/>
        </w:rPr>
        <w:t>导到</w:t>
      </w:r>
      <w:r w:rsidR="00C93BAD">
        <w:rPr>
          <w:rFonts w:ascii="宋体" w:eastAsia="宋体" w:hAnsi="宋体" w:cs="宋体" w:hint="eastAsia"/>
          <w:sz w:val="21"/>
          <w:szCs w:val="21"/>
        </w:rPr>
        <w:t>那里</w:t>
      </w:r>
      <w:r w:rsidR="00631C24">
        <w:rPr>
          <w:rFonts w:ascii="宋体" w:eastAsia="宋体" w:hAnsi="宋体" w:cs="宋体"/>
          <w:sz w:val="21"/>
          <w:szCs w:val="21"/>
        </w:rPr>
        <w:t>，</w:t>
      </w:r>
      <w:r w:rsidR="00C93BAD">
        <w:rPr>
          <w:rFonts w:ascii="宋体" w:eastAsia="宋体" w:hAnsi="宋体" w:cs="宋体" w:hint="eastAsia"/>
          <w:sz w:val="21"/>
          <w:szCs w:val="21"/>
        </w:rPr>
        <w:t>我们</w:t>
      </w:r>
      <w:r w:rsidR="00C93BAD">
        <w:rPr>
          <w:rFonts w:ascii="宋体" w:eastAsia="宋体" w:hAnsi="宋体" w:cs="宋体"/>
          <w:sz w:val="21"/>
          <w:szCs w:val="21"/>
        </w:rPr>
        <w:t>本身</w:t>
      </w:r>
      <w:r w:rsidR="00631C24">
        <w:rPr>
          <w:rFonts w:ascii="宋体" w:eastAsia="宋体" w:hAnsi="宋体" w:cs="宋体"/>
          <w:sz w:val="21"/>
          <w:szCs w:val="21"/>
        </w:rPr>
        <w:t>就</w:t>
      </w:r>
      <w:r w:rsidR="00824A4E" w:rsidRPr="00F23FEE">
        <w:rPr>
          <w:rFonts w:ascii="宋体" w:eastAsia="宋体" w:hAnsi="宋体" w:cs="宋体"/>
          <w:sz w:val="21"/>
          <w:szCs w:val="21"/>
        </w:rPr>
        <w:t>有这种功能。婴儿的呼吸都是腹部呼吸，这是最原始的</w:t>
      </w:r>
      <w:r w:rsidR="00C93BAD">
        <w:rPr>
          <w:rFonts w:ascii="宋体" w:eastAsia="宋体" w:hAnsi="宋体" w:cs="宋体" w:hint="eastAsia"/>
          <w:sz w:val="21"/>
          <w:szCs w:val="21"/>
        </w:rPr>
        <w:t>。</w:t>
      </w:r>
      <w:r w:rsidR="00C93BAD">
        <w:rPr>
          <w:rFonts w:ascii="宋体" w:eastAsia="宋体" w:hAnsi="宋体" w:cs="宋体"/>
          <w:sz w:val="21"/>
          <w:szCs w:val="21"/>
        </w:rPr>
        <w:t>所以</w:t>
      </w:r>
      <w:r w:rsidR="00824A4E" w:rsidRPr="00F23FEE">
        <w:rPr>
          <w:rFonts w:ascii="宋体" w:eastAsia="宋体" w:hAnsi="宋体" w:cs="宋体"/>
          <w:sz w:val="21"/>
          <w:szCs w:val="21"/>
        </w:rPr>
        <w:t>我们练</w:t>
      </w:r>
      <w:r w:rsidR="00C93BAD">
        <w:rPr>
          <w:rFonts w:ascii="宋体" w:eastAsia="宋体" w:hAnsi="宋体" w:cs="宋体" w:hint="eastAsia"/>
          <w:sz w:val="21"/>
          <w:szCs w:val="21"/>
        </w:rPr>
        <w:t>桩</w:t>
      </w:r>
      <w:r w:rsidR="00824A4E" w:rsidRPr="00F23FEE">
        <w:rPr>
          <w:rFonts w:ascii="宋体" w:eastAsia="宋体" w:hAnsi="宋体" w:cs="宋体"/>
          <w:sz w:val="21"/>
          <w:szCs w:val="21"/>
        </w:rPr>
        <w:t>是为了</w:t>
      </w:r>
      <w:r w:rsidR="00C93BAD">
        <w:rPr>
          <w:rFonts w:ascii="宋体" w:eastAsia="宋体" w:hAnsi="宋体" w:cs="宋体" w:hint="eastAsia"/>
          <w:sz w:val="21"/>
          <w:szCs w:val="21"/>
        </w:rPr>
        <w:t>恢复</w:t>
      </w:r>
      <w:r w:rsidR="00824A4E" w:rsidRPr="00F23FEE">
        <w:rPr>
          <w:rFonts w:ascii="宋体" w:eastAsia="宋体" w:hAnsi="宋体" w:cs="宋体"/>
          <w:sz w:val="21"/>
          <w:szCs w:val="21"/>
        </w:rPr>
        <w:t>我们原始的</w:t>
      </w:r>
      <w:r w:rsidR="00C93BAD">
        <w:rPr>
          <w:rFonts w:ascii="宋体" w:eastAsia="宋体" w:hAnsi="宋体" w:cs="宋体" w:hint="eastAsia"/>
          <w:sz w:val="21"/>
          <w:szCs w:val="21"/>
        </w:rPr>
        <w:t>本能。</w:t>
      </w:r>
      <w:r w:rsidR="00824A4E" w:rsidRPr="00F23FEE">
        <w:rPr>
          <w:rFonts w:ascii="宋体" w:eastAsia="宋体" w:hAnsi="宋体" w:cs="宋体"/>
          <w:sz w:val="21"/>
          <w:szCs w:val="21"/>
        </w:rPr>
        <w:t>为什么我们后来是胸式呼吸了</w:t>
      </w:r>
      <w:r w:rsidR="009C643A">
        <w:rPr>
          <w:rFonts w:ascii="宋体" w:eastAsia="宋体" w:hAnsi="宋体" w:cs="宋体"/>
          <w:sz w:val="21"/>
          <w:szCs w:val="21"/>
        </w:rPr>
        <w:t>，</w:t>
      </w:r>
      <w:r w:rsidR="009C643A" w:rsidRPr="00F23FEE">
        <w:rPr>
          <w:rFonts w:ascii="宋体" w:eastAsia="宋体" w:hAnsi="宋体" w:cs="宋体"/>
          <w:sz w:val="21"/>
          <w:szCs w:val="21"/>
        </w:rPr>
        <w:t>为什么我们</w:t>
      </w:r>
      <w:r w:rsidR="009C643A">
        <w:rPr>
          <w:rFonts w:ascii="宋体" w:eastAsia="宋体" w:hAnsi="宋体" w:cs="宋体"/>
          <w:sz w:val="21"/>
          <w:szCs w:val="21"/>
        </w:rPr>
        <w:t>会</w:t>
      </w:r>
      <w:r w:rsidR="009C643A" w:rsidRPr="00F23FEE">
        <w:rPr>
          <w:rFonts w:ascii="宋体" w:eastAsia="宋体" w:hAnsi="宋体" w:cs="宋体"/>
          <w:sz w:val="21"/>
          <w:szCs w:val="21"/>
        </w:rPr>
        <w:t>有病</w:t>
      </w:r>
      <w:r w:rsidR="00824A4E" w:rsidRPr="00F23FEE">
        <w:rPr>
          <w:rFonts w:ascii="宋体" w:eastAsia="宋体" w:hAnsi="宋体" w:cs="宋体"/>
          <w:sz w:val="21"/>
          <w:szCs w:val="21"/>
        </w:rPr>
        <w:t>？</w:t>
      </w:r>
      <w:r w:rsidR="009C643A">
        <w:rPr>
          <w:rFonts w:ascii="宋体" w:eastAsia="宋体" w:hAnsi="宋体" w:cs="宋体"/>
          <w:sz w:val="21"/>
          <w:szCs w:val="21"/>
        </w:rPr>
        <w:t>是因为我们的生活</w:t>
      </w:r>
      <w:r w:rsidR="00824A4E" w:rsidRPr="00F23FEE">
        <w:rPr>
          <w:rFonts w:ascii="宋体" w:eastAsia="宋体" w:hAnsi="宋体" w:cs="宋体"/>
          <w:sz w:val="21"/>
          <w:szCs w:val="21"/>
        </w:rPr>
        <w:t>不规律，</w:t>
      </w:r>
      <w:r w:rsidR="009C643A">
        <w:rPr>
          <w:rFonts w:ascii="宋体" w:eastAsia="宋体" w:hAnsi="宋体" w:cs="宋体"/>
          <w:sz w:val="21"/>
          <w:szCs w:val="21"/>
        </w:rPr>
        <w:t>是因为我们有情绪，</w:t>
      </w:r>
      <w:r w:rsidR="00824A4E" w:rsidRPr="00F23FEE">
        <w:rPr>
          <w:rFonts w:ascii="宋体" w:eastAsia="宋体" w:hAnsi="宋体" w:cs="宋体"/>
          <w:sz w:val="21"/>
          <w:szCs w:val="21"/>
        </w:rPr>
        <w:t>造成了瘀堵</w:t>
      </w:r>
      <w:r w:rsidR="009C643A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是后天造成的</w:t>
      </w:r>
      <w:r w:rsidR="009C643A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3FEE" w:rsidRDefault="00F22822" w:rsidP="009C643A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F22822">
        <w:rPr>
          <w:rFonts w:ascii="宋体" w:eastAsia="宋体" w:hAnsi="宋体" w:cs="宋体"/>
          <w:b/>
          <w:sz w:val="21"/>
          <w:szCs w:val="21"/>
        </w:rPr>
        <w:t>佳乐：</w:t>
      </w:r>
      <w:r w:rsidR="00EB2983">
        <w:rPr>
          <w:rFonts w:ascii="宋体" w:eastAsia="宋体" w:hAnsi="宋体" w:cs="宋体"/>
          <w:sz w:val="21"/>
          <w:szCs w:val="21"/>
        </w:rPr>
        <w:t>今天聊了一个半小时</w:t>
      </w:r>
      <w:r>
        <w:rPr>
          <w:rFonts w:ascii="宋体" w:eastAsia="宋体" w:hAnsi="宋体" w:cs="宋体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渐入佳境了，要不我们下一次再聊。</w:t>
      </w:r>
    </w:p>
    <w:p w:rsidR="007C456C" w:rsidRPr="00F22822" w:rsidRDefault="00F22822" w:rsidP="00F2282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F22822">
        <w:rPr>
          <w:rFonts w:ascii="宋体" w:eastAsia="宋体" w:hAnsi="宋体" w:cs="宋体"/>
          <w:b/>
          <w:sz w:val="21"/>
          <w:szCs w:val="21"/>
        </w:rPr>
        <w:t>师：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下周接着聊这话题，咱们都扯开话匣子了，好好说说</w:t>
      </w:r>
      <w:r w:rsidR="00D25518">
        <w:rPr>
          <w:rFonts w:ascii="宋体" w:eastAsia="宋体" w:hAnsi="宋体" w:cs="宋体" w:hint="eastAsia"/>
          <w:b/>
          <w:sz w:val="21"/>
          <w:szCs w:val="21"/>
        </w:rPr>
        <w:t>，包括让李老师介绍</w:t>
      </w:r>
      <w:r w:rsidR="00692777">
        <w:rPr>
          <w:rFonts w:ascii="宋体" w:eastAsia="宋体" w:hAnsi="宋体" w:cs="宋体" w:hint="eastAsia"/>
          <w:b/>
          <w:sz w:val="21"/>
          <w:szCs w:val="21"/>
        </w:rPr>
        <w:t>一下</w:t>
      </w:r>
      <w:r w:rsidR="00D25518">
        <w:rPr>
          <w:rFonts w:ascii="宋体" w:eastAsia="宋体" w:hAnsi="宋体" w:cs="宋体" w:hint="eastAsia"/>
          <w:b/>
          <w:sz w:val="21"/>
          <w:szCs w:val="21"/>
        </w:rPr>
        <w:t>他们的动功，我比较感兴趣。</w:t>
      </w:r>
    </w:p>
    <w:p w:rsidR="007C456C" w:rsidRPr="00F23FEE" w:rsidRDefault="00E75001" w:rsidP="00F2282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t>李老师</w:t>
      </w:r>
      <w:r w:rsidR="00F22822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动</w:t>
      </w:r>
      <w:r w:rsidR="000D3828">
        <w:rPr>
          <w:rFonts w:ascii="宋体" w:eastAsia="宋体" w:hAnsi="宋体" w:cs="宋体" w:hint="eastAsia"/>
          <w:sz w:val="21"/>
          <w:szCs w:val="21"/>
        </w:rPr>
        <w:t>功</w:t>
      </w:r>
      <w:r w:rsidR="00DB0EE7">
        <w:rPr>
          <w:rFonts w:ascii="宋体" w:eastAsia="宋体" w:hAnsi="宋体" w:cs="宋体" w:hint="eastAsia"/>
          <w:sz w:val="21"/>
          <w:szCs w:val="21"/>
        </w:rPr>
        <w:t>在</w:t>
      </w:r>
      <w:r w:rsidR="000D3828">
        <w:rPr>
          <w:rFonts w:ascii="宋体" w:eastAsia="宋体" w:hAnsi="宋体" w:cs="宋体" w:hint="eastAsia"/>
          <w:sz w:val="21"/>
          <w:szCs w:val="21"/>
        </w:rPr>
        <w:t>宇清养正</w:t>
      </w:r>
      <w:r w:rsidR="00824A4E" w:rsidRPr="00F23FEE">
        <w:rPr>
          <w:rFonts w:ascii="宋体" w:eastAsia="宋体" w:hAnsi="宋体" w:cs="宋体"/>
          <w:sz w:val="21"/>
          <w:szCs w:val="21"/>
        </w:rPr>
        <w:t>公众号里面就有</w:t>
      </w:r>
      <w:r w:rsidR="000D3828">
        <w:rPr>
          <w:rFonts w:ascii="宋体" w:eastAsia="宋体" w:hAnsi="宋体" w:cs="宋体" w:hint="eastAsia"/>
          <w:sz w:val="21"/>
          <w:szCs w:val="21"/>
        </w:rPr>
        <w:t>，</w:t>
      </w:r>
      <w:r w:rsidR="00824A4E" w:rsidRPr="00F23FEE">
        <w:rPr>
          <w:rFonts w:ascii="宋体" w:eastAsia="宋体" w:hAnsi="宋体" w:cs="宋体"/>
          <w:sz w:val="21"/>
          <w:szCs w:val="21"/>
        </w:rPr>
        <w:t>公开的</w:t>
      </w:r>
      <w:r w:rsidR="000D3828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它主要</w:t>
      </w:r>
      <w:r w:rsidR="00DB0EE7">
        <w:rPr>
          <w:rFonts w:ascii="宋体" w:eastAsia="宋体" w:hAnsi="宋体" w:cs="宋体"/>
          <w:sz w:val="21"/>
          <w:szCs w:val="21"/>
        </w:rPr>
        <w:t>是</w:t>
      </w:r>
      <w:r w:rsidR="00824A4E" w:rsidRPr="00F23FEE">
        <w:rPr>
          <w:rFonts w:ascii="宋体" w:eastAsia="宋体" w:hAnsi="宋体" w:cs="宋体"/>
          <w:sz w:val="21"/>
          <w:szCs w:val="21"/>
        </w:rPr>
        <w:t>从</w:t>
      </w:r>
      <w:r w:rsidR="000D3828">
        <w:rPr>
          <w:rFonts w:ascii="宋体" w:eastAsia="宋体" w:hAnsi="宋体" w:cs="宋体" w:hint="eastAsia"/>
          <w:sz w:val="21"/>
          <w:szCs w:val="21"/>
        </w:rPr>
        <w:t>形意拳</w:t>
      </w:r>
      <w:r w:rsidR="00824A4E" w:rsidRPr="00F23FEE">
        <w:rPr>
          <w:rFonts w:ascii="宋体" w:eastAsia="宋体" w:hAnsi="宋体" w:cs="宋体"/>
          <w:sz w:val="21"/>
          <w:szCs w:val="21"/>
        </w:rPr>
        <w:t>演绎出来的</w:t>
      </w:r>
      <w:r w:rsidR="00DB0EE7">
        <w:rPr>
          <w:rFonts w:ascii="宋体" w:eastAsia="宋体" w:hAnsi="宋体" w:cs="宋体" w:hint="eastAsia"/>
          <w:sz w:val="21"/>
          <w:szCs w:val="21"/>
        </w:rPr>
        <w:t>。</w:t>
      </w:r>
      <w:r w:rsidR="00DB0EE7" w:rsidRPr="00DB0EE7">
        <w:rPr>
          <w:rFonts w:ascii="宋体" w:eastAsia="宋体" w:hAnsi="宋体" w:cs="宋体"/>
          <w:sz w:val="21"/>
          <w:szCs w:val="21"/>
        </w:rPr>
        <w:t>宋氏形意拳尚字辈传人</w:t>
      </w:r>
      <w:r w:rsidR="00D862E0">
        <w:rPr>
          <w:rFonts w:ascii="宋体" w:eastAsia="宋体" w:hAnsi="宋体" w:cs="宋体" w:hint="eastAsia"/>
          <w:sz w:val="21"/>
          <w:szCs w:val="21"/>
        </w:rPr>
        <w:t>，</w:t>
      </w:r>
      <w:r w:rsidR="00DB0EE7" w:rsidRPr="00DB0EE7">
        <w:rPr>
          <w:rFonts w:ascii="宋体" w:eastAsia="宋体" w:hAnsi="宋体" w:cs="宋体" w:hint="eastAsia"/>
          <w:sz w:val="21"/>
          <w:szCs w:val="21"/>
        </w:rPr>
        <w:t>苏裳祺</w:t>
      </w:r>
      <w:r w:rsidR="00824A4E" w:rsidRPr="00F23FEE">
        <w:rPr>
          <w:rFonts w:ascii="宋体" w:eastAsia="宋体" w:hAnsi="宋体" w:cs="宋体"/>
          <w:sz w:val="21"/>
          <w:szCs w:val="21"/>
        </w:rPr>
        <w:t>老师</w:t>
      </w:r>
      <w:r w:rsidR="00DB0EE7">
        <w:rPr>
          <w:rFonts w:ascii="宋体" w:eastAsia="宋体" w:hAnsi="宋体" w:cs="宋体" w:hint="eastAsia"/>
          <w:sz w:val="21"/>
          <w:szCs w:val="21"/>
        </w:rPr>
        <w:t>。</w:t>
      </w:r>
    </w:p>
    <w:p w:rsidR="007C456C" w:rsidRPr="00F22822" w:rsidRDefault="00F22822" w:rsidP="00F2282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F22822">
        <w:rPr>
          <w:rFonts w:ascii="宋体" w:eastAsia="宋体" w:hAnsi="宋体" w:cs="宋体"/>
          <w:b/>
          <w:sz w:val="21"/>
          <w:szCs w:val="21"/>
        </w:rPr>
        <w:t>师：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下</w:t>
      </w:r>
      <w:r w:rsidR="00DB0EE7">
        <w:rPr>
          <w:rFonts w:ascii="宋体" w:eastAsia="宋体" w:hAnsi="宋体" w:cs="宋体" w:hint="eastAsia"/>
          <w:b/>
          <w:sz w:val="21"/>
          <w:szCs w:val="21"/>
        </w:rPr>
        <w:t>次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咱们</w:t>
      </w:r>
      <w:r w:rsidR="00DB0EE7">
        <w:rPr>
          <w:rFonts w:ascii="宋体" w:eastAsia="宋体" w:hAnsi="宋体" w:cs="宋体"/>
          <w:b/>
          <w:sz w:val="21"/>
          <w:szCs w:val="21"/>
        </w:rPr>
        <w:t>和李老师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接着聊</w:t>
      </w:r>
      <w:r w:rsidR="00DB0EE7">
        <w:rPr>
          <w:rFonts w:ascii="宋体" w:eastAsia="宋体" w:hAnsi="宋体" w:cs="宋体" w:hint="eastAsia"/>
          <w:b/>
          <w:sz w:val="21"/>
          <w:szCs w:val="21"/>
        </w:rPr>
        <w:t>，把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冬日暖阳</w:t>
      </w:r>
      <w:r w:rsidR="00DB0EE7">
        <w:rPr>
          <w:rFonts w:ascii="宋体" w:eastAsia="宋体" w:hAnsi="宋体" w:cs="宋体" w:hint="eastAsia"/>
          <w:b/>
          <w:sz w:val="21"/>
          <w:szCs w:val="21"/>
        </w:rPr>
        <w:t>也请来</w:t>
      </w:r>
      <w:r w:rsidR="00DB0EE7">
        <w:rPr>
          <w:rFonts w:ascii="宋体" w:eastAsia="宋体" w:hAnsi="宋体" w:cs="宋体"/>
          <w:b/>
          <w:sz w:val="21"/>
          <w:szCs w:val="21"/>
        </w:rPr>
        <w:t>。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冬日暖阳说的有素质的人可以把真气藏于经络</w:t>
      </w:r>
      <w:r w:rsidR="00DB0EE7">
        <w:rPr>
          <w:rFonts w:ascii="宋体" w:eastAsia="宋体" w:hAnsi="宋体" w:cs="宋体" w:hint="eastAsia"/>
          <w:b/>
          <w:sz w:val="21"/>
          <w:szCs w:val="21"/>
        </w:rPr>
        <w:t>，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也可以</w:t>
      </w:r>
      <w:r w:rsidR="00DB0EE7">
        <w:rPr>
          <w:rFonts w:ascii="宋体" w:eastAsia="宋体" w:hAnsi="宋体" w:cs="宋体" w:hint="eastAsia"/>
          <w:b/>
          <w:sz w:val="21"/>
          <w:szCs w:val="21"/>
        </w:rPr>
        <w:t>聚</w:t>
      </w:r>
      <w:r w:rsidR="00DB0EE7">
        <w:rPr>
          <w:rFonts w:ascii="宋体" w:eastAsia="宋体" w:hAnsi="宋体" w:cs="宋体"/>
          <w:b/>
          <w:sz w:val="21"/>
          <w:szCs w:val="21"/>
        </w:rPr>
        <w:t>于丹田</w:t>
      </w:r>
      <w:r w:rsidR="00DB0EE7">
        <w:rPr>
          <w:rFonts w:ascii="宋体" w:eastAsia="宋体" w:hAnsi="宋体" w:cs="宋体" w:hint="eastAsia"/>
          <w:b/>
          <w:sz w:val="21"/>
          <w:szCs w:val="21"/>
        </w:rPr>
        <w:t>。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到底能不能操纵真气</w:t>
      </w:r>
      <w:r w:rsidR="00DB0EE7">
        <w:rPr>
          <w:rFonts w:ascii="宋体" w:eastAsia="宋体" w:hAnsi="宋体" w:cs="宋体" w:hint="eastAsia"/>
          <w:b/>
          <w:sz w:val="21"/>
          <w:szCs w:val="21"/>
        </w:rPr>
        <w:t>？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大</w:t>
      </w:r>
      <w:r w:rsidR="00DB0EE7">
        <w:rPr>
          <w:rFonts w:ascii="宋体" w:eastAsia="宋体" w:hAnsi="宋体" w:cs="宋体" w:hint="eastAsia"/>
          <w:b/>
          <w:sz w:val="21"/>
          <w:szCs w:val="21"/>
        </w:rPr>
        <w:t>千</w:t>
      </w:r>
      <w:r w:rsidR="00824A4E" w:rsidRPr="00F22822">
        <w:rPr>
          <w:rFonts w:ascii="宋体" w:eastAsia="宋体" w:hAnsi="宋体" w:cs="宋体"/>
          <w:b/>
          <w:sz w:val="21"/>
          <w:szCs w:val="21"/>
        </w:rPr>
        <w:t>老师也有不同意见。</w:t>
      </w:r>
    </w:p>
    <w:p w:rsidR="007C456C" w:rsidRPr="00F23FEE" w:rsidRDefault="00F22822" w:rsidP="00EB298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EB2983">
        <w:rPr>
          <w:rFonts w:ascii="宋体" w:eastAsia="宋体" w:hAnsi="宋体" w:cs="宋体"/>
          <w:b/>
          <w:sz w:val="21"/>
          <w:szCs w:val="21"/>
        </w:rPr>
        <w:t>佳乐：</w:t>
      </w:r>
      <w:r w:rsidR="00DB0EE7">
        <w:rPr>
          <w:rFonts w:ascii="宋体" w:eastAsia="宋体" w:hAnsi="宋体" w:cs="宋体" w:hint="eastAsia"/>
          <w:sz w:val="21"/>
          <w:szCs w:val="21"/>
        </w:rPr>
        <w:t>期待</w:t>
      </w:r>
      <w:r w:rsidR="00DB0EE7">
        <w:rPr>
          <w:rFonts w:ascii="宋体" w:eastAsia="宋体" w:hAnsi="宋体" w:cs="宋体"/>
          <w:sz w:val="21"/>
          <w:szCs w:val="21"/>
        </w:rPr>
        <w:t>大家</w:t>
      </w:r>
      <w:r w:rsidR="00824A4E" w:rsidRPr="00F23FEE">
        <w:rPr>
          <w:rFonts w:ascii="宋体" w:eastAsia="宋体" w:hAnsi="宋体" w:cs="宋体"/>
          <w:sz w:val="21"/>
          <w:szCs w:val="21"/>
        </w:rPr>
        <w:t>碰撞出</w:t>
      </w:r>
      <w:r w:rsidR="00DB0EE7">
        <w:rPr>
          <w:rFonts w:ascii="宋体" w:eastAsia="宋体" w:hAnsi="宋体" w:cs="宋体"/>
          <w:sz w:val="21"/>
          <w:szCs w:val="21"/>
        </w:rPr>
        <w:t>更深</w:t>
      </w:r>
      <w:r w:rsidR="00824A4E" w:rsidRPr="00F23FEE">
        <w:rPr>
          <w:rFonts w:ascii="宋体" w:eastAsia="宋体" w:hAnsi="宋体" w:cs="宋体"/>
          <w:sz w:val="21"/>
          <w:szCs w:val="21"/>
        </w:rPr>
        <w:t>的火花，我们可以从中去吸收到很多。</w:t>
      </w:r>
    </w:p>
    <w:p w:rsidR="007C456C" w:rsidRPr="00F23FEE" w:rsidRDefault="00E75001" w:rsidP="00F22822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b/>
          <w:sz w:val="21"/>
          <w:szCs w:val="21"/>
        </w:rPr>
        <w:lastRenderedPageBreak/>
        <w:t>李老师</w:t>
      </w:r>
      <w:r w:rsidR="00F22822" w:rsidRPr="00241667">
        <w:rPr>
          <w:rFonts w:ascii="宋体" w:eastAsia="宋体" w:hAnsi="宋体" w:cs="宋体"/>
          <w:b/>
          <w:sz w:val="21"/>
          <w:szCs w:val="21"/>
        </w:rPr>
        <w:t>：</w:t>
      </w:r>
      <w:r w:rsidR="00824A4E" w:rsidRPr="00F23FEE">
        <w:rPr>
          <w:rFonts w:ascii="宋体" w:eastAsia="宋体" w:hAnsi="宋体" w:cs="宋体"/>
          <w:sz w:val="21"/>
          <w:szCs w:val="21"/>
        </w:rPr>
        <w:t>我</w:t>
      </w:r>
      <w:r w:rsidR="00813ED1">
        <w:rPr>
          <w:rFonts w:ascii="宋体" w:eastAsia="宋体" w:hAnsi="宋体" w:cs="宋体" w:hint="eastAsia"/>
          <w:sz w:val="21"/>
          <w:szCs w:val="21"/>
        </w:rPr>
        <w:t>的</w:t>
      </w:r>
      <w:r w:rsidR="00824A4E" w:rsidRPr="00F23FEE">
        <w:rPr>
          <w:rFonts w:ascii="宋体" w:eastAsia="宋体" w:hAnsi="宋体" w:cs="宋体"/>
          <w:sz w:val="21"/>
          <w:szCs w:val="21"/>
        </w:rPr>
        <w:t>理解</w:t>
      </w:r>
      <w:r w:rsidR="00813ED1">
        <w:rPr>
          <w:rFonts w:ascii="宋体" w:eastAsia="宋体" w:hAnsi="宋体" w:cs="宋体" w:hint="eastAsia"/>
          <w:sz w:val="21"/>
          <w:szCs w:val="21"/>
        </w:rPr>
        <w:t>可能</w:t>
      </w:r>
      <w:r w:rsidR="00824A4E" w:rsidRPr="00F23FEE">
        <w:rPr>
          <w:rFonts w:ascii="宋体" w:eastAsia="宋体" w:hAnsi="宋体" w:cs="宋体"/>
          <w:sz w:val="21"/>
          <w:szCs w:val="21"/>
        </w:rPr>
        <w:t>不对</w:t>
      </w:r>
      <w:r w:rsidR="00813ED1">
        <w:rPr>
          <w:rFonts w:ascii="宋体" w:eastAsia="宋体" w:hAnsi="宋体" w:cs="宋体" w:hint="eastAsia"/>
          <w:sz w:val="21"/>
          <w:szCs w:val="21"/>
        </w:rPr>
        <w:t>。</w:t>
      </w:r>
      <w:r w:rsidR="00692777">
        <w:rPr>
          <w:rFonts w:ascii="宋体" w:eastAsia="宋体" w:hAnsi="宋体" w:cs="宋体" w:hint="eastAsia"/>
          <w:sz w:val="21"/>
          <w:szCs w:val="21"/>
        </w:rPr>
        <w:t>但</w:t>
      </w:r>
      <w:r w:rsidR="00813ED1">
        <w:rPr>
          <w:rFonts w:ascii="宋体" w:eastAsia="宋体" w:hAnsi="宋体" w:cs="宋体"/>
          <w:sz w:val="21"/>
          <w:szCs w:val="21"/>
        </w:rPr>
        <w:t>主要是</w:t>
      </w:r>
      <w:r w:rsidR="00824A4E" w:rsidRPr="00F23FEE">
        <w:rPr>
          <w:rFonts w:ascii="宋体" w:eastAsia="宋体" w:hAnsi="宋体" w:cs="宋体"/>
          <w:sz w:val="21"/>
          <w:szCs w:val="21"/>
        </w:rPr>
        <w:t>因为我从</w:t>
      </w:r>
      <w:r w:rsidR="00813ED1">
        <w:rPr>
          <w:rFonts w:ascii="宋体" w:eastAsia="宋体" w:hAnsi="宋体" w:cs="宋体" w:hint="eastAsia"/>
          <w:sz w:val="21"/>
          <w:szCs w:val="21"/>
        </w:rPr>
        <w:t>站桩</w:t>
      </w:r>
      <w:r w:rsidR="00813ED1">
        <w:rPr>
          <w:rFonts w:ascii="宋体" w:eastAsia="宋体" w:hAnsi="宋体" w:cs="宋体"/>
          <w:sz w:val="21"/>
          <w:szCs w:val="21"/>
        </w:rPr>
        <w:t>当中</w:t>
      </w:r>
      <w:r w:rsidR="00824A4E" w:rsidRPr="00F23FEE">
        <w:rPr>
          <w:rFonts w:ascii="宋体" w:eastAsia="宋体" w:hAnsi="宋体" w:cs="宋体"/>
          <w:sz w:val="21"/>
          <w:szCs w:val="21"/>
        </w:rPr>
        <w:t>受益了，从我一路</w:t>
      </w:r>
      <w:r w:rsidR="00813ED1">
        <w:rPr>
          <w:rFonts w:ascii="宋体" w:eastAsia="宋体" w:hAnsi="宋体" w:cs="宋体"/>
          <w:sz w:val="21"/>
          <w:szCs w:val="21"/>
        </w:rPr>
        <w:t>当中</w:t>
      </w:r>
      <w:r w:rsidR="00824A4E" w:rsidRPr="00F23FEE">
        <w:rPr>
          <w:rFonts w:ascii="宋体" w:eastAsia="宋体" w:hAnsi="宋体" w:cs="宋体"/>
          <w:sz w:val="21"/>
          <w:szCs w:val="21"/>
        </w:rPr>
        <w:t>学到的，</w:t>
      </w:r>
      <w:r w:rsidR="00813ED1">
        <w:rPr>
          <w:rFonts w:ascii="宋体" w:eastAsia="宋体" w:hAnsi="宋体" w:cs="宋体"/>
          <w:sz w:val="21"/>
          <w:szCs w:val="21"/>
        </w:rPr>
        <w:t>吸收了的东西，感觉</w:t>
      </w:r>
      <w:r w:rsidR="00824A4E" w:rsidRPr="00F23FEE">
        <w:rPr>
          <w:rFonts w:ascii="宋体" w:eastAsia="宋体" w:hAnsi="宋体" w:cs="宋体"/>
          <w:sz w:val="21"/>
          <w:szCs w:val="21"/>
        </w:rPr>
        <w:t>比较对，给</w:t>
      </w:r>
      <w:r w:rsidR="00692777">
        <w:rPr>
          <w:rFonts w:ascii="宋体" w:eastAsia="宋体" w:hAnsi="宋体" w:cs="宋体" w:hint="eastAsia"/>
          <w:sz w:val="21"/>
          <w:szCs w:val="21"/>
        </w:rPr>
        <w:t>大家</w:t>
      </w:r>
      <w:r w:rsidR="00824A4E" w:rsidRPr="00F23FEE">
        <w:rPr>
          <w:rFonts w:ascii="宋体" w:eastAsia="宋体" w:hAnsi="宋体" w:cs="宋体"/>
          <w:sz w:val="21"/>
          <w:szCs w:val="21"/>
        </w:rPr>
        <w:t>分享一下，然后让大</w:t>
      </w:r>
      <w:r w:rsidR="00813ED1">
        <w:rPr>
          <w:rFonts w:ascii="宋体" w:eastAsia="宋体" w:hAnsi="宋体" w:cs="宋体" w:hint="eastAsia"/>
          <w:sz w:val="21"/>
          <w:szCs w:val="21"/>
        </w:rPr>
        <w:t>千</w:t>
      </w:r>
      <w:r w:rsidR="00824A4E" w:rsidRPr="00F23FEE">
        <w:rPr>
          <w:rFonts w:ascii="宋体" w:eastAsia="宋体" w:hAnsi="宋体" w:cs="宋体"/>
          <w:sz w:val="21"/>
          <w:szCs w:val="21"/>
        </w:rPr>
        <w:t>老师指点一下。</w:t>
      </w:r>
    </w:p>
    <w:p w:rsidR="007C456C" w:rsidRDefault="00F22822" w:rsidP="00EB298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sz w:val="21"/>
          <w:szCs w:val="21"/>
        </w:rPr>
      </w:pPr>
      <w:r w:rsidRPr="00EB2983">
        <w:rPr>
          <w:rFonts w:ascii="宋体" w:eastAsia="宋体" w:hAnsi="宋体" w:cs="宋体"/>
          <w:b/>
          <w:sz w:val="21"/>
          <w:szCs w:val="21"/>
        </w:rPr>
        <w:t>佳乐：</w:t>
      </w:r>
      <w:r w:rsidR="00824A4E" w:rsidRPr="00F23FEE">
        <w:rPr>
          <w:rFonts w:ascii="宋体" w:eastAsia="宋体" w:hAnsi="宋体" w:cs="宋体"/>
          <w:sz w:val="21"/>
          <w:szCs w:val="21"/>
        </w:rPr>
        <w:t>把好戏留在后头</w:t>
      </w:r>
      <w:r w:rsidR="00813ED1">
        <w:rPr>
          <w:rFonts w:ascii="宋体" w:eastAsia="宋体" w:hAnsi="宋体" w:cs="宋体" w:hint="eastAsia"/>
          <w:sz w:val="21"/>
          <w:szCs w:val="21"/>
        </w:rPr>
        <w:t>。</w:t>
      </w:r>
      <w:r w:rsidR="00824A4E" w:rsidRPr="00F23FEE">
        <w:rPr>
          <w:rFonts w:ascii="宋体" w:eastAsia="宋体" w:hAnsi="宋体" w:cs="宋体"/>
          <w:sz w:val="21"/>
          <w:szCs w:val="21"/>
        </w:rPr>
        <w:t>上次分享的时候，</w:t>
      </w:r>
      <w:r w:rsidR="00813ED1">
        <w:rPr>
          <w:rFonts w:ascii="宋体" w:eastAsia="宋体" w:hAnsi="宋体" w:cs="宋体" w:hint="eastAsia"/>
          <w:sz w:val="21"/>
          <w:szCs w:val="21"/>
        </w:rPr>
        <w:t>冬日暖阳</w:t>
      </w:r>
      <w:r w:rsidR="00824A4E" w:rsidRPr="00F23FEE">
        <w:rPr>
          <w:rFonts w:ascii="宋体" w:eastAsia="宋体" w:hAnsi="宋体" w:cs="宋体"/>
          <w:sz w:val="21"/>
          <w:szCs w:val="21"/>
        </w:rPr>
        <w:t>师兄也是有非常多的沉淀跟思考，</w:t>
      </w:r>
      <w:r w:rsidR="00813ED1">
        <w:rPr>
          <w:rFonts w:ascii="宋体" w:eastAsia="宋体" w:hAnsi="宋体" w:cs="宋体"/>
          <w:sz w:val="21"/>
          <w:szCs w:val="21"/>
        </w:rPr>
        <w:t>跟老师碰撞起来非常精彩，</w:t>
      </w:r>
      <w:r w:rsidR="00824A4E" w:rsidRPr="00F23FEE">
        <w:rPr>
          <w:rFonts w:ascii="宋体" w:eastAsia="宋体" w:hAnsi="宋体" w:cs="宋体"/>
          <w:sz w:val="21"/>
          <w:szCs w:val="21"/>
        </w:rPr>
        <w:t>很期待下周二，我们下周二再见</w:t>
      </w:r>
      <w:r>
        <w:rPr>
          <w:rFonts w:ascii="宋体" w:eastAsia="宋体" w:hAnsi="宋体" w:cs="宋体" w:hint="eastAsia"/>
          <w:sz w:val="21"/>
          <w:szCs w:val="21"/>
        </w:rPr>
        <w:t>！</w:t>
      </w:r>
    </w:p>
    <w:p w:rsidR="00EB2983" w:rsidRPr="00EB2983" w:rsidRDefault="00EB2983" w:rsidP="00EB2983">
      <w:pPr>
        <w:spacing w:before="240" w:after="240" w:line="360" w:lineRule="auto"/>
        <w:ind w:firstLineChars="200" w:firstLine="422"/>
        <w:jc w:val="both"/>
        <w:rPr>
          <w:rFonts w:ascii="宋体" w:eastAsia="宋体" w:hAnsi="宋体" w:cs="宋体"/>
          <w:b/>
          <w:sz w:val="21"/>
          <w:szCs w:val="21"/>
        </w:rPr>
      </w:pPr>
      <w:r w:rsidRPr="00EB2983">
        <w:rPr>
          <w:rFonts w:ascii="宋体" w:eastAsia="宋体" w:hAnsi="宋体" w:cs="宋体" w:hint="eastAsia"/>
          <w:b/>
          <w:sz w:val="21"/>
          <w:szCs w:val="21"/>
        </w:rPr>
        <w:t>师：下周再会！</w:t>
      </w:r>
    </w:p>
    <w:sectPr w:rsidR="00EB2983" w:rsidRPr="00EB2983" w:rsidSect="007C456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55" w:rsidRDefault="00F36F55" w:rsidP="009F6442">
      <w:r>
        <w:separator/>
      </w:r>
    </w:p>
  </w:endnote>
  <w:endnote w:type="continuationSeparator" w:id="1">
    <w:p w:rsidR="00F36F55" w:rsidRDefault="00F36F55" w:rsidP="009F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55" w:rsidRDefault="00F36F55" w:rsidP="009F6442">
      <w:r>
        <w:separator/>
      </w:r>
    </w:p>
  </w:footnote>
  <w:footnote w:type="continuationSeparator" w:id="1">
    <w:p w:rsidR="00F36F55" w:rsidRDefault="00F36F55" w:rsidP="009F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bordersDoNotSurroundHeader/>
  <w:bordersDoNotSurroundFooter/>
  <w:defaultTabStop w:val="72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456C"/>
    <w:rsid w:val="000027DD"/>
    <w:rsid w:val="00007D5D"/>
    <w:rsid w:val="00011D41"/>
    <w:rsid w:val="0001330A"/>
    <w:rsid w:val="00014F35"/>
    <w:rsid w:val="00015031"/>
    <w:rsid w:val="000315B4"/>
    <w:rsid w:val="00040776"/>
    <w:rsid w:val="00041A53"/>
    <w:rsid w:val="00046CA2"/>
    <w:rsid w:val="000725C1"/>
    <w:rsid w:val="0007453E"/>
    <w:rsid w:val="00075882"/>
    <w:rsid w:val="00081456"/>
    <w:rsid w:val="00081D92"/>
    <w:rsid w:val="00090B3F"/>
    <w:rsid w:val="000A40CC"/>
    <w:rsid w:val="000C64E1"/>
    <w:rsid w:val="000D3828"/>
    <w:rsid w:val="000E4835"/>
    <w:rsid w:val="000E4ECF"/>
    <w:rsid w:val="00106059"/>
    <w:rsid w:val="001277B0"/>
    <w:rsid w:val="00130078"/>
    <w:rsid w:val="001310EE"/>
    <w:rsid w:val="0014139E"/>
    <w:rsid w:val="00150707"/>
    <w:rsid w:val="00153E84"/>
    <w:rsid w:val="00163E53"/>
    <w:rsid w:val="0016782D"/>
    <w:rsid w:val="00167CBE"/>
    <w:rsid w:val="0017466E"/>
    <w:rsid w:val="00186A1C"/>
    <w:rsid w:val="001A31D5"/>
    <w:rsid w:val="001A5F8A"/>
    <w:rsid w:val="001C0590"/>
    <w:rsid w:val="001D79C8"/>
    <w:rsid w:val="00202F7E"/>
    <w:rsid w:val="002123F4"/>
    <w:rsid w:val="002124E5"/>
    <w:rsid w:val="002134F6"/>
    <w:rsid w:val="00216F25"/>
    <w:rsid w:val="00217A9C"/>
    <w:rsid w:val="00217BA3"/>
    <w:rsid w:val="002310F4"/>
    <w:rsid w:val="00233203"/>
    <w:rsid w:val="00236B75"/>
    <w:rsid w:val="00241667"/>
    <w:rsid w:val="002560E5"/>
    <w:rsid w:val="0025656B"/>
    <w:rsid w:val="00257CEC"/>
    <w:rsid w:val="00266BEA"/>
    <w:rsid w:val="00281336"/>
    <w:rsid w:val="00290638"/>
    <w:rsid w:val="00292BD1"/>
    <w:rsid w:val="0029453C"/>
    <w:rsid w:val="002A0F29"/>
    <w:rsid w:val="002C29D8"/>
    <w:rsid w:val="002C3E40"/>
    <w:rsid w:val="002D4353"/>
    <w:rsid w:val="002E316A"/>
    <w:rsid w:val="002F2B64"/>
    <w:rsid w:val="00304093"/>
    <w:rsid w:val="00304A5C"/>
    <w:rsid w:val="00313AA1"/>
    <w:rsid w:val="00317877"/>
    <w:rsid w:val="00332ADB"/>
    <w:rsid w:val="00334760"/>
    <w:rsid w:val="003374C2"/>
    <w:rsid w:val="00350233"/>
    <w:rsid w:val="0036585C"/>
    <w:rsid w:val="00366209"/>
    <w:rsid w:val="003748F2"/>
    <w:rsid w:val="00384A25"/>
    <w:rsid w:val="0039224F"/>
    <w:rsid w:val="003A0415"/>
    <w:rsid w:val="003A0E4F"/>
    <w:rsid w:val="003A16C8"/>
    <w:rsid w:val="003A1DA8"/>
    <w:rsid w:val="003B1565"/>
    <w:rsid w:val="003B6AEE"/>
    <w:rsid w:val="003B7E86"/>
    <w:rsid w:val="003D2B7A"/>
    <w:rsid w:val="003D6A81"/>
    <w:rsid w:val="003D6C92"/>
    <w:rsid w:val="003F4834"/>
    <w:rsid w:val="004037F3"/>
    <w:rsid w:val="0042760C"/>
    <w:rsid w:val="00434651"/>
    <w:rsid w:val="00435285"/>
    <w:rsid w:val="004353FB"/>
    <w:rsid w:val="004465A0"/>
    <w:rsid w:val="00447D02"/>
    <w:rsid w:val="0045158D"/>
    <w:rsid w:val="00462668"/>
    <w:rsid w:val="0046277D"/>
    <w:rsid w:val="00473C6B"/>
    <w:rsid w:val="004779E4"/>
    <w:rsid w:val="00487CD0"/>
    <w:rsid w:val="004A158B"/>
    <w:rsid w:val="004A5CCC"/>
    <w:rsid w:val="004E0518"/>
    <w:rsid w:val="004F05AC"/>
    <w:rsid w:val="005031F7"/>
    <w:rsid w:val="005206D9"/>
    <w:rsid w:val="00520A83"/>
    <w:rsid w:val="005227B4"/>
    <w:rsid w:val="00522D65"/>
    <w:rsid w:val="00526051"/>
    <w:rsid w:val="00540C5B"/>
    <w:rsid w:val="0054513D"/>
    <w:rsid w:val="00545871"/>
    <w:rsid w:val="00547E1A"/>
    <w:rsid w:val="00554EB2"/>
    <w:rsid w:val="00556793"/>
    <w:rsid w:val="00565409"/>
    <w:rsid w:val="00581A64"/>
    <w:rsid w:val="0059253A"/>
    <w:rsid w:val="005A5326"/>
    <w:rsid w:val="005A70FC"/>
    <w:rsid w:val="005B19C5"/>
    <w:rsid w:val="005B6FBA"/>
    <w:rsid w:val="005C34A8"/>
    <w:rsid w:val="005E3528"/>
    <w:rsid w:val="005E40A4"/>
    <w:rsid w:val="005E6649"/>
    <w:rsid w:val="005F0229"/>
    <w:rsid w:val="005F22D3"/>
    <w:rsid w:val="005F58CF"/>
    <w:rsid w:val="005F5A31"/>
    <w:rsid w:val="00604F73"/>
    <w:rsid w:val="006111B9"/>
    <w:rsid w:val="00611B7E"/>
    <w:rsid w:val="00631C24"/>
    <w:rsid w:val="00634D8E"/>
    <w:rsid w:val="006368C3"/>
    <w:rsid w:val="00650E22"/>
    <w:rsid w:val="006550C6"/>
    <w:rsid w:val="00655BD2"/>
    <w:rsid w:val="00665880"/>
    <w:rsid w:val="00675242"/>
    <w:rsid w:val="00676602"/>
    <w:rsid w:val="00692777"/>
    <w:rsid w:val="00696120"/>
    <w:rsid w:val="006E5A6D"/>
    <w:rsid w:val="006F7394"/>
    <w:rsid w:val="0070337D"/>
    <w:rsid w:val="007062BD"/>
    <w:rsid w:val="00711859"/>
    <w:rsid w:val="00725CA9"/>
    <w:rsid w:val="00736FB5"/>
    <w:rsid w:val="00753B1F"/>
    <w:rsid w:val="007560FD"/>
    <w:rsid w:val="00763CE0"/>
    <w:rsid w:val="0076442C"/>
    <w:rsid w:val="00764E90"/>
    <w:rsid w:val="00765D16"/>
    <w:rsid w:val="007907C5"/>
    <w:rsid w:val="00790E6A"/>
    <w:rsid w:val="007A227F"/>
    <w:rsid w:val="007A3A11"/>
    <w:rsid w:val="007C3AB2"/>
    <w:rsid w:val="007C3C01"/>
    <w:rsid w:val="007C456C"/>
    <w:rsid w:val="007D5DDD"/>
    <w:rsid w:val="007E21AC"/>
    <w:rsid w:val="007F0C01"/>
    <w:rsid w:val="007F49EE"/>
    <w:rsid w:val="007F4F31"/>
    <w:rsid w:val="008111FB"/>
    <w:rsid w:val="00813ED1"/>
    <w:rsid w:val="00816196"/>
    <w:rsid w:val="00821B19"/>
    <w:rsid w:val="00824A4E"/>
    <w:rsid w:val="008402C8"/>
    <w:rsid w:val="008405EF"/>
    <w:rsid w:val="00840F6C"/>
    <w:rsid w:val="00851DC0"/>
    <w:rsid w:val="00862F5B"/>
    <w:rsid w:val="00863AAF"/>
    <w:rsid w:val="008642AD"/>
    <w:rsid w:val="008734F2"/>
    <w:rsid w:val="0088124A"/>
    <w:rsid w:val="008877F9"/>
    <w:rsid w:val="00894EEC"/>
    <w:rsid w:val="008A045D"/>
    <w:rsid w:val="008A1675"/>
    <w:rsid w:val="008A1997"/>
    <w:rsid w:val="008C0B69"/>
    <w:rsid w:val="008D06E1"/>
    <w:rsid w:val="008F21B1"/>
    <w:rsid w:val="008F2A36"/>
    <w:rsid w:val="008F7B84"/>
    <w:rsid w:val="009219AC"/>
    <w:rsid w:val="00943641"/>
    <w:rsid w:val="009471E8"/>
    <w:rsid w:val="009518A2"/>
    <w:rsid w:val="00951D57"/>
    <w:rsid w:val="00953AE6"/>
    <w:rsid w:val="009652D1"/>
    <w:rsid w:val="00966036"/>
    <w:rsid w:val="00980D49"/>
    <w:rsid w:val="00985D2C"/>
    <w:rsid w:val="00986BF5"/>
    <w:rsid w:val="0098739F"/>
    <w:rsid w:val="00987F28"/>
    <w:rsid w:val="0099068B"/>
    <w:rsid w:val="00990FF2"/>
    <w:rsid w:val="009A1121"/>
    <w:rsid w:val="009A45EA"/>
    <w:rsid w:val="009B19A8"/>
    <w:rsid w:val="009C643A"/>
    <w:rsid w:val="009C76FE"/>
    <w:rsid w:val="009F22FB"/>
    <w:rsid w:val="009F3C01"/>
    <w:rsid w:val="009F56AD"/>
    <w:rsid w:val="009F6442"/>
    <w:rsid w:val="00A00608"/>
    <w:rsid w:val="00A01260"/>
    <w:rsid w:val="00A01A34"/>
    <w:rsid w:val="00A03B6F"/>
    <w:rsid w:val="00A06763"/>
    <w:rsid w:val="00A1188E"/>
    <w:rsid w:val="00A13CD9"/>
    <w:rsid w:val="00A17501"/>
    <w:rsid w:val="00A2522D"/>
    <w:rsid w:val="00A44C9F"/>
    <w:rsid w:val="00A533D9"/>
    <w:rsid w:val="00A55A58"/>
    <w:rsid w:val="00A60B5A"/>
    <w:rsid w:val="00A7311B"/>
    <w:rsid w:val="00A8108B"/>
    <w:rsid w:val="00A96B5A"/>
    <w:rsid w:val="00AA1EF8"/>
    <w:rsid w:val="00AA22EC"/>
    <w:rsid w:val="00AA7AD4"/>
    <w:rsid w:val="00AD3880"/>
    <w:rsid w:val="00AE02F1"/>
    <w:rsid w:val="00B0575F"/>
    <w:rsid w:val="00B13D84"/>
    <w:rsid w:val="00B270BF"/>
    <w:rsid w:val="00B30036"/>
    <w:rsid w:val="00B36A2C"/>
    <w:rsid w:val="00B40F26"/>
    <w:rsid w:val="00B41764"/>
    <w:rsid w:val="00B46DC4"/>
    <w:rsid w:val="00B51894"/>
    <w:rsid w:val="00B55265"/>
    <w:rsid w:val="00B62235"/>
    <w:rsid w:val="00B76DBE"/>
    <w:rsid w:val="00B97864"/>
    <w:rsid w:val="00BA6D71"/>
    <w:rsid w:val="00BB382A"/>
    <w:rsid w:val="00BB50D0"/>
    <w:rsid w:val="00BB520A"/>
    <w:rsid w:val="00BB7FC7"/>
    <w:rsid w:val="00BC50D0"/>
    <w:rsid w:val="00BC6A0C"/>
    <w:rsid w:val="00BE62D1"/>
    <w:rsid w:val="00BF106D"/>
    <w:rsid w:val="00BF1ED9"/>
    <w:rsid w:val="00BF5E2C"/>
    <w:rsid w:val="00C00AE2"/>
    <w:rsid w:val="00C03681"/>
    <w:rsid w:val="00C0680A"/>
    <w:rsid w:val="00C12499"/>
    <w:rsid w:val="00C22F32"/>
    <w:rsid w:val="00C25FF1"/>
    <w:rsid w:val="00C3211C"/>
    <w:rsid w:val="00C406D5"/>
    <w:rsid w:val="00C5007E"/>
    <w:rsid w:val="00C526BD"/>
    <w:rsid w:val="00C74320"/>
    <w:rsid w:val="00C93BAD"/>
    <w:rsid w:val="00C945BF"/>
    <w:rsid w:val="00CA5C73"/>
    <w:rsid w:val="00CA7100"/>
    <w:rsid w:val="00CB363D"/>
    <w:rsid w:val="00CB7EE0"/>
    <w:rsid w:val="00CC6393"/>
    <w:rsid w:val="00CD4CD4"/>
    <w:rsid w:val="00CE3774"/>
    <w:rsid w:val="00CF0876"/>
    <w:rsid w:val="00CF53B9"/>
    <w:rsid w:val="00D07617"/>
    <w:rsid w:val="00D10FB5"/>
    <w:rsid w:val="00D25518"/>
    <w:rsid w:val="00D2631E"/>
    <w:rsid w:val="00D27D52"/>
    <w:rsid w:val="00D341FE"/>
    <w:rsid w:val="00D41B7A"/>
    <w:rsid w:val="00D63637"/>
    <w:rsid w:val="00D71932"/>
    <w:rsid w:val="00D71E60"/>
    <w:rsid w:val="00D728E4"/>
    <w:rsid w:val="00D749CC"/>
    <w:rsid w:val="00D74CD7"/>
    <w:rsid w:val="00D74F01"/>
    <w:rsid w:val="00D862E0"/>
    <w:rsid w:val="00D87396"/>
    <w:rsid w:val="00D87461"/>
    <w:rsid w:val="00DB0EE7"/>
    <w:rsid w:val="00DB14C1"/>
    <w:rsid w:val="00DB4BB4"/>
    <w:rsid w:val="00DB6572"/>
    <w:rsid w:val="00DC2B6D"/>
    <w:rsid w:val="00DC4DA9"/>
    <w:rsid w:val="00DE23F0"/>
    <w:rsid w:val="00E050CB"/>
    <w:rsid w:val="00E15C9B"/>
    <w:rsid w:val="00E27292"/>
    <w:rsid w:val="00E6137A"/>
    <w:rsid w:val="00E64B89"/>
    <w:rsid w:val="00E73260"/>
    <w:rsid w:val="00E73C63"/>
    <w:rsid w:val="00E74F9A"/>
    <w:rsid w:val="00E75001"/>
    <w:rsid w:val="00E810E0"/>
    <w:rsid w:val="00E82D2B"/>
    <w:rsid w:val="00E83991"/>
    <w:rsid w:val="00E84C18"/>
    <w:rsid w:val="00E9027C"/>
    <w:rsid w:val="00E967BF"/>
    <w:rsid w:val="00EB0988"/>
    <w:rsid w:val="00EB2983"/>
    <w:rsid w:val="00EB6477"/>
    <w:rsid w:val="00EC0416"/>
    <w:rsid w:val="00ED04BE"/>
    <w:rsid w:val="00ED33DE"/>
    <w:rsid w:val="00ED407A"/>
    <w:rsid w:val="00ED428F"/>
    <w:rsid w:val="00ED6A6B"/>
    <w:rsid w:val="00ED7C5E"/>
    <w:rsid w:val="00EE4B3C"/>
    <w:rsid w:val="00EF24D1"/>
    <w:rsid w:val="00EF3EC7"/>
    <w:rsid w:val="00EF7375"/>
    <w:rsid w:val="00F05606"/>
    <w:rsid w:val="00F12ABE"/>
    <w:rsid w:val="00F216A8"/>
    <w:rsid w:val="00F22822"/>
    <w:rsid w:val="00F23FEE"/>
    <w:rsid w:val="00F330C3"/>
    <w:rsid w:val="00F36C96"/>
    <w:rsid w:val="00F36F55"/>
    <w:rsid w:val="00F511D7"/>
    <w:rsid w:val="00F51272"/>
    <w:rsid w:val="00F60077"/>
    <w:rsid w:val="00F64B20"/>
    <w:rsid w:val="00F71B2F"/>
    <w:rsid w:val="00F72FB6"/>
    <w:rsid w:val="00F83201"/>
    <w:rsid w:val="00F91DF7"/>
    <w:rsid w:val="00F96B27"/>
    <w:rsid w:val="00FA078F"/>
    <w:rsid w:val="00FB3070"/>
    <w:rsid w:val="00FC0F0B"/>
    <w:rsid w:val="00FC177A"/>
    <w:rsid w:val="00FD2B3F"/>
    <w:rsid w:val="00FE0DD6"/>
    <w:rsid w:val="00FE38E4"/>
    <w:rsid w:val="00FE5FBE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4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13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379</cp:revision>
  <dcterms:created xsi:type="dcterms:W3CDTF">2022-10-25T23:03:00Z</dcterms:created>
  <dcterms:modified xsi:type="dcterms:W3CDTF">2022-11-01T23:11:00Z</dcterms:modified>
</cp:coreProperties>
</file>