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7A049" w14:textId="371E2C35" w:rsidR="00EA2A97" w:rsidRDefault="00EA2A97" w:rsidP="00C039DE">
      <w:pPr>
        <w:spacing w:before="240" w:after="240"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            </w:t>
      </w:r>
      <w:r w:rsidR="00C039DE" w:rsidRPr="00EA2A97">
        <w:rPr>
          <w:rFonts w:ascii="宋体" w:eastAsia="宋体" w:hAnsi="宋体" w:cs="宋体" w:hint="eastAsia"/>
          <w:b/>
          <w:bCs/>
          <w:sz w:val="28"/>
          <w:szCs w:val="28"/>
        </w:rPr>
        <w:t>2</w:t>
      </w:r>
      <w:r w:rsidR="00C039DE" w:rsidRPr="00EA2A97">
        <w:rPr>
          <w:rFonts w:ascii="宋体" w:eastAsia="宋体" w:hAnsi="宋体" w:cs="宋体"/>
          <w:b/>
          <w:bCs/>
          <w:sz w:val="28"/>
          <w:szCs w:val="28"/>
        </w:rPr>
        <w:t>0210810</w:t>
      </w:r>
      <w:r w:rsidRPr="00EA2A97">
        <w:rPr>
          <w:rFonts w:ascii="宋体" w:eastAsia="宋体" w:hAnsi="宋体" w:cs="宋体"/>
          <w:b/>
          <w:bCs/>
          <w:sz w:val="28"/>
          <w:szCs w:val="28"/>
        </w:rPr>
        <w:t xml:space="preserve"> </w:t>
      </w:r>
      <w:r w:rsidRPr="00EA2A97">
        <w:rPr>
          <w:rFonts w:ascii="宋体" w:eastAsia="宋体" w:hAnsi="宋体" w:cs="宋体" w:hint="eastAsia"/>
          <w:b/>
          <w:bCs/>
          <w:sz w:val="28"/>
          <w:szCs w:val="28"/>
        </w:rPr>
        <w:t>摘掉眼镜后的我们</w:t>
      </w:r>
    </w:p>
    <w:p w14:paraId="2E589BBE" w14:textId="4AF51A3A" w:rsidR="00AC3826" w:rsidRPr="00C039DE" w:rsidRDefault="00EA2A97" w:rsidP="00C039DE">
      <w:pPr>
        <w:spacing w:before="240" w:after="240" w:line="360" w:lineRule="auto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                                               </w:t>
      </w:r>
      <w:r w:rsidRPr="00EA2A97">
        <w:rPr>
          <w:rFonts w:ascii="宋体" w:eastAsia="宋体" w:hAnsi="宋体" w:cs="宋体" w:hint="eastAsia"/>
          <w:sz w:val="21"/>
          <w:szCs w:val="21"/>
        </w:rPr>
        <w:t>整理：默兔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C039DE" w:rsidRPr="00C039DE">
        <w:rPr>
          <w:rFonts w:ascii="宋体" w:eastAsia="宋体" w:hAnsi="宋体" w:cs="宋体" w:hint="eastAsia"/>
          <w:sz w:val="21"/>
          <w:szCs w:val="21"/>
        </w:rPr>
        <w:t>主持人：</w:t>
      </w:r>
      <w:r w:rsidR="000A7173" w:rsidRPr="00C039DE">
        <w:rPr>
          <w:rFonts w:ascii="宋体" w:eastAsia="宋体" w:hAnsi="宋体" w:cs="宋体"/>
          <w:sz w:val="21"/>
          <w:szCs w:val="21"/>
        </w:rPr>
        <w:t>各位伙伴们，大家晚上好。欢迎来到</w:t>
      </w:r>
      <w:r w:rsidR="00045674">
        <w:rPr>
          <w:rFonts w:ascii="宋体" w:eastAsia="宋体" w:hAnsi="宋体" w:cs="宋体" w:hint="eastAsia"/>
          <w:sz w:val="21"/>
          <w:szCs w:val="21"/>
        </w:rPr>
        <w:t>得明</w:t>
      </w:r>
      <w:r w:rsidR="000A7173" w:rsidRPr="00C039DE">
        <w:rPr>
          <w:rFonts w:ascii="宋体" w:eastAsia="宋体" w:hAnsi="宋体" w:cs="宋体"/>
          <w:sz w:val="21"/>
          <w:szCs w:val="21"/>
        </w:rPr>
        <w:t>公开课，我是今晚的主持人</w:t>
      </w:r>
      <w:r w:rsidR="00045674">
        <w:rPr>
          <w:rFonts w:ascii="宋体" w:eastAsia="宋体" w:hAnsi="宋体" w:cs="宋体" w:hint="eastAsia"/>
          <w:sz w:val="21"/>
          <w:szCs w:val="21"/>
        </w:rPr>
        <w:t>微蓝</w:t>
      </w:r>
      <w:r w:rsidR="000A7173" w:rsidRPr="00C039DE">
        <w:rPr>
          <w:rFonts w:ascii="宋体" w:eastAsia="宋体" w:hAnsi="宋体" w:cs="宋体"/>
          <w:sz w:val="21"/>
          <w:szCs w:val="21"/>
        </w:rPr>
        <w:t>。</w:t>
      </w:r>
      <w:r w:rsidR="00045674">
        <w:rPr>
          <w:rFonts w:ascii="宋体" w:eastAsia="宋体" w:hAnsi="宋体" w:cs="宋体" w:hint="eastAsia"/>
          <w:sz w:val="21"/>
          <w:szCs w:val="21"/>
        </w:rPr>
        <w:t>今天</w:t>
      </w:r>
      <w:r w:rsidR="000A7173" w:rsidRPr="00C039DE">
        <w:rPr>
          <w:rFonts w:ascii="宋体" w:eastAsia="宋体" w:hAnsi="宋体" w:cs="宋体"/>
          <w:sz w:val="21"/>
          <w:szCs w:val="21"/>
        </w:rPr>
        <w:t>晚上我们的课程是摘掉眼镜后的我们</w:t>
      </w:r>
      <w:r w:rsidR="00045674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这是我们这次主题</w:t>
      </w:r>
      <w:r w:rsidR="00045674">
        <w:rPr>
          <w:rFonts w:ascii="宋体" w:eastAsia="宋体" w:hAnsi="宋体" w:cs="宋体" w:hint="eastAsia"/>
          <w:sz w:val="21"/>
          <w:szCs w:val="21"/>
        </w:rPr>
        <w:t>眼镜</w:t>
      </w:r>
      <w:r w:rsidR="000A7173" w:rsidRPr="00C039DE">
        <w:rPr>
          <w:rFonts w:ascii="宋体" w:eastAsia="宋体" w:hAnsi="宋体" w:cs="宋体"/>
          <w:sz w:val="21"/>
          <w:szCs w:val="21"/>
        </w:rPr>
        <w:t>的下半场，是关于</w:t>
      </w:r>
      <w:r w:rsidR="00045674">
        <w:rPr>
          <w:rFonts w:ascii="宋体" w:eastAsia="宋体" w:hAnsi="宋体" w:cs="宋体" w:hint="eastAsia"/>
          <w:sz w:val="21"/>
          <w:szCs w:val="21"/>
        </w:rPr>
        <w:t>摘掉</w:t>
      </w:r>
      <w:r w:rsidR="000A7173" w:rsidRPr="00C039DE">
        <w:rPr>
          <w:rFonts w:ascii="宋体" w:eastAsia="宋体" w:hAnsi="宋体" w:cs="宋体"/>
          <w:sz w:val="21"/>
          <w:szCs w:val="21"/>
        </w:rPr>
        <w:t>眼镜、保护眼睛的后续</w:t>
      </w:r>
      <w:r w:rsidR="00045674">
        <w:rPr>
          <w:rFonts w:ascii="宋体" w:eastAsia="宋体" w:hAnsi="宋体" w:cs="宋体" w:hint="eastAsia"/>
          <w:sz w:val="21"/>
          <w:szCs w:val="21"/>
        </w:rPr>
        <w:t>。在上一次</w:t>
      </w:r>
      <w:r w:rsidR="000A7173" w:rsidRPr="00C039DE">
        <w:rPr>
          <w:rFonts w:ascii="宋体" w:eastAsia="宋体" w:hAnsi="宋体" w:cs="宋体"/>
          <w:sz w:val="21"/>
          <w:szCs w:val="21"/>
        </w:rPr>
        <w:t>周六的课程中，</w:t>
      </w:r>
      <w:r w:rsidR="00045674">
        <w:rPr>
          <w:rFonts w:ascii="宋体" w:eastAsia="宋体" w:hAnsi="宋体" w:cs="宋体" w:hint="eastAsia"/>
          <w:sz w:val="21"/>
          <w:szCs w:val="21"/>
        </w:rPr>
        <w:t>事无事</w:t>
      </w:r>
      <w:r w:rsidR="000A7173" w:rsidRPr="00C039DE">
        <w:rPr>
          <w:rFonts w:ascii="宋体" w:eastAsia="宋体" w:hAnsi="宋体" w:cs="宋体"/>
          <w:sz w:val="21"/>
          <w:szCs w:val="21"/>
        </w:rPr>
        <w:t>医师为大家介绍了几种屈光不正的情况，大家还记得吗？</w:t>
      </w:r>
      <w:r w:rsidR="00045674">
        <w:rPr>
          <w:rFonts w:ascii="宋体" w:eastAsia="宋体" w:hAnsi="宋体" w:cs="宋体" w:hint="eastAsia"/>
          <w:sz w:val="21"/>
          <w:szCs w:val="21"/>
        </w:rPr>
        <w:t>事无事</w:t>
      </w:r>
      <w:r w:rsidR="000A7173" w:rsidRPr="00C039DE">
        <w:rPr>
          <w:rFonts w:ascii="宋体" w:eastAsia="宋体" w:hAnsi="宋体" w:cs="宋体"/>
          <w:sz w:val="21"/>
          <w:szCs w:val="21"/>
        </w:rPr>
        <w:t>医师通过身边的案例给我们讲了近视、弱视和斜视，特别提到了像西医对屈光不正病因的认识，以及现在几种比较流行的，也是西医的方式对</w:t>
      </w:r>
      <w:r w:rsidR="00045674">
        <w:rPr>
          <w:rFonts w:ascii="宋体" w:eastAsia="宋体" w:hAnsi="宋体" w:cs="宋体" w:hint="eastAsia"/>
          <w:sz w:val="21"/>
          <w:szCs w:val="21"/>
        </w:rPr>
        <w:t>这个</w:t>
      </w:r>
      <w:r w:rsidR="000A7173" w:rsidRPr="00C039DE">
        <w:rPr>
          <w:rFonts w:ascii="宋体" w:eastAsia="宋体" w:hAnsi="宋体" w:cs="宋体"/>
          <w:sz w:val="21"/>
          <w:szCs w:val="21"/>
        </w:rPr>
        <w:t>的治疗方案。大千老师概括性的分析了一下中医经络对眼睛的影响</w:t>
      </w:r>
      <w:r w:rsidR="00045674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大家还记得上节课的奥特蛋吗？实践是检验真理的唯一标准，道理明了了，眼镜戴上了以后真的能摘掉吗？有的小伙伴觉得我可能都</w:t>
      </w:r>
      <w:r w:rsidR="00045674">
        <w:rPr>
          <w:rFonts w:ascii="宋体" w:eastAsia="宋体" w:hAnsi="宋体" w:cs="宋体" w:hint="eastAsia"/>
          <w:sz w:val="21"/>
          <w:szCs w:val="21"/>
        </w:rPr>
        <w:t>戴</w:t>
      </w:r>
      <w:r w:rsidR="000A7173" w:rsidRPr="00C039DE">
        <w:rPr>
          <w:rFonts w:ascii="宋体" w:eastAsia="宋体" w:hAnsi="宋体" w:cs="宋体"/>
          <w:sz w:val="21"/>
          <w:szCs w:val="21"/>
        </w:rPr>
        <w:t>了十几年了，那么怎么摘？什么时候摘？相信</w:t>
      </w:r>
      <w:r w:rsidR="00045674">
        <w:rPr>
          <w:rFonts w:ascii="宋体" w:eastAsia="宋体" w:hAnsi="宋体" w:cs="宋体" w:hint="eastAsia"/>
          <w:sz w:val="21"/>
          <w:szCs w:val="21"/>
        </w:rPr>
        <w:t>也是</w:t>
      </w:r>
      <w:r w:rsidR="000A7173" w:rsidRPr="00C039DE">
        <w:rPr>
          <w:rFonts w:ascii="宋体" w:eastAsia="宋体" w:hAnsi="宋体" w:cs="宋体"/>
          <w:sz w:val="21"/>
          <w:szCs w:val="21"/>
        </w:rPr>
        <w:t>许多伙伴们心中的疑问。这节课我们就邀请到了两位成功摘掉眼镜的伙伴来分享他们的故事。一位</w:t>
      </w:r>
      <w:r w:rsidR="00045674">
        <w:rPr>
          <w:rFonts w:ascii="宋体" w:eastAsia="宋体" w:hAnsi="宋体" w:cs="宋体" w:hint="eastAsia"/>
          <w:sz w:val="21"/>
          <w:szCs w:val="21"/>
        </w:rPr>
        <w:t>是三念，</w:t>
      </w:r>
      <w:r w:rsidR="000A7173" w:rsidRPr="00C039DE">
        <w:rPr>
          <w:rFonts w:ascii="宋体" w:eastAsia="宋体" w:hAnsi="宋体" w:cs="宋体"/>
          <w:sz w:val="21"/>
          <w:szCs w:val="21"/>
        </w:rPr>
        <w:t>还有一位是黑土地</w:t>
      </w:r>
      <w:r w:rsidR="00045674">
        <w:rPr>
          <w:rFonts w:ascii="宋体" w:eastAsia="宋体" w:hAnsi="宋体" w:cs="宋体" w:hint="eastAsia"/>
          <w:sz w:val="21"/>
          <w:szCs w:val="21"/>
        </w:rPr>
        <w:t>。三念是得明</w:t>
      </w:r>
      <w:r w:rsidR="000A7173" w:rsidRPr="00C039DE">
        <w:rPr>
          <w:rFonts w:ascii="宋体" w:eastAsia="宋体" w:hAnsi="宋体" w:cs="宋体"/>
          <w:sz w:val="21"/>
          <w:szCs w:val="21"/>
        </w:rPr>
        <w:t>健身教练部副总教练，一期学员，量子高</w:t>
      </w:r>
      <w:r w:rsidR="00F003EF">
        <w:rPr>
          <w:rFonts w:ascii="宋体" w:eastAsia="宋体" w:hAnsi="宋体" w:cs="宋体" w:hint="eastAsia"/>
          <w:sz w:val="21"/>
          <w:szCs w:val="21"/>
        </w:rPr>
        <w:t>阶</w:t>
      </w:r>
      <w:r w:rsidR="000A7173" w:rsidRPr="00C039DE">
        <w:rPr>
          <w:rFonts w:ascii="宋体" w:eastAsia="宋体" w:hAnsi="宋体" w:cs="宋体"/>
          <w:sz w:val="21"/>
          <w:szCs w:val="21"/>
        </w:rPr>
        <w:t>学员，通过</w:t>
      </w:r>
      <w:r w:rsidR="00045674">
        <w:rPr>
          <w:rFonts w:ascii="宋体" w:eastAsia="宋体" w:hAnsi="宋体" w:cs="宋体" w:hint="eastAsia"/>
          <w:sz w:val="21"/>
          <w:szCs w:val="21"/>
        </w:rPr>
        <w:t>得明</w:t>
      </w:r>
      <w:r w:rsidR="000A7173" w:rsidRPr="00C039DE">
        <w:rPr>
          <w:rFonts w:ascii="宋体" w:eastAsia="宋体" w:hAnsi="宋体" w:cs="宋体"/>
          <w:sz w:val="21"/>
          <w:szCs w:val="21"/>
        </w:rPr>
        <w:t>健身、易感冒、便秘、失眠、腰痛、膝盖痛等问题都得到了有效解决。眼睛原有的干涩、流泪、视力模糊，得到了很大改善，不再戴眼镜了，看东西也变得清晰明了。加入</w:t>
      </w:r>
      <w:r w:rsidR="00045674">
        <w:rPr>
          <w:rFonts w:ascii="宋体" w:eastAsia="宋体" w:hAnsi="宋体" w:cs="宋体" w:hint="eastAsia"/>
          <w:sz w:val="21"/>
          <w:szCs w:val="21"/>
        </w:rPr>
        <w:t>得明</w:t>
      </w:r>
      <w:r w:rsidR="000A7173" w:rsidRPr="00C039DE">
        <w:rPr>
          <w:rFonts w:ascii="宋体" w:eastAsia="宋体" w:hAnsi="宋体" w:cs="宋体"/>
          <w:sz w:val="21"/>
          <w:szCs w:val="21"/>
        </w:rPr>
        <w:t>健身将近5年，每天都坚持</w:t>
      </w:r>
      <w:r w:rsidR="00045674">
        <w:rPr>
          <w:rFonts w:ascii="宋体" w:eastAsia="宋体" w:hAnsi="宋体" w:cs="宋体" w:hint="eastAsia"/>
          <w:sz w:val="21"/>
          <w:szCs w:val="21"/>
        </w:rPr>
        <w:t>经脉</w:t>
      </w:r>
      <w:r w:rsidR="000A7173" w:rsidRPr="00C039DE">
        <w:rPr>
          <w:rFonts w:ascii="宋体" w:eastAsia="宋体" w:hAnsi="宋体" w:cs="宋体"/>
          <w:sz w:val="21"/>
          <w:szCs w:val="21"/>
        </w:rPr>
        <w:t>健身和身心同健，</w:t>
      </w:r>
      <w:r w:rsidR="00045674">
        <w:rPr>
          <w:rFonts w:ascii="宋体" w:eastAsia="宋体" w:hAnsi="宋体" w:cs="宋体" w:hint="eastAsia"/>
          <w:sz w:val="21"/>
          <w:szCs w:val="21"/>
        </w:rPr>
        <w:t>得</w:t>
      </w:r>
      <w:r w:rsidR="000A7173" w:rsidRPr="00C039DE">
        <w:rPr>
          <w:rFonts w:ascii="宋体" w:eastAsia="宋体" w:hAnsi="宋体" w:cs="宋体"/>
          <w:sz w:val="21"/>
          <w:szCs w:val="21"/>
        </w:rPr>
        <w:t>明健身已经成为日常生活中不可分割的一部分。</w:t>
      </w:r>
      <w:r w:rsidR="00045674">
        <w:rPr>
          <w:rFonts w:ascii="宋体" w:eastAsia="宋体" w:hAnsi="宋体" w:cs="宋体" w:hint="eastAsia"/>
          <w:sz w:val="21"/>
          <w:szCs w:val="21"/>
        </w:rPr>
        <w:t>三念</w:t>
      </w:r>
      <w:r w:rsidR="000A7173" w:rsidRPr="00C039DE">
        <w:rPr>
          <w:rFonts w:ascii="宋体" w:eastAsia="宋体" w:hAnsi="宋体" w:cs="宋体"/>
          <w:sz w:val="21"/>
          <w:szCs w:val="21"/>
        </w:rPr>
        <w:t>师兄跟大家打个招呼</w:t>
      </w:r>
      <w:r w:rsidR="00F003EF">
        <w:rPr>
          <w:rFonts w:ascii="宋体" w:eastAsia="宋体" w:hAnsi="宋体" w:cs="宋体" w:hint="eastAsia"/>
          <w:sz w:val="21"/>
          <w:szCs w:val="21"/>
        </w:rPr>
        <w:t>吧</w:t>
      </w:r>
      <w:r w:rsidR="00045674">
        <w:rPr>
          <w:rFonts w:ascii="宋体" w:eastAsia="宋体" w:hAnsi="宋体" w:cs="宋体" w:hint="eastAsia"/>
          <w:sz w:val="21"/>
          <w:szCs w:val="21"/>
        </w:rPr>
        <w:t>。</w:t>
      </w:r>
      <w:r w:rsidR="00CF6900">
        <w:rPr>
          <w:rFonts w:ascii="宋体" w:eastAsia="宋体" w:hAnsi="宋体" w:cs="宋体"/>
          <w:sz w:val="21"/>
          <w:szCs w:val="21"/>
        </w:rPr>
        <w:br/>
      </w:r>
      <w:r w:rsidR="00045674">
        <w:rPr>
          <w:rFonts w:ascii="宋体" w:eastAsia="宋体" w:hAnsi="宋体" w:cs="宋体" w:hint="eastAsia"/>
          <w:sz w:val="21"/>
          <w:szCs w:val="21"/>
        </w:rPr>
        <w:t>三念：</w:t>
      </w:r>
      <w:r w:rsidR="000A7173" w:rsidRPr="00C039DE">
        <w:rPr>
          <w:rFonts w:ascii="宋体" w:eastAsia="宋体" w:hAnsi="宋体" w:cs="宋体"/>
          <w:sz w:val="21"/>
          <w:szCs w:val="21"/>
        </w:rPr>
        <w:t>Hi</w:t>
      </w:r>
      <w:r w:rsidR="00045674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大家好。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F003EF">
        <w:rPr>
          <w:rFonts w:ascii="宋体" w:eastAsia="宋体" w:hAnsi="宋体" w:cs="宋体" w:hint="eastAsia"/>
          <w:sz w:val="21"/>
          <w:szCs w:val="21"/>
        </w:rPr>
        <w:t>主持人：</w:t>
      </w:r>
      <w:r w:rsidR="000A7173" w:rsidRPr="00C039DE">
        <w:rPr>
          <w:rFonts w:ascii="宋体" w:eastAsia="宋体" w:hAnsi="宋体" w:cs="宋体"/>
          <w:sz w:val="21"/>
          <w:szCs w:val="21"/>
        </w:rPr>
        <w:t>下面介绍我们的黑土地，就是我们</w:t>
      </w:r>
      <w:r w:rsidR="00F003EF">
        <w:rPr>
          <w:rFonts w:ascii="宋体" w:eastAsia="宋体" w:hAnsi="宋体" w:cs="宋体" w:hint="eastAsia"/>
          <w:sz w:val="21"/>
          <w:szCs w:val="21"/>
        </w:rPr>
        <w:t>得</w:t>
      </w:r>
      <w:r w:rsidR="000A7173" w:rsidRPr="00C039DE">
        <w:rPr>
          <w:rFonts w:ascii="宋体" w:eastAsia="宋体" w:hAnsi="宋体" w:cs="宋体"/>
          <w:sz w:val="21"/>
          <w:szCs w:val="21"/>
        </w:rPr>
        <w:t>明的明星，也有可能很多小伙伴不太了解。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0A7173" w:rsidRPr="00C039DE">
        <w:rPr>
          <w:rFonts w:ascii="宋体" w:eastAsia="宋体" w:hAnsi="宋体" w:cs="宋体"/>
          <w:sz w:val="21"/>
          <w:szCs w:val="21"/>
        </w:rPr>
        <w:t>给大家介绍一下</w:t>
      </w:r>
      <w:r w:rsidR="00F003EF">
        <w:rPr>
          <w:rFonts w:ascii="宋体" w:eastAsia="宋体" w:hAnsi="宋体" w:cs="宋体" w:hint="eastAsia"/>
          <w:sz w:val="21"/>
          <w:szCs w:val="21"/>
        </w:rPr>
        <w:t>。得</w:t>
      </w:r>
      <w:r w:rsidR="000A7173" w:rsidRPr="00C039DE">
        <w:rPr>
          <w:rFonts w:ascii="宋体" w:eastAsia="宋体" w:hAnsi="宋体" w:cs="宋体"/>
          <w:sz w:val="21"/>
          <w:szCs w:val="21"/>
        </w:rPr>
        <w:t>明二期学员，量子高</w:t>
      </w:r>
      <w:r w:rsidR="00F003EF">
        <w:rPr>
          <w:rFonts w:ascii="宋体" w:eastAsia="宋体" w:hAnsi="宋体" w:cs="宋体" w:hint="eastAsia"/>
          <w:sz w:val="21"/>
          <w:szCs w:val="21"/>
        </w:rPr>
        <w:t>阶</w:t>
      </w:r>
      <w:r w:rsidR="000A7173" w:rsidRPr="00C039DE">
        <w:rPr>
          <w:rFonts w:ascii="宋体" w:eastAsia="宋体" w:hAnsi="宋体" w:cs="宋体"/>
          <w:sz w:val="21"/>
          <w:szCs w:val="21"/>
        </w:rPr>
        <w:t>学员加入</w:t>
      </w:r>
      <w:r w:rsidR="00F003EF">
        <w:rPr>
          <w:rFonts w:ascii="宋体" w:eastAsia="宋体" w:hAnsi="宋体" w:cs="宋体" w:hint="eastAsia"/>
          <w:sz w:val="21"/>
          <w:szCs w:val="21"/>
        </w:rPr>
        <w:t>得</w:t>
      </w:r>
      <w:r w:rsidR="000A7173" w:rsidRPr="00C039DE">
        <w:rPr>
          <w:rFonts w:ascii="宋体" w:eastAsia="宋体" w:hAnsi="宋体" w:cs="宋体"/>
          <w:sz w:val="21"/>
          <w:szCs w:val="21"/>
        </w:rPr>
        <w:t>明健身4年以来，</w:t>
      </w:r>
      <w:r w:rsidR="00F003EF">
        <w:rPr>
          <w:rFonts w:ascii="宋体" w:eastAsia="宋体" w:hAnsi="宋体" w:cs="宋体" w:hint="eastAsia"/>
          <w:sz w:val="21"/>
          <w:szCs w:val="21"/>
        </w:rPr>
        <w:t>深谙得</w:t>
      </w:r>
      <w:r w:rsidR="000A7173" w:rsidRPr="00C039DE">
        <w:rPr>
          <w:rFonts w:ascii="宋体" w:eastAsia="宋体" w:hAnsi="宋体" w:cs="宋体"/>
          <w:sz w:val="21"/>
          <w:szCs w:val="21"/>
        </w:rPr>
        <w:t>明理念</w:t>
      </w:r>
      <w:r w:rsidR="00995219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通过健身治愈</w:t>
      </w:r>
      <w:r w:rsidR="00F003EF">
        <w:rPr>
          <w:rFonts w:ascii="宋体" w:eastAsia="宋体" w:hAnsi="宋体" w:cs="宋体" w:hint="eastAsia"/>
          <w:sz w:val="21"/>
          <w:szCs w:val="21"/>
        </w:rPr>
        <w:t>头</w:t>
      </w:r>
      <w:r w:rsidR="000A7173" w:rsidRPr="00C039DE">
        <w:rPr>
          <w:rFonts w:ascii="宋体" w:eastAsia="宋体" w:hAnsi="宋体" w:cs="宋体"/>
          <w:sz w:val="21"/>
          <w:szCs w:val="21"/>
        </w:rPr>
        <w:t>痛、失眠、鼻炎、咽炎、中耳炎等各种疾病，</w:t>
      </w:r>
      <w:r w:rsidR="00995219">
        <w:rPr>
          <w:rFonts w:ascii="宋体" w:eastAsia="宋体" w:hAnsi="宋体" w:cs="宋体" w:hint="eastAsia"/>
          <w:sz w:val="21"/>
          <w:szCs w:val="21"/>
        </w:rPr>
        <w:t>改善了</w:t>
      </w:r>
      <w:r w:rsidR="000A7173" w:rsidRPr="00C039DE">
        <w:rPr>
          <w:rFonts w:ascii="宋体" w:eastAsia="宋体" w:hAnsi="宋体" w:cs="宋体"/>
          <w:sz w:val="21"/>
          <w:szCs w:val="21"/>
        </w:rPr>
        <w:t>眼干眼</w:t>
      </w:r>
      <w:r w:rsidR="00F003EF">
        <w:rPr>
          <w:rFonts w:ascii="宋体" w:eastAsia="宋体" w:hAnsi="宋体" w:cs="宋体" w:hint="eastAsia"/>
          <w:sz w:val="21"/>
          <w:szCs w:val="21"/>
        </w:rPr>
        <w:t>涩</w:t>
      </w:r>
      <w:r w:rsidR="000A7173" w:rsidRPr="00C039DE">
        <w:rPr>
          <w:rFonts w:ascii="宋体" w:eastAsia="宋体" w:hAnsi="宋体" w:cs="宋体"/>
          <w:sz w:val="21"/>
          <w:szCs w:val="21"/>
        </w:rPr>
        <w:t>等症状。听大千老师讲，眼镜摘掉可以利于视力恢复，于是果断摘掉450度的眼镜，坚持半年后视力有了很大的改善。来</w:t>
      </w:r>
      <w:r w:rsidR="00F003EF">
        <w:rPr>
          <w:rFonts w:ascii="宋体" w:eastAsia="宋体" w:hAnsi="宋体" w:cs="宋体" w:hint="eastAsia"/>
          <w:sz w:val="21"/>
          <w:szCs w:val="21"/>
        </w:rPr>
        <w:t>黑</w:t>
      </w:r>
      <w:r w:rsidR="000A7173" w:rsidRPr="00C039DE">
        <w:rPr>
          <w:rFonts w:ascii="宋体" w:eastAsia="宋体" w:hAnsi="宋体" w:cs="宋体"/>
          <w:sz w:val="21"/>
          <w:szCs w:val="21"/>
        </w:rPr>
        <w:t>哥闪亮登场一下，跟大家打个招呼。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F003EF">
        <w:rPr>
          <w:rFonts w:ascii="宋体" w:eastAsia="宋体" w:hAnsi="宋体" w:cs="宋体" w:hint="eastAsia"/>
          <w:sz w:val="21"/>
          <w:szCs w:val="21"/>
        </w:rPr>
        <w:t>黑土地：</w:t>
      </w:r>
      <w:r w:rsidR="000A7173" w:rsidRPr="00C039DE">
        <w:rPr>
          <w:rFonts w:ascii="宋体" w:eastAsia="宋体" w:hAnsi="宋体" w:cs="宋体"/>
          <w:sz w:val="21"/>
          <w:szCs w:val="21"/>
        </w:rPr>
        <w:t>Hello大家好，我是黑土地</w:t>
      </w:r>
      <w:r w:rsidR="00F003EF">
        <w:rPr>
          <w:rFonts w:ascii="宋体" w:eastAsia="宋体" w:hAnsi="宋体" w:cs="宋体" w:hint="eastAsia"/>
          <w:sz w:val="21"/>
          <w:szCs w:val="21"/>
        </w:rPr>
        <w:t>。</w:t>
      </w:r>
      <w:r w:rsidR="00CF6900">
        <w:rPr>
          <w:rFonts w:ascii="宋体" w:eastAsia="宋体" w:hAnsi="宋体" w:cs="宋体"/>
          <w:sz w:val="21"/>
          <w:szCs w:val="21"/>
        </w:rPr>
        <w:br/>
      </w:r>
      <w:r w:rsidR="00F003EF">
        <w:rPr>
          <w:rFonts w:ascii="宋体" w:eastAsia="宋体" w:hAnsi="宋体" w:cs="宋体" w:hint="eastAsia"/>
          <w:sz w:val="21"/>
          <w:szCs w:val="21"/>
        </w:rPr>
        <w:t>主持人：</w:t>
      </w:r>
      <w:r w:rsidR="000A7173" w:rsidRPr="00C039DE">
        <w:rPr>
          <w:rFonts w:ascii="宋体" w:eastAsia="宋体" w:hAnsi="宋体" w:cs="宋体"/>
          <w:sz w:val="21"/>
          <w:szCs w:val="21"/>
        </w:rPr>
        <w:t>那么我们今天除了这二位大咖分享之外，我们还</w:t>
      </w:r>
      <w:r w:rsidR="00F003EF">
        <w:rPr>
          <w:rFonts w:ascii="宋体" w:eastAsia="宋体" w:hAnsi="宋体" w:cs="宋体" w:hint="eastAsia"/>
          <w:sz w:val="21"/>
          <w:szCs w:val="21"/>
        </w:rPr>
        <w:t>有</w:t>
      </w:r>
      <w:r w:rsidR="000A7173" w:rsidRPr="00C039DE">
        <w:rPr>
          <w:rFonts w:ascii="宋体" w:eastAsia="宋体" w:hAnsi="宋体" w:cs="宋体"/>
          <w:sz w:val="21"/>
          <w:szCs w:val="21"/>
        </w:rPr>
        <w:t>重量级嘉宾大</w:t>
      </w:r>
      <w:r w:rsidR="00F003EF">
        <w:rPr>
          <w:rFonts w:ascii="宋体" w:eastAsia="宋体" w:hAnsi="宋体" w:cs="宋体" w:hint="eastAsia"/>
          <w:sz w:val="21"/>
          <w:szCs w:val="21"/>
        </w:rPr>
        <w:t>千</w:t>
      </w:r>
      <w:r w:rsidR="000A7173" w:rsidRPr="00C039DE">
        <w:rPr>
          <w:rFonts w:ascii="宋体" w:eastAsia="宋体" w:hAnsi="宋体" w:cs="宋体"/>
          <w:sz w:val="21"/>
          <w:szCs w:val="21"/>
        </w:rPr>
        <w:t>老师来给我们进一步说明中医</w:t>
      </w:r>
      <w:r w:rsidR="00F003EF">
        <w:rPr>
          <w:rFonts w:ascii="宋体" w:eastAsia="宋体" w:hAnsi="宋体" w:cs="宋体" w:hint="eastAsia"/>
          <w:sz w:val="21"/>
          <w:szCs w:val="21"/>
        </w:rPr>
        <w:t>对</w:t>
      </w:r>
      <w:r w:rsidR="000A7173" w:rsidRPr="00C039DE">
        <w:rPr>
          <w:rFonts w:ascii="宋体" w:eastAsia="宋体" w:hAnsi="宋体" w:cs="宋体"/>
          <w:sz w:val="21"/>
          <w:szCs w:val="21"/>
        </w:rPr>
        <w:t>近视的成因，经络与眼睛的关系，帮我们拨开迷雾，理清</w:t>
      </w:r>
      <w:r w:rsidR="00F003EF">
        <w:rPr>
          <w:rFonts w:ascii="宋体" w:eastAsia="宋体" w:hAnsi="宋体" w:cs="宋体" w:hint="eastAsia"/>
          <w:sz w:val="21"/>
          <w:szCs w:val="21"/>
        </w:rPr>
        <w:t>思绪</w:t>
      </w:r>
      <w:r w:rsidR="000A7173" w:rsidRPr="00C039DE">
        <w:rPr>
          <w:rFonts w:ascii="宋体" w:eastAsia="宋体" w:hAnsi="宋体" w:cs="宋体"/>
          <w:sz w:val="21"/>
          <w:szCs w:val="21"/>
        </w:rPr>
        <w:t>。好，我们继续介绍一下大</w:t>
      </w:r>
      <w:r w:rsidR="00F003EF">
        <w:rPr>
          <w:rFonts w:ascii="宋体" w:eastAsia="宋体" w:hAnsi="宋体" w:cs="宋体" w:hint="eastAsia"/>
          <w:sz w:val="21"/>
          <w:szCs w:val="21"/>
        </w:rPr>
        <w:t>千</w:t>
      </w:r>
      <w:r w:rsidR="000A7173" w:rsidRPr="00C039DE">
        <w:rPr>
          <w:rFonts w:ascii="宋体" w:eastAsia="宋体" w:hAnsi="宋体" w:cs="宋体"/>
          <w:sz w:val="21"/>
          <w:szCs w:val="21"/>
        </w:rPr>
        <w:t>老师</w:t>
      </w:r>
      <w:r w:rsidR="00F003EF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虽然说了很多次了，可能还有伙伴不了解。大千老师，</w:t>
      </w:r>
      <w:r w:rsidR="00F003EF">
        <w:rPr>
          <w:rFonts w:ascii="宋体" w:eastAsia="宋体" w:hAnsi="宋体" w:cs="宋体" w:hint="eastAsia"/>
          <w:sz w:val="21"/>
          <w:szCs w:val="21"/>
        </w:rPr>
        <w:t>得</w:t>
      </w:r>
      <w:r w:rsidR="000A7173" w:rsidRPr="00C039DE">
        <w:rPr>
          <w:rFonts w:ascii="宋体" w:eastAsia="宋体" w:hAnsi="宋体" w:cs="宋体"/>
          <w:sz w:val="21"/>
          <w:szCs w:val="21"/>
        </w:rPr>
        <w:t>明健身创始人，河北</w:t>
      </w:r>
      <w:r w:rsidR="00F003EF">
        <w:rPr>
          <w:rFonts w:ascii="宋体" w:eastAsia="宋体" w:hAnsi="宋体" w:cs="宋体" w:hint="eastAsia"/>
          <w:sz w:val="21"/>
          <w:szCs w:val="21"/>
        </w:rPr>
        <w:t>人士，</w:t>
      </w:r>
      <w:r w:rsidR="000A7173" w:rsidRPr="00C039DE">
        <w:rPr>
          <w:rFonts w:ascii="宋体" w:eastAsia="宋体" w:hAnsi="宋体" w:cs="宋体"/>
          <w:sz w:val="21"/>
          <w:szCs w:val="21"/>
        </w:rPr>
        <w:t>自</w:t>
      </w:r>
      <w:r w:rsidR="00F003EF">
        <w:rPr>
          <w:rFonts w:ascii="宋体" w:eastAsia="宋体" w:hAnsi="宋体" w:cs="宋体" w:hint="eastAsia"/>
          <w:sz w:val="21"/>
          <w:szCs w:val="21"/>
        </w:rPr>
        <w:t>幼</w:t>
      </w:r>
      <w:r w:rsidR="000A7173" w:rsidRPr="00C039DE">
        <w:rPr>
          <w:rFonts w:ascii="宋体" w:eastAsia="宋体" w:hAnsi="宋体" w:cs="宋体"/>
          <w:sz w:val="21"/>
          <w:szCs w:val="21"/>
        </w:rPr>
        <w:t>喜爱传统文化，年轻时</w:t>
      </w:r>
      <w:r w:rsidR="00F003EF">
        <w:rPr>
          <w:rFonts w:ascii="宋体" w:eastAsia="宋体" w:hAnsi="宋体" w:cs="宋体" w:hint="eastAsia"/>
          <w:sz w:val="21"/>
          <w:szCs w:val="21"/>
        </w:rPr>
        <w:t>深研</w:t>
      </w:r>
      <w:r w:rsidR="000A7173" w:rsidRPr="00C039DE">
        <w:rPr>
          <w:rFonts w:ascii="宋体" w:eastAsia="宋体" w:hAnsi="宋体" w:cs="宋体"/>
          <w:sz w:val="21"/>
          <w:szCs w:val="21"/>
        </w:rPr>
        <w:t>易学，遍及诸子百家，</w:t>
      </w:r>
      <w:r w:rsidR="00F003EF">
        <w:rPr>
          <w:rFonts w:ascii="宋体" w:eastAsia="宋体" w:hAnsi="宋体" w:cs="宋体" w:hint="eastAsia"/>
          <w:sz w:val="21"/>
          <w:szCs w:val="21"/>
        </w:rPr>
        <w:t>谙熟</w:t>
      </w:r>
      <w:r w:rsidR="000A7173" w:rsidRPr="00C039DE">
        <w:rPr>
          <w:rFonts w:ascii="宋体" w:eastAsia="宋体" w:hAnsi="宋体" w:cs="宋体"/>
          <w:sz w:val="21"/>
          <w:szCs w:val="21"/>
        </w:rPr>
        <w:t>古中医典籍</w:t>
      </w:r>
      <w:r w:rsidR="00F003EF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而立之年在网络传播传统文化10余年</w:t>
      </w:r>
      <w:r w:rsidR="00F003EF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后于2016年创立</w:t>
      </w:r>
      <w:r w:rsidR="00F003EF">
        <w:rPr>
          <w:rFonts w:ascii="宋体" w:eastAsia="宋体" w:hAnsi="宋体" w:cs="宋体" w:hint="eastAsia"/>
          <w:sz w:val="21"/>
          <w:szCs w:val="21"/>
        </w:rPr>
        <w:t>得</w:t>
      </w:r>
      <w:r w:rsidR="000A7173" w:rsidRPr="00C039DE">
        <w:rPr>
          <w:rFonts w:ascii="宋体" w:eastAsia="宋体" w:hAnsi="宋体" w:cs="宋体"/>
          <w:sz w:val="21"/>
          <w:szCs w:val="21"/>
        </w:rPr>
        <w:t>明健身，</w:t>
      </w:r>
      <w:r w:rsidR="00F003EF">
        <w:rPr>
          <w:rFonts w:ascii="宋体" w:eastAsia="宋体" w:hAnsi="宋体" w:cs="宋体" w:hint="eastAsia"/>
          <w:sz w:val="21"/>
          <w:szCs w:val="21"/>
        </w:rPr>
        <w:t>惠及</w:t>
      </w:r>
      <w:r w:rsidR="000A7173" w:rsidRPr="00C039DE">
        <w:rPr>
          <w:rFonts w:ascii="宋体" w:eastAsia="宋体" w:hAnsi="宋体" w:cs="宋体"/>
          <w:sz w:val="21"/>
          <w:szCs w:val="21"/>
        </w:rPr>
        <w:t>学员众多，广受好评，真正帮助很多人走出亚健康及疾病状态，开启高品质的全新生活。好，那么我前面说了这么多，进入我们今天的主题，我们舞台就交给第一位分享者，</w:t>
      </w:r>
      <w:r w:rsidR="00F003EF">
        <w:rPr>
          <w:rFonts w:ascii="宋体" w:eastAsia="宋体" w:hAnsi="宋体" w:cs="宋体" w:hint="eastAsia"/>
          <w:sz w:val="21"/>
          <w:szCs w:val="21"/>
        </w:rPr>
        <w:t>三念</w:t>
      </w:r>
      <w:r w:rsidR="000A7173" w:rsidRPr="00C039DE">
        <w:rPr>
          <w:rFonts w:ascii="宋体" w:eastAsia="宋体" w:hAnsi="宋体" w:cs="宋体"/>
          <w:sz w:val="21"/>
          <w:szCs w:val="21"/>
        </w:rPr>
        <w:t>师兄讲讲你是怎么摘掉眼镜的</w:t>
      </w:r>
      <w:r w:rsidR="00F003EF">
        <w:rPr>
          <w:rFonts w:ascii="宋体" w:eastAsia="宋体" w:hAnsi="宋体" w:cs="宋体" w:hint="eastAsia"/>
          <w:sz w:val="21"/>
          <w:szCs w:val="21"/>
        </w:rPr>
        <w:t>？</w:t>
      </w:r>
      <w:r w:rsidR="00CF6900">
        <w:rPr>
          <w:rFonts w:ascii="宋体" w:eastAsia="宋体" w:hAnsi="宋体" w:cs="宋体"/>
          <w:sz w:val="21"/>
          <w:szCs w:val="21"/>
        </w:rPr>
        <w:br/>
      </w:r>
      <w:r w:rsidR="00F003EF">
        <w:rPr>
          <w:rFonts w:ascii="宋体" w:eastAsia="宋体" w:hAnsi="宋体" w:cs="宋体" w:hint="eastAsia"/>
          <w:sz w:val="21"/>
          <w:szCs w:val="21"/>
        </w:rPr>
        <w:t>三念：</w:t>
      </w:r>
      <w:r w:rsidR="000A7173" w:rsidRPr="00C039DE">
        <w:rPr>
          <w:rFonts w:ascii="宋体" w:eastAsia="宋体" w:hAnsi="宋体" w:cs="宋体"/>
          <w:sz w:val="21"/>
          <w:szCs w:val="21"/>
        </w:rPr>
        <w:t>好。大家</w:t>
      </w:r>
      <w:r w:rsidR="00F003EF">
        <w:rPr>
          <w:rFonts w:ascii="宋体" w:eastAsia="宋体" w:hAnsi="宋体" w:cs="宋体" w:hint="eastAsia"/>
          <w:sz w:val="21"/>
          <w:szCs w:val="21"/>
        </w:rPr>
        <w:t>好，</w:t>
      </w:r>
      <w:r w:rsidR="000A7173" w:rsidRPr="00C039DE">
        <w:rPr>
          <w:rFonts w:ascii="宋体" w:eastAsia="宋体" w:hAnsi="宋体" w:cs="宋体"/>
          <w:sz w:val="21"/>
          <w:szCs w:val="21"/>
        </w:rPr>
        <w:t>老师好，微蓝美女主持人好，还有黑哥好。我是三</w:t>
      </w:r>
      <w:r w:rsidR="00F003EF">
        <w:rPr>
          <w:rFonts w:ascii="宋体" w:eastAsia="宋体" w:hAnsi="宋体" w:cs="宋体" w:hint="eastAsia"/>
          <w:sz w:val="21"/>
          <w:szCs w:val="21"/>
        </w:rPr>
        <w:t>念得</w:t>
      </w:r>
      <w:r w:rsidR="000A7173" w:rsidRPr="00C039DE">
        <w:rPr>
          <w:rFonts w:ascii="宋体" w:eastAsia="宋体" w:hAnsi="宋体" w:cs="宋体"/>
          <w:sz w:val="21"/>
          <w:szCs w:val="21"/>
        </w:rPr>
        <w:t>明一期学</w:t>
      </w:r>
      <w:r w:rsidR="00F003EF">
        <w:rPr>
          <w:rFonts w:ascii="宋体" w:eastAsia="宋体" w:hAnsi="宋体" w:cs="宋体" w:hint="eastAsia"/>
          <w:sz w:val="21"/>
          <w:szCs w:val="21"/>
        </w:rPr>
        <w:t>员</w:t>
      </w:r>
      <w:r w:rsidR="000A7173" w:rsidRPr="00C039DE">
        <w:rPr>
          <w:rFonts w:ascii="宋体" w:eastAsia="宋体" w:hAnsi="宋体" w:cs="宋体"/>
          <w:sz w:val="21"/>
          <w:szCs w:val="21"/>
        </w:rPr>
        <w:t>。</w:t>
      </w:r>
      <w:r w:rsidR="00F003EF">
        <w:rPr>
          <w:rFonts w:ascii="宋体" w:eastAsia="宋体" w:hAnsi="宋体" w:cs="宋体" w:hint="eastAsia"/>
          <w:sz w:val="21"/>
          <w:szCs w:val="21"/>
        </w:rPr>
        <w:t>得</w:t>
      </w:r>
      <w:r w:rsidR="000A7173" w:rsidRPr="00C039DE">
        <w:rPr>
          <w:rFonts w:ascii="宋体" w:eastAsia="宋体" w:hAnsi="宋体" w:cs="宋体"/>
          <w:sz w:val="21"/>
          <w:szCs w:val="21"/>
        </w:rPr>
        <w:t>明</w:t>
      </w:r>
      <w:r w:rsidR="000A7173" w:rsidRPr="00C039DE">
        <w:rPr>
          <w:rFonts w:ascii="宋体" w:eastAsia="宋体" w:hAnsi="宋体" w:cs="宋体"/>
          <w:sz w:val="21"/>
          <w:szCs w:val="21"/>
        </w:rPr>
        <w:lastRenderedPageBreak/>
        <w:t>举办第一期健身班的时候就加入</w:t>
      </w:r>
      <w:r w:rsidR="00F003EF">
        <w:rPr>
          <w:rFonts w:ascii="宋体" w:eastAsia="宋体" w:hAnsi="宋体" w:cs="宋体" w:hint="eastAsia"/>
          <w:sz w:val="21"/>
          <w:szCs w:val="21"/>
        </w:rPr>
        <w:t>得</w:t>
      </w:r>
      <w:r w:rsidR="000A7173" w:rsidRPr="00C039DE">
        <w:rPr>
          <w:rFonts w:ascii="宋体" w:eastAsia="宋体" w:hAnsi="宋体" w:cs="宋体"/>
          <w:sz w:val="21"/>
          <w:szCs w:val="21"/>
        </w:rPr>
        <w:t>明健身了，</w:t>
      </w:r>
      <w:r w:rsidR="00F003EF">
        <w:rPr>
          <w:rFonts w:ascii="宋体" w:eastAsia="宋体" w:hAnsi="宋体" w:cs="宋体" w:hint="eastAsia"/>
          <w:sz w:val="21"/>
          <w:szCs w:val="21"/>
        </w:rPr>
        <w:t>跟随</w:t>
      </w:r>
      <w:r w:rsidR="000A7173" w:rsidRPr="00C039DE">
        <w:rPr>
          <w:rFonts w:ascii="宋体" w:eastAsia="宋体" w:hAnsi="宋体" w:cs="宋体"/>
          <w:sz w:val="21"/>
          <w:szCs w:val="21"/>
        </w:rPr>
        <w:t>大千老师一直到现在。时光过得特别快，一转眼就接近5年了，都说岁月催人了，但是我觉得我</w:t>
      </w:r>
      <w:r w:rsidR="00F003EF">
        <w:rPr>
          <w:rFonts w:ascii="宋体" w:eastAsia="宋体" w:hAnsi="宋体" w:cs="宋体" w:hint="eastAsia"/>
          <w:sz w:val="21"/>
          <w:szCs w:val="21"/>
        </w:rPr>
        <w:t>自己</w:t>
      </w:r>
      <w:r w:rsidR="000A7173" w:rsidRPr="00C039DE">
        <w:rPr>
          <w:rFonts w:ascii="宋体" w:eastAsia="宋体" w:hAnsi="宋体" w:cs="宋体"/>
          <w:sz w:val="21"/>
          <w:szCs w:val="21"/>
        </w:rPr>
        <w:t>这几年来身体是变得越来越通畅，身体也变得越来越年轻了</w:t>
      </w:r>
      <w:r w:rsidR="00F003EF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毫不夸张的跟大家说，我觉得我目前身体状态比我当年20岁还要</w:t>
      </w:r>
      <w:r w:rsidR="00F003EF">
        <w:rPr>
          <w:rFonts w:ascii="宋体" w:eastAsia="宋体" w:hAnsi="宋体" w:cs="宋体" w:hint="eastAsia"/>
          <w:sz w:val="21"/>
          <w:szCs w:val="21"/>
        </w:rPr>
        <w:t>好</w:t>
      </w:r>
      <w:r w:rsidR="000A7173" w:rsidRPr="00C039DE">
        <w:rPr>
          <w:rFonts w:ascii="宋体" w:eastAsia="宋体" w:hAnsi="宋体" w:cs="宋体"/>
          <w:sz w:val="21"/>
          <w:szCs w:val="21"/>
        </w:rPr>
        <w:t>，因为当时自己问题是特别多的，每天都是昏昏沉沉的上班，昏昏沉沉的下班，吃饭吃</w:t>
      </w:r>
      <w:r w:rsidR="00F003EF">
        <w:rPr>
          <w:rFonts w:ascii="宋体" w:eastAsia="宋体" w:hAnsi="宋体" w:cs="宋体" w:hint="eastAsia"/>
          <w:sz w:val="21"/>
          <w:szCs w:val="21"/>
        </w:rPr>
        <w:t>嘛嘛</w:t>
      </w:r>
      <w:r w:rsidR="000A7173" w:rsidRPr="00C039DE">
        <w:rPr>
          <w:rFonts w:ascii="宋体" w:eastAsia="宋体" w:hAnsi="宋体" w:cs="宋体"/>
          <w:sz w:val="21"/>
          <w:szCs w:val="21"/>
        </w:rPr>
        <w:t>不香</w:t>
      </w:r>
      <w:r w:rsidR="00F003EF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昏昏沉沉的睡觉，感觉自己没有多少天是特别开朗的。跟大家讲一下我当时的问题，刚才</w:t>
      </w:r>
      <w:r w:rsidR="0079669C">
        <w:rPr>
          <w:rFonts w:ascii="宋体" w:eastAsia="宋体" w:hAnsi="宋体" w:cs="宋体" w:hint="eastAsia"/>
          <w:sz w:val="21"/>
          <w:szCs w:val="21"/>
        </w:rPr>
        <w:t>微蓝</w:t>
      </w:r>
      <w:r w:rsidR="000A7173" w:rsidRPr="00C039DE">
        <w:rPr>
          <w:rFonts w:ascii="宋体" w:eastAsia="宋体" w:hAnsi="宋体" w:cs="宋体"/>
          <w:sz w:val="21"/>
          <w:szCs w:val="21"/>
        </w:rPr>
        <w:t>也说了</w:t>
      </w:r>
      <w:r w:rsidR="0079669C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当年健身前就有便秘的问题，还有失眠的问题，每天晚上</w:t>
      </w:r>
      <w:r w:rsidR="0079669C">
        <w:rPr>
          <w:rFonts w:ascii="宋体" w:eastAsia="宋体" w:hAnsi="宋体" w:cs="宋体" w:hint="eastAsia"/>
          <w:sz w:val="21"/>
          <w:szCs w:val="21"/>
        </w:rPr>
        <w:t>入睡</w:t>
      </w:r>
      <w:r w:rsidR="000A7173" w:rsidRPr="00C039DE">
        <w:rPr>
          <w:rFonts w:ascii="宋体" w:eastAsia="宋体" w:hAnsi="宋体" w:cs="宋体"/>
          <w:sz w:val="21"/>
          <w:szCs w:val="21"/>
        </w:rPr>
        <w:t>特别困难，</w:t>
      </w:r>
      <w:r w:rsidR="0079669C">
        <w:rPr>
          <w:rFonts w:ascii="宋体" w:eastAsia="宋体" w:hAnsi="宋体" w:cs="宋体" w:hint="eastAsia"/>
          <w:sz w:val="21"/>
          <w:szCs w:val="21"/>
        </w:rPr>
        <w:t>数</w:t>
      </w:r>
      <w:r w:rsidR="000A7173" w:rsidRPr="00C039DE">
        <w:rPr>
          <w:rFonts w:ascii="宋体" w:eastAsia="宋体" w:hAnsi="宋体" w:cs="宋体"/>
          <w:sz w:val="21"/>
          <w:szCs w:val="21"/>
        </w:rPr>
        <w:t>完星星数绵羊，数完绵羊数蚂蚁，还是睡不着</w:t>
      </w:r>
      <w:r w:rsidR="0079669C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这就是失眠的一个痛苦</w:t>
      </w:r>
      <w:r w:rsidR="0079669C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我还特别容易感冒，还有痔疮</w:t>
      </w:r>
      <w:r w:rsidR="0079669C">
        <w:rPr>
          <w:rFonts w:ascii="宋体" w:eastAsia="宋体" w:hAnsi="宋体" w:cs="宋体" w:hint="eastAsia"/>
          <w:sz w:val="21"/>
          <w:szCs w:val="21"/>
        </w:rPr>
        <w:t>，十男九痔，</w:t>
      </w:r>
      <w:r w:rsidR="000A7173" w:rsidRPr="00C039DE">
        <w:rPr>
          <w:rFonts w:ascii="宋体" w:eastAsia="宋体" w:hAnsi="宋体" w:cs="宋体"/>
          <w:sz w:val="21"/>
          <w:szCs w:val="21"/>
        </w:rPr>
        <w:t>我也逃不过</w:t>
      </w:r>
      <w:r w:rsidR="0079669C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还有膝盖的问题，</w:t>
      </w:r>
      <w:r w:rsidR="00293536">
        <w:rPr>
          <w:rFonts w:ascii="宋体" w:eastAsia="宋体" w:hAnsi="宋体" w:cs="宋体" w:hint="eastAsia"/>
          <w:sz w:val="21"/>
          <w:szCs w:val="21"/>
        </w:rPr>
        <w:t>尤其</w:t>
      </w:r>
      <w:r w:rsidR="000A7173" w:rsidRPr="00C039DE">
        <w:rPr>
          <w:rFonts w:ascii="宋体" w:eastAsia="宋体" w:hAnsi="宋体" w:cs="宋体"/>
          <w:sz w:val="21"/>
          <w:szCs w:val="21"/>
        </w:rPr>
        <w:t>在大变天的时候，天气转凉或者是变阴的时候，膝盖就会特别酸痛，腰部也是这个问题，问题特别多。所以当时很痛苦。因为那个年纪应该是一个血气方刚的年纪，</w:t>
      </w:r>
      <w:r w:rsidR="00E913DF">
        <w:rPr>
          <w:rFonts w:ascii="宋体" w:eastAsia="宋体" w:hAnsi="宋体" w:cs="宋体" w:hint="eastAsia"/>
          <w:sz w:val="21"/>
          <w:szCs w:val="21"/>
        </w:rPr>
        <w:t>阳气</w:t>
      </w:r>
      <w:r w:rsidR="000A7173" w:rsidRPr="00C039DE">
        <w:rPr>
          <w:rFonts w:ascii="宋体" w:eastAsia="宋体" w:hAnsi="宋体" w:cs="宋体"/>
          <w:sz w:val="21"/>
          <w:szCs w:val="21"/>
        </w:rPr>
        <w:t>特别旺的时候，但是我身体是特别多的问题，很庆幸的是目前我这些问题都解决了</w:t>
      </w:r>
      <w:r w:rsidR="00E913DF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也许很多人会觉得不可思议，但是确确实实是发生在我身上。相信很多得名伙伴在几年的一个锻炼中，甚至比我的问题更严重的特别多，他们很多</w:t>
      </w:r>
      <w:r w:rsidR="00E913DF">
        <w:rPr>
          <w:rFonts w:ascii="宋体" w:eastAsia="宋体" w:hAnsi="宋体" w:cs="宋体" w:hint="eastAsia"/>
          <w:sz w:val="21"/>
          <w:szCs w:val="21"/>
        </w:rPr>
        <w:t>也</w:t>
      </w:r>
      <w:r w:rsidR="000A7173" w:rsidRPr="00C039DE">
        <w:rPr>
          <w:rFonts w:ascii="宋体" w:eastAsia="宋体" w:hAnsi="宋体" w:cs="宋体"/>
          <w:sz w:val="21"/>
          <w:szCs w:val="21"/>
        </w:rPr>
        <w:t>都解决了。所以大家可以去看一下，我们的论坛里面有改善了系列</w:t>
      </w:r>
      <w:r w:rsidR="00E913DF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很多学员分享的案例，大家身体变化的案例</w:t>
      </w:r>
      <w:r w:rsidR="00E913DF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找不到的话可以找组长去了解一下。我是锻炼了一年左右，就没那么容易感冒了，然后随着锻炼的深入，便秘和失眠的问题也解决了</w:t>
      </w:r>
      <w:r w:rsidR="00E913DF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当时觉得特别痛苦的，当你经历了这些然后得到了改善，幸福感这个是没法形容的，只有自己经历过才能感受得到，真的是，所以说</w:t>
      </w:r>
      <w:r w:rsidR="00E913DF">
        <w:rPr>
          <w:rFonts w:ascii="宋体" w:eastAsia="宋体" w:hAnsi="宋体" w:cs="宋体" w:hint="eastAsia"/>
          <w:sz w:val="21"/>
          <w:szCs w:val="21"/>
        </w:rPr>
        <w:t>这些都是</w:t>
      </w:r>
      <w:r w:rsidR="000A7173" w:rsidRPr="00C039DE">
        <w:rPr>
          <w:rFonts w:ascii="宋体" w:eastAsia="宋体" w:hAnsi="宋体" w:cs="宋体"/>
          <w:sz w:val="21"/>
          <w:szCs w:val="21"/>
        </w:rPr>
        <w:t>金钱买不到。再是一年前我的痔疮问题也解决了，膝盖痔疮，还有腰痛的问题都解决了，随着自己身体变好，这些问题都解决了</w:t>
      </w:r>
      <w:r w:rsidR="000917C8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今天的主题主要是跟大家分享一下，爱护眼睛，摘掉眼镜。我现在跟大家重点分享一下我</w:t>
      </w:r>
      <w:r w:rsidR="000A7173">
        <w:rPr>
          <w:rFonts w:ascii="宋体" w:eastAsia="宋体" w:hAnsi="宋体" w:cs="宋体" w:hint="eastAsia"/>
          <w:sz w:val="21"/>
          <w:szCs w:val="21"/>
        </w:rPr>
        <w:t>摘眼镜，</w:t>
      </w:r>
      <w:r w:rsidR="000A7173" w:rsidRPr="00C039DE">
        <w:rPr>
          <w:rFonts w:ascii="宋体" w:eastAsia="宋体" w:hAnsi="宋体" w:cs="宋体"/>
          <w:sz w:val="21"/>
          <w:szCs w:val="21"/>
        </w:rPr>
        <w:t>眼睛变化的一个经历</w:t>
      </w:r>
      <w:r w:rsidR="000A7173">
        <w:rPr>
          <w:rFonts w:ascii="宋体" w:eastAsia="宋体" w:hAnsi="宋体" w:cs="宋体" w:hint="eastAsia"/>
          <w:sz w:val="21"/>
          <w:szCs w:val="21"/>
        </w:rPr>
        <w:t>。</w:t>
      </w:r>
      <w:r w:rsidR="003318F6">
        <w:rPr>
          <w:rFonts w:ascii="宋体" w:eastAsia="宋体" w:hAnsi="宋体" w:cs="宋体" w:hint="eastAsia"/>
          <w:sz w:val="21"/>
          <w:szCs w:val="21"/>
        </w:rPr>
        <w:t>我是</w:t>
      </w:r>
      <w:r w:rsidR="000A7173" w:rsidRPr="00C039DE">
        <w:rPr>
          <w:rFonts w:ascii="宋体" w:eastAsia="宋体" w:hAnsi="宋体" w:cs="宋体"/>
          <w:sz w:val="21"/>
          <w:szCs w:val="21"/>
        </w:rPr>
        <w:t>两年多三年前把眼镜摘掉的</w:t>
      </w:r>
      <w:r w:rsidR="003318F6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当时主要是受老师的影响，老师当时讲了眼镜问题</w:t>
      </w:r>
      <w:r w:rsidR="003318F6">
        <w:rPr>
          <w:rFonts w:ascii="宋体" w:eastAsia="宋体" w:hAnsi="宋体" w:cs="宋体" w:hint="eastAsia"/>
          <w:sz w:val="21"/>
          <w:szCs w:val="21"/>
        </w:rPr>
        <w:t>的</w:t>
      </w:r>
      <w:r w:rsidR="000A7173" w:rsidRPr="00C039DE">
        <w:rPr>
          <w:rFonts w:ascii="宋体" w:eastAsia="宋体" w:hAnsi="宋体" w:cs="宋体"/>
          <w:sz w:val="21"/>
          <w:szCs w:val="21"/>
        </w:rPr>
        <w:t>一个课，当时我听了之后感触特别大，说到眼睛近视的问题跟身体还有跟经脉不通有很大关系</w:t>
      </w:r>
      <w:r w:rsidR="003318F6">
        <w:rPr>
          <w:rFonts w:ascii="宋体" w:eastAsia="宋体" w:hAnsi="宋体" w:cs="宋体" w:hint="eastAsia"/>
          <w:sz w:val="21"/>
          <w:szCs w:val="21"/>
        </w:rPr>
        <w:t>，如果当</w:t>
      </w:r>
      <w:r w:rsidR="000A7173" w:rsidRPr="00C039DE">
        <w:rPr>
          <w:rFonts w:ascii="宋体" w:eastAsia="宋体" w:hAnsi="宋体" w:cs="宋体"/>
          <w:sz w:val="21"/>
          <w:szCs w:val="21"/>
        </w:rPr>
        <w:t>你身体变好了，但是你还戴着眼镜的话，你这个度数是很难改变</w:t>
      </w:r>
      <w:r w:rsidR="003318F6">
        <w:rPr>
          <w:rFonts w:ascii="宋体" w:eastAsia="宋体" w:hAnsi="宋体" w:cs="宋体" w:hint="eastAsia"/>
          <w:sz w:val="21"/>
          <w:szCs w:val="21"/>
        </w:rPr>
        <w:t>的，</w:t>
      </w:r>
      <w:r w:rsidR="000A7173" w:rsidRPr="00C039DE">
        <w:rPr>
          <w:rFonts w:ascii="宋体" w:eastAsia="宋体" w:hAnsi="宋体" w:cs="宋体"/>
          <w:sz w:val="21"/>
          <w:szCs w:val="21"/>
        </w:rPr>
        <w:t>因为你</w:t>
      </w:r>
      <w:r w:rsidR="003318F6">
        <w:rPr>
          <w:rFonts w:ascii="宋体" w:eastAsia="宋体" w:hAnsi="宋体" w:cs="宋体" w:hint="eastAsia"/>
          <w:sz w:val="21"/>
          <w:szCs w:val="21"/>
        </w:rPr>
        <w:t>眼镜</w:t>
      </w:r>
      <w:r w:rsidR="000A7173" w:rsidRPr="00C039DE">
        <w:rPr>
          <w:rFonts w:ascii="宋体" w:eastAsia="宋体" w:hAnsi="宋体" w:cs="宋体"/>
          <w:sz w:val="21"/>
          <w:szCs w:val="21"/>
        </w:rPr>
        <w:t>欺骗了你的眼睛，所以我当时毫不犹豫的就把</w:t>
      </w:r>
      <w:r w:rsidR="003318F6">
        <w:rPr>
          <w:rFonts w:ascii="宋体" w:eastAsia="宋体" w:hAnsi="宋体" w:cs="宋体" w:hint="eastAsia"/>
          <w:sz w:val="21"/>
          <w:szCs w:val="21"/>
        </w:rPr>
        <w:t>眼镜</w:t>
      </w:r>
      <w:r w:rsidR="000A7173" w:rsidRPr="00C039DE">
        <w:rPr>
          <w:rFonts w:ascii="宋体" w:eastAsia="宋体" w:hAnsi="宋体" w:cs="宋体"/>
          <w:sz w:val="21"/>
          <w:szCs w:val="21"/>
        </w:rPr>
        <w:t>摘了</w:t>
      </w:r>
      <w:r w:rsidR="003318F6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因为当时长时间看手机或者电脑的时候，会特别酸痛，而且</w:t>
      </w:r>
      <w:r w:rsidR="003318F6">
        <w:rPr>
          <w:rFonts w:ascii="宋体" w:eastAsia="宋体" w:hAnsi="宋体" w:cs="宋体" w:hint="eastAsia"/>
          <w:sz w:val="21"/>
          <w:szCs w:val="21"/>
        </w:rPr>
        <w:t>戴眼镜</w:t>
      </w:r>
      <w:r w:rsidR="000A7173" w:rsidRPr="00C039DE">
        <w:rPr>
          <w:rFonts w:ascii="宋体" w:eastAsia="宋体" w:hAnsi="宋体" w:cs="宋体"/>
          <w:sz w:val="21"/>
          <w:szCs w:val="21"/>
        </w:rPr>
        <w:t>锻炼也是特别不方便，所以干脆就不带了，当时是右眼比较严重一点，有300接近400度，左眼的话就会稍微好一点</w:t>
      </w:r>
      <w:r w:rsidR="003318F6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300来度。</w:t>
      </w:r>
      <w:r w:rsidR="00CF6900">
        <w:rPr>
          <w:rFonts w:ascii="宋体" w:eastAsia="宋体" w:hAnsi="宋体" w:cs="宋体"/>
          <w:sz w:val="21"/>
          <w:szCs w:val="21"/>
        </w:rPr>
        <w:br/>
      </w:r>
      <w:r w:rsidR="003318F6">
        <w:rPr>
          <w:rFonts w:ascii="宋体" w:eastAsia="宋体" w:hAnsi="宋体" w:cs="宋体" w:hint="eastAsia"/>
          <w:sz w:val="21"/>
          <w:szCs w:val="21"/>
        </w:rPr>
        <w:t>主持人：</w:t>
      </w:r>
      <w:r w:rsidR="000A7173" w:rsidRPr="00C039DE">
        <w:rPr>
          <w:rFonts w:ascii="宋体" w:eastAsia="宋体" w:hAnsi="宋体" w:cs="宋体"/>
          <w:sz w:val="21"/>
          <w:szCs w:val="21"/>
        </w:rPr>
        <w:t>右眼接近了400度，左眼是300度对吗？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3318F6">
        <w:rPr>
          <w:rFonts w:ascii="宋体" w:eastAsia="宋体" w:hAnsi="宋体" w:cs="宋体" w:hint="eastAsia"/>
          <w:sz w:val="21"/>
          <w:szCs w:val="21"/>
        </w:rPr>
        <w:t>三念：</w:t>
      </w:r>
      <w:r w:rsidR="000A7173" w:rsidRPr="00C039DE">
        <w:rPr>
          <w:rFonts w:ascii="宋体" w:eastAsia="宋体" w:hAnsi="宋体" w:cs="宋体"/>
          <w:sz w:val="21"/>
          <w:szCs w:val="21"/>
        </w:rPr>
        <w:t>300来度左眼</w:t>
      </w:r>
      <w:r w:rsidR="003318F6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右眼的话比较严重</w:t>
      </w:r>
      <w:r w:rsidR="003318F6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因为我当时身体右边淤堵的比较厉害，我自己是有感觉的，至于一边淤堵的比较严重的时候，它近视相应就会严重一些。大家可以检验</w:t>
      </w:r>
      <w:r w:rsidR="003318F6">
        <w:rPr>
          <w:rFonts w:ascii="宋体" w:eastAsia="宋体" w:hAnsi="宋体" w:cs="宋体" w:hint="eastAsia"/>
          <w:sz w:val="21"/>
          <w:szCs w:val="21"/>
        </w:rPr>
        <w:t>下，</w:t>
      </w:r>
      <w:r w:rsidR="000A7173" w:rsidRPr="00C039DE">
        <w:rPr>
          <w:rFonts w:ascii="宋体" w:eastAsia="宋体" w:hAnsi="宋体" w:cs="宋体"/>
          <w:sz w:val="21"/>
          <w:szCs w:val="21"/>
        </w:rPr>
        <w:t>自己两个眼睛的度数很多都不是平衡的，因为两边的淤堵程度都是不一样的，很难说两边特别对称的。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0E7698">
        <w:rPr>
          <w:rFonts w:ascii="宋体" w:eastAsia="宋体" w:hAnsi="宋体" w:cs="宋体" w:hint="eastAsia"/>
          <w:sz w:val="21"/>
          <w:szCs w:val="21"/>
        </w:rPr>
        <w:t>主持人：三念</w:t>
      </w:r>
      <w:r w:rsidR="000A7173" w:rsidRPr="00C039DE">
        <w:rPr>
          <w:rFonts w:ascii="宋体" w:eastAsia="宋体" w:hAnsi="宋体" w:cs="宋体"/>
          <w:sz w:val="21"/>
          <w:szCs w:val="21"/>
        </w:rPr>
        <w:t>师兄</w:t>
      </w:r>
      <w:r w:rsidR="000E7698">
        <w:rPr>
          <w:rFonts w:ascii="宋体" w:eastAsia="宋体" w:hAnsi="宋体" w:cs="宋体" w:hint="eastAsia"/>
          <w:sz w:val="21"/>
          <w:szCs w:val="21"/>
        </w:rPr>
        <w:t>这个</w:t>
      </w:r>
      <w:r w:rsidR="000A7173" w:rsidRPr="00C039DE">
        <w:rPr>
          <w:rFonts w:ascii="宋体" w:eastAsia="宋体" w:hAnsi="宋体" w:cs="宋体"/>
          <w:sz w:val="21"/>
          <w:szCs w:val="21"/>
        </w:rPr>
        <w:t>度数，按照西医验光的说法，也是个中度</w:t>
      </w:r>
      <w:r w:rsidR="000E7698">
        <w:rPr>
          <w:rFonts w:ascii="宋体" w:eastAsia="宋体" w:hAnsi="宋体" w:cs="宋体" w:hint="eastAsia"/>
          <w:sz w:val="21"/>
          <w:szCs w:val="21"/>
        </w:rPr>
        <w:t>近视</w:t>
      </w:r>
      <w:r w:rsidR="000A7173" w:rsidRPr="00C039DE">
        <w:rPr>
          <w:rFonts w:ascii="宋体" w:eastAsia="宋体" w:hAnsi="宋体" w:cs="宋体"/>
          <w:sz w:val="21"/>
          <w:szCs w:val="21"/>
        </w:rPr>
        <w:t>了，对吧？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0E7698">
        <w:rPr>
          <w:rFonts w:ascii="宋体" w:eastAsia="宋体" w:hAnsi="宋体" w:cs="宋体" w:hint="eastAsia"/>
          <w:sz w:val="21"/>
          <w:szCs w:val="21"/>
        </w:rPr>
        <w:t>三念：</w:t>
      </w:r>
      <w:r w:rsidR="000A7173" w:rsidRPr="00C039DE">
        <w:rPr>
          <w:rFonts w:ascii="宋体" w:eastAsia="宋体" w:hAnsi="宋体" w:cs="宋体"/>
          <w:sz w:val="21"/>
          <w:szCs w:val="21"/>
        </w:rPr>
        <w:t>应该是吧</w:t>
      </w:r>
      <w:r w:rsidR="000E7698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不戴眼镜之后，我每天都是有在</w:t>
      </w:r>
      <w:r w:rsidR="000E7698">
        <w:rPr>
          <w:rFonts w:ascii="宋体" w:eastAsia="宋体" w:hAnsi="宋体" w:cs="宋体" w:hint="eastAsia"/>
          <w:sz w:val="21"/>
          <w:szCs w:val="21"/>
        </w:rPr>
        <w:t>得</w:t>
      </w:r>
      <w:r w:rsidR="000A7173" w:rsidRPr="00C039DE">
        <w:rPr>
          <w:rFonts w:ascii="宋体" w:eastAsia="宋体" w:hAnsi="宋体" w:cs="宋体"/>
          <w:sz w:val="21"/>
          <w:szCs w:val="21"/>
        </w:rPr>
        <w:t>明健身的，</w:t>
      </w:r>
      <w:r w:rsidR="000E7698">
        <w:rPr>
          <w:rFonts w:ascii="宋体" w:eastAsia="宋体" w:hAnsi="宋体" w:cs="宋体" w:hint="eastAsia"/>
          <w:sz w:val="21"/>
          <w:szCs w:val="21"/>
        </w:rPr>
        <w:t>我</w:t>
      </w:r>
      <w:r w:rsidR="000A7173" w:rsidRPr="00C039DE">
        <w:rPr>
          <w:rFonts w:ascii="宋体" w:eastAsia="宋体" w:hAnsi="宋体" w:cs="宋体"/>
          <w:sz w:val="21"/>
          <w:szCs w:val="21"/>
        </w:rPr>
        <w:t>健身是比较卖力的，我几乎</w:t>
      </w:r>
      <w:r w:rsidR="000A7173" w:rsidRPr="00C039DE">
        <w:rPr>
          <w:rFonts w:ascii="宋体" w:eastAsia="宋体" w:hAnsi="宋体" w:cs="宋体"/>
          <w:sz w:val="21"/>
          <w:szCs w:val="21"/>
        </w:rPr>
        <w:lastRenderedPageBreak/>
        <w:t>都不会落</w:t>
      </w:r>
      <w:r w:rsidR="000E7698">
        <w:rPr>
          <w:rFonts w:ascii="宋体" w:eastAsia="宋体" w:hAnsi="宋体" w:cs="宋体" w:hint="eastAsia"/>
          <w:sz w:val="21"/>
          <w:szCs w:val="21"/>
        </w:rPr>
        <w:t>下一天</w:t>
      </w:r>
      <w:r w:rsidR="000A7173" w:rsidRPr="00C039DE">
        <w:rPr>
          <w:rFonts w:ascii="宋体" w:eastAsia="宋体" w:hAnsi="宋体" w:cs="宋体"/>
          <w:sz w:val="21"/>
          <w:szCs w:val="21"/>
        </w:rPr>
        <w:t>，如果</w:t>
      </w:r>
      <w:r w:rsidR="000E7698">
        <w:rPr>
          <w:rFonts w:ascii="宋体" w:eastAsia="宋体" w:hAnsi="宋体" w:cs="宋体" w:hint="eastAsia"/>
          <w:sz w:val="21"/>
          <w:szCs w:val="21"/>
        </w:rPr>
        <w:t>哪</w:t>
      </w:r>
      <w:r w:rsidR="000A7173" w:rsidRPr="00C039DE">
        <w:rPr>
          <w:rFonts w:ascii="宋体" w:eastAsia="宋体" w:hAnsi="宋体" w:cs="宋体"/>
          <w:sz w:val="21"/>
          <w:szCs w:val="21"/>
        </w:rPr>
        <w:t>天不健身的话，我会觉得缺少</w:t>
      </w:r>
      <w:r w:rsidR="000E7698">
        <w:rPr>
          <w:rFonts w:ascii="宋体" w:eastAsia="宋体" w:hAnsi="宋体" w:cs="宋体" w:hint="eastAsia"/>
          <w:sz w:val="21"/>
          <w:szCs w:val="21"/>
        </w:rPr>
        <w:t>什么</w:t>
      </w:r>
      <w:r w:rsidR="000A7173" w:rsidRPr="00C039DE">
        <w:rPr>
          <w:rFonts w:ascii="宋体" w:eastAsia="宋体" w:hAnsi="宋体" w:cs="宋体"/>
          <w:sz w:val="21"/>
          <w:szCs w:val="21"/>
        </w:rPr>
        <w:t>，到现在的话，我的身体是发生了一个巨大的变化，刚才也跟大家分享了我原有的问题，很多问题都解决了</w:t>
      </w:r>
      <w:r w:rsidR="000E7698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当然这个</w:t>
      </w:r>
      <w:r w:rsidR="000E7698">
        <w:rPr>
          <w:rFonts w:ascii="宋体" w:eastAsia="宋体" w:hAnsi="宋体" w:cs="宋体" w:hint="eastAsia"/>
          <w:sz w:val="21"/>
          <w:szCs w:val="21"/>
        </w:rPr>
        <w:t>视力</w:t>
      </w:r>
      <w:r w:rsidR="000A7173" w:rsidRPr="00C039DE">
        <w:rPr>
          <w:rFonts w:ascii="宋体" w:eastAsia="宋体" w:hAnsi="宋体" w:cs="宋体"/>
          <w:sz w:val="21"/>
          <w:szCs w:val="21"/>
        </w:rPr>
        <w:t>也是随着</w:t>
      </w:r>
      <w:r w:rsidR="000E7698">
        <w:rPr>
          <w:rFonts w:ascii="宋体" w:eastAsia="宋体" w:hAnsi="宋体" w:cs="宋体" w:hint="eastAsia"/>
          <w:sz w:val="21"/>
          <w:szCs w:val="21"/>
        </w:rPr>
        <w:t>我</w:t>
      </w:r>
      <w:r w:rsidR="000A7173" w:rsidRPr="00C039DE">
        <w:rPr>
          <w:rFonts w:ascii="宋体" w:eastAsia="宋体" w:hAnsi="宋体" w:cs="宋体"/>
          <w:sz w:val="21"/>
          <w:szCs w:val="21"/>
        </w:rPr>
        <w:t>身体的变化也改善了很多，到目前度数就降了100多度，右边这个眼睛就是降到了差不多200多一点，左边眼睛的话已经不到200了</w:t>
      </w:r>
      <w:r w:rsidR="000E7698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目前不戴眼镜了，对我的生活几乎</w:t>
      </w:r>
      <w:r w:rsidR="000E7698">
        <w:rPr>
          <w:rFonts w:ascii="宋体" w:eastAsia="宋体" w:hAnsi="宋体" w:cs="宋体" w:hint="eastAsia"/>
          <w:sz w:val="21"/>
          <w:szCs w:val="21"/>
        </w:rPr>
        <w:t>没有</w:t>
      </w:r>
      <w:r w:rsidR="000A7173" w:rsidRPr="00C039DE">
        <w:rPr>
          <w:rFonts w:ascii="宋体" w:eastAsia="宋体" w:hAnsi="宋体" w:cs="宋体"/>
          <w:sz w:val="21"/>
          <w:szCs w:val="21"/>
        </w:rPr>
        <w:t>影响</w:t>
      </w:r>
      <w:r w:rsidR="000E7698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我是比较喜欢看电影的，我看电影我都不戴眼镜的，完全不受影响，而且看得特别清晰。还有开车，偶尔开车也是不戴眼镜。</w:t>
      </w:r>
      <w:r w:rsidR="000E7698">
        <w:rPr>
          <w:rFonts w:ascii="宋体" w:eastAsia="宋体" w:hAnsi="宋体" w:cs="宋体" w:hint="eastAsia"/>
          <w:sz w:val="21"/>
          <w:szCs w:val="21"/>
        </w:rPr>
        <w:t>当然</w:t>
      </w:r>
      <w:r w:rsidR="000A7173" w:rsidRPr="00C039DE">
        <w:rPr>
          <w:rFonts w:ascii="宋体" w:eastAsia="宋体" w:hAnsi="宋体" w:cs="宋体"/>
          <w:sz w:val="21"/>
          <w:szCs w:val="21"/>
        </w:rPr>
        <w:t>有些学员可能度数特别高的话，还是要注意安全，所以我建议大家有条件能把眼镜摘了，也尽量把</w:t>
      </w:r>
      <w:r w:rsidR="000E7698">
        <w:rPr>
          <w:rFonts w:ascii="宋体" w:eastAsia="宋体" w:hAnsi="宋体" w:cs="宋体" w:hint="eastAsia"/>
          <w:sz w:val="21"/>
          <w:szCs w:val="21"/>
        </w:rPr>
        <w:t>眼镜</w:t>
      </w:r>
      <w:r w:rsidR="000A7173" w:rsidRPr="00C039DE">
        <w:rPr>
          <w:rFonts w:ascii="宋体" w:eastAsia="宋体" w:hAnsi="宋体" w:cs="宋体"/>
          <w:sz w:val="21"/>
          <w:szCs w:val="21"/>
        </w:rPr>
        <w:t>摘了</w:t>
      </w:r>
      <w:r w:rsidR="000E7698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大家可以有一个适应的过程</w:t>
      </w:r>
      <w:r w:rsidR="000E7698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平时一定要看清一些东西，或者上课听课或者开车的时候可以</w:t>
      </w:r>
      <w:r w:rsidR="000E7698">
        <w:rPr>
          <w:rFonts w:ascii="宋体" w:eastAsia="宋体" w:hAnsi="宋体" w:cs="宋体" w:hint="eastAsia"/>
          <w:sz w:val="21"/>
          <w:szCs w:val="21"/>
        </w:rPr>
        <w:t>戴一下，</w:t>
      </w:r>
      <w:r w:rsidR="000A7173" w:rsidRPr="00C039DE">
        <w:rPr>
          <w:rFonts w:ascii="宋体" w:eastAsia="宋体" w:hAnsi="宋体" w:cs="宋体"/>
          <w:sz w:val="21"/>
          <w:szCs w:val="21"/>
        </w:rPr>
        <w:t>其他时间可以尽量不</w:t>
      </w:r>
      <w:r w:rsidR="000E7698">
        <w:rPr>
          <w:rFonts w:ascii="宋体" w:eastAsia="宋体" w:hAnsi="宋体" w:cs="宋体" w:hint="eastAsia"/>
          <w:sz w:val="21"/>
          <w:szCs w:val="21"/>
        </w:rPr>
        <w:t>戴</w:t>
      </w:r>
      <w:r w:rsidR="000A7173" w:rsidRPr="00C039DE">
        <w:rPr>
          <w:rFonts w:ascii="宋体" w:eastAsia="宋体" w:hAnsi="宋体" w:cs="宋体"/>
          <w:sz w:val="21"/>
          <w:szCs w:val="21"/>
        </w:rPr>
        <w:t>，在家里我觉得完全可以不</w:t>
      </w:r>
      <w:r w:rsidR="000E7698">
        <w:rPr>
          <w:rFonts w:ascii="宋体" w:eastAsia="宋体" w:hAnsi="宋体" w:cs="宋体" w:hint="eastAsia"/>
          <w:sz w:val="21"/>
          <w:szCs w:val="21"/>
        </w:rPr>
        <w:t>戴</w:t>
      </w:r>
      <w:r w:rsidR="000A7173" w:rsidRPr="00C039DE">
        <w:rPr>
          <w:rFonts w:ascii="宋体" w:eastAsia="宋体" w:hAnsi="宋体" w:cs="宋体"/>
          <w:sz w:val="21"/>
          <w:szCs w:val="21"/>
        </w:rPr>
        <w:t>，还有锻炼身体都可以不</w:t>
      </w:r>
      <w:r w:rsidR="000E7698">
        <w:rPr>
          <w:rFonts w:ascii="宋体" w:eastAsia="宋体" w:hAnsi="宋体" w:cs="宋体" w:hint="eastAsia"/>
          <w:sz w:val="21"/>
          <w:szCs w:val="21"/>
        </w:rPr>
        <w:t>戴</w:t>
      </w:r>
      <w:r w:rsidR="000A7173" w:rsidRPr="00C039DE">
        <w:rPr>
          <w:rFonts w:ascii="宋体" w:eastAsia="宋体" w:hAnsi="宋体" w:cs="宋体"/>
          <w:sz w:val="21"/>
          <w:szCs w:val="21"/>
        </w:rPr>
        <w:t>。建议大家</w:t>
      </w:r>
      <w:r w:rsidR="000E7698">
        <w:rPr>
          <w:rFonts w:ascii="宋体" w:eastAsia="宋体" w:hAnsi="宋体" w:cs="宋体" w:hint="eastAsia"/>
          <w:sz w:val="21"/>
          <w:szCs w:val="21"/>
        </w:rPr>
        <w:t>还是</w:t>
      </w:r>
      <w:r w:rsidR="000A7173" w:rsidRPr="00C039DE">
        <w:rPr>
          <w:rFonts w:ascii="宋体" w:eastAsia="宋体" w:hAnsi="宋体" w:cs="宋体"/>
          <w:sz w:val="21"/>
          <w:szCs w:val="21"/>
        </w:rPr>
        <w:t>多锻炼，如果还没有加入我们</w:t>
      </w:r>
      <w:r w:rsidR="000E7698">
        <w:rPr>
          <w:rFonts w:ascii="宋体" w:eastAsia="宋体" w:hAnsi="宋体" w:cs="宋体" w:hint="eastAsia"/>
          <w:sz w:val="21"/>
          <w:szCs w:val="21"/>
        </w:rPr>
        <w:t>得</w:t>
      </w:r>
      <w:r w:rsidR="000A7173" w:rsidRPr="00C039DE">
        <w:rPr>
          <w:rFonts w:ascii="宋体" w:eastAsia="宋体" w:hAnsi="宋体" w:cs="宋体"/>
          <w:sz w:val="21"/>
          <w:szCs w:val="21"/>
        </w:rPr>
        <w:t>明健身的，建议大家都参与进来。目前</w:t>
      </w:r>
      <w:r w:rsidR="000E7698">
        <w:rPr>
          <w:rFonts w:ascii="宋体" w:eastAsia="宋体" w:hAnsi="宋体" w:cs="宋体" w:hint="eastAsia"/>
          <w:sz w:val="21"/>
          <w:szCs w:val="21"/>
        </w:rPr>
        <w:t>我们</w:t>
      </w:r>
      <w:r w:rsidR="000A7173" w:rsidRPr="00C039DE">
        <w:rPr>
          <w:rFonts w:ascii="宋体" w:eastAsia="宋体" w:hAnsi="宋体" w:cs="宋体"/>
          <w:sz w:val="21"/>
          <w:szCs w:val="21"/>
        </w:rPr>
        <w:t>12期健身也正在招生</w:t>
      </w:r>
      <w:r w:rsidR="000E7698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我们很多学员在</w:t>
      </w:r>
      <w:r w:rsidR="000E7698">
        <w:rPr>
          <w:rFonts w:ascii="宋体" w:eastAsia="宋体" w:hAnsi="宋体" w:cs="宋体" w:hint="eastAsia"/>
          <w:sz w:val="21"/>
          <w:szCs w:val="21"/>
        </w:rPr>
        <w:t>得</w:t>
      </w:r>
      <w:r w:rsidR="000A7173" w:rsidRPr="00C039DE">
        <w:rPr>
          <w:rFonts w:ascii="宋体" w:eastAsia="宋体" w:hAnsi="宋体" w:cs="宋体"/>
          <w:sz w:val="21"/>
          <w:szCs w:val="21"/>
        </w:rPr>
        <w:t>明这里锻炼，包括我自己</w:t>
      </w:r>
      <w:r w:rsidR="000E7698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为什么会发生这么大的变化，因为我们老师发明这套的锻炼方式跟外面是不一样的，我们主要是通过去疏通经脉，调达我们</w:t>
      </w:r>
      <w:r w:rsidR="000E7698">
        <w:rPr>
          <w:rFonts w:ascii="宋体" w:eastAsia="宋体" w:hAnsi="宋体" w:cs="宋体" w:hint="eastAsia"/>
          <w:sz w:val="21"/>
          <w:szCs w:val="21"/>
        </w:rPr>
        <w:t>五脏六腑，</w:t>
      </w:r>
      <w:r w:rsidR="000A7173" w:rsidRPr="00C039DE">
        <w:rPr>
          <w:rFonts w:ascii="宋体" w:eastAsia="宋体" w:hAnsi="宋体" w:cs="宋体"/>
          <w:sz w:val="21"/>
          <w:szCs w:val="21"/>
        </w:rPr>
        <w:t>激活我们的身体潜能，把身体不调的地方去调通顺调正，达到一个整体调</w:t>
      </w:r>
      <w:r w:rsidR="000E7698">
        <w:rPr>
          <w:rFonts w:ascii="宋体" w:eastAsia="宋体" w:hAnsi="宋体" w:cs="宋体" w:hint="eastAsia"/>
          <w:sz w:val="21"/>
          <w:szCs w:val="21"/>
        </w:rPr>
        <w:t>达</w:t>
      </w:r>
      <w:r w:rsidR="000A7173" w:rsidRPr="00C039DE">
        <w:rPr>
          <w:rFonts w:ascii="宋体" w:eastAsia="宋体" w:hAnsi="宋体" w:cs="宋体"/>
          <w:sz w:val="21"/>
          <w:szCs w:val="21"/>
        </w:rPr>
        <w:t>目的，所以身体所有的问题不像西医那样，单纯治一个病，我们调整体</w:t>
      </w:r>
      <w:r w:rsidR="000E7698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身体整体的一个提高，气血旺经脉通畅的话，所有的那些问题其实都可以解决的。眼睛近视的问题也是一样，就是通过</w:t>
      </w:r>
      <w:r w:rsidR="000E7698">
        <w:rPr>
          <w:rFonts w:ascii="宋体" w:eastAsia="宋体" w:hAnsi="宋体" w:cs="宋体" w:hint="eastAsia"/>
          <w:sz w:val="21"/>
          <w:szCs w:val="21"/>
        </w:rPr>
        <w:t>健身</w:t>
      </w:r>
      <w:r w:rsidR="000A7173" w:rsidRPr="00C039DE">
        <w:rPr>
          <w:rFonts w:ascii="宋体" w:eastAsia="宋体" w:hAnsi="宋体" w:cs="宋体"/>
          <w:sz w:val="21"/>
          <w:szCs w:val="21"/>
        </w:rPr>
        <w:t>把</w:t>
      </w:r>
      <w:r w:rsidR="000E7698">
        <w:rPr>
          <w:rFonts w:ascii="宋体" w:eastAsia="宋体" w:hAnsi="宋体" w:cs="宋体" w:hint="eastAsia"/>
          <w:sz w:val="21"/>
          <w:szCs w:val="21"/>
        </w:rPr>
        <w:t>盘结</w:t>
      </w:r>
      <w:r w:rsidR="000A7173" w:rsidRPr="00C039DE">
        <w:rPr>
          <w:rFonts w:ascii="宋体" w:eastAsia="宋体" w:hAnsi="宋体" w:cs="宋体"/>
          <w:sz w:val="21"/>
          <w:szCs w:val="21"/>
        </w:rPr>
        <w:t>在眼睛</w:t>
      </w:r>
      <w:r w:rsidR="000E7698">
        <w:rPr>
          <w:rFonts w:ascii="宋体" w:eastAsia="宋体" w:hAnsi="宋体" w:cs="宋体" w:hint="eastAsia"/>
          <w:sz w:val="21"/>
          <w:szCs w:val="21"/>
        </w:rPr>
        <w:t>周围</w:t>
      </w:r>
      <w:r w:rsidR="000A7173" w:rsidRPr="00C039DE">
        <w:rPr>
          <w:rFonts w:ascii="宋体" w:eastAsia="宋体" w:hAnsi="宋体" w:cs="宋体"/>
          <w:sz w:val="21"/>
          <w:szCs w:val="21"/>
        </w:rPr>
        <w:t>的一些经脉疏通，</w:t>
      </w:r>
      <w:r w:rsidR="000E7698">
        <w:rPr>
          <w:rFonts w:ascii="宋体" w:eastAsia="宋体" w:hAnsi="宋体" w:cs="宋体" w:hint="eastAsia"/>
          <w:sz w:val="21"/>
          <w:szCs w:val="21"/>
        </w:rPr>
        <w:t>近视</w:t>
      </w:r>
      <w:r w:rsidR="000A7173" w:rsidRPr="00C039DE">
        <w:rPr>
          <w:rFonts w:ascii="宋体" w:eastAsia="宋体" w:hAnsi="宋体" w:cs="宋体"/>
          <w:sz w:val="21"/>
          <w:szCs w:val="21"/>
        </w:rPr>
        <w:t>也会得到改善和解决。</w:t>
      </w:r>
      <w:r w:rsidR="000E7698">
        <w:rPr>
          <w:rFonts w:ascii="宋体" w:eastAsia="宋体" w:hAnsi="宋体" w:cs="宋体" w:hint="eastAsia"/>
          <w:sz w:val="21"/>
          <w:szCs w:val="21"/>
        </w:rPr>
        <w:t>微蓝</w:t>
      </w:r>
      <w:r w:rsidR="000A7173" w:rsidRPr="00C039DE">
        <w:rPr>
          <w:rFonts w:ascii="宋体" w:eastAsia="宋体" w:hAnsi="宋体" w:cs="宋体"/>
          <w:sz w:val="21"/>
          <w:szCs w:val="21"/>
        </w:rPr>
        <w:t>我的分享就到这里。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0E7698">
        <w:rPr>
          <w:rFonts w:ascii="宋体" w:eastAsia="宋体" w:hAnsi="宋体" w:cs="宋体" w:hint="eastAsia"/>
          <w:sz w:val="21"/>
          <w:szCs w:val="21"/>
        </w:rPr>
        <w:t>主持人：</w:t>
      </w:r>
      <w:r w:rsidR="000A7173" w:rsidRPr="00C039DE">
        <w:rPr>
          <w:rFonts w:ascii="宋体" w:eastAsia="宋体" w:hAnsi="宋体" w:cs="宋体"/>
          <w:sz w:val="21"/>
          <w:szCs w:val="21"/>
        </w:rPr>
        <w:t>我问一个问题好吗？问问题之前</w:t>
      </w:r>
      <w:r w:rsidR="000E7698">
        <w:rPr>
          <w:rFonts w:ascii="宋体" w:eastAsia="宋体" w:hAnsi="宋体" w:cs="宋体" w:hint="eastAsia"/>
          <w:sz w:val="21"/>
          <w:szCs w:val="21"/>
        </w:rPr>
        <w:t>三念</w:t>
      </w:r>
      <w:r w:rsidR="000A7173" w:rsidRPr="00C039DE">
        <w:rPr>
          <w:rFonts w:ascii="宋体" w:eastAsia="宋体" w:hAnsi="宋体" w:cs="宋体"/>
          <w:sz w:val="21"/>
          <w:szCs w:val="21"/>
        </w:rPr>
        <w:t>师兄你站</w:t>
      </w:r>
      <w:r w:rsidR="000E7698">
        <w:rPr>
          <w:rFonts w:ascii="宋体" w:eastAsia="宋体" w:hAnsi="宋体" w:cs="宋体" w:hint="eastAsia"/>
          <w:sz w:val="21"/>
          <w:szCs w:val="21"/>
        </w:rPr>
        <w:t>那儿</w:t>
      </w:r>
      <w:r w:rsidR="000A7173" w:rsidRPr="00C039DE">
        <w:rPr>
          <w:rFonts w:ascii="宋体" w:eastAsia="宋体" w:hAnsi="宋体" w:cs="宋体"/>
          <w:sz w:val="21"/>
          <w:szCs w:val="21"/>
        </w:rPr>
        <w:t>别晃</w:t>
      </w:r>
      <w:r w:rsidR="000E7698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我有点</w:t>
      </w:r>
      <w:r w:rsidR="000E7698">
        <w:rPr>
          <w:rFonts w:ascii="宋体" w:eastAsia="宋体" w:hAnsi="宋体" w:cs="宋体" w:hint="eastAsia"/>
          <w:sz w:val="21"/>
          <w:szCs w:val="21"/>
        </w:rPr>
        <w:t>眼晕</w:t>
      </w:r>
      <w:r w:rsidR="000A7173" w:rsidRPr="00C039DE">
        <w:rPr>
          <w:rFonts w:ascii="宋体" w:eastAsia="宋体" w:hAnsi="宋体" w:cs="宋体"/>
          <w:sz w:val="21"/>
          <w:szCs w:val="21"/>
        </w:rPr>
        <w:t>，可能我最近锻炼的少了。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0E7698">
        <w:rPr>
          <w:rFonts w:ascii="宋体" w:eastAsia="宋体" w:hAnsi="宋体" w:cs="宋体" w:hint="eastAsia"/>
          <w:sz w:val="21"/>
          <w:szCs w:val="21"/>
        </w:rPr>
        <w:t>三念：现在</w:t>
      </w:r>
      <w:r w:rsidR="000A7173" w:rsidRPr="00C039DE">
        <w:rPr>
          <w:rFonts w:ascii="宋体" w:eastAsia="宋体" w:hAnsi="宋体" w:cs="宋体"/>
          <w:sz w:val="21"/>
          <w:szCs w:val="21"/>
        </w:rPr>
        <w:t>干啥我都喜欢要锻炼一下身体，我都不想一直站在那里</w:t>
      </w:r>
      <w:r w:rsidR="000E7698">
        <w:rPr>
          <w:rFonts w:ascii="宋体" w:eastAsia="宋体" w:hAnsi="宋体" w:cs="宋体" w:hint="eastAsia"/>
          <w:sz w:val="21"/>
          <w:szCs w:val="21"/>
        </w:rPr>
        <w:t>。</w:t>
      </w:r>
      <w:r w:rsidR="00CF6900">
        <w:rPr>
          <w:rFonts w:ascii="宋体" w:eastAsia="宋体" w:hAnsi="宋体" w:cs="宋体"/>
          <w:sz w:val="21"/>
          <w:szCs w:val="21"/>
        </w:rPr>
        <w:br/>
      </w:r>
      <w:r w:rsidR="000E7698">
        <w:rPr>
          <w:rFonts w:ascii="宋体" w:eastAsia="宋体" w:hAnsi="宋体" w:cs="宋体" w:hint="eastAsia"/>
          <w:sz w:val="21"/>
          <w:szCs w:val="21"/>
        </w:rPr>
        <w:t>主持人：</w:t>
      </w:r>
      <w:r w:rsidR="000A7173" w:rsidRPr="00C039DE">
        <w:rPr>
          <w:rFonts w:ascii="宋体" w:eastAsia="宋体" w:hAnsi="宋体" w:cs="宋体"/>
          <w:sz w:val="21"/>
          <w:szCs w:val="21"/>
        </w:rPr>
        <w:t>我想问一个问题，你看你眼镜度数也都是在三四百度了，你是一下子就摘掉了，还是把</w:t>
      </w:r>
      <w:r w:rsidR="000E7698">
        <w:rPr>
          <w:rFonts w:ascii="宋体" w:eastAsia="宋体" w:hAnsi="宋体" w:cs="宋体" w:hint="eastAsia"/>
          <w:sz w:val="21"/>
          <w:szCs w:val="21"/>
        </w:rPr>
        <w:t>眼镜</w:t>
      </w:r>
      <w:r w:rsidR="000A7173" w:rsidRPr="00C039DE">
        <w:rPr>
          <w:rFonts w:ascii="宋体" w:eastAsia="宋体" w:hAnsi="宋体" w:cs="宋体"/>
          <w:sz w:val="21"/>
          <w:szCs w:val="21"/>
        </w:rPr>
        <w:t xml:space="preserve">度数配得低一点，然后这样慢慢的200 </w:t>
      </w:r>
      <w:r w:rsidR="000E7698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100往下降</w:t>
      </w:r>
      <w:r w:rsidR="000E7698">
        <w:rPr>
          <w:rFonts w:ascii="宋体" w:eastAsia="宋体" w:hAnsi="宋体" w:cs="宋体" w:hint="eastAsia"/>
          <w:sz w:val="21"/>
          <w:szCs w:val="21"/>
        </w:rPr>
        <w:t>？</w:t>
      </w:r>
      <w:r w:rsidR="00CF6900">
        <w:rPr>
          <w:rFonts w:ascii="宋体" w:eastAsia="宋体" w:hAnsi="宋体" w:cs="宋体"/>
          <w:sz w:val="21"/>
          <w:szCs w:val="21"/>
        </w:rPr>
        <w:br/>
      </w:r>
      <w:r w:rsidR="000E7698">
        <w:rPr>
          <w:rFonts w:ascii="宋体" w:eastAsia="宋体" w:hAnsi="宋体" w:cs="宋体" w:hint="eastAsia"/>
          <w:sz w:val="21"/>
          <w:szCs w:val="21"/>
        </w:rPr>
        <w:t>三念：</w:t>
      </w:r>
      <w:r w:rsidR="000A7173" w:rsidRPr="00C039DE">
        <w:rPr>
          <w:rFonts w:ascii="宋体" w:eastAsia="宋体" w:hAnsi="宋体" w:cs="宋体"/>
          <w:sz w:val="21"/>
          <w:szCs w:val="21"/>
        </w:rPr>
        <w:t>其实摘眼镜也是有一个过程的，我刚才说直接摘下来，就是说平常的一些生活几乎就不</w:t>
      </w:r>
      <w:r w:rsidR="004316DA">
        <w:rPr>
          <w:rFonts w:ascii="宋体" w:eastAsia="宋体" w:hAnsi="宋体" w:cs="宋体" w:hint="eastAsia"/>
          <w:sz w:val="21"/>
          <w:szCs w:val="21"/>
        </w:rPr>
        <w:t>戴</w:t>
      </w:r>
      <w:r w:rsidR="000A7173" w:rsidRPr="00C039DE">
        <w:rPr>
          <w:rFonts w:ascii="宋体" w:eastAsia="宋体" w:hAnsi="宋体" w:cs="宋体"/>
          <w:sz w:val="21"/>
          <w:szCs w:val="21"/>
        </w:rPr>
        <w:t>了，但是涉及到上班，有时候还要听课，开会或者是看一些 PPT，这时候还是要</w:t>
      </w:r>
      <w:r w:rsidR="004316DA">
        <w:rPr>
          <w:rFonts w:ascii="宋体" w:eastAsia="宋体" w:hAnsi="宋体" w:cs="宋体" w:hint="eastAsia"/>
          <w:sz w:val="21"/>
          <w:szCs w:val="21"/>
        </w:rPr>
        <w:t>戴</w:t>
      </w:r>
      <w:r w:rsidR="000A7173" w:rsidRPr="00C039DE">
        <w:rPr>
          <w:rFonts w:ascii="宋体" w:eastAsia="宋体" w:hAnsi="宋体" w:cs="宋体"/>
          <w:sz w:val="21"/>
          <w:szCs w:val="21"/>
        </w:rPr>
        <w:t>一下，当时我是这么做的，把这个眼镜配的度数比我原来的度数低一些，</w:t>
      </w:r>
      <w:r w:rsidR="004316DA">
        <w:rPr>
          <w:rFonts w:ascii="宋体" w:eastAsia="宋体" w:hAnsi="宋体" w:cs="宋体" w:hint="eastAsia"/>
          <w:sz w:val="21"/>
          <w:szCs w:val="21"/>
        </w:rPr>
        <w:t>戴</w:t>
      </w:r>
      <w:r w:rsidR="000A7173" w:rsidRPr="00C039DE">
        <w:rPr>
          <w:rFonts w:ascii="宋体" w:eastAsia="宋体" w:hAnsi="宋体" w:cs="宋体"/>
          <w:sz w:val="21"/>
          <w:szCs w:val="21"/>
        </w:rPr>
        <w:t>带起来看的话不受影响，慢慢的话我眼睛就是一步一步的纠正过来，但是当时摘了之后</w:t>
      </w:r>
      <w:r w:rsidR="004316DA">
        <w:rPr>
          <w:rFonts w:ascii="宋体" w:eastAsia="宋体" w:hAnsi="宋体" w:cs="宋体" w:hint="eastAsia"/>
          <w:sz w:val="21"/>
          <w:szCs w:val="21"/>
        </w:rPr>
        <w:t>戴</w:t>
      </w:r>
      <w:r w:rsidR="000A7173" w:rsidRPr="00C039DE">
        <w:rPr>
          <w:rFonts w:ascii="宋体" w:eastAsia="宋体" w:hAnsi="宋体" w:cs="宋体"/>
          <w:sz w:val="21"/>
          <w:szCs w:val="21"/>
        </w:rPr>
        <w:t>的时间其实几乎可以忽略的，就是说在确实需要的时候才偶尔</w:t>
      </w:r>
      <w:r w:rsidR="004316DA">
        <w:rPr>
          <w:rFonts w:ascii="宋体" w:eastAsia="宋体" w:hAnsi="宋体" w:cs="宋体" w:hint="eastAsia"/>
          <w:sz w:val="21"/>
          <w:szCs w:val="21"/>
        </w:rPr>
        <w:t>戴</w:t>
      </w:r>
      <w:r w:rsidR="000A7173" w:rsidRPr="00C039DE">
        <w:rPr>
          <w:rFonts w:ascii="宋体" w:eastAsia="宋体" w:hAnsi="宋体" w:cs="宋体"/>
          <w:sz w:val="21"/>
          <w:szCs w:val="21"/>
        </w:rPr>
        <w:t>一下。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4316DA">
        <w:rPr>
          <w:rFonts w:ascii="宋体" w:eastAsia="宋体" w:hAnsi="宋体" w:cs="宋体" w:hint="eastAsia"/>
          <w:sz w:val="21"/>
          <w:szCs w:val="21"/>
        </w:rPr>
        <w:t>主持人：</w:t>
      </w:r>
      <w:r w:rsidR="000A7173" w:rsidRPr="00C039DE">
        <w:rPr>
          <w:rFonts w:ascii="宋体" w:eastAsia="宋体" w:hAnsi="宋体" w:cs="宋体"/>
          <w:sz w:val="21"/>
          <w:szCs w:val="21"/>
        </w:rPr>
        <w:t>我明白了，也不是一下子就是出手系巅峰，今天我400度</w:t>
      </w:r>
      <w:r w:rsidR="004316DA">
        <w:rPr>
          <w:rFonts w:ascii="宋体" w:eastAsia="宋体" w:hAnsi="宋体" w:cs="宋体" w:hint="eastAsia"/>
          <w:sz w:val="21"/>
          <w:szCs w:val="21"/>
        </w:rPr>
        <w:t>眼镜</w:t>
      </w:r>
      <w:r w:rsidR="000A7173" w:rsidRPr="00C039DE">
        <w:rPr>
          <w:rFonts w:ascii="宋体" w:eastAsia="宋体" w:hAnsi="宋体" w:cs="宋体"/>
          <w:sz w:val="21"/>
          <w:szCs w:val="21"/>
        </w:rPr>
        <w:t>明天就摘掉，完全不用了。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4316DA">
        <w:rPr>
          <w:rFonts w:ascii="宋体" w:eastAsia="宋体" w:hAnsi="宋体" w:cs="宋体" w:hint="eastAsia"/>
          <w:sz w:val="21"/>
          <w:szCs w:val="21"/>
        </w:rPr>
        <w:t>三念：</w:t>
      </w:r>
      <w:r w:rsidR="000A7173" w:rsidRPr="00C039DE">
        <w:rPr>
          <w:rFonts w:ascii="宋体" w:eastAsia="宋体" w:hAnsi="宋体" w:cs="宋体"/>
          <w:sz w:val="21"/>
          <w:szCs w:val="21"/>
        </w:rPr>
        <w:t>这个很</w:t>
      </w:r>
      <w:r w:rsidR="003C78E5">
        <w:rPr>
          <w:rFonts w:ascii="宋体" w:eastAsia="宋体" w:hAnsi="宋体" w:cs="宋体" w:hint="eastAsia"/>
          <w:sz w:val="21"/>
          <w:szCs w:val="21"/>
        </w:rPr>
        <w:t>难</w:t>
      </w:r>
      <w:r w:rsidR="000A7173" w:rsidRPr="00C039DE">
        <w:rPr>
          <w:rFonts w:ascii="宋体" w:eastAsia="宋体" w:hAnsi="宋体" w:cs="宋体"/>
          <w:sz w:val="21"/>
          <w:szCs w:val="21"/>
        </w:rPr>
        <w:t>适应的</w:t>
      </w:r>
      <w:r w:rsidR="003C78E5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眼睛也不会</w:t>
      </w:r>
      <w:r w:rsidR="003C78E5">
        <w:rPr>
          <w:rFonts w:ascii="宋体" w:eastAsia="宋体" w:hAnsi="宋体" w:cs="宋体" w:hint="eastAsia"/>
          <w:sz w:val="21"/>
          <w:szCs w:val="21"/>
        </w:rPr>
        <w:t>这么</w:t>
      </w:r>
      <w:r w:rsidR="000A7173" w:rsidRPr="00C039DE">
        <w:rPr>
          <w:rFonts w:ascii="宋体" w:eastAsia="宋体" w:hAnsi="宋体" w:cs="宋体"/>
          <w:sz w:val="21"/>
          <w:szCs w:val="21"/>
        </w:rPr>
        <w:t>听</w:t>
      </w:r>
      <w:r w:rsidR="003C78E5">
        <w:rPr>
          <w:rFonts w:ascii="宋体" w:eastAsia="宋体" w:hAnsi="宋体" w:cs="宋体" w:hint="eastAsia"/>
          <w:sz w:val="21"/>
          <w:szCs w:val="21"/>
        </w:rPr>
        <w:t>话</w:t>
      </w:r>
      <w:r w:rsidR="000A7173" w:rsidRPr="00C039DE">
        <w:rPr>
          <w:rFonts w:ascii="宋体" w:eastAsia="宋体" w:hAnsi="宋体" w:cs="宋体"/>
          <w:sz w:val="21"/>
          <w:szCs w:val="21"/>
        </w:rPr>
        <w:t>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3C78E5">
        <w:rPr>
          <w:rFonts w:ascii="宋体" w:eastAsia="宋体" w:hAnsi="宋体" w:cs="宋体" w:hint="eastAsia"/>
          <w:sz w:val="21"/>
          <w:szCs w:val="21"/>
        </w:rPr>
        <w:t>主持人：</w:t>
      </w:r>
      <w:r w:rsidR="000A7173" w:rsidRPr="00C039DE">
        <w:rPr>
          <w:rFonts w:ascii="宋体" w:eastAsia="宋体" w:hAnsi="宋体" w:cs="宋体"/>
          <w:sz w:val="21"/>
          <w:szCs w:val="21"/>
        </w:rPr>
        <w:t>在必须要戴眼镜的时候戴一下，然后配眼镜的时候度数会慢慢降一点</w:t>
      </w:r>
      <w:r w:rsidR="003C78E5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一点一点往下走的对吧？是有一个过程的。好，谢谢师兄，你看你都锻炼了这5年了。能帮我们做一个什么样的检验一下大家</w:t>
      </w:r>
      <w:r w:rsidR="00861758">
        <w:rPr>
          <w:rFonts w:ascii="宋体" w:eastAsia="宋体" w:hAnsi="宋体" w:cs="宋体" w:hint="eastAsia"/>
          <w:sz w:val="21"/>
          <w:szCs w:val="21"/>
        </w:rPr>
        <w:t>？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861758">
        <w:rPr>
          <w:rFonts w:ascii="宋体" w:eastAsia="宋体" w:hAnsi="宋体" w:cs="宋体" w:hint="eastAsia"/>
          <w:sz w:val="21"/>
          <w:szCs w:val="21"/>
        </w:rPr>
        <w:lastRenderedPageBreak/>
        <w:t>三念：</w:t>
      </w:r>
      <w:r w:rsidR="000A7173" w:rsidRPr="00C039DE">
        <w:rPr>
          <w:rFonts w:ascii="宋体" w:eastAsia="宋体" w:hAnsi="宋体" w:cs="宋体"/>
          <w:sz w:val="21"/>
          <w:szCs w:val="21"/>
        </w:rPr>
        <w:t>行，我看</w:t>
      </w:r>
      <w:r w:rsidR="00861758">
        <w:rPr>
          <w:rFonts w:ascii="宋体" w:eastAsia="宋体" w:hAnsi="宋体" w:cs="宋体" w:hint="eastAsia"/>
          <w:sz w:val="21"/>
          <w:szCs w:val="21"/>
        </w:rPr>
        <w:t>我分享的</w:t>
      </w:r>
      <w:r w:rsidR="000A7173" w:rsidRPr="00C039DE">
        <w:rPr>
          <w:rFonts w:ascii="宋体" w:eastAsia="宋体" w:hAnsi="宋体" w:cs="宋体"/>
          <w:sz w:val="21"/>
          <w:szCs w:val="21"/>
        </w:rPr>
        <w:t>时间好像超时了</w:t>
      </w:r>
      <w:r w:rsidR="00861758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就跟大家再做一个小测试</w:t>
      </w:r>
      <w:r w:rsidR="00861758">
        <w:rPr>
          <w:rFonts w:ascii="宋体" w:eastAsia="宋体" w:hAnsi="宋体" w:cs="宋体" w:hint="eastAsia"/>
          <w:sz w:val="21"/>
          <w:szCs w:val="21"/>
        </w:rPr>
        <w:t>吧。</w:t>
      </w:r>
      <w:r w:rsidR="000A7173" w:rsidRPr="00C039DE">
        <w:rPr>
          <w:rFonts w:ascii="宋体" w:eastAsia="宋体" w:hAnsi="宋体" w:cs="宋体"/>
          <w:sz w:val="21"/>
          <w:szCs w:val="21"/>
        </w:rPr>
        <w:t>大家可以把手稍微搓一下，搓热一下，这个动作估计大家都会</w:t>
      </w:r>
      <w:r w:rsidR="00861758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搓热一下，捂一下眼睛，然后稍微</w:t>
      </w:r>
      <w:r w:rsidR="00861758">
        <w:rPr>
          <w:rFonts w:ascii="宋体" w:eastAsia="宋体" w:hAnsi="宋体" w:cs="宋体" w:hint="eastAsia"/>
          <w:sz w:val="21"/>
          <w:szCs w:val="21"/>
        </w:rPr>
        <w:t>揉下。</w:t>
      </w:r>
      <w:r w:rsidR="000A7173" w:rsidRPr="00C039DE">
        <w:rPr>
          <w:rFonts w:ascii="宋体" w:eastAsia="宋体" w:hAnsi="宋体" w:cs="宋体"/>
          <w:sz w:val="21"/>
          <w:szCs w:val="21"/>
        </w:rPr>
        <w:t>眼睛干涩或者眼睛酸痛，看电脑或者看手机时间长的话，稍微闭一下</w:t>
      </w:r>
      <w:r w:rsidR="00861758">
        <w:rPr>
          <w:rFonts w:ascii="宋体" w:eastAsia="宋体" w:hAnsi="宋体" w:cs="宋体" w:hint="eastAsia"/>
          <w:sz w:val="21"/>
          <w:szCs w:val="21"/>
        </w:rPr>
        <w:t>揉</w:t>
      </w:r>
      <w:r w:rsidR="000A7173" w:rsidRPr="00C039DE">
        <w:rPr>
          <w:rFonts w:ascii="宋体" w:eastAsia="宋体" w:hAnsi="宋体" w:cs="宋体"/>
          <w:sz w:val="21"/>
          <w:szCs w:val="21"/>
        </w:rPr>
        <w:t>一下，这个效果是特别好，这是一个</w:t>
      </w:r>
      <w:r w:rsidR="00861758">
        <w:rPr>
          <w:rFonts w:ascii="宋体" w:eastAsia="宋体" w:hAnsi="宋体" w:cs="宋体" w:hint="eastAsia"/>
          <w:sz w:val="21"/>
          <w:szCs w:val="21"/>
        </w:rPr>
        <w:t>，揉</w:t>
      </w:r>
      <w:r w:rsidR="000A7173" w:rsidRPr="00C039DE">
        <w:rPr>
          <w:rFonts w:ascii="宋体" w:eastAsia="宋体" w:hAnsi="宋体" w:cs="宋体"/>
          <w:sz w:val="21"/>
          <w:szCs w:val="21"/>
        </w:rPr>
        <w:t>一下眼睛周围，可以从</w:t>
      </w:r>
      <w:r w:rsidR="00861758">
        <w:rPr>
          <w:rFonts w:ascii="宋体" w:eastAsia="宋体" w:hAnsi="宋体" w:cs="宋体" w:hint="eastAsia"/>
          <w:sz w:val="21"/>
          <w:szCs w:val="21"/>
        </w:rPr>
        <w:t>睛</w:t>
      </w:r>
      <w:r w:rsidR="000A7173" w:rsidRPr="00C039DE">
        <w:rPr>
          <w:rFonts w:ascii="宋体" w:eastAsia="宋体" w:hAnsi="宋体" w:cs="宋体"/>
          <w:sz w:val="21"/>
          <w:szCs w:val="21"/>
        </w:rPr>
        <w:t>明穴这里往下眼睑，一直往外去推</w:t>
      </w:r>
      <w:r w:rsidR="00861758">
        <w:rPr>
          <w:rFonts w:ascii="宋体" w:eastAsia="宋体" w:hAnsi="宋体" w:cs="宋体" w:hint="eastAsia"/>
          <w:sz w:val="21"/>
          <w:szCs w:val="21"/>
        </w:rPr>
        <w:t>，推</w:t>
      </w:r>
      <w:r w:rsidR="000A7173" w:rsidRPr="00C039DE">
        <w:rPr>
          <w:rFonts w:ascii="宋体" w:eastAsia="宋体" w:hAnsi="宋体" w:cs="宋体"/>
          <w:sz w:val="21"/>
          <w:szCs w:val="21"/>
        </w:rPr>
        <w:t>到眼角这里，可以稍微用点力去推下面这里</w:t>
      </w:r>
      <w:r w:rsidR="00861758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大家跟着我一起来做，这个也是我们</w:t>
      </w:r>
      <w:r w:rsidR="00861758">
        <w:rPr>
          <w:rFonts w:ascii="宋体" w:eastAsia="宋体" w:hAnsi="宋体" w:cs="宋体" w:hint="eastAsia"/>
          <w:sz w:val="21"/>
          <w:szCs w:val="21"/>
        </w:rPr>
        <w:t>无余</w:t>
      </w:r>
      <w:r w:rsidR="000A7173" w:rsidRPr="00C039DE">
        <w:rPr>
          <w:rFonts w:ascii="宋体" w:eastAsia="宋体" w:hAnsi="宋体" w:cs="宋体"/>
          <w:sz w:val="21"/>
          <w:szCs w:val="21"/>
        </w:rPr>
        <w:t>技法里面的一个动作，还有</w:t>
      </w:r>
      <w:r w:rsidR="00861758">
        <w:rPr>
          <w:rFonts w:ascii="宋体" w:eastAsia="宋体" w:hAnsi="宋体" w:cs="宋体" w:hint="eastAsia"/>
          <w:sz w:val="21"/>
          <w:szCs w:val="21"/>
        </w:rPr>
        <w:t>上眼睑</w:t>
      </w:r>
      <w:r w:rsidR="000A7173" w:rsidRPr="00C039DE">
        <w:rPr>
          <w:rFonts w:ascii="宋体" w:eastAsia="宋体" w:hAnsi="宋体" w:cs="宋体"/>
          <w:sz w:val="21"/>
          <w:szCs w:val="21"/>
        </w:rPr>
        <w:t>也是</w:t>
      </w:r>
      <w:r w:rsidR="00861758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从</w:t>
      </w:r>
      <w:r w:rsidR="00861758">
        <w:rPr>
          <w:rFonts w:ascii="宋体" w:eastAsia="宋体" w:hAnsi="宋体" w:cs="宋体" w:hint="eastAsia"/>
          <w:sz w:val="21"/>
          <w:szCs w:val="21"/>
        </w:rPr>
        <w:t>睛</w:t>
      </w:r>
      <w:r w:rsidR="000A7173" w:rsidRPr="00C039DE">
        <w:rPr>
          <w:rFonts w:ascii="宋体" w:eastAsia="宋体" w:hAnsi="宋体" w:cs="宋体"/>
          <w:sz w:val="21"/>
          <w:szCs w:val="21"/>
        </w:rPr>
        <w:t>明穴这里，沿着上眼睑，然后往外去推</w:t>
      </w:r>
      <w:r w:rsidR="00861758">
        <w:rPr>
          <w:rFonts w:ascii="宋体" w:eastAsia="宋体" w:hAnsi="宋体" w:cs="宋体" w:hint="eastAsia"/>
          <w:sz w:val="21"/>
          <w:szCs w:val="21"/>
        </w:rPr>
        <w:t>，推</w:t>
      </w:r>
      <w:r w:rsidR="000A7173" w:rsidRPr="00C039DE">
        <w:rPr>
          <w:rFonts w:ascii="宋体" w:eastAsia="宋体" w:hAnsi="宋体" w:cs="宋体"/>
          <w:sz w:val="21"/>
          <w:szCs w:val="21"/>
        </w:rPr>
        <w:t>到眼角这里，稍微用点力，大家有没有感觉到什么东西？是不是很多疙瘩啊？大珠小珠落玉盘，一些疙瘩，一些珠子一样的东西</w:t>
      </w:r>
      <w:r w:rsidR="00861758">
        <w:rPr>
          <w:rFonts w:ascii="宋体" w:eastAsia="宋体" w:hAnsi="宋体" w:cs="宋体" w:hint="eastAsia"/>
          <w:sz w:val="21"/>
          <w:szCs w:val="21"/>
        </w:rPr>
        <w:t>。</w:t>
      </w:r>
      <w:r w:rsidR="00CF6900">
        <w:rPr>
          <w:rFonts w:ascii="宋体" w:eastAsia="宋体" w:hAnsi="宋体" w:cs="宋体"/>
          <w:sz w:val="21"/>
          <w:szCs w:val="21"/>
        </w:rPr>
        <w:br/>
      </w:r>
      <w:r w:rsidR="00861758">
        <w:rPr>
          <w:rFonts w:ascii="宋体" w:eastAsia="宋体" w:hAnsi="宋体" w:cs="宋体" w:hint="eastAsia"/>
          <w:sz w:val="21"/>
          <w:szCs w:val="21"/>
        </w:rPr>
        <w:t>主持人：</w:t>
      </w:r>
      <w:r w:rsidR="000A7173" w:rsidRPr="00C039DE">
        <w:rPr>
          <w:rFonts w:ascii="宋体" w:eastAsia="宋体" w:hAnsi="宋体" w:cs="宋体"/>
          <w:sz w:val="21"/>
          <w:szCs w:val="21"/>
        </w:rPr>
        <w:t>是的，我这就下眼睑</w:t>
      </w:r>
      <w:r w:rsidR="00861758">
        <w:rPr>
          <w:rFonts w:ascii="宋体" w:eastAsia="宋体" w:hAnsi="宋体" w:cs="宋体" w:hint="eastAsia"/>
          <w:sz w:val="21"/>
          <w:szCs w:val="21"/>
        </w:rPr>
        <w:t>特别多</w:t>
      </w:r>
      <w:r w:rsidR="000A7173" w:rsidRPr="00C039DE">
        <w:rPr>
          <w:rFonts w:ascii="宋体" w:eastAsia="宋体" w:hAnsi="宋体" w:cs="宋体"/>
          <w:sz w:val="21"/>
          <w:szCs w:val="21"/>
        </w:rPr>
        <w:t>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861758">
        <w:rPr>
          <w:rFonts w:ascii="宋体" w:eastAsia="宋体" w:hAnsi="宋体" w:cs="宋体" w:hint="eastAsia"/>
          <w:sz w:val="21"/>
          <w:szCs w:val="21"/>
        </w:rPr>
        <w:t>三念：</w:t>
      </w:r>
      <w:r w:rsidR="000A7173" w:rsidRPr="00C039DE">
        <w:rPr>
          <w:rFonts w:ascii="宋体" w:eastAsia="宋体" w:hAnsi="宋体" w:cs="宋体"/>
          <w:sz w:val="21"/>
          <w:szCs w:val="21"/>
        </w:rPr>
        <w:t>这东西</w:t>
      </w:r>
      <w:r w:rsidR="00861758">
        <w:rPr>
          <w:rFonts w:ascii="宋体" w:eastAsia="宋体" w:hAnsi="宋体" w:cs="宋体" w:hint="eastAsia"/>
          <w:sz w:val="21"/>
          <w:szCs w:val="21"/>
        </w:rPr>
        <w:t>就是</w:t>
      </w:r>
      <w:r w:rsidR="000A7173" w:rsidRPr="00C039DE">
        <w:rPr>
          <w:rFonts w:ascii="宋体" w:eastAsia="宋体" w:hAnsi="宋体" w:cs="宋体"/>
          <w:sz w:val="21"/>
          <w:szCs w:val="21"/>
        </w:rPr>
        <w:t>一些郁结在里面</w:t>
      </w:r>
      <w:r w:rsidR="00861758">
        <w:rPr>
          <w:rFonts w:ascii="宋体" w:eastAsia="宋体" w:hAnsi="宋体" w:cs="宋体" w:hint="eastAsia"/>
          <w:sz w:val="21"/>
          <w:szCs w:val="21"/>
        </w:rPr>
        <w:t>，盘结</w:t>
      </w:r>
      <w:r w:rsidR="000A7173" w:rsidRPr="00C039DE">
        <w:rPr>
          <w:rFonts w:ascii="宋体" w:eastAsia="宋体" w:hAnsi="宋体" w:cs="宋体"/>
          <w:sz w:val="21"/>
          <w:szCs w:val="21"/>
        </w:rPr>
        <w:t>在眼睛周围</w:t>
      </w:r>
      <w:r w:rsidR="00861758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然后这边可以</w:t>
      </w:r>
      <w:r w:rsidR="00861758">
        <w:rPr>
          <w:rFonts w:ascii="宋体" w:eastAsia="宋体" w:hAnsi="宋体" w:cs="宋体" w:hint="eastAsia"/>
          <w:sz w:val="21"/>
          <w:szCs w:val="21"/>
        </w:rPr>
        <w:t>揉</w:t>
      </w:r>
      <w:r w:rsidR="000A7173" w:rsidRPr="00C039DE">
        <w:rPr>
          <w:rFonts w:ascii="宋体" w:eastAsia="宋体" w:hAnsi="宋体" w:cs="宋体"/>
          <w:sz w:val="21"/>
          <w:szCs w:val="21"/>
        </w:rPr>
        <w:t>一下，我会经常</w:t>
      </w:r>
      <w:r w:rsidR="00861758">
        <w:rPr>
          <w:rFonts w:ascii="宋体" w:eastAsia="宋体" w:hAnsi="宋体" w:cs="宋体" w:hint="eastAsia"/>
          <w:sz w:val="21"/>
          <w:szCs w:val="21"/>
        </w:rPr>
        <w:t>揉</w:t>
      </w:r>
      <w:r w:rsidR="000A7173" w:rsidRPr="00C039DE">
        <w:rPr>
          <w:rFonts w:ascii="宋体" w:eastAsia="宋体" w:hAnsi="宋体" w:cs="宋体"/>
          <w:sz w:val="21"/>
          <w:szCs w:val="21"/>
        </w:rPr>
        <w:t>，现在可能没那么疼了，但是</w:t>
      </w:r>
      <w:r w:rsidR="00861758">
        <w:rPr>
          <w:rFonts w:ascii="宋体" w:eastAsia="宋体" w:hAnsi="宋体" w:cs="宋体" w:hint="eastAsia"/>
          <w:sz w:val="21"/>
          <w:szCs w:val="21"/>
        </w:rPr>
        <w:t>结</w:t>
      </w:r>
      <w:r w:rsidR="000A7173" w:rsidRPr="00C039DE">
        <w:rPr>
          <w:rFonts w:ascii="宋体" w:eastAsia="宋体" w:hAnsi="宋体" w:cs="宋体"/>
          <w:sz w:val="21"/>
          <w:szCs w:val="21"/>
        </w:rPr>
        <w:t>还是有一些</w:t>
      </w:r>
      <w:r w:rsidR="00861758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如果之前没有</w:t>
      </w:r>
      <w:r w:rsidR="00861758">
        <w:rPr>
          <w:rFonts w:ascii="宋体" w:eastAsia="宋体" w:hAnsi="宋体" w:cs="宋体" w:hint="eastAsia"/>
          <w:sz w:val="21"/>
          <w:szCs w:val="21"/>
        </w:rPr>
        <w:t>揉</w:t>
      </w:r>
      <w:r w:rsidR="000A7173" w:rsidRPr="00C039DE">
        <w:rPr>
          <w:rFonts w:ascii="宋体" w:eastAsia="宋体" w:hAnsi="宋体" w:cs="宋体"/>
          <w:sz w:val="21"/>
          <w:szCs w:val="21"/>
        </w:rPr>
        <w:t>过的学员的话，可能会特别疼，大家觉得疼不疼？要稍微用点</w:t>
      </w:r>
      <w:r w:rsidR="00486418">
        <w:rPr>
          <w:rFonts w:ascii="宋体" w:eastAsia="宋体" w:hAnsi="宋体" w:cs="宋体" w:hint="eastAsia"/>
          <w:sz w:val="21"/>
          <w:szCs w:val="21"/>
        </w:rPr>
        <w:t>劲</w:t>
      </w:r>
      <w:r w:rsidR="000A7173" w:rsidRPr="00C039DE">
        <w:rPr>
          <w:rFonts w:ascii="宋体" w:eastAsia="宋体" w:hAnsi="宋体" w:cs="宋体"/>
          <w:sz w:val="21"/>
          <w:szCs w:val="21"/>
        </w:rPr>
        <w:t>，往外去推一推，这就是近视</w:t>
      </w:r>
      <w:r w:rsidR="00861758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眼睛有问题的</w:t>
      </w:r>
      <w:r w:rsidR="00861758">
        <w:rPr>
          <w:rFonts w:ascii="宋体" w:eastAsia="宋体" w:hAnsi="宋体" w:cs="宋体" w:hint="eastAsia"/>
          <w:sz w:val="21"/>
          <w:szCs w:val="21"/>
        </w:rPr>
        <w:t>在眼睛周围的</w:t>
      </w:r>
      <w:r w:rsidR="000A7173" w:rsidRPr="00C039DE">
        <w:rPr>
          <w:rFonts w:ascii="宋体" w:eastAsia="宋体" w:hAnsi="宋体" w:cs="宋体"/>
          <w:sz w:val="21"/>
          <w:szCs w:val="21"/>
        </w:rPr>
        <w:t>一个</w:t>
      </w:r>
      <w:r w:rsidR="00861758">
        <w:rPr>
          <w:rFonts w:ascii="宋体" w:eastAsia="宋体" w:hAnsi="宋体" w:cs="宋体" w:hint="eastAsia"/>
          <w:sz w:val="21"/>
          <w:szCs w:val="21"/>
        </w:rPr>
        <w:t>表象，表现</w:t>
      </w:r>
      <w:r w:rsidR="000A7173" w:rsidRPr="00C039DE">
        <w:rPr>
          <w:rFonts w:ascii="宋体" w:eastAsia="宋体" w:hAnsi="宋体" w:cs="宋体"/>
          <w:sz w:val="21"/>
          <w:szCs w:val="21"/>
        </w:rPr>
        <w:t>这些淤堵的，为什么会有这些问题？然后跟哪些有关系？我们请我们人见人爱的大千老师给大家从专业的角度讲解，给大家指导的意见。让我们请大千老师上来。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861758" w:rsidRPr="00CF6900">
        <w:rPr>
          <w:rFonts w:ascii="宋体" w:eastAsia="宋体" w:hAnsi="宋体" w:cs="宋体" w:hint="eastAsia"/>
          <w:b/>
          <w:bCs/>
          <w:sz w:val="21"/>
          <w:szCs w:val="21"/>
        </w:rPr>
        <w:t>师：三念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这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身体力行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你现在啥时候还戴眼镜？</w:t>
      </w:r>
      <w:r w:rsidR="00C039DE" w:rsidRPr="00CF6900">
        <w:rPr>
          <w:rFonts w:ascii="宋体" w:eastAsia="宋体" w:hAnsi="宋体" w:cs="宋体"/>
          <w:b/>
          <w:bCs/>
          <w:sz w:val="21"/>
          <w:szCs w:val="21"/>
        </w:rPr>
        <w:br/>
      </w:r>
      <w:r w:rsidR="00E627EA">
        <w:rPr>
          <w:rFonts w:ascii="宋体" w:eastAsia="宋体" w:hAnsi="宋体" w:cs="宋体" w:hint="eastAsia"/>
          <w:sz w:val="21"/>
          <w:szCs w:val="21"/>
        </w:rPr>
        <w:t>三念：</w:t>
      </w:r>
      <w:r w:rsidR="000A7173" w:rsidRPr="00C039DE">
        <w:rPr>
          <w:rFonts w:ascii="宋体" w:eastAsia="宋体" w:hAnsi="宋体" w:cs="宋体"/>
          <w:sz w:val="21"/>
          <w:szCs w:val="21"/>
        </w:rPr>
        <w:t>几乎不带了。假如说有一些政治任务的话，可能会</w:t>
      </w:r>
      <w:r w:rsidR="00E627EA">
        <w:rPr>
          <w:rFonts w:ascii="宋体" w:eastAsia="宋体" w:hAnsi="宋体" w:cs="宋体" w:hint="eastAsia"/>
          <w:sz w:val="21"/>
          <w:szCs w:val="21"/>
        </w:rPr>
        <w:t>戴</w:t>
      </w:r>
      <w:r w:rsidR="000A7173" w:rsidRPr="00C039DE">
        <w:rPr>
          <w:rFonts w:ascii="宋体" w:eastAsia="宋体" w:hAnsi="宋体" w:cs="宋体"/>
          <w:sz w:val="21"/>
          <w:szCs w:val="21"/>
        </w:rPr>
        <w:t>一下，这个是可以忽略不计了。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师：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我跟大家爆个料，大千老师也是近视。是不是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很意外？</w:t>
      </w:r>
      <w:r w:rsidR="00CF6900" w:rsidRPr="00CF6900">
        <w:rPr>
          <w:rFonts w:ascii="宋体" w:eastAsia="宋体" w:hAnsi="宋体" w:cs="宋体"/>
          <w:b/>
          <w:bCs/>
          <w:sz w:val="21"/>
          <w:szCs w:val="21"/>
        </w:rPr>
        <w:br/>
      </w:r>
      <w:r w:rsidR="00E627EA">
        <w:rPr>
          <w:rFonts w:ascii="宋体" w:eastAsia="宋体" w:hAnsi="宋体" w:cs="宋体" w:hint="eastAsia"/>
          <w:sz w:val="21"/>
          <w:szCs w:val="21"/>
        </w:rPr>
        <w:t>主持人：</w:t>
      </w:r>
      <w:r w:rsidR="000A7173" w:rsidRPr="00C039DE">
        <w:rPr>
          <w:rFonts w:ascii="宋体" w:eastAsia="宋体" w:hAnsi="宋体" w:cs="宋体"/>
          <w:sz w:val="21"/>
          <w:szCs w:val="21"/>
        </w:rPr>
        <w:t>没见过</w:t>
      </w:r>
      <w:r w:rsidR="00E627EA">
        <w:rPr>
          <w:rFonts w:ascii="宋体" w:eastAsia="宋体" w:hAnsi="宋体" w:cs="宋体" w:hint="eastAsia"/>
          <w:sz w:val="21"/>
          <w:szCs w:val="21"/>
        </w:rPr>
        <w:t>老师戴眼镜。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师：是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不是立马变四眼了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其实我初三就开始有点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近视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了，当时特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盼望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戴眼镜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因为看别的小朋友都戴眼镜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我就赶紧的，太好了，终于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近视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了，那个时候是100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度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，后来为什么没有继续戴眼镜？因为我这个眼镜要么老丢，要么老坏，经常的眼镜片就掉了，或者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眼镜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就不知道放哪去了，没有养成良好的习惯，老找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眼镜。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那时候我还不知道一定要摘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眼镜。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懒人也有优势，或者说是不整洁的人也有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优势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啊，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不是在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找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眼镜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，就是在找眼睛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的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路上，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后来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烦了，就干脆不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戴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了，反正我这个度数也不是很高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现在应该是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一个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150一个200多，这么多年了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现在基本不戴眼镜了，为什么还拿个眼镜？就是前几个月配的，跟孩子到影院看电影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戴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上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要比不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戴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要清晰，其他任何时候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都不戴。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虽然我没有恢复到完全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不近视，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但是基本不受任何影响。看人啥的反正很清晰，也不存在模糊的问题。那么上节课咱们讲近视眼的成因，还有一条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很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重要的，就是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三念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刚才也说了，咱们从中医角度来剖析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咱们又拿出了这个东西，这叫什么蛋呢？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微蓝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。</w:t>
      </w:r>
      <w:r w:rsidR="00C039DE" w:rsidRPr="00CF6900">
        <w:rPr>
          <w:rFonts w:ascii="宋体" w:eastAsia="宋体" w:hAnsi="宋体" w:cs="宋体"/>
          <w:b/>
          <w:bCs/>
          <w:sz w:val="21"/>
          <w:szCs w:val="21"/>
        </w:rPr>
        <w:br/>
      </w:r>
      <w:r w:rsidR="00E627EA">
        <w:rPr>
          <w:rFonts w:ascii="宋体" w:eastAsia="宋体" w:hAnsi="宋体" w:cs="宋体" w:hint="eastAsia"/>
          <w:sz w:val="21"/>
          <w:szCs w:val="21"/>
        </w:rPr>
        <w:t>主持人：</w:t>
      </w:r>
      <w:r w:rsidR="000A7173" w:rsidRPr="00C039DE">
        <w:rPr>
          <w:rFonts w:ascii="宋体" w:eastAsia="宋体" w:hAnsi="宋体" w:cs="宋体"/>
          <w:sz w:val="21"/>
          <w:szCs w:val="21"/>
        </w:rPr>
        <w:t>奥特</w:t>
      </w:r>
      <w:r w:rsidR="00E627EA">
        <w:rPr>
          <w:rFonts w:ascii="宋体" w:eastAsia="宋体" w:hAnsi="宋体" w:cs="宋体" w:hint="eastAsia"/>
          <w:sz w:val="21"/>
          <w:szCs w:val="21"/>
        </w:rPr>
        <w:t>蛋。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师：对了，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这个就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是眼珠子，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眼珠子就嵌在眼窝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里，这个眼窝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就是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它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的家。那么你们想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，如果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我们的眼窝出了问题，会不会影响眼球？为什么西医老是强调眼球的问题？由于眼球变形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lastRenderedPageBreak/>
        <w:t>导致说聚焦出现问题，产生近视、远视、弱视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，散光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等等。你们有没有想过西医他不说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他也不知道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为什么眼球会变形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？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在眼球变形之后能不能恢复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啊？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很简单，眼球是窝在我们的眼窝，如果眼窝在那儿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收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一下给予一个压力，会不会把眼球挤变形了？问一下小伙伴们。一定会对不对啊。中医说的很清楚，有很多条经脉是包绕着眼睛，就是控制眼窝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，眼窝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进而又压迫眼球，导致眼球变形。很简单，好端端的一个眼球它怎么就变形了，要不鼓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要么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瘪，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一定是有东西压迫的，</w:t>
      </w:r>
      <w:r w:rsidR="00E627EA" w:rsidRPr="00CF6900">
        <w:rPr>
          <w:rFonts w:ascii="宋体" w:eastAsia="宋体" w:hAnsi="宋体" w:cs="宋体" w:hint="eastAsia"/>
          <w:b/>
          <w:bCs/>
          <w:sz w:val="21"/>
          <w:szCs w:val="21"/>
        </w:rPr>
        <w:t>这个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非常关键。那么哪些经脉是去控制我们的眼窝，进而牵动我们眼球，压迫我们眼球，很简单</w:t>
      </w:r>
      <w:r w:rsidR="00183172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下边是阳明经</w:t>
      </w:r>
      <w:r w:rsidR="00183172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两侧是少阳经</w:t>
      </w:r>
      <w:r w:rsidR="00183172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上面是太阳经，这三条主要的经脉它完全控制着我们的眼睛</w:t>
      </w:r>
      <w:r w:rsidR="00183172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比如说</w:t>
      </w:r>
      <w:r w:rsidR="00A61104" w:rsidRPr="00CF6900">
        <w:rPr>
          <w:rFonts w:ascii="宋体" w:eastAsia="宋体" w:hAnsi="宋体" w:cs="宋体" w:hint="eastAsia"/>
          <w:b/>
          <w:bCs/>
          <w:sz w:val="21"/>
          <w:szCs w:val="21"/>
        </w:rPr>
        <w:t>少阳经这样，眼睛就斜视，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什么原因导致</w:t>
      </w:r>
      <w:r w:rsidR="00A61104" w:rsidRPr="00CF6900">
        <w:rPr>
          <w:rFonts w:ascii="宋体" w:eastAsia="宋体" w:hAnsi="宋体" w:cs="宋体" w:hint="eastAsia"/>
          <w:b/>
          <w:bCs/>
          <w:sz w:val="21"/>
          <w:szCs w:val="21"/>
        </w:rPr>
        <w:t>的，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它就是</w:t>
      </w:r>
      <w:r w:rsidR="00A61104" w:rsidRPr="00CF6900">
        <w:rPr>
          <w:rFonts w:ascii="宋体" w:eastAsia="宋体" w:hAnsi="宋体" w:cs="宋体" w:hint="eastAsia"/>
          <w:b/>
          <w:bCs/>
          <w:sz w:val="21"/>
          <w:szCs w:val="21"/>
        </w:rPr>
        <w:t>少阳经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所控制的</w:t>
      </w:r>
      <w:r w:rsidR="00A61104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如果</w:t>
      </w:r>
      <w:r w:rsidR="00A61104" w:rsidRPr="00CF6900">
        <w:rPr>
          <w:rFonts w:ascii="宋体" w:eastAsia="宋体" w:hAnsi="宋体" w:cs="宋体" w:hint="eastAsia"/>
          <w:b/>
          <w:bCs/>
          <w:sz w:val="21"/>
          <w:szCs w:val="21"/>
        </w:rPr>
        <w:t>少阳经往下拉，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我们的眼睛就这样。如果上面太阳</w:t>
      </w:r>
      <w:r w:rsidR="00A61104" w:rsidRPr="00CF6900">
        <w:rPr>
          <w:rFonts w:ascii="宋体" w:eastAsia="宋体" w:hAnsi="宋体" w:cs="宋体" w:hint="eastAsia"/>
          <w:b/>
          <w:bCs/>
          <w:sz w:val="21"/>
          <w:szCs w:val="21"/>
        </w:rPr>
        <w:t>经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往上</w:t>
      </w:r>
      <w:r w:rsidR="00A61104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人眼睛就掉</w:t>
      </w:r>
      <w:r w:rsidR="00A61104" w:rsidRPr="00CF6900">
        <w:rPr>
          <w:rFonts w:ascii="宋体" w:eastAsia="宋体" w:hAnsi="宋体" w:cs="宋体" w:hint="eastAsia"/>
          <w:b/>
          <w:bCs/>
          <w:sz w:val="21"/>
          <w:szCs w:val="21"/>
        </w:rPr>
        <w:t>掉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了，看过有反折翻白眼吗？突然一下就翻白眼了。那是太阳经拉的。这在咱们古中医典籍黄帝内经</w:t>
      </w:r>
      <w:r w:rsidR="005149B7">
        <w:rPr>
          <w:rFonts w:ascii="宋体" w:eastAsia="宋体" w:hAnsi="宋体" w:cs="宋体" w:hint="eastAsia"/>
          <w:b/>
          <w:bCs/>
          <w:sz w:val="21"/>
          <w:szCs w:val="21"/>
        </w:rPr>
        <w:t>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叫做</w:t>
      </w:r>
      <w:r w:rsidR="00A61104" w:rsidRPr="00CF6900">
        <w:rPr>
          <w:rFonts w:ascii="宋体" w:eastAsia="宋体" w:hAnsi="宋体" w:cs="宋体" w:hint="eastAsia"/>
          <w:b/>
          <w:bCs/>
          <w:sz w:val="21"/>
          <w:szCs w:val="21"/>
        </w:rPr>
        <w:t>戴眼，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反折</w:t>
      </w:r>
      <w:r w:rsidR="00A61104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人这样了，什么叫戴眼？眼睛往上走</w:t>
      </w:r>
      <w:r w:rsidR="00A61104" w:rsidRPr="00CF6900">
        <w:rPr>
          <w:rFonts w:ascii="宋体" w:eastAsia="宋体" w:hAnsi="宋体" w:cs="宋体" w:hint="eastAsia"/>
          <w:b/>
          <w:bCs/>
          <w:sz w:val="21"/>
          <w:szCs w:val="21"/>
        </w:rPr>
        <w:t>，什么叫反折，弓角反张。那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么有的下眼皮它上不去，下眼脸肌肉无力</w:t>
      </w:r>
      <w:r w:rsidR="00A61104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就是由于阳明经导致，还有人上眼皮就</w:t>
      </w:r>
      <w:r w:rsidR="00A61104" w:rsidRPr="00CF6900">
        <w:rPr>
          <w:rFonts w:ascii="宋体" w:eastAsia="宋体" w:hAnsi="宋体" w:cs="宋体" w:hint="eastAsia"/>
          <w:b/>
          <w:bCs/>
          <w:sz w:val="21"/>
          <w:szCs w:val="21"/>
        </w:rPr>
        <w:t>耷拉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下去</w:t>
      </w:r>
      <w:r w:rsidR="00A61104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提不起来什么原因导致的</w:t>
      </w:r>
      <w:r w:rsidR="00A61104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足</w:t>
      </w:r>
      <w:r w:rsidR="00A61104" w:rsidRPr="00CF6900">
        <w:rPr>
          <w:rFonts w:ascii="宋体" w:eastAsia="宋体" w:hAnsi="宋体" w:cs="宋体" w:hint="eastAsia"/>
          <w:b/>
          <w:bCs/>
          <w:sz w:val="21"/>
          <w:szCs w:val="21"/>
        </w:rPr>
        <w:t>太阳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膀胱经</w:t>
      </w:r>
      <w:r w:rsidR="00A61104" w:rsidRPr="00CF6900">
        <w:rPr>
          <w:rFonts w:ascii="宋体" w:eastAsia="宋体" w:hAnsi="宋体" w:cs="宋体" w:hint="eastAsia"/>
          <w:b/>
          <w:bCs/>
          <w:sz w:val="21"/>
          <w:szCs w:val="21"/>
        </w:rPr>
        <w:t>不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起作用，往下</w:t>
      </w:r>
      <w:r w:rsidR="00A61104" w:rsidRPr="00CF6900">
        <w:rPr>
          <w:rFonts w:ascii="宋体" w:eastAsia="宋体" w:hAnsi="宋体" w:cs="宋体" w:hint="eastAsia"/>
          <w:b/>
          <w:bCs/>
          <w:sz w:val="21"/>
          <w:szCs w:val="21"/>
        </w:rPr>
        <w:t>耷拉。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同样还有两条</w:t>
      </w:r>
      <w:r w:rsidR="00A61104" w:rsidRPr="00CF6900">
        <w:rPr>
          <w:rFonts w:ascii="宋体" w:eastAsia="宋体" w:hAnsi="宋体" w:cs="宋体" w:hint="eastAsia"/>
          <w:b/>
          <w:bCs/>
          <w:sz w:val="21"/>
          <w:szCs w:val="21"/>
        </w:rPr>
        <w:t>，上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次咱们说了</w:t>
      </w:r>
      <w:r w:rsidR="00A61104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一个是</w:t>
      </w:r>
      <w:r w:rsidR="00A61104" w:rsidRPr="00CF6900">
        <w:rPr>
          <w:rFonts w:ascii="宋体" w:eastAsia="宋体" w:hAnsi="宋体" w:cs="宋体" w:hint="eastAsia"/>
          <w:b/>
          <w:bCs/>
          <w:sz w:val="21"/>
          <w:szCs w:val="21"/>
        </w:rPr>
        <w:t>肝经，巡喉入颃颡，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什么</w:t>
      </w:r>
      <w:r w:rsidR="00A61104" w:rsidRPr="00CF6900">
        <w:rPr>
          <w:rFonts w:ascii="宋体" w:eastAsia="宋体" w:hAnsi="宋体" w:cs="宋体" w:hint="eastAsia"/>
          <w:b/>
          <w:bCs/>
          <w:sz w:val="21"/>
          <w:szCs w:val="21"/>
        </w:rPr>
        <w:t>是颃颡，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鼻子</w:t>
      </w:r>
      <w:r w:rsidR="00A61104" w:rsidRPr="00CF6900">
        <w:rPr>
          <w:rFonts w:ascii="宋体" w:eastAsia="宋体" w:hAnsi="宋体" w:cs="宋体" w:hint="eastAsia"/>
          <w:b/>
          <w:bCs/>
          <w:sz w:val="21"/>
          <w:szCs w:val="21"/>
        </w:rPr>
        <w:t>深部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叫</w:t>
      </w:r>
      <w:r w:rsidR="00A61104" w:rsidRPr="00CF6900">
        <w:rPr>
          <w:rFonts w:ascii="宋体" w:eastAsia="宋体" w:hAnsi="宋体" w:cs="宋体" w:hint="eastAsia"/>
          <w:b/>
          <w:bCs/>
          <w:sz w:val="21"/>
          <w:szCs w:val="21"/>
        </w:rPr>
        <w:t>颃颡，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叫</w:t>
      </w:r>
      <w:r w:rsidR="004245F3" w:rsidRPr="00CF6900">
        <w:rPr>
          <w:rFonts w:ascii="宋体" w:eastAsia="宋体" w:hAnsi="宋体" w:cs="宋体" w:hint="eastAsia"/>
          <w:b/>
          <w:bCs/>
          <w:sz w:val="21"/>
          <w:szCs w:val="21"/>
        </w:rPr>
        <w:t>颞区，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直接贯通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入颠顶，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出额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这条经脉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跟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我们的眼睛关系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很大，肝通眼，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你们知道眼睛不好，吃点猪肝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咱黄帝内经也说了肝通眼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肝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经跟眼的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关系很大，同样肝胆相照，胆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跟眼睛关系很大，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胃跟眼关系很大。咱们上次说了干眼症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小月月那样的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干眼症现在很多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胃经出了问题导致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的。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睡不醒，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耷拉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眼睛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足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太阳膀胱经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跟眼睛关系很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大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。还有心经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也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入眼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眼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内眦外眦，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跟眼睛不简单。这些经脉他们出现了不调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什么叫不调？他这样了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那样了，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都会牵拉到你的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眼球，你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说可怕不可怕？这么多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经脉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控制你的眼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球。</w:t>
      </w:r>
      <w:r w:rsidR="00CF6900" w:rsidRPr="00CF6900">
        <w:rPr>
          <w:rFonts w:ascii="宋体" w:eastAsia="宋体" w:hAnsi="宋体" w:cs="宋体"/>
          <w:b/>
          <w:bCs/>
          <w:sz w:val="21"/>
          <w:szCs w:val="21"/>
        </w:rPr>
        <w:br/>
      </w:r>
      <w:r w:rsidR="00A4140C">
        <w:rPr>
          <w:rFonts w:ascii="宋体" w:eastAsia="宋体" w:hAnsi="宋体" w:cs="宋体" w:hint="eastAsia"/>
          <w:sz w:val="21"/>
          <w:szCs w:val="21"/>
        </w:rPr>
        <w:t>主持人：</w:t>
      </w:r>
      <w:r w:rsidR="000A7173" w:rsidRPr="00C039DE">
        <w:rPr>
          <w:rFonts w:ascii="宋体" w:eastAsia="宋体" w:hAnsi="宋体" w:cs="宋体"/>
          <w:sz w:val="21"/>
          <w:szCs w:val="21"/>
        </w:rPr>
        <w:t>我这么一个眼睛不大的地方走了就有</w:t>
      </w:r>
      <w:r w:rsidR="00A4140C">
        <w:rPr>
          <w:rFonts w:ascii="宋体" w:eastAsia="宋体" w:hAnsi="宋体" w:cs="宋体" w:hint="eastAsia"/>
          <w:sz w:val="21"/>
          <w:szCs w:val="21"/>
        </w:rPr>
        <w:t>胃经，肝经</w:t>
      </w:r>
      <w:r w:rsidR="000A7173" w:rsidRPr="00C039DE">
        <w:rPr>
          <w:rFonts w:ascii="宋体" w:eastAsia="宋体" w:hAnsi="宋体" w:cs="宋体"/>
          <w:sz w:val="21"/>
          <w:szCs w:val="21"/>
        </w:rPr>
        <w:t>，有膀胱经，哪一条出问题了，我这都不能好过。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师：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可不，所以你要是神情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婉转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，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顾盼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雄毅</w:t>
      </w:r>
      <w:r w:rsidR="00A4140C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眼睛活了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你必须这条经脉都好，很多人他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痴痴呆呆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傻傻的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眼睛直勾勾的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就是经脉出现了僵硬，一般上岁数之后眼神都不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再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灵动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CF6900" w:rsidRPr="00CF6900">
        <w:rPr>
          <w:rFonts w:ascii="宋体" w:eastAsia="宋体" w:hAnsi="宋体" w:cs="宋体"/>
          <w:b/>
          <w:bCs/>
          <w:sz w:val="21"/>
          <w:szCs w:val="21"/>
        </w:rPr>
        <w:br/>
      </w:r>
      <w:r w:rsidR="001114C8">
        <w:rPr>
          <w:rFonts w:ascii="宋体" w:eastAsia="宋体" w:hAnsi="宋体" w:cs="宋体" w:hint="eastAsia"/>
          <w:sz w:val="21"/>
          <w:szCs w:val="21"/>
        </w:rPr>
        <w:t>主持人：确实，</w:t>
      </w:r>
      <w:r w:rsidR="000A7173" w:rsidRPr="00C039DE">
        <w:rPr>
          <w:rFonts w:ascii="宋体" w:eastAsia="宋体" w:hAnsi="宋体" w:cs="宋体"/>
          <w:sz w:val="21"/>
          <w:szCs w:val="21"/>
        </w:rPr>
        <w:t>小朋友的眼睛又有神又灵动。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师：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你还有一双灵动的大眼睛吗？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三念怎么样，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是不是有一只灵动的大眼睛滴溜溜的转？</w:t>
      </w:r>
      <w:r w:rsidR="00C039DE" w:rsidRPr="00CF6900">
        <w:rPr>
          <w:rFonts w:ascii="宋体" w:eastAsia="宋体" w:hAnsi="宋体" w:cs="宋体"/>
          <w:b/>
          <w:bCs/>
          <w:sz w:val="21"/>
          <w:szCs w:val="21"/>
        </w:rPr>
        <w:br/>
      </w:r>
      <w:r w:rsidR="001114C8">
        <w:rPr>
          <w:rFonts w:ascii="宋体" w:eastAsia="宋体" w:hAnsi="宋体" w:cs="宋体" w:hint="eastAsia"/>
          <w:sz w:val="21"/>
          <w:szCs w:val="21"/>
        </w:rPr>
        <w:t>三念：</w:t>
      </w:r>
      <w:r w:rsidR="000A7173" w:rsidRPr="00C039DE">
        <w:rPr>
          <w:rFonts w:ascii="宋体" w:eastAsia="宋体" w:hAnsi="宋体" w:cs="宋体"/>
          <w:sz w:val="21"/>
          <w:szCs w:val="21"/>
        </w:rPr>
        <w:t>我觉得我现在眼睛还是比较有神</w:t>
      </w:r>
      <w:r w:rsidR="001114C8">
        <w:rPr>
          <w:rFonts w:ascii="宋体" w:eastAsia="宋体" w:hAnsi="宋体" w:cs="宋体" w:hint="eastAsia"/>
          <w:sz w:val="21"/>
          <w:szCs w:val="21"/>
        </w:rPr>
        <w:t>的</w:t>
      </w:r>
      <w:r w:rsidR="000A7173" w:rsidRPr="00C039DE">
        <w:rPr>
          <w:rFonts w:ascii="宋体" w:eastAsia="宋体" w:hAnsi="宋体" w:cs="宋体"/>
          <w:sz w:val="21"/>
          <w:szCs w:val="21"/>
        </w:rPr>
        <w:t>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师：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是吧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眼睛是心灵的窗户，你看眼睛转来转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去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，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计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上心来。眼睛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滴溜滴溜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转。从小就看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那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小孩他眼神活，他人就活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CF6900" w:rsidRPr="00CF6900">
        <w:rPr>
          <w:rFonts w:ascii="宋体" w:eastAsia="宋体" w:hAnsi="宋体" w:cs="宋体"/>
          <w:b/>
          <w:bCs/>
          <w:sz w:val="21"/>
          <w:szCs w:val="21"/>
        </w:rPr>
        <w:br/>
      </w:r>
      <w:r w:rsidR="001114C8">
        <w:rPr>
          <w:rFonts w:ascii="宋体" w:eastAsia="宋体" w:hAnsi="宋体" w:cs="宋体" w:hint="eastAsia"/>
          <w:sz w:val="21"/>
          <w:szCs w:val="21"/>
        </w:rPr>
        <w:t>三念：</w:t>
      </w:r>
      <w:r w:rsidR="000A7173" w:rsidRPr="00C039DE">
        <w:rPr>
          <w:rFonts w:ascii="宋体" w:eastAsia="宋体" w:hAnsi="宋体" w:cs="宋体"/>
          <w:sz w:val="21"/>
          <w:szCs w:val="21"/>
        </w:rPr>
        <w:t>我现在比较喜欢看那种正能量的东西，特别看人在外面，就是看那些人长得怎么样，身体有没有问题，长得特别好的，我喜欢就是多盯两眼。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师：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我就喜欢看别人眼睛，眼睛有神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大眼睛会说话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这个人就绝对很聪明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，要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眼睛目光呆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lastRenderedPageBreak/>
        <w:t>滞，你看现在成年人很多都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目光呆滞，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我觉得都没有必要说话，有什么可说的呢？跟你们说话还行，跟大兰说话也行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你看别人真是没必要再说话了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该办事办事办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事走人，因为他一看就目光呆滞了，神情呆滞了，面无表情，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所以说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眼睛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是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心灵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的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窗户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眼睛要会说话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眼神要灵动，眼神灵动来自于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哪儿啊，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来自于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经脉通达。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胆经、胃经、膀胱经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肝经心经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这5条经脉你都通达了，你眼神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想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不婉转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，不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灵动都不可能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眼睛不光近视，眼睛的各种疾病都跟这些经脉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有关。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你只有把这5条经脉都通畅了，那么奥特</w:t>
      </w:r>
      <w:r w:rsidR="001114C8" w:rsidRPr="00CF6900">
        <w:rPr>
          <w:rFonts w:ascii="宋体" w:eastAsia="宋体" w:hAnsi="宋体" w:cs="宋体" w:hint="eastAsia"/>
          <w:b/>
          <w:bCs/>
          <w:sz w:val="21"/>
          <w:szCs w:val="21"/>
        </w:rPr>
        <w:t>蛋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是不是就解放出来了？人的生命体，任何一个器官组织，他</w:t>
      </w:r>
      <w:r w:rsidR="004462E9">
        <w:rPr>
          <w:rFonts w:ascii="宋体" w:eastAsia="宋体" w:hAnsi="宋体" w:cs="宋体" w:hint="eastAsia"/>
          <w:b/>
          <w:bCs/>
          <w:sz w:val="21"/>
          <w:szCs w:val="21"/>
        </w:rPr>
        <w:t>都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有自洽能力</w:t>
      </w:r>
      <w:r w:rsidR="004462E9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什么叫自洽能力？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自我完善的能力。当你给他足够的空间，足够的环境，他会自我完善自我修复，这个太了不起了，西医到现在认识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不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了，他要自我完善自我修复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甚至说能量足的时候，他能够开始自我升级，这就是咱们研究高级生命学当中重要的课程。它会自我升级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有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人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老了，那牙能出新牙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你要能量足到一定程度，你六七十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七八十可能长出新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牙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了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我爷爷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就长新牙，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我爷爷活了90多。</w:t>
      </w:r>
      <w:r w:rsidR="00C039DE" w:rsidRPr="00CF6900">
        <w:rPr>
          <w:rFonts w:ascii="宋体" w:eastAsia="宋体" w:hAnsi="宋体" w:cs="宋体"/>
          <w:b/>
          <w:bCs/>
          <w:sz w:val="21"/>
          <w:szCs w:val="21"/>
        </w:rPr>
        <w:br/>
      </w:r>
      <w:r w:rsidR="007819B5">
        <w:rPr>
          <w:rFonts w:ascii="宋体" w:eastAsia="宋体" w:hAnsi="宋体" w:cs="宋体" w:hint="eastAsia"/>
          <w:sz w:val="21"/>
          <w:szCs w:val="21"/>
        </w:rPr>
        <w:t>三念：</w:t>
      </w:r>
      <w:r w:rsidR="000A7173" w:rsidRPr="00C039DE">
        <w:rPr>
          <w:rFonts w:ascii="宋体" w:eastAsia="宋体" w:hAnsi="宋体" w:cs="宋体"/>
          <w:sz w:val="21"/>
          <w:szCs w:val="21"/>
        </w:rPr>
        <w:t>还真是</w:t>
      </w:r>
      <w:r w:rsidR="007819B5">
        <w:rPr>
          <w:rFonts w:ascii="宋体" w:eastAsia="宋体" w:hAnsi="宋体" w:cs="宋体" w:hint="eastAsia"/>
          <w:sz w:val="21"/>
          <w:szCs w:val="21"/>
        </w:rPr>
        <w:t>，枯木逢春啊。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师：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没有不可能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，只有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你想象不到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为什么我们不能自我升级啊，就是因为能量一直处在不足的状态。维持还不够，它怎么升级？我们每一个组织器官它都要去适应整体，在适应整体的前提下，他要去拿到能量，拿到能量自我维持，如果能量过于小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维持不足的时候，它会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往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下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掉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，比如说你眼睛有时候犯模糊了，为什么会模糊？尤其老人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他这个能量不足了，这个地方自我维持自我建设的能力不足了，他就下台阶了。原先一个店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招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三个人干活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店经营太差，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辞了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一个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，剩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俩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就这个意思。这牙龈也是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牙龈它在有气血充足的保障下，它能维护住牙齿让牙齿坚固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如果这个牙龈持续的气不足静脉不通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他无法就用说自己获得的能量保护你的牙龈，它就收缩，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让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牙齿暴露在外面，甚至牙齿摇晃。这个非常重要的一条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任何一个器官组织，它这种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自洽，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自我修复，甚至自我升级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的能力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，就看你给不给他环境</w:t>
      </w:r>
      <w:r w:rsidR="007819B5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CF6900" w:rsidRPr="00CF6900">
        <w:rPr>
          <w:rFonts w:ascii="宋体" w:eastAsia="宋体" w:hAnsi="宋体" w:cs="宋体"/>
          <w:b/>
          <w:bCs/>
          <w:sz w:val="21"/>
          <w:szCs w:val="21"/>
        </w:rPr>
        <w:br/>
      </w:r>
      <w:r w:rsidR="007819B5">
        <w:rPr>
          <w:rFonts w:ascii="宋体" w:eastAsia="宋体" w:hAnsi="宋体" w:cs="宋体" w:hint="eastAsia"/>
          <w:sz w:val="21"/>
          <w:szCs w:val="21"/>
        </w:rPr>
        <w:t>主持人：谢谢老师。</w:t>
      </w:r>
      <w:r w:rsidR="000A7173" w:rsidRPr="00C039DE">
        <w:rPr>
          <w:rFonts w:ascii="宋体" w:eastAsia="宋体" w:hAnsi="宋体" w:cs="宋体"/>
          <w:sz w:val="21"/>
          <w:szCs w:val="21"/>
        </w:rPr>
        <w:t>我们有请下一位摘掉眼镜的实践者、分享者</w:t>
      </w:r>
      <w:r w:rsidR="007819B5">
        <w:rPr>
          <w:rFonts w:ascii="宋体" w:eastAsia="宋体" w:hAnsi="宋体" w:cs="宋体" w:hint="eastAsia"/>
          <w:sz w:val="21"/>
          <w:szCs w:val="21"/>
        </w:rPr>
        <w:t>-</w:t>
      </w:r>
      <w:r w:rsidR="000A7173" w:rsidRPr="00C039DE">
        <w:rPr>
          <w:rFonts w:ascii="宋体" w:eastAsia="宋体" w:hAnsi="宋体" w:cs="宋体"/>
          <w:sz w:val="21"/>
          <w:szCs w:val="21"/>
        </w:rPr>
        <w:t>黑哥</w:t>
      </w:r>
      <w:r w:rsidR="007819B5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黑土地</w:t>
      </w:r>
      <w:r w:rsidR="007819B5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黑哥请开麦。</w:t>
      </w:r>
      <w:r w:rsidR="00CF6900">
        <w:rPr>
          <w:rFonts w:ascii="宋体" w:eastAsia="宋体" w:hAnsi="宋体" w:cs="宋体"/>
          <w:sz w:val="21"/>
          <w:szCs w:val="21"/>
        </w:rPr>
        <w:br/>
      </w:r>
      <w:r w:rsidR="007819B5">
        <w:rPr>
          <w:rFonts w:ascii="宋体" w:eastAsia="宋体" w:hAnsi="宋体" w:cs="宋体" w:hint="eastAsia"/>
          <w:sz w:val="21"/>
          <w:szCs w:val="21"/>
        </w:rPr>
        <w:t>黑土地：</w:t>
      </w:r>
      <w:r w:rsidR="000A7173" w:rsidRPr="00C039DE">
        <w:rPr>
          <w:rFonts w:ascii="宋体" w:eastAsia="宋体" w:hAnsi="宋体" w:cs="宋体"/>
          <w:sz w:val="21"/>
          <w:szCs w:val="21"/>
        </w:rPr>
        <w:t>Hello大家好。我是</w:t>
      </w:r>
      <w:r w:rsidR="007819B5">
        <w:rPr>
          <w:rFonts w:ascii="宋体" w:eastAsia="宋体" w:hAnsi="宋体" w:cs="宋体" w:hint="eastAsia"/>
          <w:sz w:val="21"/>
          <w:szCs w:val="21"/>
        </w:rPr>
        <w:t>得</w:t>
      </w:r>
      <w:r w:rsidR="000A7173" w:rsidRPr="00C039DE">
        <w:rPr>
          <w:rFonts w:ascii="宋体" w:eastAsia="宋体" w:hAnsi="宋体" w:cs="宋体"/>
          <w:sz w:val="21"/>
          <w:szCs w:val="21"/>
        </w:rPr>
        <w:t>明二期学员，练习</w:t>
      </w:r>
      <w:r w:rsidR="00A61C24">
        <w:rPr>
          <w:rFonts w:ascii="宋体" w:eastAsia="宋体" w:hAnsi="宋体" w:cs="宋体" w:hint="eastAsia"/>
          <w:sz w:val="21"/>
          <w:szCs w:val="21"/>
        </w:rPr>
        <w:t>得</w:t>
      </w:r>
      <w:r w:rsidR="000A7173" w:rsidRPr="00C039DE">
        <w:rPr>
          <w:rFonts w:ascii="宋体" w:eastAsia="宋体" w:hAnsi="宋体" w:cs="宋体"/>
          <w:sz w:val="21"/>
          <w:szCs w:val="21"/>
        </w:rPr>
        <w:t>明健身已经有4年多的时间了，在整个过程当中，身体上的许多问题都已经改善了，比如说什么头疼、失眠、咽炎、中耳炎、鼻炎，还有其他各种各样的症状都已经消失了。眼睛上之前我也有很多症状，比如说</w:t>
      </w:r>
      <w:r w:rsidR="00A61C24">
        <w:rPr>
          <w:rFonts w:ascii="宋体" w:eastAsia="宋体" w:hAnsi="宋体" w:cs="宋体" w:hint="eastAsia"/>
          <w:sz w:val="21"/>
          <w:szCs w:val="21"/>
        </w:rPr>
        <w:t>下眼睑</w:t>
      </w:r>
      <w:r w:rsidR="000A7173" w:rsidRPr="00C039DE">
        <w:rPr>
          <w:rFonts w:ascii="宋体" w:eastAsia="宋体" w:hAnsi="宋体" w:cs="宋体"/>
          <w:sz w:val="21"/>
          <w:szCs w:val="21"/>
        </w:rPr>
        <w:t>这个地方里面是红的，就是特别红一大片，可以说是红眼病，当时自己也不太懂，早上起来之后一睁眼睁不开，照镜子一看整个眼的下眼睑都红的，还有就是眼干眼</w:t>
      </w:r>
      <w:r w:rsidR="00A61C24">
        <w:rPr>
          <w:rFonts w:ascii="宋体" w:eastAsia="宋体" w:hAnsi="宋体" w:cs="宋体" w:hint="eastAsia"/>
          <w:sz w:val="21"/>
          <w:szCs w:val="21"/>
        </w:rPr>
        <w:t>涩</w:t>
      </w:r>
      <w:r w:rsidR="000A7173" w:rsidRPr="00C039DE">
        <w:rPr>
          <w:rFonts w:ascii="宋体" w:eastAsia="宋体" w:hAnsi="宋体" w:cs="宋体"/>
          <w:sz w:val="21"/>
          <w:szCs w:val="21"/>
        </w:rPr>
        <w:t>，还有</w:t>
      </w:r>
      <w:r w:rsidR="00A61C24">
        <w:rPr>
          <w:rFonts w:ascii="宋体" w:eastAsia="宋体" w:hAnsi="宋体" w:cs="宋体" w:hint="eastAsia"/>
          <w:sz w:val="21"/>
          <w:szCs w:val="21"/>
        </w:rPr>
        <w:t>一个</w:t>
      </w:r>
      <w:r w:rsidR="000A7173" w:rsidRPr="00C039DE">
        <w:rPr>
          <w:rFonts w:ascii="宋体" w:eastAsia="宋体" w:hAnsi="宋体" w:cs="宋体"/>
          <w:sz w:val="21"/>
          <w:szCs w:val="21"/>
        </w:rPr>
        <w:t>我自己意识不到的，我们组的</w:t>
      </w:r>
      <w:r w:rsidR="00A61C24">
        <w:rPr>
          <w:rFonts w:ascii="宋体" w:eastAsia="宋体" w:hAnsi="宋体" w:cs="宋体" w:hint="eastAsia"/>
          <w:sz w:val="21"/>
          <w:szCs w:val="21"/>
        </w:rPr>
        <w:t>司辰</w:t>
      </w:r>
      <w:r w:rsidR="000A7173" w:rsidRPr="00C039DE">
        <w:rPr>
          <w:rFonts w:ascii="宋体" w:eastAsia="宋体" w:hAnsi="宋体" w:cs="宋体"/>
          <w:sz w:val="21"/>
          <w:szCs w:val="21"/>
        </w:rPr>
        <w:t>医师曾经跟我说过，我的眼神看着好像梗住的感觉</w:t>
      </w:r>
      <w:r w:rsidR="00A61C24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好像是一根筋给拉住的那种感觉，之前我自己处在那样的眼神当中，我自己是不知道的，现在我再回头看我以前快手的视频，我才能发现我之前的眼神好像就这样被梗住了，一根</w:t>
      </w:r>
      <w:r w:rsidR="00331453">
        <w:rPr>
          <w:rFonts w:ascii="宋体" w:eastAsia="宋体" w:hAnsi="宋体" w:cs="宋体" w:hint="eastAsia"/>
          <w:sz w:val="21"/>
          <w:szCs w:val="21"/>
        </w:rPr>
        <w:t>筋</w:t>
      </w:r>
      <w:r w:rsidR="000A7173" w:rsidRPr="00C039DE">
        <w:rPr>
          <w:rFonts w:ascii="宋体" w:eastAsia="宋体" w:hAnsi="宋体" w:cs="宋体"/>
          <w:sz w:val="21"/>
          <w:szCs w:val="21"/>
        </w:rPr>
        <w:t>给拽住了</w:t>
      </w:r>
      <w:r w:rsidR="00331453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就像老师刚才讲的，有那么多条经脉拉着你的眼珠，如果有其中一条经脉，硬住了僵住的话，你的眼神会在某一个瞬</w:t>
      </w:r>
      <w:r w:rsidR="000A7173" w:rsidRPr="00C039DE">
        <w:rPr>
          <w:rFonts w:ascii="宋体" w:eastAsia="宋体" w:hAnsi="宋体" w:cs="宋体"/>
          <w:sz w:val="21"/>
          <w:szCs w:val="21"/>
        </w:rPr>
        <w:lastRenderedPageBreak/>
        <w:t>间在转动的时候它会固定住，僵住不动，那眼神表现出来就是一种不灵活。之前有各种各样的问题，摘掉眼镜大约是半年的时间了，其实我摘眼镜尝试过好多次，第一次还是老师讲</w:t>
      </w:r>
      <w:r w:rsidR="00331453">
        <w:rPr>
          <w:rFonts w:ascii="宋体" w:eastAsia="宋体" w:hAnsi="宋体" w:cs="宋体" w:hint="eastAsia"/>
          <w:sz w:val="21"/>
          <w:szCs w:val="21"/>
        </w:rPr>
        <w:t>关于</w:t>
      </w:r>
      <w:r w:rsidR="000A7173" w:rsidRPr="00C039DE">
        <w:rPr>
          <w:rFonts w:ascii="宋体" w:eastAsia="宋体" w:hAnsi="宋体" w:cs="宋体"/>
          <w:sz w:val="21"/>
          <w:szCs w:val="21"/>
        </w:rPr>
        <w:t>摘掉眼镜的一堂课，那时候听了之后，当时我也很相信这人体上所有的器官，他如果能长出来，那么他就有自我恢复的能力，所以</w:t>
      </w:r>
      <w:r w:rsidR="00331453">
        <w:rPr>
          <w:rFonts w:ascii="宋体" w:eastAsia="宋体" w:hAnsi="宋体" w:cs="宋体" w:hint="eastAsia"/>
          <w:sz w:val="21"/>
          <w:szCs w:val="21"/>
        </w:rPr>
        <w:t>我</w:t>
      </w:r>
      <w:r w:rsidR="000A7173" w:rsidRPr="00C039DE">
        <w:rPr>
          <w:rFonts w:ascii="宋体" w:eastAsia="宋体" w:hAnsi="宋体" w:cs="宋体"/>
          <w:sz w:val="21"/>
          <w:szCs w:val="21"/>
        </w:rPr>
        <w:t>一直相信眼睛是可以自我恢复的。听了老师的课之后，当时就摘掉了，比较可惜的是那时候工作是需要不停的去看电脑，看电脑的时候摘掉眼镜，再去看电脑会非常累，那段时间我感觉就是摘掉眼镜，眼睛视力没有很好的改善，感觉到好像有一点点加重。因为在那种摘掉眼镜的状态下再去看电脑，对于眼睛来说是一种更疲劳的状态，后来就缓和了下来，原来是450和425，把眼镜调到了300度，再去看电脑，起码眼睛的度数没有上升</w:t>
      </w:r>
      <w:r w:rsidR="00331453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然后就出于这种虽然说看周围所有的东西看的不是都很清楚，但是起码工作没有问题的状态，就一直这样坚持着300度的眼镜，真正的摘掉眼镜，还是在今年春天的时候，今年春天去参加四川的线下活动，在车上跟</w:t>
      </w:r>
      <w:r w:rsidR="00594AE2">
        <w:rPr>
          <w:rFonts w:ascii="宋体" w:eastAsia="宋体" w:hAnsi="宋体" w:cs="宋体" w:hint="eastAsia"/>
          <w:sz w:val="21"/>
          <w:szCs w:val="21"/>
        </w:rPr>
        <w:t>依依</w:t>
      </w:r>
      <w:r w:rsidR="000A7173" w:rsidRPr="00C039DE">
        <w:rPr>
          <w:rFonts w:ascii="宋体" w:eastAsia="宋体" w:hAnsi="宋体" w:cs="宋体"/>
          <w:sz w:val="21"/>
          <w:szCs w:val="21"/>
        </w:rPr>
        <w:t>聊天</w:t>
      </w:r>
      <w:r w:rsidR="00594AE2">
        <w:rPr>
          <w:rFonts w:ascii="宋体" w:eastAsia="宋体" w:hAnsi="宋体" w:cs="宋体" w:hint="eastAsia"/>
          <w:sz w:val="21"/>
          <w:szCs w:val="21"/>
        </w:rPr>
        <w:t>，她说</w:t>
      </w:r>
      <w:r w:rsidR="000A7173" w:rsidRPr="00C039DE">
        <w:rPr>
          <w:rFonts w:ascii="宋体" w:eastAsia="宋体" w:hAnsi="宋体" w:cs="宋体"/>
          <w:sz w:val="21"/>
          <w:szCs w:val="21"/>
        </w:rPr>
        <w:t>500多的眼镜都摘掉了，就觉得</w:t>
      </w:r>
      <w:r w:rsidR="004462E9">
        <w:rPr>
          <w:rFonts w:ascii="宋体" w:eastAsia="宋体" w:hAnsi="宋体" w:cs="宋体" w:hint="eastAsia"/>
          <w:sz w:val="21"/>
          <w:szCs w:val="21"/>
        </w:rPr>
        <w:t>她</w:t>
      </w:r>
      <w:r w:rsidR="000A7173" w:rsidRPr="00C039DE">
        <w:rPr>
          <w:rFonts w:ascii="宋体" w:eastAsia="宋体" w:hAnsi="宋体" w:cs="宋体"/>
          <w:sz w:val="21"/>
          <w:szCs w:val="21"/>
        </w:rPr>
        <w:t>好果断。</w:t>
      </w:r>
      <w:r w:rsidR="00594AE2">
        <w:rPr>
          <w:rFonts w:ascii="宋体" w:eastAsia="宋体" w:hAnsi="宋体" w:cs="宋体" w:hint="eastAsia"/>
          <w:sz w:val="21"/>
          <w:szCs w:val="21"/>
        </w:rPr>
        <w:t>依依</w:t>
      </w:r>
      <w:r w:rsidR="000A7173" w:rsidRPr="00C039DE">
        <w:rPr>
          <w:rFonts w:ascii="宋体" w:eastAsia="宋体" w:hAnsi="宋体" w:cs="宋体"/>
          <w:sz w:val="21"/>
          <w:szCs w:val="21"/>
        </w:rPr>
        <w:t>确实果断</w:t>
      </w:r>
      <w:r w:rsidR="00594AE2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把我的眼镜摘下来，直接就从车里扔了出去，从此之后就再也没有眼镜可戴</w:t>
      </w:r>
      <w:r w:rsidR="00594AE2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刚摘掉眼镜的时候，300多度也确实是感觉周围东西都是模糊的，你看所有的东西，刚开始就特别不舒服，感觉很累，眼睛很累，还有出门的时候感觉特别不方便，比如说男女特色有可能分不清，然后出门坐高铁的时候看不到自己的车次，晚上开车的时候，根本就没法开车，红绿灯，你需要辨别一段时间才可以，大约半年之后，还有我感觉应该是一直坚持健身，还有我们的</w:t>
      </w:r>
      <w:r w:rsidR="00594AE2">
        <w:rPr>
          <w:rFonts w:ascii="宋体" w:eastAsia="宋体" w:hAnsi="宋体" w:cs="宋体" w:hint="eastAsia"/>
          <w:sz w:val="21"/>
          <w:szCs w:val="21"/>
        </w:rPr>
        <w:t>无余</w:t>
      </w:r>
      <w:r w:rsidR="000A7173" w:rsidRPr="00C039DE">
        <w:rPr>
          <w:rFonts w:ascii="宋体" w:eastAsia="宋体" w:hAnsi="宋体" w:cs="宋体"/>
          <w:sz w:val="21"/>
          <w:szCs w:val="21"/>
        </w:rPr>
        <w:t>技法，这一个多月两个多月以来就开始按摩，按摩眼睛，感觉视力它恢复的比我之前尝试摘眼镜恢复的快了一些。之前摘掉眼镜之后，刚刚摘掉眼镜的时候感觉眼睛是不舒服，而且好像度数有点增高，现在我在摘掉眼镜的时候，我是感觉视力稳住了，而且有一点点提升，就是我在跟别人聊天的时候，刚开始摘掉，你是完全看不到对方的表情，就是离大约这么远的距离，你根本看不到对方，眼睛都看不到，只能有一个模糊的脸型，现在大约七八十厘米的距离再去看，跟别人聊天的时候，能看到</w:t>
      </w:r>
      <w:r w:rsidR="00594AE2">
        <w:rPr>
          <w:rFonts w:ascii="宋体" w:eastAsia="宋体" w:hAnsi="宋体" w:cs="宋体" w:hint="eastAsia"/>
          <w:sz w:val="21"/>
          <w:szCs w:val="21"/>
        </w:rPr>
        <w:t>他</w:t>
      </w:r>
      <w:r w:rsidR="000A7173" w:rsidRPr="00C039DE">
        <w:rPr>
          <w:rFonts w:ascii="宋体" w:eastAsia="宋体" w:hAnsi="宋体" w:cs="宋体"/>
          <w:sz w:val="21"/>
          <w:szCs w:val="21"/>
        </w:rPr>
        <w:t>远处在转动，脸上的表情大约能够摸得清楚了，有时候当你看</w:t>
      </w:r>
      <w:r w:rsidR="00594AE2">
        <w:rPr>
          <w:rFonts w:ascii="宋体" w:eastAsia="宋体" w:hAnsi="宋体" w:cs="宋体" w:hint="eastAsia"/>
          <w:sz w:val="21"/>
          <w:szCs w:val="21"/>
        </w:rPr>
        <w:t>不</w:t>
      </w:r>
      <w:r w:rsidR="000A7173" w:rsidRPr="00C039DE">
        <w:rPr>
          <w:rFonts w:ascii="宋体" w:eastAsia="宋体" w:hAnsi="宋体" w:cs="宋体"/>
          <w:sz w:val="21"/>
          <w:szCs w:val="21"/>
        </w:rPr>
        <w:t>见的时候你的耳朵也不管用，经常说的一句话，你说啥你说啥，真有感触，眼睛看不到的时候耳朵也不管用了，但是现在就这种现象完全已经没有了。开车某一天也是迫不得已，开了一次车是晚上，刚开始没有意识到这个问题，开车完了之后突然想起没有戴眼镜，</w:t>
      </w:r>
      <w:r w:rsidR="00594AE2">
        <w:rPr>
          <w:rFonts w:ascii="宋体" w:eastAsia="宋体" w:hAnsi="宋体" w:cs="宋体" w:hint="eastAsia"/>
          <w:sz w:val="21"/>
          <w:szCs w:val="21"/>
        </w:rPr>
        <w:t>居然</w:t>
      </w:r>
      <w:r w:rsidR="000A7173" w:rsidRPr="00C039DE">
        <w:rPr>
          <w:rFonts w:ascii="宋体" w:eastAsia="宋体" w:hAnsi="宋体" w:cs="宋体"/>
          <w:sz w:val="21"/>
          <w:szCs w:val="21"/>
        </w:rPr>
        <w:t>还可以开车，而且对车两侧的那种大约的状况可以摸得比较清楚了。从这一点我想说一个问题</w:t>
      </w:r>
      <w:r w:rsidR="00594AE2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眼睛它恢复其实是需要条件的，老师刚才讲的身体上的每一个器官，它都有一种治愈的能力，但是你需要给他一个足够的条件，让他来恢复</w:t>
      </w:r>
      <w:r w:rsidR="00594AE2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给他创造足够的环境来恢复。如果只是盲目地摘掉眼镜，然后还依然是不停的看电脑或者是不停的玩手机，我感觉是它容易导致眼睛不会恢复的那么快，或者说导致更加严重。还有健身之后，之前眼干眼</w:t>
      </w:r>
      <w:r w:rsidR="00594AE2">
        <w:rPr>
          <w:rFonts w:ascii="宋体" w:eastAsia="宋体" w:hAnsi="宋体" w:cs="宋体" w:hint="eastAsia"/>
          <w:sz w:val="21"/>
          <w:szCs w:val="21"/>
        </w:rPr>
        <w:t>涩</w:t>
      </w:r>
      <w:r w:rsidR="000A7173" w:rsidRPr="00C039DE">
        <w:rPr>
          <w:rFonts w:ascii="宋体" w:eastAsia="宋体" w:hAnsi="宋体" w:cs="宋体"/>
          <w:sz w:val="21"/>
          <w:szCs w:val="21"/>
        </w:rPr>
        <w:t>这种问题都已经消失了</w:t>
      </w:r>
      <w:r w:rsidR="00594AE2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还有眼睛红的现象，我以前的时候眼睛红是滴那种眼药水，但是我发现滴了那个东西之后，当天管用，或者说第二天起来管用，大约三五天之后就会反复。那时候开始</w:t>
      </w:r>
      <w:r w:rsidR="00594AE2">
        <w:rPr>
          <w:rFonts w:ascii="宋体" w:eastAsia="宋体" w:hAnsi="宋体" w:cs="宋体" w:hint="eastAsia"/>
          <w:sz w:val="21"/>
          <w:szCs w:val="21"/>
        </w:rPr>
        <w:t>我就</w:t>
      </w:r>
      <w:r w:rsidR="000A7173" w:rsidRPr="00C039DE">
        <w:rPr>
          <w:rFonts w:ascii="宋体" w:eastAsia="宋体" w:hAnsi="宋体" w:cs="宋体"/>
          <w:sz w:val="21"/>
          <w:szCs w:val="21"/>
        </w:rPr>
        <w:t>对这种西</w:t>
      </w:r>
      <w:r w:rsidR="000A7173" w:rsidRPr="00C039DE">
        <w:rPr>
          <w:rFonts w:ascii="宋体" w:eastAsia="宋体" w:hAnsi="宋体" w:cs="宋体"/>
          <w:sz w:val="21"/>
          <w:szCs w:val="21"/>
        </w:rPr>
        <w:lastRenderedPageBreak/>
        <w:t>医的治疗方式开始怀疑，后来又开始吃中药调理，眼睛他才开始变好了一点，红的没有那么经常了，加入咱们健身之后，我的眼睛再也没有红过。关于眼睛上的改善，我就先讲这么多</w:t>
      </w:r>
      <w:r w:rsidR="00594AE2">
        <w:rPr>
          <w:rFonts w:ascii="宋体" w:eastAsia="宋体" w:hAnsi="宋体" w:cs="宋体" w:hint="eastAsia"/>
          <w:sz w:val="21"/>
          <w:szCs w:val="21"/>
        </w:rPr>
        <w:t>，得</w:t>
      </w:r>
      <w:r w:rsidR="000A7173" w:rsidRPr="00C039DE">
        <w:rPr>
          <w:rFonts w:ascii="宋体" w:eastAsia="宋体" w:hAnsi="宋体" w:cs="宋体"/>
          <w:sz w:val="21"/>
          <w:szCs w:val="21"/>
        </w:rPr>
        <w:t>明健身，参加之后对我的眼睛所带来的一种改善。</w:t>
      </w:r>
      <w:r w:rsidR="00CF6900">
        <w:rPr>
          <w:rFonts w:ascii="宋体" w:eastAsia="宋体" w:hAnsi="宋体" w:cs="宋体"/>
          <w:sz w:val="21"/>
          <w:szCs w:val="21"/>
        </w:rPr>
        <w:br/>
      </w:r>
      <w:r w:rsidR="00594AE2">
        <w:rPr>
          <w:rFonts w:ascii="宋体" w:eastAsia="宋体" w:hAnsi="宋体" w:cs="宋体" w:hint="eastAsia"/>
          <w:sz w:val="21"/>
          <w:szCs w:val="21"/>
        </w:rPr>
        <w:t>主持人：</w:t>
      </w:r>
      <w:r w:rsidR="000A7173" w:rsidRPr="00C039DE">
        <w:rPr>
          <w:rFonts w:ascii="宋体" w:eastAsia="宋体" w:hAnsi="宋体" w:cs="宋体"/>
          <w:sz w:val="21"/>
          <w:szCs w:val="21"/>
        </w:rPr>
        <w:t>好，谢谢黑哥，你刚才说了这个过程我觉得特别的真实，真的不是一下子你400多度的眼睛一下扔掉了，视力就能够有一个明显的什么样的改变，它需要一个过程。我们也知道你健身理念动作是非常到位的，能不能给我们带一个小动作，</w:t>
      </w:r>
      <w:r w:rsidR="00614327">
        <w:rPr>
          <w:rFonts w:ascii="宋体" w:eastAsia="宋体" w:hAnsi="宋体" w:cs="宋体" w:hint="eastAsia"/>
          <w:sz w:val="21"/>
          <w:szCs w:val="21"/>
        </w:rPr>
        <w:t>对眼睛有</w:t>
      </w:r>
      <w:r w:rsidR="000A7173" w:rsidRPr="00C039DE">
        <w:rPr>
          <w:rFonts w:ascii="宋体" w:eastAsia="宋体" w:hAnsi="宋体" w:cs="宋体"/>
          <w:sz w:val="21"/>
          <w:szCs w:val="21"/>
        </w:rPr>
        <w:t>帮助的一个小动作？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594AE2">
        <w:rPr>
          <w:rFonts w:ascii="宋体" w:eastAsia="宋体" w:hAnsi="宋体" w:cs="宋体" w:hint="eastAsia"/>
          <w:sz w:val="21"/>
          <w:szCs w:val="21"/>
        </w:rPr>
        <w:t>黑土地：</w:t>
      </w:r>
      <w:r w:rsidR="000A7173" w:rsidRPr="00C039DE">
        <w:rPr>
          <w:rFonts w:ascii="宋体" w:eastAsia="宋体" w:hAnsi="宋体" w:cs="宋体"/>
          <w:sz w:val="21"/>
          <w:szCs w:val="21"/>
        </w:rPr>
        <w:t>可以，中医上经常讲，</w:t>
      </w:r>
      <w:r w:rsidR="00614327">
        <w:rPr>
          <w:rFonts w:ascii="宋体" w:eastAsia="宋体" w:hAnsi="宋体" w:cs="宋体" w:hint="eastAsia"/>
          <w:sz w:val="21"/>
          <w:szCs w:val="21"/>
        </w:rPr>
        <w:t>肝</w:t>
      </w:r>
      <w:r w:rsidR="000A7173" w:rsidRPr="00C039DE">
        <w:rPr>
          <w:rFonts w:ascii="宋体" w:eastAsia="宋体" w:hAnsi="宋体" w:cs="宋体"/>
          <w:sz w:val="21"/>
          <w:szCs w:val="21"/>
        </w:rPr>
        <w:t>开窍于目，老师刚才也讲了两侧的胆经，它其实拉着你眼上的经脉，我们可以做一个拉胆经的动作，改善一下我们眼睛的问题，比如说可以经常去做一下</w:t>
      </w:r>
      <w:r w:rsidR="00614327">
        <w:rPr>
          <w:rFonts w:ascii="宋体" w:eastAsia="宋体" w:hAnsi="宋体" w:cs="宋体" w:hint="eastAsia"/>
          <w:sz w:val="21"/>
          <w:szCs w:val="21"/>
        </w:rPr>
        <w:t>侧扩</w:t>
      </w:r>
      <w:r w:rsidR="000A7173" w:rsidRPr="00C039DE">
        <w:rPr>
          <w:rFonts w:ascii="宋体" w:eastAsia="宋体" w:hAnsi="宋体" w:cs="宋体"/>
          <w:sz w:val="21"/>
          <w:szCs w:val="21"/>
        </w:rPr>
        <w:t>，胳膊要向后拉，去拉我们这两侧的经脉</w:t>
      </w:r>
      <w:r w:rsidR="00614327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肩膀向外拉，胳膊向外拉，充分的拉出去，充分的向后旋转，拉出去拉你的两侧，另一只胳膊，</w:t>
      </w:r>
      <w:r w:rsidR="00614327">
        <w:rPr>
          <w:rFonts w:ascii="宋体" w:eastAsia="宋体" w:hAnsi="宋体" w:cs="宋体" w:hint="eastAsia"/>
          <w:sz w:val="21"/>
          <w:szCs w:val="21"/>
        </w:rPr>
        <w:t>充分的扭转</w:t>
      </w:r>
      <w:r w:rsidR="000A7173" w:rsidRPr="00C039DE">
        <w:rPr>
          <w:rFonts w:ascii="宋体" w:eastAsia="宋体" w:hAnsi="宋体" w:cs="宋体"/>
          <w:sz w:val="21"/>
          <w:szCs w:val="21"/>
        </w:rPr>
        <w:t>拉伸，把这两侧的问题都可以拉开，就是一个这样的动作</w:t>
      </w:r>
      <w:r w:rsidR="00614327">
        <w:rPr>
          <w:rFonts w:ascii="宋体" w:eastAsia="宋体" w:hAnsi="宋体" w:cs="宋体" w:hint="eastAsia"/>
          <w:sz w:val="21"/>
          <w:szCs w:val="21"/>
        </w:rPr>
        <w:t>。当</w:t>
      </w:r>
      <w:r w:rsidR="000A7173" w:rsidRPr="00C039DE">
        <w:rPr>
          <w:rFonts w:ascii="宋体" w:eastAsia="宋体" w:hAnsi="宋体" w:cs="宋体"/>
          <w:sz w:val="21"/>
          <w:szCs w:val="21"/>
        </w:rPr>
        <w:t>你把这两</w:t>
      </w:r>
      <w:r w:rsidR="00614327">
        <w:rPr>
          <w:rFonts w:ascii="宋体" w:eastAsia="宋体" w:hAnsi="宋体" w:cs="宋体" w:hint="eastAsia"/>
          <w:sz w:val="21"/>
          <w:szCs w:val="21"/>
        </w:rPr>
        <w:t>侧</w:t>
      </w:r>
      <w:r w:rsidR="000A7173" w:rsidRPr="00C039DE">
        <w:rPr>
          <w:rFonts w:ascii="宋体" w:eastAsia="宋体" w:hAnsi="宋体" w:cs="宋体"/>
          <w:sz w:val="21"/>
          <w:szCs w:val="21"/>
        </w:rPr>
        <w:t>的经脉给拉开的时候，</w:t>
      </w:r>
      <w:r w:rsidR="00614327">
        <w:rPr>
          <w:rFonts w:ascii="宋体" w:eastAsia="宋体" w:hAnsi="宋体" w:cs="宋体" w:hint="eastAsia"/>
          <w:sz w:val="21"/>
          <w:szCs w:val="21"/>
        </w:rPr>
        <w:t>它</w:t>
      </w:r>
      <w:r w:rsidR="000A7173" w:rsidRPr="00C039DE">
        <w:rPr>
          <w:rFonts w:ascii="宋体" w:eastAsia="宋体" w:hAnsi="宋体" w:cs="宋体"/>
          <w:sz w:val="21"/>
          <w:szCs w:val="21"/>
        </w:rPr>
        <w:t>对应着你眼睛上这两侧的胆经上的经脉，把它拉开了之后，你的眼珠估计可能左右转动或者是移动，起码这两侧会比较松了。当然了如果你想彻底改善眼睛上的问题，就像老师讲的，连着至少5条经脉</w:t>
      </w:r>
      <w:r w:rsidR="00614327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上面，下面左边中间也有</w:t>
      </w:r>
      <w:r w:rsidR="00614327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光一个动作是不够的，你需要全方位的去练这些经脉</w:t>
      </w:r>
      <w:r w:rsidR="00614327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把这些所有的经脉都拉开拉活，很重要，就像我之前讲的，我以前的时候眼神是就像是一根筋梗住了一样，当时自己还看不到，但是我练到现在，我感觉自己身上所有的经脉都柔软活了很多，我就明显的感觉到我的眼神灵活了很多。再去看我之前的视频，我才能看到我的问题。否则当我自己的眼神是</w:t>
      </w:r>
      <w:r w:rsidR="00614327">
        <w:rPr>
          <w:rFonts w:ascii="宋体" w:eastAsia="宋体" w:hAnsi="宋体" w:cs="宋体" w:hint="eastAsia"/>
          <w:sz w:val="21"/>
          <w:szCs w:val="21"/>
        </w:rPr>
        <w:t>梗着</w:t>
      </w:r>
      <w:r w:rsidR="000A7173" w:rsidRPr="00C039DE">
        <w:rPr>
          <w:rFonts w:ascii="宋体" w:eastAsia="宋体" w:hAnsi="宋体" w:cs="宋体"/>
          <w:sz w:val="21"/>
          <w:szCs w:val="21"/>
        </w:rPr>
        <w:t>的时候，别人说我眼神是硬的，我自己都不知道</w:t>
      </w:r>
      <w:r w:rsidR="00614327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只有当你自己的眼</w:t>
      </w:r>
      <w:r w:rsidR="00614327">
        <w:rPr>
          <w:rFonts w:ascii="宋体" w:eastAsia="宋体" w:hAnsi="宋体" w:cs="宋体" w:hint="eastAsia"/>
          <w:sz w:val="21"/>
          <w:szCs w:val="21"/>
        </w:rPr>
        <w:t>神</w:t>
      </w:r>
      <w:r w:rsidR="000A7173" w:rsidRPr="00C039DE">
        <w:rPr>
          <w:rFonts w:ascii="宋体" w:eastAsia="宋体" w:hAnsi="宋体" w:cs="宋体"/>
          <w:sz w:val="21"/>
          <w:szCs w:val="21"/>
        </w:rPr>
        <w:t>灵活</w:t>
      </w:r>
      <w:r w:rsidR="00614327">
        <w:rPr>
          <w:rFonts w:ascii="宋体" w:eastAsia="宋体" w:hAnsi="宋体" w:cs="宋体" w:hint="eastAsia"/>
          <w:sz w:val="21"/>
          <w:szCs w:val="21"/>
        </w:rPr>
        <w:t>了，顾盼飞扬</w:t>
      </w:r>
      <w:r w:rsidR="000A7173" w:rsidRPr="00C039DE">
        <w:rPr>
          <w:rFonts w:ascii="宋体" w:eastAsia="宋体" w:hAnsi="宋体" w:cs="宋体"/>
          <w:sz w:val="21"/>
          <w:szCs w:val="21"/>
        </w:rPr>
        <w:t>的时候，你再去看别人，你才知道呆滞的眼神是什么样子的，否则呆滞的眼神是看不到呆滞的眼神什么样子，大家可以一起做一下，做动作的时候一定要有感觉，你要感觉到这两侧的经脉，或者说你的两侧被拉伸到了，它才会有效果。你经常去做</w:t>
      </w:r>
      <w:r w:rsidR="00614327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其实这一个动作他所改善的并不是只有眼睛上的问题，</w:t>
      </w:r>
      <w:r w:rsidR="00614327">
        <w:rPr>
          <w:rFonts w:ascii="宋体" w:eastAsia="宋体" w:hAnsi="宋体" w:cs="宋体" w:hint="eastAsia"/>
          <w:sz w:val="21"/>
          <w:szCs w:val="21"/>
        </w:rPr>
        <w:t>这两侧</w:t>
      </w:r>
      <w:r w:rsidR="000A7173" w:rsidRPr="00C039DE">
        <w:rPr>
          <w:rFonts w:ascii="宋体" w:eastAsia="宋体" w:hAnsi="宋体" w:cs="宋体"/>
          <w:sz w:val="21"/>
          <w:szCs w:val="21"/>
        </w:rPr>
        <w:t>的问题都可以改善掉，如果你锻炼的全面的话，前后左右都动的话，改善并不仅仅是眼睛的问题，你身上前面后面胃口，心口下面这些问题其实都是可以改善掉的，就像我健身以来，之前所有的症状都已经消失，就像</w:t>
      </w:r>
      <w:r w:rsidR="00614327">
        <w:rPr>
          <w:rFonts w:ascii="宋体" w:eastAsia="宋体" w:hAnsi="宋体" w:cs="宋体" w:hint="eastAsia"/>
          <w:sz w:val="21"/>
          <w:szCs w:val="21"/>
        </w:rPr>
        <w:t>三念</w:t>
      </w:r>
      <w:r w:rsidR="000A7173" w:rsidRPr="00C039DE">
        <w:rPr>
          <w:rFonts w:ascii="宋体" w:eastAsia="宋体" w:hAnsi="宋体" w:cs="宋体"/>
          <w:sz w:val="21"/>
          <w:szCs w:val="21"/>
        </w:rPr>
        <w:t>师兄讲的，之前所有的症状都已经消失，眼睛的改善只是这些症状当中的一部分。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614327">
        <w:rPr>
          <w:rFonts w:ascii="宋体" w:eastAsia="宋体" w:hAnsi="宋体" w:cs="宋体" w:hint="eastAsia"/>
          <w:sz w:val="21"/>
          <w:szCs w:val="21"/>
        </w:rPr>
        <w:t>主持人：</w:t>
      </w:r>
      <w:r w:rsidR="000A7173" w:rsidRPr="00C039DE">
        <w:rPr>
          <w:rFonts w:ascii="宋体" w:eastAsia="宋体" w:hAnsi="宋体" w:cs="宋体"/>
          <w:sz w:val="21"/>
          <w:szCs w:val="21"/>
        </w:rPr>
        <w:t>谢谢黑哥</w:t>
      </w:r>
      <w:r w:rsidR="004462E9">
        <w:rPr>
          <w:rFonts w:ascii="宋体" w:eastAsia="宋体" w:hAnsi="宋体" w:cs="宋体" w:hint="eastAsia"/>
          <w:sz w:val="21"/>
          <w:szCs w:val="21"/>
        </w:rPr>
        <w:t>给</w:t>
      </w:r>
      <w:r w:rsidR="000A7173" w:rsidRPr="00C039DE">
        <w:rPr>
          <w:rFonts w:ascii="宋体" w:eastAsia="宋体" w:hAnsi="宋体" w:cs="宋体"/>
          <w:sz w:val="21"/>
          <w:szCs w:val="21"/>
        </w:rPr>
        <w:t>我们</w:t>
      </w:r>
      <w:r w:rsidR="00614327">
        <w:rPr>
          <w:rFonts w:ascii="宋体" w:eastAsia="宋体" w:hAnsi="宋体" w:cs="宋体" w:hint="eastAsia"/>
          <w:sz w:val="21"/>
          <w:szCs w:val="21"/>
        </w:rPr>
        <w:t>加</w:t>
      </w:r>
      <w:r w:rsidR="000A7173" w:rsidRPr="00C039DE">
        <w:rPr>
          <w:rFonts w:ascii="宋体" w:eastAsia="宋体" w:hAnsi="宋体" w:cs="宋体"/>
          <w:sz w:val="21"/>
          <w:szCs w:val="21"/>
        </w:rPr>
        <w:t>动作甜点</w:t>
      </w:r>
      <w:r w:rsidR="00614327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那么现在有请大</w:t>
      </w:r>
      <w:r w:rsidR="00614327">
        <w:rPr>
          <w:rFonts w:ascii="宋体" w:eastAsia="宋体" w:hAnsi="宋体" w:cs="宋体" w:hint="eastAsia"/>
          <w:sz w:val="21"/>
          <w:szCs w:val="21"/>
        </w:rPr>
        <w:t>千</w:t>
      </w:r>
      <w:r w:rsidR="000A7173" w:rsidRPr="00C039DE">
        <w:rPr>
          <w:rFonts w:ascii="宋体" w:eastAsia="宋体" w:hAnsi="宋体" w:cs="宋体"/>
          <w:sz w:val="21"/>
          <w:szCs w:val="21"/>
        </w:rPr>
        <w:t>老师，刚才</w:t>
      </w:r>
      <w:r w:rsidR="00614327">
        <w:rPr>
          <w:rFonts w:ascii="宋体" w:eastAsia="宋体" w:hAnsi="宋体" w:cs="宋体" w:hint="eastAsia"/>
          <w:sz w:val="21"/>
          <w:szCs w:val="21"/>
        </w:rPr>
        <w:t>黑哥</w:t>
      </w:r>
      <w:r w:rsidR="000A7173" w:rsidRPr="00C039DE">
        <w:rPr>
          <w:rFonts w:ascii="宋体" w:eastAsia="宋体" w:hAnsi="宋体" w:cs="宋体"/>
          <w:sz w:val="21"/>
          <w:szCs w:val="21"/>
        </w:rPr>
        <w:t>跟我们分享了他的摘眼镜的过程，还带了我们做了一下</w:t>
      </w:r>
      <w:r w:rsidR="00614327">
        <w:rPr>
          <w:rFonts w:ascii="宋体" w:eastAsia="宋体" w:hAnsi="宋体" w:cs="宋体" w:hint="eastAsia"/>
          <w:sz w:val="21"/>
          <w:szCs w:val="21"/>
        </w:rPr>
        <w:t>侧扩</w:t>
      </w:r>
      <w:r w:rsidR="000A7173" w:rsidRPr="00C039DE">
        <w:rPr>
          <w:rFonts w:ascii="宋体" w:eastAsia="宋体" w:hAnsi="宋体" w:cs="宋体"/>
          <w:sz w:val="21"/>
          <w:szCs w:val="21"/>
        </w:rPr>
        <w:t>的动作，我不知道其他小伙伴什么感觉，我就拉伸了，拽着</w:t>
      </w:r>
      <w:r w:rsidR="00614327">
        <w:rPr>
          <w:rFonts w:ascii="宋体" w:eastAsia="宋体" w:hAnsi="宋体" w:cs="宋体" w:hint="eastAsia"/>
          <w:sz w:val="21"/>
          <w:szCs w:val="21"/>
        </w:rPr>
        <w:t>两胁</w:t>
      </w:r>
      <w:r w:rsidR="000A7173" w:rsidRPr="00C039DE">
        <w:rPr>
          <w:rFonts w:ascii="宋体" w:eastAsia="宋体" w:hAnsi="宋体" w:cs="宋体"/>
          <w:sz w:val="21"/>
          <w:szCs w:val="21"/>
        </w:rPr>
        <w:t>跟腋下好痛。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614327" w:rsidRPr="00CF6900">
        <w:rPr>
          <w:rFonts w:ascii="宋体" w:eastAsia="宋体" w:hAnsi="宋体" w:cs="宋体" w:hint="eastAsia"/>
          <w:b/>
          <w:bCs/>
          <w:sz w:val="21"/>
          <w:szCs w:val="21"/>
        </w:rPr>
        <w:t>师：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咱们黑哥，既是健身达人</w:t>
      </w:r>
      <w:r w:rsidR="004462E9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也是勇敢的摘掉眼镜的实践者，为什么要让大家摘掉</w:t>
      </w:r>
      <w:r w:rsidR="00614327" w:rsidRPr="00CF6900">
        <w:rPr>
          <w:rFonts w:ascii="宋体" w:eastAsia="宋体" w:hAnsi="宋体" w:cs="宋体" w:hint="eastAsia"/>
          <w:b/>
          <w:bCs/>
          <w:sz w:val="21"/>
          <w:szCs w:val="21"/>
        </w:rPr>
        <w:t>眼镜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，之前咱们一直讲眼睛</w:t>
      </w:r>
      <w:r w:rsidR="00614327" w:rsidRPr="00CF6900">
        <w:rPr>
          <w:rFonts w:ascii="宋体" w:eastAsia="宋体" w:hAnsi="宋体" w:cs="宋体" w:hint="eastAsia"/>
          <w:b/>
          <w:bCs/>
          <w:sz w:val="21"/>
          <w:szCs w:val="21"/>
        </w:rPr>
        <w:t>近视的成因，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为什么要</w:t>
      </w:r>
      <w:r w:rsidR="00614327" w:rsidRPr="00CF6900">
        <w:rPr>
          <w:rFonts w:ascii="宋体" w:eastAsia="宋体" w:hAnsi="宋体" w:cs="宋体" w:hint="eastAsia"/>
          <w:b/>
          <w:bCs/>
          <w:sz w:val="21"/>
          <w:szCs w:val="21"/>
        </w:rPr>
        <w:t>摘掉眼镜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？</w:t>
      </w:r>
      <w:r w:rsidR="00614327" w:rsidRPr="00CF6900">
        <w:rPr>
          <w:rFonts w:ascii="宋体" w:eastAsia="宋体" w:hAnsi="宋体" w:cs="宋体" w:hint="eastAsia"/>
          <w:b/>
          <w:bCs/>
          <w:sz w:val="21"/>
          <w:szCs w:val="21"/>
        </w:rPr>
        <w:t>又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涉及到一个非常重要的话题，就是你的眼睛不要被假象欺骗</w:t>
      </w:r>
      <w:r w:rsidR="004462E9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当我们</w:t>
      </w:r>
      <w:r w:rsidR="00614327" w:rsidRPr="00CF6900">
        <w:rPr>
          <w:rFonts w:ascii="宋体" w:eastAsia="宋体" w:hAnsi="宋体" w:cs="宋体" w:hint="eastAsia"/>
          <w:b/>
          <w:bCs/>
          <w:sz w:val="21"/>
          <w:szCs w:val="21"/>
        </w:rPr>
        <w:t>瘸了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的时候，比如腿短的时候</w:t>
      </w:r>
      <w:r w:rsidR="00614327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如果把腿接个木块</w:t>
      </w:r>
      <w:r w:rsidR="00614327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两个腿一般长，那么是不是欺骗了腿，他就不会自我</w:t>
      </w:r>
      <w:r w:rsidR="004462E9">
        <w:rPr>
          <w:rFonts w:ascii="宋体" w:eastAsia="宋体" w:hAnsi="宋体" w:cs="宋体" w:hint="eastAsia"/>
          <w:b/>
          <w:bCs/>
          <w:sz w:val="21"/>
          <w:szCs w:val="21"/>
        </w:rPr>
        <w:t>生</w:t>
      </w:r>
      <w:r w:rsidR="00614327" w:rsidRPr="00CF6900">
        <w:rPr>
          <w:rFonts w:ascii="宋体" w:eastAsia="宋体" w:hAnsi="宋体" w:cs="宋体" w:hint="eastAsia"/>
          <w:b/>
          <w:bCs/>
          <w:sz w:val="21"/>
          <w:szCs w:val="21"/>
        </w:rPr>
        <w:t>长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去适应之前不正常</w:t>
      </w:r>
      <w:r w:rsidR="00614327" w:rsidRPr="00CF6900">
        <w:rPr>
          <w:rFonts w:ascii="宋体" w:eastAsia="宋体" w:hAnsi="宋体" w:cs="宋体" w:hint="eastAsia"/>
          <w:b/>
          <w:bCs/>
          <w:sz w:val="21"/>
          <w:szCs w:val="21"/>
        </w:rPr>
        <w:t>的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现象</w:t>
      </w:r>
      <w:r w:rsidR="00614327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同样眼睛如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lastRenderedPageBreak/>
        <w:t>果</w:t>
      </w:r>
      <w:r w:rsidR="00614327" w:rsidRPr="00CF6900">
        <w:rPr>
          <w:rFonts w:ascii="宋体" w:eastAsia="宋体" w:hAnsi="宋体" w:cs="宋体" w:hint="eastAsia"/>
          <w:b/>
          <w:bCs/>
          <w:sz w:val="21"/>
          <w:szCs w:val="21"/>
        </w:rPr>
        <w:t>近视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之后，它本身能通过自我调节恢复回来</w:t>
      </w:r>
      <w:r w:rsidR="00614327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你戴上眼镜了，这是不是一个假象，眼睛就认为在这种状态下，就是在自己眼球变形的情况下，他就能看</w:t>
      </w:r>
      <w:r w:rsidR="00614327" w:rsidRPr="00CF6900">
        <w:rPr>
          <w:rFonts w:ascii="宋体" w:eastAsia="宋体" w:hAnsi="宋体" w:cs="宋体" w:hint="eastAsia"/>
          <w:b/>
          <w:bCs/>
          <w:sz w:val="21"/>
          <w:szCs w:val="21"/>
        </w:rPr>
        <w:t>清。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你想想可怕不可怕？</w:t>
      </w:r>
      <w:r w:rsidR="00C039DE" w:rsidRPr="00CF6900">
        <w:rPr>
          <w:rFonts w:ascii="宋体" w:eastAsia="宋体" w:hAnsi="宋体" w:cs="宋体"/>
          <w:b/>
          <w:bCs/>
          <w:sz w:val="21"/>
          <w:szCs w:val="21"/>
        </w:rPr>
        <w:br/>
      </w:r>
      <w:r w:rsidR="00614327">
        <w:rPr>
          <w:rFonts w:ascii="宋体" w:eastAsia="宋体" w:hAnsi="宋体" w:cs="宋体" w:hint="eastAsia"/>
          <w:sz w:val="21"/>
          <w:szCs w:val="21"/>
        </w:rPr>
        <w:t>黑土地：</w:t>
      </w:r>
      <w:r w:rsidR="000A7173" w:rsidRPr="00C039DE">
        <w:rPr>
          <w:rFonts w:ascii="宋体" w:eastAsia="宋体" w:hAnsi="宋体" w:cs="宋体"/>
          <w:sz w:val="21"/>
          <w:szCs w:val="21"/>
        </w:rPr>
        <w:t>可怕，我觉得现在大部分人或者说西医当中，他们都忽视了一个很重要一点，就是人体的那种自我恢复能力其实是很强的，他们有的时候都说这些东西不可恢复，其实根本就不是这么回事。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614327" w:rsidRPr="00CF6900">
        <w:rPr>
          <w:rFonts w:ascii="宋体" w:eastAsia="宋体" w:hAnsi="宋体" w:cs="宋体" w:hint="eastAsia"/>
          <w:b/>
          <w:bCs/>
          <w:sz w:val="21"/>
          <w:szCs w:val="21"/>
        </w:rPr>
        <w:t>师：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人体的器官它都知道自己的功能是啥，眼睛的功能就是看见看清楚，他一旦模糊了，他会想尽一切办法调整自己的状态、结构、功能，让自己努力看清楚</w:t>
      </w:r>
      <w:r w:rsidR="00614327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如果这时候你戴个眼镜</w:t>
      </w:r>
      <w:r w:rsidR="00614327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他是不是看清楚了？但是他是在一种错误的形状状态下看清楚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了，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你说他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还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会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去调整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吗？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小孩子缺席，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他家长给他就答题答了100分，你说说这个孩子还会去努力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嘛？</w:t>
      </w:r>
      <w:r w:rsidR="00CF6900" w:rsidRPr="00CF6900">
        <w:rPr>
          <w:rFonts w:ascii="宋体" w:eastAsia="宋体" w:hAnsi="宋体" w:cs="宋体"/>
          <w:b/>
          <w:bCs/>
          <w:sz w:val="21"/>
          <w:szCs w:val="21"/>
        </w:rPr>
        <w:br/>
      </w:r>
      <w:r w:rsidR="000C402B">
        <w:rPr>
          <w:rFonts w:ascii="宋体" w:eastAsia="宋体" w:hAnsi="宋体" w:cs="宋体" w:hint="eastAsia"/>
          <w:sz w:val="21"/>
          <w:szCs w:val="21"/>
        </w:rPr>
        <w:t>主持人：</w:t>
      </w:r>
      <w:r w:rsidR="000A7173" w:rsidRPr="00C039DE">
        <w:rPr>
          <w:rFonts w:ascii="宋体" w:eastAsia="宋体" w:hAnsi="宋体" w:cs="宋体"/>
          <w:sz w:val="21"/>
          <w:szCs w:val="21"/>
        </w:rPr>
        <w:t>肯定不会</w:t>
      </w:r>
      <w:r w:rsidR="000C402B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你都帮我干了。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师：奥特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蛋眼球在一种错误的状态下已经能看清楚了，你说他有必要再自我纠正吗？小伙伴们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这才是咱的重点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为什么要让大家努力摘掉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眼镜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？你们只有摘掉眼镜，眼睛才能恢复，这个是前提，它到底能恢复到什么程度，还需要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看你的身体状况。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刚才说了你的能量，你的气血，你的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经脉通达到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一定程度，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眼睛可以恢复。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但是有一个前提就是你必须摘掉眼镜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让他认识到现实他是看不清楚的，他只有看不清楚，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它才会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努力的调整自己状态，让自己看清楚。为什么说我们长期戴眼镜之后，你会发现一旦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摘下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眼镜眼前一片模糊，因为它适应了你戴上眼镜这种矫正状态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的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聚焦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所以你一旦摘掉之后，肯定是一片模糊，就是你在一个很冷的房间待的时间长了，突然到外边很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晒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的一个环境，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肯定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马上不适应了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同样在一个很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晒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的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环境，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突然进一个冷库，你也不适应。他已经熟悉了这种不正常的矫正状态，这个非常可怕的，眼球永远恢复不了，你摘了眼睛永远是一片模糊，就算是一个正常人他戴上了一个花镜也好，一个近视镜也好，戴一段时间之后，他自我去适应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这个近视镜，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到时候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戴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了一段时间内，你一摘它就是模糊的，你完全正常的人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戴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了一段时间，一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摘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也是一片模糊，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是不是振聋发聩。</w:t>
      </w:r>
      <w:r w:rsidR="00C039DE" w:rsidRPr="00CF6900">
        <w:rPr>
          <w:rFonts w:ascii="宋体" w:eastAsia="宋体" w:hAnsi="宋体" w:cs="宋体"/>
          <w:b/>
          <w:bCs/>
          <w:sz w:val="21"/>
          <w:szCs w:val="21"/>
        </w:rPr>
        <w:br/>
      </w:r>
      <w:r w:rsidR="000C402B">
        <w:rPr>
          <w:rFonts w:ascii="宋体" w:eastAsia="宋体" w:hAnsi="宋体" w:cs="宋体" w:hint="eastAsia"/>
          <w:sz w:val="21"/>
          <w:szCs w:val="21"/>
        </w:rPr>
        <w:t>黑土地：</w:t>
      </w:r>
      <w:r w:rsidR="000A7173" w:rsidRPr="00C039DE">
        <w:rPr>
          <w:rFonts w:ascii="宋体" w:eastAsia="宋体" w:hAnsi="宋体" w:cs="宋体"/>
          <w:sz w:val="21"/>
          <w:szCs w:val="21"/>
        </w:rPr>
        <w:t>我记得我在上初中的时候我，刚开始其实我的眼睛不是近视的，当时我姐她是近视的，</w:t>
      </w:r>
      <w:r w:rsidR="000C402B">
        <w:rPr>
          <w:rFonts w:ascii="宋体" w:eastAsia="宋体" w:hAnsi="宋体" w:cs="宋体" w:hint="eastAsia"/>
          <w:sz w:val="21"/>
          <w:szCs w:val="21"/>
        </w:rPr>
        <w:t>那时候</w:t>
      </w:r>
      <w:r w:rsidR="000A7173" w:rsidRPr="00C039DE">
        <w:rPr>
          <w:rFonts w:ascii="宋体" w:eastAsia="宋体" w:hAnsi="宋体" w:cs="宋体"/>
          <w:sz w:val="21"/>
          <w:szCs w:val="21"/>
        </w:rPr>
        <w:t>特别</w:t>
      </w:r>
      <w:r w:rsidR="000C402B">
        <w:rPr>
          <w:rFonts w:ascii="宋体" w:eastAsia="宋体" w:hAnsi="宋体" w:cs="宋体" w:hint="eastAsia"/>
          <w:sz w:val="21"/>
          <w:szCs w:val="21"/>
        </w:rPr>
        <w:t>盼望</w:t>
      </w:r>
      <w:r w:rsidR="000A7173" w:rsidRPr="00C039DE">
        <w:rPr>
          <w:rFonts w:ascii="宋体" w:eastAsia="宋体" w:hAnsi="宋体" w:cs="宋体"/>
          <w:sz w:val="21"/>
          <w:szCs w:val="21"/>
        </w:rPr>
        <w:t>戴眼镜，就戴我姐的眼镜，戴了几天后，我就发现我的</w:t>
      </w:r>
      <w:r w:rsidR="000C402B">
        <w:rPr>
          <w:rFonts w:ascii="宋体" w:eastAsia="宋体" w:hAnsi="宋体" w:cs="宋体" w:hint="eastAsia"/>
          <w:sz w:val="21"/>
          <w:szCs w:val="21"/>
        </w:rPr>
        <w:t>眼睛</w:t>
      </w:r>
      <w:r w:rsidR="000A7173" w:rsidRPr="00C039DE">
        <w:rPr>
          <w:rFonts w:ascii="宋体" w:eastAsia="宋体" w:hAnsi="宋体" w:cs="宋体"/>
          <w:sz w:val="21"/>
          <w:szCs w:val="21"/>
        </w:rPr>
        <w:t>模糊了，看不清了</w:t>
      </w:r>
      <w:r w:rsidR="000C402B">
        <w:rPr>
          <w:rFonts w:ascii="宋体" w:eastAsia="宋体" w:hAnsi="宋体" w:cs="宋体" w:hint="eastAsia"/>
          <w:sz w:val="21"/>
          <w:szCs w:val="21"/>
        </w:rPr>
        <w:t>。</w:t>
      </w:r>
      <w:r w:rsidR="00CF6900">
        <w:rPr>
          <w:rFonts w:ascii="宋体" w:eastAsia="宋体" w:hAnsi="宋体" w:cs="宋体"/>
          <w:sz w:val="21"/>
          <w:szCs w:val="21"/>
        </w:rPr>
        <w:br/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师：必然模糊，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这个东西绝对不是什么好东西，你为什么要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戴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他？我希望通过这次讲课之后，比如说500度以下的，你可以试着摘掉眼镜，度数更高的，你可以换成一个低度数的，适应一段时间再摘掉，实际你看东西的清晰度跟你的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度数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有一定关系，但不是必然关系。现在我可能一个100多，一个200多，但是我看东西很清晰，除了看一些非常那啥的，需要戴上眼镜看一下，其他没有任何影响。你不要相信测光度数，以你眼睛能清晰的看，能够自如的处理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周围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环境为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准。</w:t>
      </w:r>
      <w:r w:rsidR="00C039DE" w:rsidRPr="00CF6900">
        <w:rPr>
          <w:rFonts w:ascii="宋体" w:eastAsia="宋体" w:hAnsi="宋体" w:cs="宋体"/>
          <w:b/>
          <w:bCs/>
          <w:sz w:val="21"/>
          <w:szCs w:val="21"/>
        </w:rPr>
        <w:br/>
      </w:r>
      <w:r w:rsidR="000C402B">
        <w:rPr>
          <w:rFonts w:ascii="宋体" w:eastAsia="宋体" w:hAnsi="宋体" w:cs="宋体" w:hint="eastAsia"/>
          <w:sz w:val="21"/>
          <w:szCs w:val="21"/>
        </w:rPr>
        <w:lastRenderedPageBreak/>
        <w:t>主持人：</w:t>
      </w:r>
      <w:r w:rsidR="000A7173" w:rsidRPr="00C039DE">
        <w:rPr>
          <w:rFonts w:ascii="宋体" w:eastAsia="宋体" w:hAnsi="宋体" w:cs="宋体"/>
          <w:sz w:val="21"/>
          <w:szCs w:val="21"/>
        </w:rPr>
        <w:t>老师说</w:t>
      </w:r>
      <w:r w:rsidR="000C402B">
        <w:rPr>
          <w:rFonts w:ascii="宋体" w:eastAsia="宋体" w:hAnsi="宋体" w:cs="宋体" w:hint="eastAsia"/>
          <w:sz w:val="21"/>
          <w:szCs w:val="21"/>
        </w:rPr>
        <w:t>的</w:t>
      </w:r>
      <w:r w:rsidR="000A7173" w:rsidRPr="00C039DE">
        <w:rPr>
          <w:rFonts w:ascii="宋体" w:eastAsia="宋体" w:hAnsi="宋体" w:cs="宋体"/>
          <w:sz w:val="21"/>
          <w:szCs w:val="21"/>
        </w:rPr>
        <w:t>特别关键，不要被那些数字给你验光的那些所绑架，要相信</w:t>
      </w:r>
      <w:r w:rsidR="000C402B">
        <w:rPr>
          <w:rFonts w:ascii="宋体" w:eastAsia="宋体" w:hAnsi="宋体" w:cs="宋体" w:hint="eastAsia"/>
          <w:sz w:val="21"/>
          <w:szCs w:val="21"/>
        </w:rPr>
        <w:t>自己的</w:t>
      </w:r>
      <w:r w:rsidR="000A7173" w:rsidRPr="00C039DE">
        <w:rPr>
          <w:rFonts w:ascii="宋体" w:eastAsia="宋体" w:hAnsi="宋体" w:cs="宋体"/>
          <w:sz w:val="21"/>
          <w:szCs w:val="21"/>
        </w:rPr>
        <w:t>感觉。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师：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对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自己的感觉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有可能一些很细小的东西看不到，但是对于绝大多数你周遭的所有的事情都能看得清，包括我看别人眼神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啥的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，完全没有任何问题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和一个正常人一样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虽然我还是一侧有些近视</w:t>
      </w:r>
      <w:r w:rsidR="000C402B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中医最大的一个特点就是感觉</w:t>
      </w:r>
      <w:r w:rsidR="009A22D6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衡量健康的标准不是感觉吗？古人讲得很清楚，身心通泰，</w:t>
      </w:r>
      <w:r w:rsidR="009A22D6" w:rsidRPr="00CF6900">
        <w:rPr>
          <w:rFonts w:ascii="宋体" w:eastAsia="宋体" w:hAnsi="宋体" w:cs="宋体" w:hint="eastAsia"/>
          <w:b/>
          <w:bCs/>
          <w:sz w:val="21"/>
          <w:szCs w:val="21"/>
        </w:rPr>
        <w:t>经脉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通达、气血和顺，这些东西你都能感觉到。</w:t>
      </w:r>
      <w:r w:rsidR="009A22D6" w:rsidRPr="00CF6900">
        <w:rPr>
          <w:rFonts w:ascii="宋体" w:eastAsia="宋体" w:hAnsi="宋体" w:cs="宋体" w:hint="eastAsia"/>
          <w:b/>
          <w:bCs/>
          <w:sz w:val="21"/>
          <w:szCs w:val="21"/>
        </w:rPr>
        <w:t>你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的心态</w:t>
      </w:r>
      <w:r w:rsidR="009A22D6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你的心情</w:t>
      </w:r>
      <w:r w:rsidR="009A22D6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你的活力、精力、体力，自我感觉状态是不是能体会到？</w:t>
      </w:r>
      <w:r w:rsidR="00C039DE" w:rsidRPr="00CF6900">
        <w:rPr>
          <w:rFonts w:ascii="宋体" w:eastAsia="宋体" w:hAnsi="宋体" w:cs="宋体"/>
          <w:b/>
          <w:bCs/>
          <w:sz w:val="21"/>
          <w:szCs w:val="21"/>
        </w:rPr>
        <w:br/>
      </w:r>
      <w:r w:rsidR="009A22D6">
        <w:rPr>
          <w:rFonts w:ascii="宋体" w:eastAsia="宋体" w:hAnsi="宋体" w:cs="宋体" w:hint="eastAsia"/>
          <w:sz w:val="21"/>
          <w:szCs w:val="21"/>
        </w:rPr>
        <w:t>主持人：</w:t>
      </w:r>
      <w:r w:rsidR="000A7173" w:rsidRPr="00C039DE">
        <w:rPr>
          <w:rFonts w:ascii="宋体" w:eastAsia="宋体" w:hAnsi="宋体" w:cs="宋体"/>
          <w:sz w:val="21"/>
          <w:szCs w:val="21"/>
        </w:rPr>
        <w:t>对</w:t>
      </w:r>
      <w:r w:rsidR="009A22D6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自己是有感觉的，可能西医更多的是我们去体检是一堆数据，你的血压多少，血糖多少？</w:t>
      </w:r>
      <w:r w:rsidR="00CF6900">
        <w:rPr>
          <w:rFonts w:ascii="宋体" w:eastAsia="宋体" w:hAnsi="宋体" w:cs="宋体"/>
          <w:sz w:val="21"/>
          <w:szCs w:val="21"/>
        </w:rPr>
        <w:br/>
      </w:r>
      <w:r w:rsidR="0071024E" w:rsidRPr="00CF6900">
        <w:rPr>
          <w:rFonts w:ascii="宋体" w:eastAsia="宋体" w:hAnsi="宋体" w:cs="宋体" w:hint="eastAsia"/>
          <w:b/>
          <w:bCs/>
          <w:sz w:val="21"/>
          <w:szCs w:val="21"/>
        </w:rPr>
        <w:t>师：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这东西有效吗？有作用。但是所有这些都是为你的感觉服务啊，你觉得幸福不幸福，</w:t>
      </w:r>
      <w:r w:rsidR="00A1483E" w:rsidRPr="00CF6900">
        <w:rPr>
          <w:rFonts w:ascii="宋体" w:eastAsia="宋体" w:hAnsi="宋体" w:cs="宋体" w:hint="eastAsia"/>
          <w:b/>
          <w:bCs/>
          <w:sz w:val="21"/>
          <w:szCs w:val="21"/>
        </w:rPr>
        <w:t>还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一个仪器给你测，你幸福指数5.0，你幸福指数4.5，有这东西吗？你问大夫</w:t>
      </w:r>
      <w:r w:rsidR="00A1483E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大夫</w:t>
      </w:r>
      <w:r w:rsidR="00A1483E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我幸福不幸福了？你给我测</w:t>
      </w:r>
      <w:r w:rsidR="00A1483E" w:rsidRPr="00CF6900">
        <w:rPr>
          <w:rFonts w:ascii="宋体" w:eastAsia="宋体" w:hAnsi="宋体" w:cs="宋体" w:hint="eastAsia"/>
          <w:b/>
          <w:bCs/>
          <w:sz w:val="21"/>
          <w:szCs w:val="21"/>
        </w:rPr>
        <w:t>测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，你说这不是傻子吗？你身体好不好，自己不知道</w:t>
      </w:r>
      <w:r w:rsidR="00A1483E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心里没点数</w:t>
      </w:r>
      <w:r w:rsidR="00A1483E" w:rsidRPr="00CF6900">
        <w:rPr>
          <w:rFonts w:ascii="宋体" w:eastAsia="宋体" w:hAnsi="宋体" w:cs="宋体" w:hint="eastAsia"/>
          <w:b/>
          <w:bCs/>
          <w:sz w:val="21"/>
          <w:szCs w:val="21"/>
        </w:rPr>
        <w:t>？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我就说这些了。</w:t>
      </w:r>
      <w:r w:rsidR="00C039DE" w:rsidRPr="00CF6900">
        <w:rPr>
          <w:rFonts w:ascii="宋体" w:eastAsia="宋体" w:hAnsi="宋体" w:cs="宋体"/>
          <w:b/>
          <w:bCs/>
          <w:sz w:val="21"/>
          <w:szCs w:val="21"/>
        </w:rPr>
        <w:br/>
      </w:r>
      <w:r w:rsidR="00A1483E">
        <w:rPr>
          <w:rFonts w:ascii="宋体" w:eastAsia="宋体" w:hAnsi="宋体" w:cs="宋体" w:hint="eastAsia"/>
          <w:sz w:val="21"/>
          <w:szCs w:val="21"/>
        </w:rPr>
        <w:t>主持人：</w:t>
      </w:r>
      <w:r w:rsidR="000A7173" w:rsidRPr="00C039DE">
        <w:rPr>
          <w:rFonts w:ascii="宋体" w:eastAsia="宋体" w:hAnsi="宋体" w:cs="宋体"/>
          <w:sz w:val="21"/>
          <w:szCs w:val="21"/>
        </w:rPr>
        <w:t>好，谢谢老师，也谢谢黑哥，我觉得老师说的特别的关键啊，现在很多人是以那些标准和数值来判断自己是否健康，已经跟自己的感觉断联了，它是以这些数据作为自己是否健康的一个衡量的依据。还有一点很重要，你只有摘掉眼镜或者降低度数的那一刻开始，你的视力才可能慢慢恢复，你的身体才可能回到你自我升级自我修复的状态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A1483E" w:rsidRPr="00CF6900">
        <w:rPr>
          <w:rFonts w:ascii="宋体" w:eastAsia="宋体" w:hAnsi="宋体" w:cs="宋体" w:hint="eastAsia"/>
          <w:b/>
          <w:bCs/>
          <w:sz w:val="21"/>
          <w:szCs w:val="21"/>
        </w:rPr>
        <w:t>师：过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些日子咱们讲讲</w:t>
      </w:r>
      <w:r w:rsidR="00A1483E" w:rsidRPr="00CF6900">
        <w:rPr>
          <w:rFonts w:ascii="宋体" w:eastAsia="宋体" w:hAnsi="宋体" w:cs="宋体" w:hint="eastAsia"/>
          <w:b/>
          <w:bCs/>
          <w:sz w:val="21"/>
          <w:szCs w:val="21"/>
        </w:rPr>
        <w:t>刷牙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牙齿</w:t>
      </w:r>
      <w:r w:rsidR="00A1483E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我有朋友跟我联系，他天天刷牙</w:t>
      </w:r>
      <w:r w:rsidR="00885C70" w:rsidRPr="00CF6900">
        <w:rPr>
          <w:rFonts w:ascii="宋体" w:eastAsia="宋体" w:hAnsi="宋体" w:cs="宋体" w:hint="eastAsia"/>
          <w:b/>
          <w:bCs/>
          <w:sz w:val="21"/>
          <w:szCs w:val="21"/>
        </w:rPr>
        <w:t>，原先还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嘲笑我</w:t>
      </w:r>
      <w:r w:rsidR="00885C70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说你牙齿脏，都是有牙垢发黄</w:t>
      </w:r>
      <w:r w:rsidR="00885C70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你太不讲卫生还不</w:t>
      </w:r>
      <w:r w:rsidR="00885C70" w:rsidRPr="00CF6900">
        <w:rPr>
          <w:rFonts w:ascii="宋体" w:eastAsia="宋体" w:hAnsi="宋体" w:cs="宋体" w:hint="eastAsia"/>
          <w:b/>
          <w:bCs/>
          <w:sz w:val="21"/>
          <w:szCs w:val="21"/>
        </w:rPr>
        <w:t>刷牙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，结果他现在冷热酸甜都吃不了，嚼肉就干点</w:t>
      </w:r>
      <w:r w:rsidR="00885C70" w:rsidRPr="00CF6900">
        <w:rPr>
          <w:rFonts w:ascii="宋体" w:eastAsia="宋体" w:hAnsi="宋体" w:cs="宋体" w:hint="eastAsia"/>
          <w:b/>
          <w:bCs/>
          <w:sz w:val="21"/>
          <w:szCs w:val="21"/>
        </w:rPr>
        <w:t>的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肉，就嚼不动</w:t>
      </w:r>
      <w:r w:rsidR="00885C70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牙齿都不行。你说我这常年不</w:t>
      </w:r>
      <w:r w:rsidR="00885C70" w:rsidRPr="00CF6900">
        <w:rPr>
          <w:rFonts w:ascii="宋体" w:eastAsia="宋体" w:hAnsi="宋体" w:cs="宋体" w:hint="eastAsia"/>
          <w:b/>
          <w:bCs/>
          <w:sz w:val="21"/>
          <w:szCs w:val="21"/>
        </w:rPr>
        <w:t>刷牙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的，嘎嘎</w:t>
      </w:r>
      <w:r w:rsidR="00885C70" w:rsidRPr="00CF6900">
        <w:rPr>
          <w:rFonts w:ascii="宋体" w:eastAsia="宋体" w:hAnsi="宋体" w:cs="宋体" w:hint="eastAsia"/>
          <w:b/>
          <w:bCs/>
          <w:sz w:val="21"/>
          <w:szCs w:val="21"/>
        </w:rPr>
        <w:t>嚼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东西完全没有问题</w:t>
      </w:r>
      <w:r w:rsidR="00C3389C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我就不刷牙，常年不刷牙，这辈子没刷牙。</w:t>
      </w:r>
      <w:r w:rsidR="00C039DE" w:rsidRPr="00CF6900">
        <w:rPr>
          <w:rFonts w:ascii="宋体" w:eastAsia="宋体" w:hAnsi="宋体" w:cs="宋体"/>
          <w:b/>
          <w:bCs/>
          <w:sz w:val="21"/>
          <w:szCs w:val="21"/>
        </w:rPr>
        <w:br/>
      </w:r>
      <w:r w:rsidR="00C3389C">
        <w:rPr>
          <w:rFonts w:ascii="宋体" w:eastAsia="宋体" w:hAnsi="宋体" w:cs="宋体" w:hint="eastAsia"/>
          <w:sz w:val="21"/>
          <w:szCs w:val="21"/>
        </w:rPr>
        <w:t>主持人：我现在</w:t>
      </w:r>
      <w:r w:rsidR="000A7173" w:rsidRPr="00C039DE">
        <w:rPr>
          <w:rFonts w:ascii="宋体" w:eastAsia="宋体" w:hAnsi="宋体" w:cs="宋体"/>
          <w:sz w:val="21"/>
          <w:szCs w:val="21"/>
        </w:rPr>
        <w:t>都不刷牙。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C3389C">
        <w:rPr>
          <w:rFonts w:ascii="宋体" w:eastAsia="宋体" w:hAnsi="宋体" w:cs="宋体" w:hint="eastAsia"/>
          <w:sz w:val="21"/>
          <w:szCs w:val="21"/>
        </w:rPr>
        <w:t>三念：</w:t>
      </w:r>
      <w:r w:rsidR="000A7173" w:rsidRPr="00C039DE">
        <w:rPr>
          <w:rFonts w:ascii="宋体" w:eastAsia="宋体" w:hAnsi="宋体" w:cs="宋体"/>
          <w:sz w:val="21"/>
          <w:szCs w:val="21"/>
        </w:rPr>
        <w:t>我也几乎不</w:t>
      </w:r>
      <w:r w:rsidR="00C3389C">
        <w:rPr>
          <w:rFonts w:ascii="宋体" w:eastAsia="宋体" w:hAnsi="宋体" w:cs="宋体" w:hint="eastAsia"/>
          <w:sz w:val="21"/>
          <w:szCs w:val="21"/>
        </w:rPr>
        <w:t>刷牙了。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C3389C">
        <w:rPr>
          <w:rFonts w:ascii="宋体" w:eastAsia="宋体" w:hAnsi="宋体" w:cs="宋体" w:hint="eastAsia"/>
          <w:sz w:val="21"/>
          <w:szCs w:val="21"/>
        </w:rPr>
        <w:t>主持人：</w:t>
      </w:r>
      <w:r w:rsidR="000A7173" w:rsidRPr="00C039DE">
        <w:rPr>
          <w:rFonts w:ascii="宋体" w:eastAsia="宋体" w:hAnsi="宋体" w:cs="宋体"/>
          <w:sz w:val="21"/>
          <w:szCs w:val="21"/>
        </w:rPr>
        <w:t>大秘密现在不能说</w:t>
      </w:r>
      <w:r w:rsidR="00C3389C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要留着。然后还有一点时间，伙伴们有没有什么问题，我们今天三位大咖都在看，老师今天说了这么多大秘密，有什么问题</w:t>
      </w:r>
      <w:r w:rsidR="00C3389C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赶紧问。有一个问题就是说小学生不戴上眼镜看黑板怎么办？老师刚刚不都说了吗？三</w:t>
      </w:r>
      <w:r w:rsidR="00F25FA4">
        <w:rPr>
          <w:rFonts w:ascii="宋体" w:eastAsia="宋体" w:hAnsi="宋体" w:cs="宋体" w:hint="eastAsia"/>
          <w:sz w:val="21"/>
          <w:szCs w:val="21"/>
        </w:rPr>
        <w:t>念</w:t>
      </w:r>
      <w:r w:rsidR="000A7173" w:rsidRPr="00C039DE">
        <w:rPr>
          <w:rFonts w:ascii="宋体" w:eastAsia="宋体" w:hAnsi="宋体" w:cs="宋体"/>
          <w:sz w:val="21"/>
          <w:szCs w:val="21"/>
        </w:rPr>
        <w:t>师兄也说了，需要</w:t>
      </w:r>
      <w:r w:rsidR="00F25FA4">
        <w:rPr>
          <w:rFonts w:ascii="宋体" w:eastAsia="宋体" w:hAnsi="宋体" w:cs="宋体" w:hint="eastAsia"/>
          <w:sz w:val="21"/>
          <w:szCs w:val="21"/>
        </w:rPr>
        <w:t>戴</w:t>
      </w:r>
      <w:r w:rsidR="000A7173" w:rsidRPr="00C039DE">
        <w:rPr>
          <w:rFonts w:ascii="宋体" w:eastAsia="宋体" w:hAnsi="宋体" w:cs="宋体"/>
          <w:sz w:val="21"/>
          <w:szCs w:val="21"/>
        </w:rPr>
        <w:t>的时候</w:t>
      </w:r>
      <w:r w:rsidR="00F25FA4">
        <w:rPr>
          <w:rFonts w:ascii="宋体" w:eastAsia="宋体" w:hAnsi="宋体" w:cs="宋体" w:hint="eastAsia"/>
          <w:sz w:val="21"/>
          <w:szCs w:val="21"/>
        </w:rPr>
        <w:t>戴</w:t>
      </w:r>
      <w:r w:rsidR="000A7173" w:rsidRPr="00C039DE">
        <w:rPr>
          <w:rFonts w:ascii="宋体" w:eastAsia="宋体" w:hAnsi="宋体" w:cs="宋体"/>
          <w:sz w:val="21"/>
          <w:szCs w:val="21"/>
        </w:rPr>
        <w:t>，不需要的时候就摘下来。</w:t>
      </w:r>
      <w:r w:rsidR="00CF6900">
        <w:rPr>
          <w:rFonts w:ascii="宋体" w:eastAsia="宋体" w:hAnsi="宋体" w:cs="宋体"/>
          <w:sz w:val="21"/>
          <w:szCs w:val="21"/>
        </w:rPr>
        <w:br/>
      </w:r>
      <w:r w:rsidR="00DC7AEA" w:rsidRPr="00CF6900">
        <w:rPr>
          <w:rFonts w:ascii="宋体" w:eastAsia="宋体" w:hAnsi="宋体" w:cs="宋体" w:hint="eastAsia"/>
          <w:b/>
          <w:bCs/>
          <w:sz w:val="21"/>
          <w:szCs w:val="21"/>
        </w:rPr>
        <w:t>师：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对</w:t>
      </w:r>
      <w:r w:rsidR="00DC7AEA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没错。</w:t>
      </w:r>
      <w:r w:rsidR="00C039DE" w:rsidRPr="00CF6900">
        <w:rPr>
          <w:rFonts w:ascii="宋体" w:eastAsia="宋体" w:hAnsi="宋体" w:cs="宋体"/>
          <w:b/>
          <w:bCs/>
          <w:sz w:val="21"/>
          <w:szCs w:val="21"/>
        </w:rPr>
        <w:br/>
      </w:r>
      <w:r w:rsidR="00DC7AEA">
        <w:rPr>
          <w:rFonts w:ascii="宋体" w:eastAsia="宋体" w:hAnsi="宋体" w:cs="宋体" w:hint="eastAsia"/>
          <w:sz w:val="21"/>
          <w:szCs w:val="21"/>
        </w:rPr>
        <w:t>三念</w:t>
      </w:r>
      <w:r w:rsidR="00C039DE" w:rsidRPr="00C039DE">
        <w:rPr>
          <w:rFonts w:ascii="宋体" w:eastAsia="宋体" w:hAnsi="宋体" w:cs="宋体"/>
          <w:sz w:val="21"/>
          <w:szCs w:val="21"/>
        </w:rPr>
        <w:t>：</w:t>
      </w:r>
      <w:r w:rsidR="000A7173" w:rsidRPr="00C039DE">
        <w:rPr>
          <w:rFonts w:ascii="宋体" w:eastAsia="宋体" w:hAnsi="宋体" w:cs="宋体"/>
          <w:sz w:val="21"/>
          <w:szCs w:val="21"/>
        </w:rPr>
        <w:t>还有确实要</w:t>
      </w:r>
      <w:r w:rsidR="00DC7AEA">
        <w:rPr>
          <w:rFonts w:ascii="宋体" w:eastAsia="宋体" w:hAnsi="宋体" w:cs="宋体" w:hint="eastAsia"/>
          <w:sz w:val="21"/>
          <w:szCs w:val="21"/>
        </w:rPr>
        <w:t>戴</w:t>
      </w:r>
      <w:r w:rsidR="000A7173" w:rsidRPr="00C039DE">
        <w:rPr>
          <w:rFonts w:ascii="宋体" w:eastAsia="宋体" w:hAnsi="宋体" w:cs="宋体"/>
          <w:sz w:val="21"/>
          <w:szCs w:val="21"/>
        </w:rPr>
        <w:t>的时候</w:t>
      </w:r>
      <w:r w:rsidR="00DC7AEA">
        <w:rPr>
          <w:rFonts w:ascii="宋体" w:eastAsia="宋体" w:hAnsi="宋体" w:cs="宋体" w:hint="eastAsia"/>
          <w:sz w:val="21"/>
          <w:szCs w:val="21"/>
        </w:rPr>
        <w:t>，</w:t>
      </w:r>
      <w:r w:rsidR="000A7173" w:rsidRPr="00C039DE">
        <w:rPr>
          <w:rFonts w:ascii="宋体" w:eastAsia="宋体" w:hAnsi="宋体" w:cs="宋体"/>
          <w:sz w:val="21"/>
          <w:szCs w:val="21"/>
        </w:rPr>
        <w:t>度数往低配。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DC7AEA" w:rsidRPr="00CF6900">
        <w:rPr>
          <w:rFonts w:ascii="宋体" w:eastAsia="宋体" w:hAnsi="宋体" w:cs="宋体" w:hint="eastAsia"/>
          <w:b/>
          <w:bCs/>
          <w:sz w:val="21"/>
          <w:szCs w:val="21"/>
        </w:rPr>
        <w:t>师：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对</w:t>
      </w:r>
      <w:r w:rsidR="00DC7AEA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别往高配，他只要能满足需要就行，满足完了赶紧拿下来。你这东西你老</w:t>
      </w:r>
      <w:r w:rsidR="00DC7AEA" w:rsidRPr="00CF6900">
        <w:rPr>
          <w:rFonts w:ascii="宋体" w:eastAsia="宋体" w:hAnsi="宋体" w:cs="宋体" w:hint="eastAsia"/>
          <w:b/>
          <w:bCs/>
          <w:sz w:val="21"/>
          <w:szCs w:val="21"/>
        </w:rPr>
        <w:t>戴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着</w:t>
      </w:r>
      <w:r w:rsidR="00E33A7C" w:rsidRPr="00CF6900">
        <w:rPr>
          <w:rFonts w:ascii="宋体" w:eastAsia="宋体" w:hAnsi="宋体" w:cs="宋体" w:hint="eastAsia"/>
          <w:b/>
          <w:bCs/>
          <w:sz w:val="21"/>
          <w:szCs w:val="21"/>
        </w:rPr>
        <w:t>,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眼睛是干啥？你不当四眼吗？中国的眼镜近视率是世界平均值的三倍，6亿人戴眼镜这啥概念呢。</w:t>
      </w:r>
      <w:r w:rsidR="00C039DE" w:rsidRPr="00CF6900">
        <w:rPr>
          <w:rFonts w:ascii="宋体" w:eastAsia="宋体" w:hAnsi="宋体" w:cs="宋体"/>
          <w:b/>
          <w:bCs/>
          <w:sz w:val="21"/>
          <w:szCs w:val="21"/>
        </w:rPr>
        <w:br/>
      </w:r>
      <w:r w:rsidR="00E33A7C">
        <w:rPr>
          <w:rFonts w:ascii="宋体" w:eastAsia="宋体" w:hAnsi="宋体" w:cs="宋体" w:hint="eastAsia"/>
          <w:sz w:val="21"/>
          <w:szCs w:val="21"/>
        </w:rPr>
        <w:t>主持人：</w:t>
      </w:r>
      <w:r w:rsidR="000A7173" w:rsidRPr="00C039DE">
        <w:rPr>
          <w:rFonts w:ascii="宋体" w:eastAsia="宋体" w:hAnsi="宋体" w:cs="宋体"/>
          <w:sz w:val="21"/>
          <w:szCs w:val="21"/>
        </w:rPr>
        <w:t>真的我当时看到这个数据的时候我也惊呆了，我说我们什么都要跟国际接轨，这个跟就不用接了</w:t>
      </w:r>
      <w:r w:rsidR="00E33A7C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还有我们在两个问题按顺序来，眼睛上有很多脂肪粒是怎么回事？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E33A7C" w:rsidRPr="00CF6900">
        <w:rPr>
          <w:rFonts w:ascii="宋体" w:eastAsia="宋体" w:hAnsi="宋体" w:cs="宋体" w:hint="eastAsia"/>
          <w:b/>
          <w:bCs/>
          <w:sz w:val="21"/>
          <w:szCs w:val="21"/>
        </w:rPr>
        <w:lastRenderedPageBreak/>
        <w:t>师：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眼睛脂肪粒很简单，</w:t>
      </w:r>
      <w:r w:rsidR="00E33A7C" w:rsidRPr="00CF6900">
        <w:rPr>
          <w:rFonts w:ascii="宋体" w:eastAsia="宋体" w:hAnsi="宋体" w:cs="宋体" w:hint="eastAsia"/>
          <w:b/>
          <w:bCs/>
          <w:sz w:val="21"/>
          <w:szCs w:val="21"/>
        </w:rPr>
        <w:t>小黑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，你来回答。</w:t>
      </w:r>
      <w:r w:rsidR="00CF6900" w:rsidRPr="00CF6900">
        <w:rPr>
          <w:rFonts w:ascii="宋体" w:eastAsia="宋体" w:hAnsi="宋体" w:cs="宋体"/>
          <w:b/>
          <w:bCs/>
          <w:sz w:val="21"/>
          <w:szCs w:val="21"/>
        </w:rPr>
        <w:br/>
      </w:r>
      <w:r w:rsidR="00E33A7C">
        <w:rPr>
          <w:rFonts w:ascii="宋体" w:eastAsia="宋体" w:hAnsi="宋体" w:cs="宋体" w:hint="eastAsia"/>
          <w:sz w:val="21"/>
          <w:szCs w:val="21"/>
        </w:rPr>
        <w:t>黑土地：脂肪粒</w:t>
      </w:r>
      <w:r w:rsidR="000A7173" w:rsidRPr="00C039DE">
        <w:rPr>
          <w:rFonts w:ascii="宋体" w:eastAsia="宋体" w:hAnsi="宋体" w:cs="宋体"/>
          <w:sz w:val="21"/>
          <w:szCs w:val="21"/>
        </w:rPr>
        <w:t>就是因为静脉堵了，有溢出来的一些瘀滞，只要把</w:t>
      </w:r>
      <w:r w:rsidR="00E33A7C">
        <w:rPr>
          <w:rFonts w:ascii="宋体" w:eastAsia="宋体" w:hAnsi="宋体" w:cs="宋体" w:hint="eastAsia"/>
          <w:sz w:val="21"/>
          <w:szCs w:val="21"/>
        </w:rPr>
        <w:t>经脉用我们能的无余技法</w:t>
      </w:r>
      <w:r w:rsidR="000A7173" w:rsidRPr="00C039DE">
        <w:rPr>
          <w:rFonts w:ascii="宋体" w:eastAsia="宋体" w:hAnsi="宋体" w:cs="宋体"/>
          <w:sz w:val="21"/>
          <w:szCs w:val="21"/>
        </w:rPr>
        <w:t>把那些经脉揉开了，散开了，脂肪粒就会消失的，如果再配合上健身，可能消失的会更快</w:t>
      </w:r>
      <w:r w:rsidR="00E33A7C">
        <w:rPr>
          <w:rFonts w:ascii="宋体" w:eastAsia="宋体" w:hAnsi="宋体" w:cs="宋体" w:hint="eastAsia"/>
          <w:sz w:val="21"/>
          <w:szCs w:val="21"/>
        </w:rPr>
        <w:t>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E33A7C" w:rsidRPr="00CF6900">
        <w:rPr>
          <w:rFonts w:ascii="宋体" w:eastAsia="宋体" w:hAnsi="宋体" w:cs="宋体" w:hint="eastAsia"/>
          <w:b/>
          <w:bCs/>
          <w:sz w:val="21"/>
          <w:szCs w:val="21"/>
        </w:rPr>
        <w:t>师：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你可以学我们的</w:t>
      </w:r>
      <w:r w:rsidR="00E33A7C" w:rsidRPr="00CF6900">
        <w:rPr>
          <w:rFonts w:ascii="宋体" w:eastAsia="宋体" w:hAnsi="宋体" w:cs="宋体" w:hint="eastAsia"/>
          <w:b/>
          <w:bCs/>
          <w:sz w:val="21"/>
          <w:szCs w:val="21"/>
        </w:rPr>
        <w:t>无余技法，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面部按摩篇</w:t>
      </w:r>
      <w:r w:rsidR="00E33A7C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按摩眼</w:t>
      </w:r>
      <w:r w:rsidR="00E33A7C" w:rsidRPr="00CF6900">
        <w:rPr>
          <w:rFonts w:ascii="宋体" w:eastAsia="宋体" w:hAnsi="宋体" w:cs="宋体" w:hint="eastAsia"/>
          <w:b/>
          <w:bCs/>
          <w:sz w:val="21"/>
          <w:szCs w:val="21"/>
        </w:rPr>
        <w:t>周，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很快缓解消失</w:t>
      </w:r>
      <w:r w:rsidR="00E33A7C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E33A7C" w:rsidRPr="00CF6900">
        <w:rPr>
          <w:rFonts w:ascii="宋体" w:eastAsia="宋体" w:hAnsi="宋体" w:cs="宋体"/>
          <w:b/>
          <w:bCs/>
          <w:sz w:val="21"/>
          <w:szCs w:val="21"/>
        </w:rPr>
        <w:t xml:space="preserve"> </w:t>
      </w:r>
      <w:r w:rsidR="00C039DE" w:rsidRPr="00CF6900">
        <w:rPr>
          <w:rFonts w:ascii="宋体" w:eastAsia="宋体" w:hAnsi="宋体" w:cs="宋体"/>
          <w:b/>
          <w:bCs/>
          <w:sz w:val="21"/>
          <w:szCs w:val="21"/>
        </w:rPr>
        <w:br/>
      </w:r>
      <w:r w:rsidR="00E33A7C">
        <w:rPr>
          <w:rFonts w:ascii="宋体" w:eastAsia="宋体" w:hAnsi="宋体" w:cs="宋体" w:hint="eastAsia"/>
          <w:sz w:val="21"/>
          <w:szCs w:val="21"/>
        </w:rPr>
        <w:t>主持人：</w:t>
      </w:r>
      <w:r w:rsidR="000A7173" w:rsidRPr="00C039DE">
        <w:rPr>
          <w:rFonts w:ascii="宋体" w:eastAsia="宋体" w:hAnsi="宋体" w:cs="宋体"/>
          <w:sz w:val="21"/>
          <w:szCs w:val="21"/>
        </w:rPr>
        <w:t>好，还有一个问题，眼睛不自觉，无意识的老是眨眼，锻炼可以吗？年纪都50岁了。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E33A7C" w:rsidRPr="00CF6900">
        <w:rPr>
          <w:rFonts w:ascii="宋体" w:eastAsia="宋体" w:hAnsi="宋体" w:cs="宋体" w:hint="eastAsia"/>
          <w:b/>
          <w:bCs/>
          <w:sz w:val="21"/>
          <w:szCs w:val="21"/>
        </w:rPr>
        <w:t>师：眨眼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一个是</w:t>
      </w:r>
      <w:r w:rsidR="00E33A7C" w:rsidRPr="00CF6900">
        <w:rPr>
          <w:rFonts w:ascii="宋体" w:eastAsia="宋体" w:hAnsi="宋体" w:cs="宋体" w:hint="eastAsia"/>
          <w:b/>
          <w:bCs/>
          <w:sz w:val="21"/>
          <w:szCs w:val="21"/>
        </w:rPr>
        <w:t>胃经，三念你回答。</w:t>
      </w:r>
      <w:r w:rsidR="00C039DE" w:rsidRPr="00CF6900">
        <w:rPr>
          <w:rFonts w:ascii="宋体" w:eastAsia="宋体" w:hAnsi="宋体" w:cs="宋体"/>
          <w:b/>
          <w:bCs/>
          <w:sz w:val="21"/>
          <w:szCs w:val="21"/>
        </w:rPr>
        <w:br/>
      </w:r>
      <w:r w:rsidR="00E33A7C">
        <w:rPr>
          <w:rFonts w:ascii="宋体" w:eastAsia="宋体" w:hAnsi="宋体" w:cs="宋体" w:hint="eastAsia"/>
          <w:sz w:val="21"/>
          <w:szCs w:val="21"/>
        </w:rPr>
        <w:t>三念：</w:t>
      </w:r>
      <w:r w:rsidR="000A7173" w:rsidRPr="00C039DE">
        <w:rPr>
          <w:rFonts w:ascii="宋体" w:eastAsia="宋体" w:hAnsi="宋体" w:cs="宋体"/>
          <w:sz w:val="21"/>
          <w:szCs w:val="21"/>
        </w:rPr>
        <w:t>老师太看得起我，</w:t>
      </w:r>
      <w:r w:rsidR="00E33A7C">
        <w:rPr>
          <w:rFonts w:ascii="宋体" w:eastAsia="宋体" w:hAnsi="宋体" w:cs="宋体" w:hint="eastAsia"/>
          <w:sz w:val="21"/>
          <w:szCs w:val="21"/>
        </w:rPr>
        <w:t>我</w:t>
      </w:r>
      <w:r w:rsidR="000A7173" w:rsidRPr="00C039DE">
        <w:rPr>
          <w:rFonts w:ascii="宋体" w:eastAsia="宋体" w:hAnsi="宋体" w:cs="宋体"/>
          <w:sz w:val="21"/>
          <w:szCs w:val="21"/>
        </w:rPr>
        <w:t>本来想是说</w:t>
      </w:r>
      <w:r w:rsidR="00E33A7C">
        <w:rPr>
          <w:rFonts w:ascii="宋体" w:eastAsia="宋体" w:hAnsi="宋体" w:cs="宋体" w:hint="eastAsia"/>
          <w:sz w:val="21"/>
          <w:szCs w:val="21"/>
        </w:rPr>
        <w:t>肝经</w:t>
      </w:r>
      <w:r w:rsidR="000A7173" w:rsidRPr="00C039DE">
        <w:rPr>
          <w:rFonts w:ascii="宋体" w:eastAsia="宋体" w:hAnsi="宋体" w:cs="宋体"/>
          <w:sz w:val="21"/>
          <w:szCs w:val="21"/>
        </w:rPr>
        <w:t>的问题，跟</w:t>
      </w:r>
      <w:r w:rsidR="00E33A7C">
        <w:rPr>
          <w:rFonts w:ascii="宋体" w:eastAsia="宋体" w:hAnsi="宋体" w:cs="宋体" w:hint="eastAsia"/>
          <w:sz w:val="21"/>
          <w:szCs w:val="21"/>
        </w:rPr>
        <w:t>胃经</w:t>
      </w:r>
      <w:r w:rsidR="000A7173" w:rsidRPr="00C039DE">
        <w:rPr>
          <w:rFonts w:ascii="宋体" w:eastAsia="宋体" w:hAnsi="宋体" w:cs="宋体"/>
          <w:sz w:val="21"/>
          <w:szCs w:val="21"/>
        </w:rPr>
        <w:t>估计也很大关系，眼睛老是</w:t>
      </w:r>
      <w:r w:rsidR="00E33A7C">
        <w:rPr>
          <w:rFonts w:ascii="宋体" w:eastAsia="宋体" w:hAnsi="宋体" w:cs="宋体" w:hint="eastAsia"/>
          <w:sz w:val="21"/>
          <w:szCs w:val="21"/>
        </w:rPr>
        <w:t>眨</w:t>
      </w:r>
      <w:r w:rsidR="000A7173" w:rsidRPr="00C039DE">
        <w:rPr>
          <w:rFonts w:ascii="宋体" w:eastAsia="宋体" w:hAnsi="宋体" w:cs="宋体"/>
          <w:sz w:val="21"/>
          <w:szCs w:val="21"/>
        </w:rPr>
        <w:t>，可能跟</w:t>
      </w:r>
      <w:r w:rsidR="00E33A7C">
        <w:rPr>
          <w:rFonts w:ascii="宋体" w:eastAsia="宋体" w:hAnsi="宋体" w:cs="宋体" w:hint="eastAsia"/>
          <w:sz w:val="21"/>
          <w:szCs w:val="21"/>
        </w:rPr>
        <w:t>肝经太</w:t>
      </w:r>
      <w:r w:rsidR="000A7173" w:rsidRPr="00C039DE">
        <w:rPr>
          <w:rFonts w:ascii="宋体" w:eastAsia="宋体" w:hAnsi="宋体" w:cs="宋体"/>
          <w:sz w:val="21"/>
          <w:szCs w:val="21"/>
        </w:rPr>
        <w:t>紧</w:t>
      </w:r>
      <w:r w:rsidR="00E33A7C">
        <w:rPr>
          <w:rFonts w:ascii="宋体" w:eastAsia="宋体" w:hAnsi="宋体" w:cs="宋体" w:hint="eastAsia"/>
          <w:sz w:val="21"/>
          <w:szCs w:val="21"/>
        </w:rPr>
        <w:t>有关</w:t>
      </w:r>
      <w:r w:rsidR="000A7173" w:rsidRPr="00C039DE">
        <w:rPr>
          <w:rFonts w:ascii="宋体" w:eastAsia="宋体" w:hAnsi="宋体" w:cs="宋体"/>
          <w:sz w:val="21"/>
          <w:szCs w:val="21"/>
        </w:rPr>
        <w:t>，眼睛就是经脉</w:t>
      </w:r>
      <w:r w:rsidR="00E33A7C">
        <w:rPr>
          <w:rFonts w:ascii="宋体" w:eastAsia="宋体" w:hAnsi="宋体" w:cs="宋体" w:hint="eastAsia"/>
          <w:sz w:val="21"/>
          <w:szCs w:val="21"/>
        </w:rPr>
        <w:t>紧</w:t>
      </w:r>
      <w:r w:rsidR="000A7173" w:rsidRPr="00C039DE">
        <w:rPr>
          <w:rFonts w:ascii="宋体" w:eastAsia="宋体" w:hAnsi="宋体" w:cs="宋体"/>
          <w:sz w:val="21"/>
          <w:szCs w:val="21"/>
        </w:rPr>
        <w:t>就会跳</w:t>
      </w:r>
      <w:r w:rsidR="00E33A7C">
        <w:rPr>
          <w:rFonts w:ascii="宋体" w:eastAsia="宋体" w:hAnsi="宋体" w:cs="宋体" w:hint="eastAsia"/>
          <w:sz w:val="21"/>
          <w:szCs w:val="21"/>
        </w:rPr>
        <w:t>动</w:t>
      </w:r>
      <w:r w:rsidR="000A7173" w:rsidRPr="00C039DE">
        <w:rPr>
          <w:rFonts w:ascii="宋体" w:eastAsia="宋体" w:hAnsi="宋体" w:cs="宋体"/>
          <w:sz w:val="21"/>
          <w:szCs w:val="21"/>
        </w:rPr>
        <w:t>，加上眼睛干涩的话，它就会老是</w:t>
      </w:r>
      <w:r w:rsidR="00E33A7C">
        <w:rPr>
          <w:rFonts w:ascii="宋体" w:eastAsia="宋体" w:hAnsi="宋体" w:cs="宋体" w:hint="eastAsia"/>
          <w:sz w:val="21"/>
          <w:szCs w:val="21"/>
        </w:rPr>
        <w:t>眨</w:t>
      </w:r>
      <w:r w:rsidR="000A7173" w:rsidRPr="00C039DE">
        <w:rPr>
          <w:rFonts w:ascii="宋体" w:eastAsia="宋体" w:hAnsi="宋体" w:cs="宋体"/>
          <w:sz w:val="21"/>
          <w:szCs w:val="21"/>
        </w:rPr>
        <w:t>。老师刚才说</w:t>
      </w:r>
      <w:r w:rsidR="00E33A7C">
        <w:rPr>
          <w:rFonts w:ascii="宋体" w:eastAsia="宋体" w:hAnsi="宋体" w:cs="宋体" w:hint="eastAsia"/>
          <w:sz w:val="21"/>
          <w:szCs w:val="21"/>
        </w:rPr>
        <w:t>胃经</w:t>
      </w:r>
      <w:r w:rsidR="000A7173" w:rsidRPr="00C039DE">
        <w:rPr>
          <w:rFonts w:ascii="宋体" w:eastAsia="宋体" w:hAnsi="宋体" w:cs="宋体"/>
          <w:sz w:val="21"/>
          <w:szCs w:val="21"/>
        </w:rPr>
        <w:t>的问题，老师给补充纠正一下。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E33A7C" w:rsidRPr="00CF6900">
        <w:rPr>
          <w:rFonts w:ascii="宋体" w:eastAsia="宋体" w:hAnsi="宋体" w:cs="宋体" w:hint="eastAsia"/>
          <w:b/>
          <w:bCs/>
          <w:sz w:val="21"/>
          <w:szCs w:val="21"/>
        </w:rPr>
        <w:t>师：肝胃不和，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肝经</w:t>
      </w:r>
      <w:r w:rsidR="00E33A7C" w:rsidRPr="00CF6900">
        <w:rPr>
          <w:rFonts w:ascii="宋体" w:eastAsia="宋体" w:hAnsi="宋体" w:cs="宋体" w:hint="eastAsia"/>
          <w:b/>
          <w:bCs/>
          <w:sz w:val="21"/>
          <w:szCs w:val="21"/>
        </w:rPr>
        <w:t>胃经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都有，你想肝不好的人胃能好得了吗？</w:t>
      </w:r>
      <w:r w:rsidR="00E33A7C" w:rsidRPr="00CF6900">
        <w:rPr>
          <w:rFonts w:ascii="宋体" w:eastAsia="宋体" w:hAnsi="宋体" w:cs="宋体" w:hint="eastAsia"/>
          <w:b/>
          <w:bCs/>
          <w:sz w:val="21"/>
          <w:szCs w:val="21"/>
        </w:rPr>
        <w:t>肝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不好</w:t>
      </w:r>
      <w:r w:rsidR="00E33A7C" w:rsidRPr="00CF6900">
        <w:rPr>
          <w:rFonts w:ascii="宋体" w:eastAsia="宋体" w:hAnsi="宋体" w:cs="宋体" w:hint="eastAsia"/>
          <w:b/>
          <w:bCs/>
          <w:sz w:val="21"/>
          <w:szCs w:val="21"/>
        </w:rPr>
        <w:t>，一油腻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也不爱吃东西，</w:t>
      </w:r>
      <w:r w:rsidR="0001102E" w:rsidRPr="00CF6900">
        <w:rPr>
          <w:rFonts w:ascii="宋体" w:eastAsia="宋体" w:hAnsi="宋体" w:cs="宋体" w:hint="eastAsia"/>
          <w:b/>
          <w:bCs/>
          <w:sz w:val="21"/>
          <w:szCs w:val="21"/>
        </w:rPr>
        <w:t>一定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胃不好，肝胃是冤家</w:t>
      </w:r>
      <w:r w:rsidR="00E33A7C" w:rsidRPr="00CF6900">
        <w:rPr>
          <w:rFonts w:ascii="宋体" w:eastAsia="宋体" w:hAnsi="宋体" w:cs="宋体" w:hint="eastAsia"/>
          <w:b/>
          <w:bCs/>
          <w:sz w:val="21"/>
          <w:szCs w:val="21"/>
        </w:rPr>
        <w:t>。肝经挟胃，黄帝内经说的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很清楚，肝一变动</w:t>
      </w:r>
      <w:r w:rsidR="00E33A7C" w:rsidRPr="00CF6900">
        <w:rPr>
          <w:rFonts w:ascii="宋体" w:eastAsia="宋体" w:hAnsi="宋体" w:cs="宋体" w:hint="eastAsia"/>
          <w:b/>
          <w:bCs/>
          <w:sz w:val="21"/>
          <w:szCs w:val="21"/>
        </w:rPr>
        <w:t>它就欺负胃。</w:t>
      </w:r>
      <w:r w:rsidR="00CF6900" w:rsidRPr="00CF6900">
        <w:rPr>
          <w:rFonts w:ascii="宋体" w:eastAsia="宋体" w:hAnsi="宋体" w:cs="宋体"/>
          <w:b/>
          <w:bCs/>
          <w:sz w:val="21"/>
          <w:szCs w:val="21"/>
        </w:rPr>
        <w:br/>
      </w:r>
      <w:r w:rsidR="00E33A7C">
        <w:rPr>
          <w:rFonts w:ascii="宋体" w:eastAsia="宋体" w:hAnsi="宋体" w:cs="宋体" w:hint="eastAsia"/>
          <w:sz w:val="21"/>
          <w:szCs w:val="21"/>
        </w:rPr>
        <w:t>主持人：</w:t>
      </w:r>
      <w:r w:rsidR="000A7173" w:rsidRPr="00C039DE">
        <w:rPr>
          <w:rFonts w:ascii="宋体" w:eastAsia="宋体" w:hAnsi="宋体" w:cs="宋体"/>
          <w:sz w:val="21"/>
          <w:szCs w:val="21"/>
        </w:rPr>
        <w:t>本来三个问题我觉得这个是挺有一点不一样的，我们之前都说的近视，他这回说的是老花眼镜能不能也摘掉。</w:t>
      </w:r>
      <w:r w:rsidR="00C039DE" w:rsidRPr="00C039DE">
        <w:rPr>
          <w:rFonts w:ascii="宋体" w:eastAsia="宋体" w:hAnsi="宋体" w:cs="宋体"/>
          <w:sz w:val="21"/>
          <w:szCs w:val="21"/>
        </w:rPr>
        <w:br/>
      </w:r>
      <w:r w:rsidR="0001102E" w:rsidRPr="00CF6900">
        <w:rPr>
          <w:rFonts w:ascii="宋体" w:eastAsia="宋体" w:hAnsi="宋体" w:cs="宋体" w:hint="eastAsia"/>
          <w:b/>
          <w:bCs/>
          <w:sz w:val="21"/>
          <w:szCs w:val="21"/>
        </w:rPr>
        <w:t>师</w:t>
      </w:r>
      <w:r w:rsidR="00C039DE" w:rsidRPr="00CF6900">
        <w:rPr>
          <w:rFonts w:ascii="宋体" w:eastAsia="宋体" w:hAnsi="宋体" w:cs="宋体"/>
          <w:b/>
          <w:bCs/>
          <w:sz w:val="21"/>
          <w:szCs w:val="21"/>
        </w:rPr>
        <w:t>：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有一个50的司机师傅跟我说花眼了，我说啥叫花眼了？因为他也不知道</w:t>
      </w:r>
      <w:r w:rsidR="0001102E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他</w:t>
      </w:r>
      <w:r w:rsidR="0001102E" w:rsidRPr="00CF6900">
        <w:rPr>
          <w:rFonts w:ascii="宋体" w:eastAsia="宋体" w:hAnsi="宋体" w:cs="宋体" w:hint="eastAsia"/>
          <w:b/>
          <w:bCs/>
          <w:sz w:val="21"/>
          <w:szCs w:val="21"/>
        </w:rPr>
        <w:t>得过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一次病</w:t>
      </w:r>
      <w:r w:rsidR="0001102E" w:rsidRPr="00CF6900">
        <w:rPr>
          <w:rFonts w:ascii="宋体" w:eastAsia="宋体" w:hAnsi="宋体" w:cs="宋体" w:hint="eastAsia"/>
          <w:b/>
          <w:bCs/>
          <w:sz w:val="21"/>
          <w:szCs w:val="21"/>
        </w:rPr>
        <w:t>后花眼的。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花眼就是眼睛缺乏气血</w:t>
      </w:r>
      <w:r w:rsidR="0001102E" w:rsidRPr="00CF6900">
        <w:rPr>
          <w:rFonts w:ascii="宋体" w:eastAsia="宋体" w:hAnsi="宋体" w:cs="宋体" w:hint="eastAsia"/>
          <w:b/>
          <w:bCs/>
          <w:sz w:val="21"/>
          <w:szCs w:val="21"/>
        </w:rPr>
        <w:t>濡养，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变得僵硬</w:t>
      </w:r>
      <w:r w:rsidR="0001102E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伸缩功能变差</w:t>
      </w:r>
      <w:r w:rsidR="0001102E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你看近了你眼球得这样</w:t>
      </w:r>
      <w:r w:rsidR="0001102E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拉回来才能看近，所以说它这个功能不行了，眼球整体也不行。那么避免花眼</w:t>
      </w:r>
      <w:r w:rsidR="0001102E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就是保证气血供应，</w:t>
      </w:r>
      <w:r w:rsidR="0001102E" w:rsidRPr="00CF6900">
        <w:rPr>
          <w:rFonts w:ascii="宋体" w:eastAsia="宋体" w:hAnsi="宋体" w:cs="宋体" w:hint="eastAsia"/>
          <w:b/>
          <w:bCs/>
          <w:sz w:val="21"/>
          <w:szCs w:val="21"/>
        </w:rPr>
        <w:t>经脉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通畅</w:t>
      </w:r>
      <w:r w:rsidR="0001102E" w:rsidRPr="00CF6900">
        <w:rPr>
          <w:rFonts w:ascii="宋体" w:eastAsia="宋体" w:hAnsi="宋体" w:cs="宋体" w:hint="eastAsia"/>
          <w:b/>
          <w:bCs/>
          <w:sz w:val="21"/>
          <w:szCs w:val="21"/>
        </w:rPr>
        <w:t>。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眼球始终</w:t>
      </w:r>
      <w:r w:rsidR="0001102E" w:rsidRPr="00CF6900">
        <w:rPr>
          <w:rFonts w:ascii="宋体" w:eastAsia="宋体" w:hAnsi="宋体" w:cs="宋体" w:hint="eastAsia"/>
          <w:b/>
          <w:bCs/>
          <w:sz w:val="21"/>
          <w:szCs w:val="21"/>
        </w:rPr>
        <w:t>有气血濡养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，眼不聋耳不花，你们会发现一个特别有意思的现象，眼睛一旦出了问题，耳朵也不行。刚才黑土地说了是不是</w:t>
      </w:r>
      <w:r w:rsidR="0001102E" w:rsidRPr="00CF6900">
        <w:rPr>
          <w:rFonts w:ascii="宋体" w:eastAsia="宋体" w:hAnsi="宋体" w:cs="宋体" w:hint="eastAsia"/>
          <w:b/>
          <w:bCs/>
          <w:sz w:val="21"/>
          <w:szCs w:val="21"/>
        </w:rPr>
        <w:t>，</w:t>
      </w:r>
      <w:r w:rsidR="000A7173" w:rsidRPr="00CF6900">
        <w:rPr>
          <w:rFonts w:ascii="宋体" w:eastAsia="宋体" w:hAnsi="宋体" w:cs="宋体"/>
          <w:b/>
          <w:bCs/>
          <w:sz w:val="21"/>
          <w:szCs w:val="21"/>
        </w:rPr>
        <w:t>还真是这样，又聋又瞎，你看好像是聋子他都瞎，你看你瞎子都聋了。眼睛如果特别好的一般都耳朵都没事。</w:t>
      </w:r>
      <w:r w:rsidR="00C039DE" w:rsidRPr="00CF6900">
        <w:rPr>
          <w:rFonts w:ascii="宋体" w:eastAsia="宋体" w:hAnsi="宋体" w:cs="宋体"/>
          <w:b/>
          <w:bCs/>
          <w:sz w:val="21"/>
          <w:szCs w:val="21"/>
        </w:rPr>
        <w:br/>
      </w:r>
      <w:r w:rsidR="0001102E">
        <w:rPr>
          <w:rFonts w:ascii="宋体" w:eastAsia="宋体" w:hAnsi="宋体" w:cs="宋体" w:hint="eastAsia"/>
          <w:sz w:val="21"/>
          <w:szCs w:val="21"/>
        </w:rPr>
        <w:t>主持人：</w:t>
      </w:r>
      <w:r w:rsidR="000A7173" w:rsidRPr="00C039DE">
        <w:rPr>
          <w:rFonts w:ascii="宋体" w:eastAsia="宋体" w:hAnsi="宋体" w:cs="宋体"/>
          <w:sz w:val="21"/>
          <w:szCs w:val="21"/>
        </w:rPr>
        <w:t>谢谢老师，也谢谢两位分享嘉宾啊</w:t>
      </w:r>
      <w:r w:rsidR="0001102E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还有一些问题，因为我们直播时间的关系，今天又超时了啊，不在这一一解答，我刚才发的我们的几张图片里面有我们得名的微信群以及</w:t>
      </w:r>
      <w:r w:rsidR="0001102E">
        <w:rPr>
          <w:rFonts w:ascii="宋体" w:eastAsia="宋体" w:hAnsi="宋体" w:cs="宋体" w:hint="eastAsia"/>
          <w:sz w:val="21"/>
          <w:szCs w:val="21"/>
        </w:rPr>
        <w:t>摘掉</w:t>
      </w:r>
      <w:r w:rsidR="000A7173" w:rsidRPr="00C039DE">
        <w:rPr>
          <w:rFonts w:ascii="宋体" w:eastAsia="宋体" w:hAnsi="宋体" w:cs="宋体"/>
          <w:sz w:val="21"/>
          <w:szCs w:val="21"/>
        </w:rPr>
        <w:t>眼镜的打卡群，有问题的同学可以到群里面去互动一下。好，那么我想说一下，其实今天挺感慨的，不管是黑土地还是三念师兄，你们都经过这四五年勤奋的健身，其实我们</w:t>
      </w:r>
      <w:r w:rsidR="0001102E">
        <w:rPr>
          <w:rFonts w:ascii="宋体" w:eastAsia="宋体" w:hAnsi="宋体" w:cs="宋体" w:hint="eastAsia"/>
          <w:sz w:val="21"/>
          <w:szCs w:val="21"/>
        </w:rPr>
        <w:t>得</w:t>
      </w:r>
      <w:r w:rsidR="000A7173" w:rsidRPr="00C039DE">
        <w:rPr>
          <w:rFonts w:ascii="宋体" w:eastAsia="宋体" w:hAnsi="宋体" w:cs="宋体"/>
          <w:sz w:val="21"/>
          <w:szCs w:val="21"/>
        </w:rPr>
        <w:t>明</w:t>
      </w:r>
      <w:r w:rsidR="0001102E">
        <w:rPr>
          <w:rFonts w:ascii="宋体" w:eastAsia="宋体" w:hAnsi="宋体" w:cs="宋体" w:hint="eastAsia"/>
          <w:sz w:val="21"/>
          <w:szCs w:val="21"/>
        </w:rPr>
        <w:t>健身</w:t>
      </w:r>
      <w:r w:rsidR="000A7173" w:rsidRPr="00C039DE">
        <w:rPr>
          <w:rFonts w:ascii="宋体" w:eastAsia="宋体" w:hAnsi="宋体" w:cs="宋体"/>
          <w:sz w:val="21"/>
          <w:szCs w:val="21"/>
        </w:rPr>
        <w:t>也创立5年了，</w:t>
      </w:r>
      <w:r w:rsidR="0001102E">
        <w:rPr>
          <w:rFonts w:ascii="宋体" w:eastAsia="宋体" w:hAnsi="宋体" w:cs="宋体" w:hint="eastAsia"/>
          <w:sz w:val="21"/>
          <w:szCs w:val="21"/>
        </w:rPr>
        <w:t>在</w:t>
      </w:r>
      <w:r w:rsidR="000A7173" w:rsidRPr="00C039DE">
        <w:rPr>
          <w:rFonts w:ascii="宋体" w:eastAsia="宋体" w:hAnsi="宋体" w:cs="宋体"/>
          <w:sz w:val="21"/>
          <w:szCs w:val="21"/>
        </w:rPr>
        <w:t>引领大家身心同健的道路上越走越宽敞，越走越明亮，就像你们以及像我这样身体也是</w:t>
      </w:r>
      <w:r w:rsidR="0001102E">
        <w:rPr>
          <w:rFonts w:ascii="宋体" w:eastAsia="宋体" w:hAnsi="宋体" w:cs="宋体" w:hint="eastAsia"/>
          <w:sz w:val="21"/>
          <w:szCs w:val="21"/>
        </w:rPr>
        <w:t>日益强健，</w:t>
      </w:r>
      <w:r w:rsidR="000A7173" w:rsidRPr="00C039DE">
        <w:rPr>
          <w:rFonts w:ascii="宋体" w:eastAsia="宋体" w:hAnsi="宋体" w:cs="宋体"/>
          <w:sz w:val="21"/>
          <w:szCs w:val="21"/>
        </w:rPr>
        <w:t>内心日益宁静，之所以有如此显著的效果，是因为我们</w:t>
      </w:r>
      <w:r w:rsidR="0001102E">
        <w:rPr>
          <w:rFonts w:ascii="宋体" w:eastAsia="宋体" w:hAnsi="宋体" w:cs="宋体" w:hint="eastAsia"/>
          <w:sz w:val="21"/>
          <w:szCs w:val="21"/>
        </w:rPr>
        <w:t>得</w:t>
      </w:r>
      <w:r w:rsidR="000A7173" w:rsidRPr="00C039DE">
        <w:rPr>
          <w:rFonts w:ascii="宋体" w:eastAsia="宋体" w:hAnsi="宋体" w:cs="宋体"/>
          <w:sz w:val="21"/>
          <w:szCs w:val="21"/>
        </w:rPr>
        <w:t>明健身不仅仅是单纯的</w:t>
      </w:r>
      <w:r w:rsidR="0001102E">
        <w:rPr>
          <w:rFonts w:ascii="宋体" w:eastAsia="宋体" w:hAnsi="宋体" w:cs="宋体" w:hint="eastAsia"/>
          <w:sz w:val="21"/>
          <w:szCs w:val="21"/>
        </w:rPr>
        <w:t>体育</w:t>
      </w:r>
      <w:r w:rsidR="000A7173" w:rsidRPr="00C039DE">
        <w:rPr>
          <w:rFonts w:ascii="宋体" w:eastAsia="宋体" w:hAnsi="宋体" w:cs="宋体"/>
          <w:sz w:val="21"/>
          <w:szCs w:val="21"/>
        </w:rPr>
        <w:t>锻炼，它背后有中国传统文化经典中医理论和生命能量理论为支持，我觉得这是在健身界，不管是在中方还是西方是唯一的，我们可以说真的是number one，只有被模仿，从未被超越</w:t>
      </w:r>
      <w:r w:rsidR="0001102E">
        <w:rPr>
          <w:rFonts w:ascii="宋体" w:eastAsia="宋体" w:hAnsi="宋体" w:cs="宋体" w:hint="eastAsia"/>
          <w:sz w:val="21"/>
          <w:szCs w:val="21"/>
        </w:rPr>
        <w:t>。</w:t>
      </w:r>
      <w:r w:rsidR="000A7173" w:rsidRPr="00C039DE">
        <w:rPr>
          <w:rFonts w:ascii="宋体" w:eastAsia="宋体" w:hAnsi="宋体" w:cs="宋体"/>
          <w:sz w:val="21"/>
          <w:szCs w:val="21"/>
        </w:rPr>
        <w:t>我们现在12期的招生已经开始了，</w:t>
      </w:r>
      <w:r w:rsidR="0001102E">
        <w:rPr>
          <w:rFonts w:ascii="宋体" w:eastAsia="宋体" w:hAnsi="宋体" w:cs="宋体" w:hint="eastAsia"/>
          <w:sz w:val="21"/>
          <w:szCs w:val="21"/>
        </w:rPr>
        <w:t>天凉好个</w:t>
      </w:r>
      <w:r w:rsidR="000A7173" w:rsidRPr="00C039DE">
        <w:rPr>
          <w:rFonts w:ascii="宋体" w:eastAsia="宋体" w:hAnsi="宋体" w:cs="宋体"/>
          <w:sz w:val="21"/>
          <w:szCs w:val="21"/>
        </w:rPr>
        <w:t>秋变</w:t>
      </w:r>
      <w:r w:rsidR="0001102E">
        <w:rPr>
          <w:rFonts w:ascii="宋体" w:eastAsia="宋体" w:hAnsi="宋体" w:cs="宋体" w:hint="eastAsia"/>
          <w:sz w:val="21"/>
          <w:szCs w:val="21"/>
        </w:rPr>
        <w:t>，健身</w:t>
      </w:r>
      <w:r w:rsidR="000A7173" w:rsidRPr="00C039DE">
        <w:rPr>
          <w:rFonts w:ascii="宋体" w:eastAsia="宋体" w:hAnsi="宋体" w:cs="宋体"/>
          <w:sz w:val="21"/>
          <w:szCs w:val="21"/>
        </w:rPr>
        <w:t>正当时。好，那今天的课程就到这里，要跟大家说再见了。下一次我们的课程是8月14号周六，先给大家预告一下，同样会有大招，会有精彩课程</w:t>
      </w:r>
      <w:r w:rsidR="0001102E">
        <w:rPr>
          <w:rFonts w:ascii="宋体" w:eastAsia="宋体" w:hAnsi="宋体" w:cs="宋体" w:hint="eastAsia"/>
          <w:sz w:val="21"/>
          <w:szCs w:val="21"/>
        </w:rPr>
        <w:t>放送。</w:t>
      </w:r>
      <w:r w:rsidR="000A7173" w:rsidRPr="00C039DE">
        <w:rPr>
          <w:rFonts w:ascii="宋体" w:eastAsia="宋体" w:hAnsi="宋体" w:cs="宋体"/>
          <w:sz w:val="21"/>
          <w:szCs w:val="21"/>
        </w:rPr>
        <w:t>谢谢老师，谢谢黑土地，也谢谢三年师兄。辛苦了，我们下次见。</w:t>
      </w:r>
    </w:p>
    <w:sectPr w:rsidR="00AC3826" w:rsidRPr="00C039D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9B5A4" w14:textId="77777777" w:rsidR="00BB5035" w:rsidRDefault="00BB5035" w:rsidP="00E622CF">
      <w:r>
        <w:separator/>
      </w:r>
    </w:p>
  </w:endnote>
  <w:endnote w:type="continuationSeparator" w:id="0">
    <w:p w14:paraId="218743D1" w14:textId="77777777" w:rsidR="00BB5035" w:rsidRDefault="00BB5035" w:rsidP="00E6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030D6" w14:textId="77777777" w:rsidR="00BB5035" w:rsidRDefault="00BB5035" w:rsidP="00E622CF">
      <w:r>
        <w:separator/>
      </w:r>
    </w:p>
  </w:footnote>
  <w:footnote w:type="continuationSeparator" w:id="0">
    <w:p w14:paraId="7A024568" w14:textId="77777777" w:rsidR="00BB5035" w:rsidRDefault="00BB5035" w:rsidP="00E62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26"/>
    <w:rsid w:val="0001102E"/>
    <w:rsid w:val="00045674"/>
    <w:rsid w:val="000917C8"/>
    <w:rsid w:val="000A7173"/>
    <w:rsid w:val="000C402B"/>
    <w:rsid w:val="000C4F16"/>
    <w:rsid w:val="000E4FBE"/>
    <w:rsid w:val="000E7698"/>
    <w:rsid w:val="001114C8"/>
    <w:rsid w:val="00183172"/>
    <w:rsid w:val="00293536"/>
    <w:rsid w:val="00331453"/>
    <w:rsid w:val="003318F6"/>
    <w:rsid w:val="003C78E5"/>
    <w:rsid w:val="004245F3"/>
    <w:rsid w:val="004316DA"/>
    <w:rsid w:val="004462E9"/>
    <w:rsid w:val="00486418"/>
    <w:rsid w:val="00492DE9"/>
    <w:rsid w:val="005149B7"/>
    <w:rsid w:val="00570208"/>
    <w:rsid w:val="00594AE2"/>
    <w:rsid w:val="00614327"/>
    <w:rsid w:val="00615549"/>
    <w:rsid w:val="0071024E"/>
    <w:rsid w:val="007819B5"/>
    <w:rsid w:val="0079669C"/>
    <w:rsid w:val="00861758"/>
    <w:rsid w:val="00885C70"/>
    <w:rsid w:val="00995219"/>
    <w:rsid w:val="009A22D6"/>
    <w:rsid w:val="00A1483E"/>
    <w:rsid w:val="00A4140C"/>
    <w:rsid w:val="00A61104"/>
    <w:rsid w:val="00A61C24"/>
    <w:rsid w:val="00AC3826"/>
    <w:rsid w:val="00BB5035"/>
    <w:rsid w:val="00BF16BB"/>
    <w:rsid w:val="00C039DE"/>
    <w:rsid w:val="00C3389C"/>
    <w:rsid w:val="00CF6900"/>
    <w:rsid w:val="00D74500"/>
    <w:rsid w:val="00DC7AEA"/>
    <w:rsid w:val="00E33A7C"/>
    <w:rsid w:val="00E529E2"/>
    <w:rsid w:val="00E622CF"/>
    <w:rsid w:val="00E627EA"/>
    <w:rsid w:val="00E913DF"/>
    <w:rsid w:val="00EA2A97"/>
    <w:rsid w:val="00F003EF"/>
    <w:rsid w:val="00F25FA4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2086F"/>
  <w15:docId w15:val="{5180C066-D822-4577-ACC8-12DC1EF7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11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Yashan</dc:creator>
  <cp:lastModifiedBy>Liu Yashan</cp:lastModifiedBy>
  <cp:revision>41</cp:revision>
  <dcterms:created xsi:type="dcterms:W3CDTF">2021-08-12T01:15:00Z</dcterms:created>
  <dcterms:modified xsi:type="dcterms:W3CDTF">2021-08-12T08:31:00Z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2021-08-12T01:14:41Z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c1ccdf0b-3b5e-4830-9728-dd219ca7913b</vt:lpwstr>
  </property>
  <property fmtid="{D5CDD505-2E9C-101B-9397-08002B2CF9AE}" pid="8" name="MSIP_Label_19540963-e559-4020-8a90-fe8a502c2801_ContentBits">
    <vt:lpwstr>0</vt:lpwstr>
  </property>
</Properties>
</file>