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03" w:rsidRDefault="00B13A35" w:rsidP="00B50527">
      <w:pPr>
        <w:pStyle w:val="3"/>
        <w:keepNext w:val="0"/>
        <w:spacing w:before="0" w:after="281" w:line="360" w:lineRule="auto"/>
        <w:jc w:val="center"/>
        <w:rPr>
          <w:rFonts w:ascii="宋体" w:eastAsia="宋体" w:hAnsi="宋体" w:cs="宋体"/>
        </w:rPr>
      </w:pPr>
      <w:r w:rsidRPr="00B609EE">
        <w:rPr>
          <w:rFonts w:ascii="宋体" w:eastAsia="宋体" w:hAnsi="宋体" w:cs="宋体"/>
        </w:rPr>
        <w:t>20210823产后风群司辰医师答疑&amp;淡定&amp;青草&amp;</w:t>
      </w:r>
      <w:proofErr w:type="gramStart"/>
      <w:r w:rsidRPr="00B609EE">
        <w:rPr>
          <w:rFonts w:ascii="宋体" w:eastAsia="宋体" w:hAnsi="宋体" w:cs="宋体"/>
        </w:rPr>
        <w:t>小嘛小二</w:t>
      </w:r>
      <w:proofErr w:type="gramEnd"/>
      <w:r w:rsidRPr="00B609EE">
        <w:rPr>
          <w:rFonts w:ascii="宋体" w:eastAsia="宋体" w:hAnsi="宋体" w:cs="宋体"/>
        </w:rPr>
        <w:t>郎</w:t>
      </w:r>
    </w:p>
    <w:p w:rsidR="00A91B33" w:rsidRPr="004973E5" w:rsidRDefault="00A91B33" w:rsidP="00B50527">
      <w:pPr>
        <w:spacing w:line="360" w:lineRule="auto"/>
        <w:ind w:firstLineChars="200" w:firstLine="420"/>
        <w:jc w:val="right"/>
        <w:rPr>
          <w:rFonts w:ascii="宋体" w:eastAsia="宋体" w:hAnsi="宋体" w:cs="宋体"/>
          <w:sz w:val="21"/>
          <w:szCs w:val="21"/>
        </w:rPr>
      </w:pPr>
      <w:r w:rsidRPr="004973E5">
        <w:rPr>
          <w:rFonts w:ascii="宋体" w:eastAsia="宋体" w:hAnsi="宋体" w:cs="宋体" w:hint="eastAsia"/>
          <w:sz w:val="21"/>
          <w:szCs w:val="21"/>
        </w:rPr>
        <w:t>整理：Sandy</w:t>
      </w:r>
    </w:p>
    <w:p w:rsidR="00D07803" w:rsidRPr="00B609EE" w:rsidRDefault="00A96945" w:rsidP="00B335B7">
      <w:pPr>
        <w:spacing w:before="240" w:after="240" w:line="360" w:lineRule="auto"/>
        <w:ind w:firstLineChars="200" w:firstLine="42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阳光</w:t>
      </w:r>
      <w:r w:rsidR="00281E22" w:rsidRPr="00B335B7">
        <w:rPr>
          <w:rFonts w:ascii="宋体" w:eastAsia="宋体" w:hAnsi="宋体" w:cs="宋体" w:hint="eastAsia"/>
          <w:b/>
          <w:sz w:val="21"/>
          <w:szCs w:val="21"/>
        </w:rPr>
        <w:t>：</w:t>
      </w:r>
      <w:r w:rsidR="00B13A35" w:rsidRPr="00B609EE">
        <w:rPr>
          <w:rFonts w:ascii="宋体" w:eastAsia="宋体" w:hAnsi="宋体" w:cs="宋体"/>
          <w:sz w:val="21"/>
          <w:szCs w:val="21"/>
        </w:rPr>
        <w:t>下面我来介绍一下咱们的</w:t>
      </w:r>
      <w:r w:rsidR="00CE61E8">
        <w:rPr>
          <w:rFonts w:ascii="宋体" w:eastAsia="宋体" w:hAnsi="宋体" w:cs="宋体"/>
          <w:sz w:val="21"/>
          <w:szCs w:val="21"/>
        </w:rPr>
        <w:t>司辰</w:t>
      </w:r>
      <w:r w:rsidR="00B13A35" w:rsidRPr="00B609EE">
        <w:rPr>
          <w:rFonts w:ascii="宋体" w:eastAsia="宋体" w:hAnsi="宋体" w:cs="宋体"/>
          <w:sz w:val="21"/>
          <w:szCs w:val="21"/>
        </w:rPr>
        <w:t>中医师，现工作于山</w:t>
      </w:r>
      <w:r w:rsidR="00B335B7">
        <w:rPr>
          <w:rFonts w:ascii="宋体" w:eastAsia="宋体" w:hAnsi="宋体" w:cs="宋体"/>
          <w:sz w:val="21"/>
          <w:szCs w:val="21"/>
        </w:rPr>
        <w:t>东省一家三级甲等中医院，主要从事中医内科，擅长鼻炎、咽炎、感冒</w:t>
      </w:r>
      <w:r w:rsidR="00B13A35" w:rsidRPr="00B609EE">
        <w:rPr>
          <w:rFonts w:ascii="宋体" w:eastAsia="宋体" w:hAnsi="宋体" w:cs="宋体"/>
          <w:sz w:val="21"/>
          <w:szCs w:val="21"/>
        </w:rPr>
        <w:t>发烧、支气管炎、肺炎等呼吸系统疾病的对</w:t>
      </w:r>
      <w:r w:rsidR="00B335B7">
        <w:rPr>
          <w:rFonts w:ascii="宋体" w:eastAsia="宋体" w:hAnsi="宋体" w:cs="宋体" w:hint="eastAsia"/>
          <w:sz w:val="21"/>
          <w:szCs w:val="21"/>
        </w:rPr>
        <w:t>治</w:t>
      </w:r>
      <w:r w:rsidR="00B13A35" w:rsidRPr="00B609EE">
        <w:rPr>
          <w:rFonts w:ascii="宋体" w:eastAsia="宋体" w:hAnsi="宋体" w:cs="宋体"/>
          <w:sz w:val="21"/>
          <w:szCs w:val="21"/>
        </w:rPr>
        <w:t>，还有牙痛、胃痛、腹痛、口腔溃疡、失眠等常见病的治疗，乳腺类</w:t>
      </w:r>
      <w:r w:rsidR="00B335B7">
        <w:rPr>
          <w:rFonts w:ascii="宋体" w:eastAsia="宋体" w:hAnsi="宋体" w:cs="宋体" w:hint="eastAsia"/>
          <w:sz w:val="21"/>
          <w:szCs w:val="21"/>
        </w:rPr>
        <w:t>、</w:t>
      </w:r>
      <w:r w:rsidR="00B13A35" w:rsidRPr="00B609EE">
        <w:rPr>
          <w:rFonts w:ascii="宋体" w:eastAsia="宋体" w:hAnsi="宋体" w:cs="宋体"/>
          <w:sz w:val="21"/>
          <w:szCs w:val="21"/>
        </w:rPr>
        <w:t>妇科类疾病的治疗，慢性病的调养以及亚健康的调理，疗效确切，深受患者信任。好，我们</w:t>
      </w:r>
      <w:r w:rsidR="00B335B7">
        <w:rPr>
          <w:rFonts w:ascii="宋体" w:eastAsia="宋体" w:hAnsi="宋体" w:cs="宋体" w:hint="eastAsia"/>
          <w:sz w:val="21"/>
          <w:szCs w:val="21"/>
        </w:rPr>
        <w:t>请</w:t>
      </w:r>
      <w:r w:rsidR="00E876DB">
        <w:rPr>
          <w:rFonts w:ascii="宋体" w:eastAsia="宋体" w:hAnsi="宋体" w:cs="宋体"/>
          <w:sz w:val="21"/>
          <w:szCs w:val="21"/>
        </w:rPr>
        <w:t>司辰</w:t>
      </w:r>
      <w:r w:rsidR="00B335B7">
        <w:rPr>
          <w:rFonts w:ascii="宋体" w:eastAsia="宋体" w:hAnsi="宋体" w:cs="宋体" w:hint="eastAsia"/>
          <w:sz w:val="21"/>
          <w:szCs w:val="21"/>
        </w:rPr>
        <w:t>医师</w:t>
      </w:r>
      <w:r w:rsidR="006B4B0E">
        <w:rPr>
          <w:rFonts w:ascii="宋体" w:eastAsia="宋体" w:hAnsi="宋体" w:cs="宋体" w:hint="eastAsia"/>
          <w:sz w:val="21"/>
          <w:szCs w:val="21"/>
        </w:rPr>
        <w:t>来为</w:t>
      </w:r>
      <w:r w:rsidR="003E2293">
        <w:rPr>
          <w:rFonts w:ascii="宋体" w:eastAsia="宋体" w:hAnsi="宋体" w:cs="宋体" w:hint="eastAsia"/>
          <w:sz w:val="21"/>
          <w:szCs w:val="21"/>
        </w:rPr>
        <w:t>大家</w:t>
      </w:r>
      <w:r w:rsidR="00B13A35" w:rsidRPr="00B609EE">
        <w:rPr>
          <w:rFonts w:ascii="宋体" w:eastAsia="宋体" w:hAnsi="宋体" w:cs="宋体"/>
          <w:sz w:val="21"/>
          <w:szCs w:val="21"/>
        </w:rPr>
        <w:t>的</w:t>
      </w:r>
      <w:r w:rsidR="006B4B0E">
        <w:rPr>
          <w:rFonts w:ascii="宋体" w:eastAsia="宋体" w:hAnsi="宋体" w:cs="宋体" w:hint="eastAsia"/>
          <w:sz w:val="21"/>
          <w:szCs w:val="21"/>
        </w:rPr>
        <w:t>答疑</w:t>
      </w:r>
      <w:r w:rsidR="00B13A35" w:rsidRPr="00B609EE">
        <w:rPr>
          <w:rFonts w:ascii="宋体" w:eastAsia="宋体" w:hAnsi="宋体" w:cs="宋体"/>
          <w:sz w:val="21"/>
          <w:szCs w:val="21"/>
        </w:rPr>
        <w:t>。</w:t>
      </w:r>
    </w:p>
    <w:p w:rsidR="00A1048B" w:rsidRDefault="00FA1B2A" w:rsidP="00A1048B">
      <w:pPr>
        <w:spacing w:before="240" w:after="240" w:line="360" w:lineRule="auto"/>
        <w:ind w:firstLineChars="200" w:firstLine="422"/>
        <w:rPr>
          <w:rFonts w:ascii="宋体" w:eastAsia="宋体" w:hAnsi="宋体" w:cs="宋体"/>
          <w:sz w:val="21"/>
          <w:szCs w:val="21"/>
        </w:rPr>
      </w:pPr>
      <w:r w:rsidRPr="00FA1B2A">
        <w:rPr>
          <w:rFonts w:ascii="宋体" w:eastAsia="宋体" w:hAnsi="宋体" w:cs="宋体"/>
          <w:b/>
          <w:sz w:val="21"/>
          <w:szCs w:val="21"/>
        </w:rPr>
        <w:t>司辰</w:t>
      </w:r>
      <w:r w:rsidRPr="00FA1B2A">
        <w:rPr>
          <w:rFonts w:ascii="宋体" w:eastAsia="宋体" w:hAnsi="宋体" w:cs="宋体" w:hint="eastAsia"/>
          <w:b/>
          <w:sz w:val="21"/>
          <w:szCs w:val="21"/>
        </w:rPr>
        <w:t>：</w:t>
      </w:r>
      <w:r w:rsidR="00B13A35" w:rsidRPr="00B609EE">
        <w:rPr>
          <w:rFonts w:ascii="宋体" w:eastAsia="宋体" w:hAnsi="宋体" w:cs="宋体"/>
          <w:sz w:val="21"/>
          <w:szCs w:val="21"/>
        </w:rPr>
        <w:t>大家晚上好</w:t>
      </w:r>
      <w:r w:rsidR="00713674">
        <w:rPr>
          <w:rFonts w:ascii="宋体" w:eastAsia="宋体" w:hAnsi="宋体" w:cs="宋体" w:hint="eastAsia"/>
          <w:sz w:val="21"/>
          <w:szCs w:val="21"/>
        </w:rPr>
        <w:t>！</w:t>
      </w:r>
      <w:r w:rsidR="00B13A35" w:rsidRPr="00B609EE">
        <w:rPr>
          <w:rFonts w:ascii="宋体" w:eastAsia="宋体" w:hAnsi="宋体" w:cs="宋体"/>
          <w:sz w:val="21"/>
          <w:szCs w:val="21"/>
        </w:rPr>
        <w:t>我是</w:t>
      </w:r>
      <w:r w:rsidR="00CE61E8">
        <w:rPr>
          <w:rFonts w:ascii="宋体" w:eastAsia="宋体" w:hAnsi="宋体" w:cs="宋体"/>
          <w:sz w:val="21"/>
          <w:szCs w:val="21"/>
        </w:rPr>
        <w:t>得明</w:t>
      </w:r>
      <w:r w:rsidR="00B13A35" w:rsidRPr="00B609EE">
        <w:rPr>
          <w:rFonts w:ascii="宋体" w:eastAsia="宋体" w:hAnsi="宋体" w:cs="宋体"/>
          <w:sz w:val="21"/>
          <w:szCs w:val="21"/>
        </w:rPr>
        <w:t>医师</w:t>
      </w:r>
      <w:r>
        <w:rPr>
          <w:rFonts w:ascii="宋体" w:eastAsia="宋体" w:hAnsi="宋体" w:cs="宋体"/>
          <w:sz w:val="21"/>
          <w:szCs w:val="21"/>
        </w:rPr>
        <w:t>司辰</w:t>
      </w:r>
      <w:r w:rsidR="00B13A35" w:rsidRPr="00B609EE">
        <w:rPr>
          <w:rFonts w:ascii="宋体" w:eastAsia="宋体" w:hAnsi="宋体" w:cs="宋体"/>
          <w:sz w:val="21"/>
          <w:szCs w:val="21"/>
        </w:rPr>
        <w:t>。咱们先看第一个小伙伴的问题，是淡定的</w:t>
      </w:r>
      <w:r w:rsidR="00B41A59">
        <w:rPr>
          <w:rFonts w:ascii="宋体" w:eastAsia="宋体" w:hAnsi="宋体" w:cs="宋体" w:hint="eastAsia"/>
          <w:sz w:val="21"/>
          <w:szCs w:val="21"/>
        </w:rPr>
        <w:t>，</w:t>
      </w:r>
      <w:r w:rsidR="00B41A59" w:rsidRPr="00B609EE">
        <w:rPr>
          <w:rFonts w:ascii="宋体" w:eastAsia="宋体" w:hAnsi="宋体" w:cs="宋体"/>
          <w:sz w:val="21"/>
          <w:szCs w:val="21"/>
        </w:rPr>
        <w:t xml:space="preserve"> </w:t>
      </w:r>
      <w:r w:rsidR="00B13A35" w:rsidRPr="00B609EE">
        <w:rPr>
          <w:rFonts w:ascii="宋体" w:eastAsia="宋体" w:hAnsi="宋体" w:cs="宋体"/>
          <w:sz w:val="21"/>
          <w:szCs w:val="21"/>
        </w:rPr>
        <w:t>12</w:t>
      </w:r>
      <w:r w:rsidR="00B41A59">
        <w:rPr>
          <w:rFonts w:ascii="宋体" w:eastAsia="宋体" w:hAnsi="宋体" w:cs="宋体" w:hint="eastAsia"/>
          <w:sz w:val="21"/>
          <w:szCs w:val="21"/>
        </w:rPr>
        <w:t>期</w:t>
      </w:r>
      <w:r w:rsidR="00B13A35" w:rsidRPr="00B609EE">
        <w:rPr>
          <w:rFonts w:ascii="宋体" w:eastAsia="宋体" w:hAnsi="宋体" w:cs="宋体"/>
          <w:sz w:val="21"/>
          <w:szCs w:val="21"/>
        </w:rPr>
        <w:t>的</w:t>
      </w:r>
      <w:r w:rsidR="00B41A59">
        <w:rPr>
          <w:rFonts w:ascii="宋体" w:eastAsia="宋体" w:hAnsi="宋体" w:cs="宋体" w:hint="eastAsia"/>
          <w:sz w:val="21"/>
          <w:szCs w:val="21"/>
        </w:rPr>
        <w:t>学员。淡定的</w:t>
      </w:r>
      <w:r w:rsidR="00B13A35" w:rsidRPr="00B609EE">
        <w:rPr>
          <w:rFonts w:ascii="宋体" w:eastAsia="宋体" w:hAnsi="宋体" w:cs="宋体"/>
          <w:sz w:val="21"/>
          <w:szCs w:val="21"/>
        </w:rPr>
        <w:t>问题是出虚汗，怕风怕冷，</w:t>
      </w:r>
      <w:proofErr w:type="gramStart"/>
      <w:r w:rsidR="00B13A35" w:rsidRPr="00B609EE">
        <w:rPr>
          <w:rFonts w:ascii="宋体" w:eastAsia="宋体" w:hAnsi="宋体" w:cs="宋体"/>
          <w:sz w:val="21"/>
          <w:szCs w:val="21"/>
        </w:rPr>
        <w:t>右侧头凉</w:t>
      </w:r>
      <w:proofErr w:type="gramEnd"/>
      <w:r w:rsidR="00B13A35" w:rsidRPr="00B609EE">
        <w:rPr>
          <w:rFonts w:ascii="宋体" w:eastAsia="宋体" w:hAnsi="宋体" w:cs="宋体"/>
          <w:sz w:val="21"/>
          <w:szCs w:val="21"/>
        </w:rPr>
        <w:t>，左侧没事，右侧好像凉</w:t>
      </w:r>
      <w:r w:rsidR="00B41A59">
        <w:rPr>
          <w:rFonts w:ascii="宋体" w:eastAsia="宋体" w:hAnsi="宋体" w:cs="宋体" w:hint="eastAsia"/>
          <w:sz w:val="21"/>
          <w:szCs w:val="21"/>
        </w:rPr>
        <w:t>得</w:t>
      </w:r>
      <w:r w:rsidR="00B72268">
        <w:rPr>
          <w:rFonts w:ascii="宋体" w:eastAsia="宋体" w:hAnsi="宋体" w:cs="宋体"/>
          <w:sz w:val="21"/>
          <w:szCs w:val="21"/>
        </w:rPr>
        <w:t>还</w:t>
      </w:r>
      <w:r w:rsidR="00B41A59">
        <w:rPr>
          <w:rFonts w:ascii="宋体" w:eastAsia="宋体" w:hAnsi="宋体" w:cs="宋体" w:hint="eastAsia"/>
          <w:sz w:val="21"/>
          <w:szCs w:val="21"/>
        </w:rPr>
        <w:t>带</w:t>
      </w:r>
      <w:r w:rsidR="00B13A35" w:rsidRPr="00B609EE">
        <w:rPr>
          <w:rFonts w:ascii="宋体" w:eastAsia="宋体" w:hAnsi="宋体" w:cs="宋体"/>
          <w:sz w:val="21"/>
          <w:szCs w:val="21"/>
        </w:rPr>
        <w:t>动一根神经牵拉着右眼，右眼看东西模糊，右侧躺着比较舒服。这种情况4个半月左右了，最近锻炼发现汗出</w:t>
      </w:r>
      <w:r w:rsidR="00B41A59">
        <w:rPr>
          <w:rFonts w:ascii="宋体" w:eastAsia="宋体" w:hAnsi="宋体" w:cs="宋体" w:hint="eastAsia"/>
          <w:sz w:val="21"/>
          <w:szCs w:val="21"/>
        </w:rPr>
        <w:t>得</w:t>
      </w:r>
      <w:r w:rsidR="00B72268">
        <w:rPr>
          <w:rFonts w:ascii="宋体" w:eastAsia="宋体" w:hAnsi="宋体" w:cs="宋体"/>
          <w:sz w:val="21"/>
          <w:szCs w:val="21"/>
        </w:rPr>
        <w:t>多的地方</w:t>
      </w:r>
      <w:r w:rsidR="00B13A35" w:rsidRPr="00B609EE">
        <w:rPr>
          <w:rFonts w:ascii="宋体" w:eastAsia="宋体" w:hAnsi="宋体" w:cs="宋体"/>
          <w:sz w:val="21"/>
          <w:szCs w:val="21"/>
        </w:rPr>
        <w:t>有些凉疼，特别怕风</w:t>
      </w:r>
      <w:r w:rsidR="00B41A59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怕风怕冷是</w:t>
      </w:r>
      <w:r w:rsidR="00B41A59">
        <w:rPr>
          <w:rFonts w:ascii="宋体" w:eastAsia="宋体" w:hAnsi="宋体" w:cs="宋体" w:hint="eastAsia"/>
          <w:sz w:val="21"/>
          <w:szCs w:val="21"/>
        </w:rPr>
        <w:t>产</w:t>
      </w:r>
      <w:r w:rsidR="00B13A35" w:rsidRPr="00B609EE">
        <w:rPr>
          <w:rFonts w:ascii="宋体" w:eastAsia="宋体" w:hAnsi="宋体" w:cs="宋体"/>
          <w:sz w:val="21"/>
          <w:szCs w:val="21"/>
        </w:rPr>
        <w:t>后风很典型的症状。整个身体气血不足了，气血亏了，没有</w:t>
      </w:r>
      <w:r w:rsidR="00B41A59">
        <w:rPr>
          <w:rFonts w:ascii="宋体" w:eastAsia="宋体" w:hAnsi="宋体" w:cs="宋体" w:hint="eastAsia"/>
          <w:sz w:val="21"/>
          <w:szCs w:val="21"/>
        </w:rPr>
        <w:t>补</w:t>
      </w:r>
      <w:r w:rsidR="00B13A35" w:rsidRPr="00B609EE">
        <w:rPr>
          <w:rFonts w:ascii="宋体" w:eastAsia="宋体" w:hAnsi="宋体" w:cs="宋体"/>
          <w:sz w:val="21"/>
          <w:szCs w:val="21"/>
        </w:rPr>
        <w:t>养上来，然后你是右侧问题更严重一些</w:t>
      </w:r>
      <w:r w:rsidR="00B41A59">
        <w:rPr>
          <w:rFonts w:ascii="宋体" w:eastAsia="宋体" w:hAnsi="宋体" w:cs="宋体" w:hint="eastAsia"/>
          <w:sz w:val="21"/>
          <w:szCs w:val="21"/>
        </w:rPr>
        <w:t>。</w:t>
      </w:r>
      <w:r w:rsidR="00B41A59">
        <w:rPr>
          <w:rFonts w:ascii="宋体" w:eastAsia="宋体" w:hAnsi="宋体" w:cs="宋体"/>
          <w:sz w:val="21"/>
          <w:szCs w:val="21"/>
        </w:rPr>
        <w:t>人的身体</w:t>
      </w:r>
      <w:r w:rsidR="00B13A35" w:rsidRPr="00B609EE">
        <w:rPr>
          <w:rFonts w:ascii="宋体" w:eastAsia="宋体" w:hAnsi="宋体" w:cs="宋体"/>
          <w:sz w:val="21"/>
          <w:szCs w:val="21"/>
        </w:rPr>
        <w:t>是非常智能的，</w:t>
      </w:r>
      <w:r w:rsidR="00FD5446">
        <w:rPr>
          <w:rFonts w:ascii="宋体" w:eastAsia="宋体" w:hAnsi="宋体" w:cs="宋体" w:hint="eastAsia"/>
          <w:sz w:val="21"/>
          <w:szCs w:val="21"/>
        </w:rPr>
        <w:t>它</w:t>
      </w:r>
      <w:r w:rsidR="00B13A35" w:rsidRPr="00B609EE">
        <w:rPr>
          <w:rFonts w:ascii="宋体" w:eastAsia="宋体" w:hAnsi="宋体" w:cs="宋体"/>
          <w:sz w:val="21"/>
          <w:szCs w:val="21"/>
        </w:rPr>
        <w:t>在自我调整</w:t>
      </w:r>
      <w:r w:rsidR="00920D8B">
        <w:rPr>
          <w:rFonts w:ascii="宋体" w:eastAsia="宋体" w:hAnsi="宋体" w:cs="宋体" w:hint="eastAsia"/>
          <w:sz w:val="21"/>
          <w:szCs w:val="21"/>
        </w:rPr>
        <w:t>的</w:t>
      </w:r>
      <w:r w:rsidR="00920D8B">
        <w:rPr>
          <w:rFonts w:ascii="宋体" w:eastAsia="宋体" w:hAnsi="宋体" w:cs="宋体"/>
          <w:sz w:val="21"/>
          <w:szCs w:val="21"/>
        </w:rPr>
        <w:t>过程中</w:t>
      </w:r>
      <w:r w:rsidR="00B13A35" w:rsidRPr="00B609EE">
        <w:rPr>
          <w:rFonts w:ascii="宋体" w:eastAsia="宋体" w:hAnsi="宋体" w:cs="宋体"/>
          <w:sz w:val="21"/>
          <w:szCs w:val="21"/>
        </w:rPr>
        <w:t>，当人体整个能量不足的时候，</w:t>
      </w:r>
      <w:r w:rsidR="00FD5446">
        <w:rPr>
          <w:rFonts w:ascii="宋体" w:eastAsia="宋体" w:hAnsi="宋体" w:cs="宋体" w:hint="eastAsia"/>
          <w:sz w:val="21"/>
          <w:szCs w:val="21"/>
        </w:rPr>
        <w:t>它</w:t>
      </w:r>
      <w:r w:rsidR="00B13A35" w:rsidRPr="00B609EE">
        <w:rPr>
          <w:rFonts w:ascii="宋体" w:eastAsia="宋体" w:hAnsi="宋体" w:cs="宋体"/>
          <w:sz w:val="21"/>
          <w:szCs w:val="21"/>
        </w:rPr>
        <w:t>会自己做出一些判断，然后启动一些程序，会自动放弃一</w:t>
      </w:r>
      <w:r w:rsidR="00B41A59">
        <w:rPr>
          <w:rFonts w:ascii="宋体" w:eastAsia="宋体" w:hAnsi="宋体" w:cs="宋体" w:hint="eastAsia"/>
          <w:sz w:val="21"/>
          <w:szCs w:val="21"/>
        </w:rPr>
        <w:t>部分</w:t>
      </w:r>
      <w:r w:rsidR="00B13A35" w:rsidRPr="00B609EE">
        <w:rPr>
          <w:rFonts w:ascii="宋体" w:eastAsia="宋体" w:hAnsi="宋体" w:cs="宋体"/>
          <w:sz w:val="21"/>
          <w:szCs w:val="21"/>
        </w:rPr>
        <w:t>。你整个身体状况相对来说放弃</w:t>
      </w:r>
      <w:r w:rsidR="00B41A59">
        <w:rPr>
          <w:rFonts w:ascii="宋体" w:eastAsia="宋体" w:hAnsi="宋体" w:cs="宋体" w:hint="eastAsia"/>
          <w:sz w:val="21"/>
          <w:szCs w:val="21"/>
        </w:rPr>
        <w:t>了</w:t>
      </w:r>
      <w:r w:rsidR="00B13A35" w:rsidRPr="00B609EE">
        <w:rPr>
          <w:rFonts w:ascii="宋体" w:eastAsia="宋体" w:hAnsi="宋体" w:cs="宋体"/>
          <w:sz w:val="21"/>
          <w:szCs w:val="21"/>
        </w:rPr>
        <w:t>右侧的，当然你整个右侧也是</w:t>
      </w:r>
      <w:r w:rsidR="00B41A59">
        <w:rPr>
          <w:rFonts w:ascii="宋体" w:eastAsia="宋体" w:hAnsi="宋体" w:cs="宋体"/>
          <w:sz w:val="21"/>
          <w:szCs w:val="21"/>
        </w:rPr>
        <w:t>相对于左侧来说，</w:t>
      </w:r>
      <w:r w:rsidR="00B13A35" w:rsidRPr="00B609EE">
        <w:rPr>
          <w:rFonts w:ascii="宋体" w:eastAsia="宋体" w:hAnsi="宋体" w:cs="宋体"/>
          <w:sz w:val="21"/>
          <w:szCs w:val="21"/>
        </w:rPr>
        <w:t>是更偏于堵的，就是经脉不通的</w:t>
      </w:r>
      <w:r w:rsidR="00A1048B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所以淡定的问题最主要的就是</w:t>
      </w:r>
      <w:r w:rsidR="004D0BCF">
        <w:rPr>
          <w:rFonts w:ascii="宋体" w:eastAsia="宋体" w:hAnsi="宋体" w:cs="宋体" w:hint="eastAsia"/>
          <w:sz w:val="21"/>
          <w:szCs w:val="21"/>
        </w:rPr>
        <w:t>要</w:t>
      </w:r>
      <w:r w:rsidR="00B13A35" w:rsidRPr="00B609EE">
        <w:rPr>
          <w:rFonts w:ascii="宋体" w:eastAsia="宋体" w:hAnsi="宋体" w:cs="宋体"/>
          <w:sz w:val="21"/>
          <w:szCs w:val="21"/>
        </w:rPr>
        <w:t>把气血给补上来，这个是大方向的问题，把气血给补上来，然后你这些症状慢慢</w:t>
      </w:r>
      <w:r w:rsidR="00A1048B">
        <w:rPr>
          <w:rFonts w:ascii="宋体" w:eastAsia="宋体" w:hAnsi="宋体" w:cs="宋体" w:hint="eastAsia"/>
          <w:sz w:val="21"/>
          <w:szCs w:val="21"/>
        </w:rPr>
        <w:t>就</w:t>
      </w:r>
      <w:r w:rsidR="00B13A35" w:rsidRPr="00B609EE">
        <w:rPr>
          <w:rFonts w:ascii="宋体" w:eastAsia="宋体" w:hAnsi="宋体" w:cs="宋体"/>
          <w:sz w:val="21"/>
          <w:szCs w:val="21"/>
        </w:rPr>
        <w:t>改善了</w:t>
      </w:r>
      <w:r w:rsidR="00A1048B">
        <w:rPr>
          <w:rFonts w:ascii="宋体" w:eastAsia="宋体" w:hAnsi="宋体" w:cs="宋体" w:hint="eastAsia"/>
          <w:sz w:val="21"/>
          <w:szCs w:val="21"/>
        </w:rPr>
        <w:t>。</w:t>
      </w:r>
    </w:p>
    <w:p w:rsidR="00D07803" w:rsidRPr="00B609EE" w:rsidRDefault="00B13A35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t>接下来根据你</w:t>
      </w:r>
      <w:r w:rsidR="00A1048B">
        <w:rPr>
          <w:rFonts w:ascii="宋体" w:eastAsia="宋体" w:hAnsi="宋体" w:cs="宋体" w:hint="eastAsia"/>
          <w:sz w:val="21"/>
          <w:szCs w:val="21"/>
        </w:rPr>
        <w:t>手</w:t>
      </w:r>
      <w:r w:rsidRPr="00B609EE">
        <w:rPr>
          <w:rFonts w:ascii="宋体" w:eastAsia="宋体" w:hAnsi="宋体" w:cs="宋体"/>
          <w:sz w:val="21"/>
          <w:szCs w:val="21"/>
        </w:rPr>
        <w:t>相</w:t>
      </w:r>
      <w:r w:rsidR="00A1048B">
        <w:rPr>
          <w:rFonts w:ascii="宋体" w:eastAsia="宋体" w:hAnsi="宋体" w:cs="宋体" w:hint="eastAsia"/>
          <w:sz w:val="21"/>
          <w:szCs w:val="21"/>
        </w:rPr>
        <w:t>舌</w:t>
      </w:r>
      <w:r w:rsidRPr="00B609EE">
        <w:rPr>
          <w:rFonts w:ascii="宋体" w:eastAsia="宋体" w:hAnsi="宋体" w:cs="宋体"/>
          <w:sz w:val="21"/>
          <w:szCs w:val="21"/>
        </w:rPr>
        <w:t>相来给你分析一下，你为啥会能量不足，气血弱</w:t>
      </w:r>
      <w:r w:rsidR="00A1048B">
        <w:rPr>
          <w:rFonts w:ascii="宋体" w:eastAsia="宋体" w:hAnsi="宋体" w:cs="宋体" w:hint="eastAsia"/>
          <w:sz w:val="21"/>
          <w:szCs w:val="21"/>
        </w:rPr>
        <w:t>。</w:t>
      </w:r>
      <w:r w:rsidR="00A1048B">
        <w:rPr>
          <w:rFonts w:ascii="宋体" w:eastAsia="宋体" w:hAnsi="宋体" w:cs="宋体"/>
          <w:sz w:val="21"/>
          <w:szCs w:val="21"/>
        </w:rPr>
        <w:t>生孩子</w:t>
      </w:r>
      <w:r w:rsidRPr="00B609EE">
        <w:rPr>
          <w:rFonts w:ascii="宋体" w:eastAsia="宋体" w:hAnsi="宋体" w:cs="宋体"/>
          <w:sz w:val="21"/>
          <w:szCs w:val="21"/>
        </w:rPr>
        <w:t>本身是一个能量损伤很大的过程，然后带孩子也是比较辛苦，这些都是消耗气血的事情，但是你身体本身还是存在一定问题的。先看一下舌苔，虽然舌根这个地方里面有阴影，没有看</w:t>
      </w:r>
      <w:r w:rsidR="00B268EB">
        <w:rPr>
          <w:rFonts w:ascii="宋体" w:eastAsia="宋体" w:hAnsi="宋体" w:cs="宋体" w:hint="eastAsia"/>
          <w:sz w:val="21"/>
          <w:szCs w:val="21"/>
        </w:rPr>
        <w:t>得</w:t>
      </w:r>
      <w:r w:rsidR="00B268EB">
        <w:rPr>
          <w:rFonts w:ascii="宋体" w:eastAsia="宋体" w:hAnsi="宋体" w:cs="宋体"/>
          <w:sz w:val="21"/>
          <w:szCs w:val="21"/>
        </w:rPr>
        <w:t>十分</w:t>
      </w:r>
      <w:r w:rsidRPr="00B609EE">
        <w:rPr>
          <w:rFonts w:ascii="宋体" w:eastAsia="宋体" w:hAnsi="宋体" w:cs="宋体"/>
          <w:sz w:val="21"/>
          <w:szCs w:val="21"/>
        </w:rPr>
        <w:t>清楚，但是通过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咱看到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的这一些来看，就是</w:t>
      </w:r>
      <w:r w:rsidR="00B268EB">
        <w:rPr>
          <w:rFonts w:ascii="宋体" w:eastAsia="宋体" w:hAnsi="宋体" w:cs="宋体" w:hint="eastAsia"/>
          <w:sz w:val="21"/>
          <w:szCs w:val="21"/>
        </w:rPr>
        <w:t>舌</w:t>
      </w:r>
      <w:r w:rsidR="00B268EB" w:rsidRPr="00B609EE">
        <w:rPr>
          <w:rFonts w:ascii="宋体" w:eastAsia="宋体" w:hAnsi="宋体" w:cs="宋体"/>
          <w:sz w:val="21"/>
          <w:szCs w:val="21"/>
        </w:rPr>
        <w:t>根</w:t>
      </w:r>
      <w:r w:rsidRPr="00B609EE">
        <w:rPr>
          <w:rFonts w:ascii="宋体" w:eastAsia="宋体" w:hAnsi="宋体" w:cs="宋体"/>
          <w:sz w:val="21"/>
          <w:szCs w:val="21"/>
        </w:rPr>
        <w:t>这</w:t>
      </w:r>
      <w:r w:rsidR="00DA0F51">
        <w:rPr>
          <w:rFonts w:ascii="宋体" w:eastAsia="宋体" w:hAnsi="宋体" w:cs="宋体" w:hint="eastAsia"/>
          <w:sz w:val="21"/>
          <w:szCs w:val="21"/>
        </w:rPr>
        <w:t>里</w:t>
      </w:r>
      <w:r w:rsidRPr="00B609EE">
        <w:rPr>
          <w:rFonts w:ascii="宋体" w:eastAsia="宋体" w:hAnsi="宋体" w:cs="宋体"/>
          <w:sz w:val="21"/>
          <w:szCs w:val="21"/>
        </w:rPr>
        <w:t>和舌的中间</w:t>
      </w:r>
      <w:r w:rsidR="00A5446B">
        <w:rPr>
          <w:rFonts w:ascii="宋体" w:eastAsia="宋体" w:hAnsi="宋体" w:cs="宋体" w:hint="eastAsia"/>
          <w:sz w:val="21"/>
          <w:szCs w:val="21"/>
        </w:rPr>
        <w:t>、</w:t>
      </w:r>
      <w:r w:rsidRPr="00B609EE">
        <w:rPr>
          <w:rFonts w:ascii="宋体" w:eastAsia="宋体" w:hAnsi="宋体" w:cs="宋体"/>
          <w:sz w:val="21"/>
          <w:szCs w:val="21"/>
        </w:rPr>
        <w:t>舌的前面相比，舌苔更密一点，有凹凸不平，舌</w:t>
      </w:r>
      <w:r w:rsidR="00B268EB" w:rsidRPr="00B609EE">
        <w:rPr>
          <w:rFonts w:ascii="宋体" w:eastAsia="宋体" w:hAnsi="宋体" w:cs="宋体"/>
          <w:sz w:val="21"/>
          <w:szCs w:val="21"/>
        </w:rPr>
        <w:t>根</w:t>
      </w:r>
      <w:r w:rsidRPr="00B609EE">
        <w:rPr>
          <w:rFonts w:ascii="宋体" w:eastAsia="宋体" w:hAnsi="宋体" w:cs="宋体"/>
          <w:sz w:val="21"/>
          <w:szCs w:val="21"/>
        </w:rPr>
        <w:t>代表人体的下焦，也就是说你下焦淤堵</w:t>
      </w:r>
      <w:r w:rsidR="00B268EB">
        <w:rPr>
          <w:rFonts w:ascii="宋体" w:eastAsia="宋体" w:hAnsi="宋体" w:cs="宋体" w:hint="eastAsia"/>
          <w:sz w:val="21"/>
          <w:szCs w:val="21"/>
        </w:rPr>
        <w:t>得</w:t>
      </w:r>
      <w:r w:rsidRPr="00B609EE">
        <w:rPr>
          <w:rFonts w:ascii="宋体" w:eastAsia="宋体" w:hAnsi="宋体" w:cs="宋体"/>
          <w:sz w:val="21"/>
          <w:szCs w:val="21"/>
        </w:rPr>
        <w:t>很厉害</w:t>
      </w:r>
      <w:r w:rsidR="002B1C65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广义的下焦是整个的肝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肾区域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所在的腹腔，可以说包括肝肾，然后生殖</w:t>
      </w:r>
      <w:r w:rsidR="00246736">
        <w:rPr>
          <w:rFonts w:ascii="宋体" w:eastAsia="宋体" w:hAnsi="宋体" w:cs="宋体" w:hint="eastAsia"/>
          <w:sz w:val="21"/>
          <w:szCs w:val="21"/>
        </w:rPr>
        <w:t>、</w:t>
      </w:r>
      <w:r w:rsidRPr="00B609EE">
        <w:rPr>
          <w:rFonts w:ascii="宋体" w:eastAsia="宋体" w:hAnsi="宋体" w:cs="宋体"/>
          <w:sz w:val="21"/>
          <w:szCs w:val="21"/>
        </w:rPr>
        <w:t>泌尿，包括腰</w:t>
      </w:r>
      <w:r w:rsidR="00246736">
        <w:rPr>
          <w:rFonts w:ascii="宋体" w:eastAsia="宋体" w:hAnsi="宋体" w:cs="宋体" w:hint="eastAsia"/>
          <w:sz w:val="21"/>
          <w:szCs w:val="21"/>
        </w:rPr>
        <w:t>、</w:t>
      </w:r>
      <w:r w:rsidRPr="00B609EE">
        <w:rPr>
          <w:rFonts w:ascii="宋体" w:eastAsia="宋体" w:hAnsi="宋体" w:cs="宋体"/>
          <w:sz w:val="21"/>
          <w:szCs w:val="21"/>
        </w:rPr>
        <w:t>小肚子</w:t>
      </w:r>
      <w:r w:rsidR="00246736">
        <w:rPr>
          <w:rFonts w:ascii="宋体" w:eastAsia="宋体" w:hAnsi="宋体" w:cs="宋体" w:hint="eastAsia"/>
          <w:sz w:val="21"/>
          <w:szCs w:val="21"/>
        </w:rPr>
        <w:t>、</w:t>
      </w:r>
      <w:r w:rsidR="002B1C65">
        <w:rPr>
          <w:rFonts w:ascii="宋体" w:eastAsia="宋体" w:hAnsi="宋体" w:cs="宋体" w:hint="eastAsia"/>
          <w:sz w:val="21"/>
          <w:szCs w:val="21"/>
        </w:rPr>
        <w:t>胯</w:t>
      </w:r>
      <w:r w:rsidRPr="00B609EE">
        <w:rPr>
          <w:rFonts w:ascii="宋体" w:eastAsia="宋体" w:hAnsi="宋体" w:cs="宋体"/>
          <w:sz w:val="21"/>
          <w:szCs w:val="21"/>
        </w:rPr>
        <w:t>，可以把整个</w:t>
      </w:r>
      <w:r w:rsidR="002B1C65">
        <w:rPr>
          <w:rFonts w:ascii="宋体" w:eastAsia="宋体" w:hAnsi="宋体" w:cs="宋体"/>
          <w:sz w:val="21"/>
          <w:szCs w:val="21"/>
        </w:rPr>
        <w:t>这一大片</w:t>
      </w:r>
      <w:r w:rsidR="00246736">
        <w:rPr>
          <w:rFonts w:ascii="宋体" w:eastAsia="宋体" w:hAnsi="宋体" w:cs="宋体" w:hint="eastAsia"/>
          <w:sz w:val="21"/>
          <w:szCs w:val="21"/>
        </w:rPr>
        <w:t>都</w:t>
      </w:r>
      <w:r w:rsidRPr="00B609EE">
        <w:rPr>
          <w:rFonts w:ascii="宋体" w:eastAsia="宋体" w:hAnsi="宋体" w:cs="宋体"/>
          <w:sz w:val="21"/>
          <w:szCs w:val="21"/>
        </w:rPr>
        <w:t>叫做下焦。</w:t>
      </w:r>
    </w:p>
    <w:p w:rsidR="00A74670" w:rsidRDefault="00A5446B" w:rsidP="00A74670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其实人体的生命</w:t>
      </w:r>
      <w:r w:rsidR="00B13A35" w:rsidRPr="00B609EE">
        <w:rPr>
          <w:rFonts w:ascii="宋体" w:eastAsia="宋体" w:hAnsi="宋体" w:cs="宋体"/>
          <w:sz w:val="21"/>
          <w:szCs w:val="21"/>
        </w:rPr>
        <w:t>能量</w:t>
      </w:r>
      <w:r w:rsidR="00246736">
        <w:rPr>
          <w:rFonts w:ascii="宋体" w:eastAsia="宋体" w:hAnsi="宋体" w:cs="宋体"/>
          <w:sz w:val="21"/>
          <w:szCs w:val="21"/>
        </w:rPr>
        <w:t>就是存在于下焦的，如果</w:t>
      </w:r>
      <w:r w:rsidR="00B13A35" w:rsidRPr="00B609EE">
        <w:rPr>
          <w:rFonts w:ascii="宋体" w:eastAsia="宋体" w:hAnsi="宋体" w:cs="宋体"/>
          <w:sz w:val="21"/>
          <w:szCs w:val="21"/>
        </w:rPr>
        <w:t>下</w:t>
      </w:r>
      <w:r w:rsidR="003F020A" w:rsidRPr="00B609EE">
        <w:rPr>
          <w:rFonts w:ascii="宋体" w:eastAsia="宋体" w:hAnsi="宋体" w:cs="宋体"/>
          <w:sz w:val="21"/>
          <w:szCs w:val="21"/>
        </w:rPr>
        <w:t>焦淤堵</w:t>
      </w:r>
      <w:r w:rsidR="003F020A">
        <w:rPr>
          <w:rFonts w:ascii="宋体" w:eastAsia="宋体" w:hAnsi="宋体" w:cs="宋体"/>
          <w:sz w:val="21"/>
          <w:szCs w:val="21"/>
        </w:rPr>
        <w:t>不通的话，你本身的能量</w:t>
      </w:r>
      <w:r w:rsidR="00246736">
        <w:rPr>
          <w:rFonts w:ascii="宋体" w:eastAsia="宋体" w:hAnsi="宋体" w:cs="宋体" w:hint="eastAsia"/>
          <w:sz w:val="21"/>
          <w:szCs w:val="21"/>
        </w:rPr>
        <w:t>就</w:t>
      </w:r>
      <w:r w:rsidR="00B13A35" w:rsidRPr="00B609EE">
        <w:rPr>
          <w:rFonts w:ascii="宋体" w:eastAsia="宋体" w:hAnsi="宋体" w:cs="宋体"/>
          <w:sz w:val="21"/>
          <w:szCs w:val="21"/>
        </w:rPr>
        <w:t>调用不出来，你整个能量就显得比较弱</w:t>
      </w:r>
      <w:r w:rsidR="00246736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然后你身体就会出现一些问题</w:t>
      </w:r>
      <w:r w:rsidR="00246736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就相当于你一个家庭，其实你有钱，但是你</w:t>
      </w:r>
      <w:r w:rsidR="003F020A">
        <w:rPr>
          <w:rFonts w:ascii="宋体" w:eastAsia="宋体" w:hAnsi="宋体" w:cs="宋体" w:hint="eastAsia"/>
          <w:sz w:val="21"/>
          <w:szCs w:val="21"/>
        </w:rPr>
        <w:t>的</w:t>
      </w:r>
      <w:r w:rsidR="003F020A">
        <w:rPr>
          <w:rFonts w:ascii="宋体" w:eastAsia="宋体" w:hAnsi="宋体" w:cs="宋体"/>
          <w:sz w:val="21"/>
          <w:szCs w:val="21"/>
        </w:rPr>
        <w:t>钱被银行冻结了，你没有办法把它取出来用于各种消费，所以你就会</w:t>
      </w:r>
      <w:r w:rsidR="00B13A35" w:rsidRPr="00B609EE">
        <w:rPr>
          <w:rFonts w:ascii="宋体" w:eastAsia="宋体" w:hAnsi="宋体" w:cs="宋体"/>
          <w:sz w:val="21"/>
          <w:szCs w:val="21"/>
        </w:rPr>
        <w:t>感觉相对来说过得紧巴巴的</w:t>
      </w:r>
      <w:r w:rsidR="00246736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因为你没有足够的</w:t>
      </w:r>
      <w:r w:rsidR="003F020A">
        <w:rPr>
          <w:rFonts w:ascii="宋体" w:eastAsia="宋体" w:hAnsi="宋体" w:cs="宋体" w:hint="eastAsia"/>
          <w:sz w:val="21"/>
          <w:szCs w:val="21"/>
        </w:rPr>
        <w:t>、</w:t>
      </w:r>
      <w:r w:rsidR="003F020A">
        <w:rPr>
          <w:rFonts w:ascii="宋体" w:eastAsia="宋体" w:hAnsi="宋体" w:cs="宋体"/>
          <w:sz w:val="21"/>
          <w:szCs w:val="21"/>
        </w:rPr>
        <w:t>富裕的</w:t>
      </w:r>
      <w:r w:rsidR="00B13A35" w:rsidRPr="00B609EE">
        <w:rPr>
          <w:rFonts w:ascii="宋体" w:eastAsia="宋体" w:hAnsi="宋体" w:cs="宋体"/>
          <w:sz w:val="21"/>
          <w:szCs w:val="21"/>
        </w:rPr>
        <w:t>能量，这种气血</w:t>
      </w:r>
      <w:r w:rsidR="00246736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生活中来说</w:t>
      </w:r>
      <w:r w:rsidR="00246736">
        <w:rPr>
          <w:rFonts w:ascii="宋体" w:eastAsia="宋体" w:hAnsi="宋体" w:cs="宋体" w:hint="eastAsia"/>
          <w:sz w:val="21"/>
          <w:szCs w:val="21"/>
        </w:rPr>
        <w:t>就</w:t>
      </w:r>
      <w:r w:rsidR="00B13A35" w:rsidRPr="00B609EE">
        <w:rPr>
          <w:rFonts w:ascii="宋体" w:eastAsia="宋体" w:hAnsi="宋体" w:cs="宋体"/>
          <w:sz w:val="21"/>
          <w:szCs w:val="21"/>
        </w:rPr>
        <w:t>钱物，来安排生活的方方面面。</w:t>
      </w:r>
      <w:r w:rsidR="00690B07">
        <w:rPr>
          <w:rFonts w:ascii="宋体" w:eastAsia="宋体" w:hAnsi="宋体" w:cs="宋体"/>
          <w:sz w:val="21"/>
          <w:szCs w:val="21"/>
        </w:rPr>
        <w:t>人体就相当于咱一个家庭中的存款钱物，五脏六腑，</w:t>
      </w:r>
      <w:r w:rsidR="00B13A35" w:rsidRPr="00B609EE">
        <w:rPr>
          <w:rFonts w:ascii="宋体" w:eastAsia="宋体" w:hAnsi="宋体" w:cs="宋体"/>
          <w:sz w:val="21"/>
          <w:szCs w:val="21"/>
        </w:rPr>
        <w:t>整个的细胞</w:t>
      </w:r>
      <w:r w:rsidR="00690B07">
        <w:rPr>
          <w:rFonts w:ascii="宋体" w:eastAsia="宋体" w:hAnsi="宋体" w:cs="宋体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整个的气血运行，你平时生活工作学习，然后带娃这一些</w:t>
      </w:r>
      <w:r w:rsidR="00690B07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通通都是需要</w:t>
      </w:r>
      <w:r w:rsidR="007A7869">
        <w:rPr>
          <w:rFonts w:ascii="宋体" w:eastAsia="宋体" w:hAnsi="宋体" w:cs="宋体" w:hint="eastAsia"/>
          <w:sz w:val="21"/>
          <w:szCs w:val="21"/>
        </w:rPr>
        <w:t>消耗人体的</w:t>
      </w:r>
      <w:r w:rsidR="00B13A35" w:rsidRPr="00B609EE">
        <w:rPr>
          <w:rFonts w:ascii="宋体" w:eastAsia="宋体" w:hAnsi="宋体" w:cs="宋体"/>
          <w:sz w:val="21"/>
          <w:szCs w:val="21"/>
        </w:rPr>
        <w:t>气血的。如果你</w:t>
      </w:r>
      <w:r w:rsidR="007A7869">
        <w:rPr>
          <w:rFonts w:ascii="宋体" w:eastAsia="宋体" w:hAnsi="宋体" w:cs="宋体" w:hint="eastAsia"/>
          <w:sz w:val="21"/>
          <w:szCs w:val="21"/>
        </w:rPr>
        <w:lastRenderedPageBreak/>
        <w:t>气</w:t>
      </w:r>
      <w:r w:rsidR="007A7869">
        <w:rPr>
          <w:rFonts w:ascii="宋体" w:eastAsia="宋体" w:hAnsi="宋体" w:cs="宋体"/>
          <w:sz w:val="21"/>
          <w:szCs w:val="21"/>
        </w:rPr>
        <w:t>血不足，你应付所有的东西就会非常吃力</w:t>
      </w:r>
      <w:r w:rsidR="007A7869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哪怕你啥也不做，你自己身体也</w:t>
      </w:r>
      <w:r w:rsidR="007A7869">
        <w:rPr>
          <w:rFonts w:ascii="宋体" w:eastAsia="宋体" w:hAnsi="宋体" w:cs="宋体" w:hint="eastAsia"/>
          <w:sz w:val="21"/>
          <w:szCs w:val="21"/>
        </w:rPr>
        <w:t>会</w:t>
      </w:r>
      <w:r w:rsidR="007A7869">
        <w:rPr>
          <w:rFonts w:ascii="宋体" w:eastAsia="宋体" w:hAnsi="宋体" w:cs="宋体"/>
          <w:sz w:val="21"/>
          <w:szCs w:val="21"/>
        </w:rPr>
        <w:t>不舒服，因为你自己养不过</w:t>
      </w:r>
      <w:r w:rsidR="007A7869">
        <w:rPr>
          <w:rFonts w:ascii="宋体" w:eastAsia="宋体" w:hAnsi="宋体" w:cs="宋体" w:hint="eastAsia"/>
          <w:sz w:val="21"/>
          <w:szCs w:val="21"/>
        </w:rPr>
        <w:t>来</w:t>
      </w:r>
      <w:r w:rsidR="007A7869">
        <w:rPr>
          <w:rFonts w:ascii="宋体" w:eastAsia="宋体" w:hAnsi="宋体" w:cs="宋体"/>
          <w:sz w:val="21"/>
          <w:szCs w:val="21"/>
        </w:rPr>
        <w:t>自己</w:t>
      </w:r>
      <w:r w:rsidR="00A74670">
        <w:rPr>
          <w:rFonts w:ascii="宋体" w:eastAsia="宋体" w:hAnsi="宋体" w:cs="宋体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就会觉得怕风怕冷。</w:t>
      </w:r>
      <w:r w:rsidR="007A7869">
        <w:rPr>
          <w:rFonts w:ascii="宋体" w:eastAsia="宋体" w:hAnsi="宋体" w:cs="宋体"/>
          <w:sz w:val="21"/>
          <w:szCs w:val="21"/>
        </w:rPr>
        <w:t>所以</w:t>
      </w:r>
      <w:r w:rsidR="00B13A35" w:rsidRPr="00B609EE">
        <w:rPr>
          <w:rFonts w:ascii="宋体" w:eastAsia="宋体" w:hAnsi="宋体" w:cs="宋体"/>
          <w:sz w:val="21"/>
          <w:szCs w:val="21"/>
        </w:rPr>
        <w:t>对于你</w:t>
      </w:r>
      <w:r w:rsidR="007A7869">
        <w:rPr>
          <w:rFonts w:ascii="宋体" w:eastAsia="宋体" w:hAnsi="宋体" w:cs="宋体" w:hint="eastAsia"/>
          <w:sz w:val="21"/>
          <w:szCs w:val="21"/>
        </w:rPr>
        <w:t>的</w:t>
      </w:r>
      <w:r w:rsidR="007A7869">
        <w:rPr>
          <w:rFonts w:ascii="宋体" w:eastAsia="宋体" w:hAnsi="宋体" w:cs="宋体"/>
          <w:sz w:val="21"/>
          <w:szCs w:val="21"/>
        </w:rPr>
        <w:t>身体体质来说，你的关键点</w:t>
      </w:r>
      <w:r w:rsidR="00B13A35" w:rsidRPr="00B609EE">
        <w:rPr>
          <w:rFonts w:ascii="宋体" w:eastAsia="宋体" w:hAnsi="宋体" w:cs="宋体"/>
          <w:sz w:val="21"/>
          <w:szCs w:val="21"/>
        </w:rPr>
        <w:t>就是把你下焦打开，把整个人体的能量给释放出来</w:t>
      </w:r>
      <w:r w:rsidR="00FF5BE0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你之前都</w:t>
      </w:r>
      <w:r w:rsidR="00FF5BE0">
        <w:rPr>
          <w:rFonts w:ascii="宋体" w:eastAsia="宋体" w:hAnsi="宋体" w:cs="宋体" w:hint="eastAsia"/>
          <w:sz w:val="21"/>
          <w:szCs w:val="21"/>
        </w:rPr>
        <w:t>被</w:t>
      </w:r>
      <w:r w:rsidR="00B13A35" w:rsidRPr="00B609EE">
        <w:rPr>
          <w:rFonts w:ascii="宋体" w:eastAsia="宋体" w:hAnsi="宋体" w:cs="宋体"/>
          <w:sz w:val="21"/>
          <w:szCs w:val="21"/>
        </w:rPr>
        <w:t>封印了，现在把这个印给</w:t>
      </w:r>
      <w:r w:rsidR="00FF5BE0">
        <w:rPr>
          <w:rFonts w:ascii="宋体" w:eastAsia="宋体" w:hAnsi="宋体" w:cs="宋体" w:hint="eastAsia"/>
          <w:sz w:val="21"/>
          <w:szCs w:val="21"/>
        </w:rPr>
        <w:t>揭</w:t>
      </w:r>
      <w:r w:rsidR="00FF5BE0">
        <w:rPr>
          <w:rFonts w:ascii="宋体" w:eastAsia="宋体" w:hAnsi="宋体" w:cs="宋体"/>
          <w:sz w:val="21"/>
          <w:szCs w:val="21"/>
        </w:rPr>
        <w:t>了，</w:t>
      </w:r>
      <w:r w:rsidR="00022525">
        <w:rPr>
          <w:rFonts w:ascii="宋体" w:eastAsia="宋体" w:hAnsi="宋体" w:cs="宋体"/>
          <w:sz w:val="21"/>
          <w:szCs w:val="21"/>
        </w:rPr>
        <w:t>让它释放出来，就相当于</w:t>
      </w:r>
      <w:r w:rsidR="00B13A35" w:rsidRPr="00B609EE">
        <w:rPr>
          <w:rFonts w:ascii="宋体" w:eastAsia="宋体" w:hAnsi="宋体" w:cs="宋体"/>
          <w:sz w:val="21"/>
          <w:szCs w:val="21"/>
        </w:rPr>
        <w:t>你要解冻</w:t>
      </w:r>
      <w:r w:rsidR="00FF5BE0">
        <w:rPr>
          <w:rFonts w:ascii="宋体" w:eastAsia="宋体" w:hAnsi="宋体" w:cs="宋体" w:hint="eastAsia"/>
          <w:sz w:val="21"/>
          <w:szCs w:val="21"/>
        </w:rPr>
        <w:t>银行里的钱</w:t>
      </w:r>
      <w:r w:rsidR="00FF5BE0">
        <w:rPr>
          <w:rFonts w:ascii="宋体" w:eastAsia="宋体" w:hAnsi="宋体" w:cs="宋体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把它取出来用</w:t>
      </w:r>
      <w:r w:rsidR="00A74670">
        <w:rPr>
          <w:rFonts w:ascii="宋体" w:eastAsia="宋体" w:hAnsi="宋体" w:cs="宋体" w:hint="eastAsia"/>
          <w:sz w:val="21"/>
          <w:szCs w:val="21"/>
        </w:rPr>
        <w:t>。</w:t>
      </w:r>
    </w:p>
    <w:p w:rsidR="00D07803" w:rsidRPr="00B609EE" w:rsidRDefault="00B13A35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t>通过看你的左手</w:t>
      </w:r>
      <w:r w:rsidR="00A74670">
        <w:rPr>
          <w:rFonts w:ascii="宋体" w:eastAsia="宋体" w:hAnsi="宋体" w:cs="宋体" w:hint="eastAsia"/>
          <w:sz w:val="21"/>
          <w:szCs w:val="21"/>
        </w:rPr>
        <w:t>、</w:t>
      </w:r>
      <w:r w:rsidRPr="00B609EE">
        <w:rPr>
          <w:rFonts w:ascii="宋体" w:eastAsia="宋体" w:hAnsi="宋体" w:cs="宋体"/>
          <w:sz w:val="21"/>
          <w:szCs w:val="21"/>
        </w:rPr>
        <w:t>右手也能反映出其实你的右边</w:t>
      </w:r>
      <w:r w:rsidR="00ED3281">
        <w:rPr>
          <w:rFonts w:ascii="宋体" w:eastAsia="宋体" w:hAnsi="宋体" w:cs="宋体" w:hint="eastAsia"/>
          <w:sz w:val="21"/>
          <w:szCs w:val="21"/>
        </w:rPr>
        <w:t>堵得</w:t>
      </w:r>
      <w:r w:rsidRPr="00B609EE">
        <w:rPr>
          <w:rFonts w:ascii="宋体" w:eastAsia="宋体" w:hAnsi="宋体" w:cs="宋体"/>
          <w:sz w:val="21"/>
          <w:szCs w:val="21"/>
        </w:rPr>
        <w:t>更厉害一点，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看整体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是可以看得出来的。其实淡定的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手整体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来说还是蛮好的，有一定的厚度，看起来挺厚实的，整个还是比较顺的，整个的结构框架还是可以的</w:t>
      </w:r>
      <w:r w:rsidR="0028687E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但是确实还是存在一些问题，我感觉出来你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腰应该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不是很好，有没有经常腰酸腰痛之类的</w:t>
      </w:r>
      <w:r w:rsidR="0005099E">
        <w:rPr>
          <w:rFonts w:ascii="宋体" w:eastAsia="宋体" w:hAnsi="宋体" w:cs="宋体" w:hint="eastAsia"/>
          <w:sz w:val="21"/>
          <w:szCs w:val="21"/>
        </w:rPr>
        <w:t>？</w:t>
      </w:r>
      <w:r w:rsidR="0005099E">
        <w:rPr>
          <w:rFonts w:ascii="宋体" w:eastAsia="宋体" w:hAnsi="宋体" w:cs="宋体"/>
          <w:sz w:val="21"/>
          <w:szCs w:val="21"/>
        </w:rPr>
        <w:t>还有手</w:t>
      </w:r>
      <w:r w:rsidR="00C93EF3" w:rsidRPr="00C93EF3">
        <w:rPr>
          <w:rFonts w:ascii="宋体" w:eastAsia="宋体" w:hAnsi="宋体" w:cs="宋体" w:hint="eastAsia"/>
          <w:sz w:val="21"/>
          <w:szCs w:val="21"/>
        </w:rPr>
        <w:t>背</w:t>
      </w:r>
      <w:r w:rsidR="0005099E">
        <w:rPr>
          <w:rFonts w:ascii="宋体" w:eastAsia="宋体" w:hAnsi="宋体" w:cs="宋体"/>
          <w:sz w:val="21"/>
          <w:szCs w:val="21"/>
        </w:rPr>
        <w:t>毛孔也是偏粗大一点，粗糙一点，</w:t>
      </w:r>
      <w:r w:rsidRPr="00B609EE">
        <w:rPr>
          <w:rFonts w:ascii="宋体" w:eastAsia="宋体" w:hAnsi="宋体" w:cs="宋体"/>
          <w:sz w:val="21"/>
          <w:szCs w:val="21"/>
        </w:rPr>
        <w:t>颜色</w:t>
      </w:r>
      <w:r w:rsidR="0005099E" w:rsidRPr="00B609EE">
        <w:rPr>
          <w:rFonts w:ascii="宋体" w:eastAsia="宋体" w:hAnsi="宋体" w:cs="宋体"/>
          <w:sz w:val="21"/>
          <w:szCs w:val="21"/>
        </w:rPr>
        <w:t>有点</w:t>
      </w:r>
      <w:r w:rsidRPr="00B609EE">
        <w:rPr>
          <w:rFonts w:ascii="宋体" w:eastAsia="宋体" w:hAnsi="宋体" w:cs="宋体"/>
          <w:sz w:val="21"/>
          <w:szCs w:val="21"/>
        </w:rPr>
        <w:t>发青</w:t>
      </w:r>
      <w:r w:rsidR="0005099E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感觉背部应该也是经常不舒服之类的</w:t>
      </w:r>
      <w:r w:rsidR="00C93EF3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还有肠胃好像</w:t>
      </w:r>
      <w:r w:rsidR="0005099E">
        <w:rPr>
          <w:rFonts w:ascii="宋体" w:eastAsia="宋体" w:hAnsi="宋体" w:cs="宋体"/>
          <w:sz w:val="21"/>
          <w:szCs w:val="21"/>
        </w:rPr>
        <w:t>也是有问题</w:t>
      </w:r>
      <w:r w:rsidR="00C93EF3">
        <w:rPr>
          <w:rFonts w:ascii="宋体" w:eastAsia="宋体" w:hAnsi="宋体" w:cs="宋体" w:hint="eastAsia"/>
          <w:sz w:val="21"/>
          <w:szCs w:val="21"/>
        </w:rPr>
        <w:t>。</w:t>
      </w:r>
      <w:r w:rsidR="0005099E">
        <w:rPr>
          <w:rFonts w:ascii="宋体" w:eastAsia="宋体" w:hAnsi="宋体" w:cs="宋体"/>
          <w:sz w:val="21"/>
          <w:szCs w:val="21"/>
        </w:rPr>
        <w:t>然后还有手指关节颜色和其</w:t>
      </w:r>
      <w:r w:rsidR="00C93EF3">
        <w:rPr>
          <w:rFonts w:ascii="宋体" w:eastAsia="宋体" w:hAnsi="宋体" w:cs="宋体" w:hint="eastAsia"/>
          <w:sz w:val="21"/>
          <w:szCs w:val="21"/>
        </w:rPr>
        <w:t>它</w:t>
      </w:r>
      <w:r w:rsidRPr="00B609EE">
        <w:rPr>
          <w:rFonts w:ascii="宋体" w:eastAsia="宋体" w:hAnsi="宋体" w:cs="宋体"/>
          <w:sz w:val="21"/>
          <w:szCs w:val="21"/>
        </w:rPr>
        <w:t>地方</w:t>
      </w:r>
      <w:r w:rsidR="0005099E">
        <w:rPr>
          <w:rFonts w:ascii="宋体" w:eastAsia="宋体" w:hAnsi="宋体" w:cs="宋体" w:hint="eastAsia"/>
          <w:sz w:val="21"/>
          <w:szCs w:val="21"/>
        </w:rPr>
        <w:t>的</w:t>
      </w:r>
      <w:r w:rsidRPr="00B609EE">
        <w:rPr>
          <w:rFonts w:ascii="宋体" w:eastAsia="宋体" w:hAnsi="宋体" w:cs="宋体"/>
          <w:sz w:val="21"/>
          <w:szCs w:val="21"/>
        </w:rPr>
        <w:t>颜色也不太一样，关节颜色有点发青，就是感觉你关节应该是有寒气，不知道你有没有感觉</w:t>
      </w:r>
      <w:r w:rsidR="00C93EF3">
        <w:rPr>
          <w:rFonts w:ascii="宋体" w:eastAsia="宋体" w:hAnsi="宋体" w:cs="宋体" w:hint="eastAsia"/>
          <w:sz w:val="21"/>
          <w:szCs w:val="21"/>
        </w:rPr>
        <w:t>？</w:t>
      </w:r>
      <w:r w:rsidRPr="00B609EE">
        <w:rPr>
          <w:rFonts w:ascii="宋体" w:eastAsia="宋体" w:hAnsi="宋体" w:cs="宋体"/>
          <w:sz w:val="21"/>
          <w:szCs w:val="21"/>
        </w:rPr>
        <w:t>整个手心整体偏红一点，但是那种红是不均匀的，红白相间。</w:t>
      </w:r>
      <w:r w:rsidR="00C93EF3">
        <w:rPr>
          <w:rFonts w:ascii="宋体" w:eastAsia="宋体" w:hAnsi="宋体" w:cs="宋体"/>
          <w:sz w:val="21"/>
          <w:szCs w:val="21"/>
        </w:rPr>
        <w:t>应该是人</w:t>
      </w:r>
      <w:r w:rsidRPr="00B609EE">
        <w:rPr>
          <w:rFonts w:ascii="宋体" w:eastAsia="宋体" w:hAnsi="宋体" w:cs="宋体"/>
          <w:sz w:val="21"/>
          <w:szCs w:val="21"/>
        </w:rPr>
        <w:t>比较容易焦虑，容易上火，就是那种情绪方面是容易上火的。</w:t>
      </w:r>
    </w:p>
    <w:p w:rsidR="0005099E" w:rsidRDefault="0005099E" w:rsidP="002158C5">
      <w:pPr>
        <w:spacing w:before="240" w:after="240" w:line="360" w:lineRule="auto"/>
        <w:ind w:firstLineChars="200" w:firstLine="422"/>
        <w:rPr>
          <w:rFonts w:ascii="宋体" w:eastAsia="宋体" w:hAnsi="宋体" w:cs="宋体"/>
          <w:sz w:val="21"/>
          <w:szCs w:val="21"/>
        </w:rPr>
      </w:pPr>
      <w:r w:rsidRPr="002158C5">
        <w:rPr>
          <w:rFonts w:ascii="宋体" w:eastAsia="宋体" w:hAnsi="宋体" w:cs="宋体" w:hint="eastAsia"/>
          <w:b/>
          <w:sz w:val="21"/>
          <w:szCs w:val="21"/>
        </w:rPr>
        <w:t>淡定：</w:t>
      </w:r>
      <w:r>
        <w:rPr>
          <w:rFonts w:ascii="宋体" w:eastAsia="宋体" w:hAnsi="宋体" w:cs="宋体" w:hint="eastAsia"/>
          <w:sz w:val="21"/>
          <w:szCs w:val="21"/>
        </w:rPr>
        <w:t>司辰</w:t>
      </w:r>
      <w:r w:rsidR="00E77252">
        <w:rPr>
          <w:rFonts w:ascii="宋体" w:eastAsia="宋体" w:hAnsi="宋体" w:cs="宋体"/>
          <w:sz w:val="21"/>
          <w:szCs w:val="21"/>
        </w:rPr>
        <w:t>医生好，我</w:t>
      </w:r>
      <w:r w:rsidR="00B13A35" w:rsidRPr="00B609EE">
        <w:rPr>
          <w:rFonts w:ascii="宋体" w:eastAsia="宋体" w:hAnsi="宋体" w:cs="宋体"/>
          <w:sz w:val="21"/>
          <w:szCs w:val="21"/>
        </w:rPr>
        <w:t>没生病之前是脾气比较大</w:t>
      </w:r>
      <w:r w:rsidR="00E77252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容易发火。</w:t>
      </w:r>
    </w:p>
    <w:p w:rsidR="00D07803" w:rsidRPr="00B609EE" w:rsidRDefault="0005099E" w:rsidP="002158C5">
      <w:pPr>
        <w:spacing w:before="240" w:after="240" w:line="360" w:lineRule="auto"/>
        <w:ind w:firstLineChars="200" w:firstLine="422"/>
        <w:rPr>
          <w:rFonts w:ascii="宋体" w:eastAsia="宋体" w:hAnsi="宋体" w:cs="宋体"/>
          <w:sz w:val="21"/>
          <w:szCs w:val="21"/>
        </w:rPr>
      </w:pPr>
      <w:r w:rsidRPr="002158C5">
        <w:rPr>
          <w:rFonts w:ascii="宋体" w:eastAsia="宋体" w:hAnsi="宋体" w:cs="宋体" w:hint="eastAsia"/>
          <w:b/>
          <w:sz w:val="21"/>
          <w:szCs w:val="21"/>
        </w:rPr>
        <w:t>司辰：</w:t>
      </w:r>
      <w:r w:rsidR="00C937ED">
        <w:rPr>
          <w:rFonts w:ascii="宋体" w:eastAsia="宋体" w:hAnsi="宋体" w:cs="宋体"/>
          <w:sz w:val="21"/>
          <w:szCs w:val="21"/>
        </w:rPr>
        <w:t>然后还有颈椎应该也是</w:t>
      </w:r>
      <w:r w:rsidR="00B13A35" w:rsidRPr="00B609EE">
        <w:rPr>
          <w:rFonts w:ascii="宋体" w:eastAsia="宋体" w:hAnsi="宋体" w:cs="宋体"/>
          <w:sz w:val="21"/>
          <w:szCs w:val="21"/>
        </w:rPr>
        <w:t>有一点问题的，但是你有没有表现</w:t>
      </w:r>
      <w:r w:rsidR="00C937ED">
        <w:rPr>
          <w:rFonts w:ascii="宋体" w:eastAsia="宋体" w:hAnsi="宋体" w:cs="宋体" w:hint="eastAsia"/>
          <w:sz w:val="21"/>
          <w:szCs w:val="21"/>
        </w:rPr>
        <w:t>呢，这个</w:t>
      </w:r>
      <w:r w:rsidR="00B13A35" w:rsidRPr="00B609EE">
        <w:rPr>
          <w:rFonts w:ascii="宋体" w:eastAsia="宋体" w:hAnsi="宋体" w:cs="宋体"/>
          <w:sz w:val="21"/>
          <w:szCs w:val="21"/>
        </w:rPr>
        <w:t>不能确定，因为有时候你状态好，没有</w:t>
      </w:r>
      <w:r w:rsidR="00F7631E">
        <w:rPr>
          <w:rFonts w:ascii="宋体" w:eastAsia="宋体" w:hAnsi="宋体" w:cs="宋体"/>
          <w:sz w:val="21"/>
          <w:szCs w:val="21"/>
        </w:rPr>
        <w:t>长时间一个姿势工作或者学习的时候</w:t>
      </w:r>
      <w:r w:rsidR="00B13A35" w:rsidRPr="00B609EE">
        <w:rPr>
          <w:rFonts w:ascii="宋体" w:eastAsia="宋体" w:hAnsi="宋体" w:cs="宋体"/>
          <w:sz w:val="21"/>
          <w:szCs w:val="21"/>
        </w:rPr>
        <w:t>可能会表现不出来</w:t>
      </w:r>
      <w:r w:rsidR="00F7631E">
        <w:rPr>
          <w:rFonts w:ascii="宋体" w:eastAsia="宋体" w:hAnsi="宋体" w:cs="宋体" w:hint="eastAsia"/>
          <w:sz w:val="21"/>
          <w:szCs w:val="21"/>
        </w:rPr>
        <w:t>。</w:t>
      </w:r>
    </w:p>
    <w:p w:rsidR="00D07803" w:rsidRPr="00B609EE" w:rsidRDefault="0005099E" w:rsidP="002158C5">
      <w:pPr>
        <w:spacing w:before="240" w:after="240" w:line="360" w:lineRule="auto"/>
        <w:ind w:firstLineChars="200" w:firstLine="422"/>
        <w:rPr>
          <w:rFonts w:ascii="宋体" w:eastAsia="宋体" w:hAnsi="宋体" w:cs="宋体"/>
          <w:sz w:val="21"/>
          <w:szCs w:val="21"/>
        </w:rPr>
      </w:pPr>
      <w:r w:rsidRPr="002158C5">
        <w:rPr>
          <w:rFonts w:ascii="宋体" w:eastAsia="宋体" w:hAnsi="宋体" w:cs="宋体" w:hint="eastAsia"/>
          <w:b/>
          <w:sz w:val="21"/>
          <w:szCs w:val="21"/>
        </w:rPr>
        <w:t>淡定：</w:t>
      </w:r>
      <w:r w:rsidR="00B13A35" w:rsidRPr="00B609EE">
        <w:rPr>
          <w:rFonts w:ascii="宋体" w:eastAsia="宋体" w:hAnsi="宋体" w:cs="宋体"/>
          <w:sz w:val="21"/>
          <w:szCs w:val="21"/>
        </w:rPr>
        <w:t>从怀孕到生完之后，我的尾椎骨有时候会痛</w:t>
      </w:r>
      <w:r w:rsidR="004C0F64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怀小孩的时候是尾椎骨痛，睡完一觉之后就</w:t>
      </w:r>
      <w:r w:rsidR="004C0F64">
        <w:rPr>
          <w:rFonts w:ascii="宋体" w:eastAsia="宋体" w:hAnsi="宋体" w:cs="宋体" w:hint="eastAsia"/>
          <w:sz w:val="21"/>
          <w:szCs w:val="21"/>
        </w:rPr>
        <w:t>不</w:t>
      </w:r>
      <w:r w:rsidR="00B13A35" w:rsidRPr="00B609EE">
        <w:rPr>
          <w:rFonts w:ascii="宋体" w:eastAsia="宋体" w:hAnsi="宋体" w:cs="宋体"/>
          <w:sz w:val="21"/>
          <w:szCs w:val="21"/>
        </w:rPr>
        <w:t>痛</w:t>
      </w:r>
      <w:r w:rsidR="004C0F64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现在是做完</w:t>
      </w:r>
      <w:proofErr w:type="gramStart"/>
      <w:r w:rsidR="00B13A35" w:rsidRPr="00B609EE">
        <w:rPr>
          <w:rFonts w:ascii="宋体" w:eastAsia="宋体" w:hAnsi="宋体" w:cs="宋体"/>
          <w:sz w:val="21"/>
          <w:szCs w:val="21"/>
        </w:rPr>
        <w:t>一</w:t>
      </w:r>
      <w:proofErr w:type="gramEnd"/>
      <w:r w:rsidR="00B13A35" w:rsidRPr="00B609EE">
        <w:rPr>
          <w:rFonts w:ascii="宋体" w:eastAsia="宋体" w:hAnsi="宋体" w:cs="宋体"/>
          <w:sz w:val="21"/>
          <w:szCs w:val="21"/>
        </w:rPr>
        <w:t>下操</w:t>
      </w:r>
      <w:r w:rsidR="00F7631E" w:rsidRPr="00B609EE">
        <w:rPr>
          <w:rFonts w:ascii="宋体" w:eastAsia="宋体" w:hAnsi="宋体" w:cs="宋体"/>
          <w:sz w:val="21"/>
          <w:szCs w:val="21"/>
        </w:rPr>
        <w:t>尾椎骨</w:t>
      </w:r>
      <w:r w:rsidR="00B13A35" w:rsidRPr="00B609EE">
        <w:rPr>
          <w:rFonts w:ascii="宋体" w:eastAsia="宋体" w:hAnsi="宋体" w:cs="宋体"/>
          <w:sz w:val="21"/>
          <w:szCs w:val="21"/>
        </w:rPr>
        <w:t>会痛</w:t>
      </w:r>
      <w:r w:rsidR="00F7631E">
        <w:rPr>
          <w:rFonts w:ascii="宋体" w:eastAsia="宋体" w:hAnsi="宋体" w:cs="宋体" w:hint="eastAsia"/>
          <w:sz w:val="21"/>
          <w:szCs w:val="21"/>
        </w:rPr>
        <w:t>。背</w:t>
      </w:r>
      <w:r w:rsidR="00B13A35" w:rsidRPr="00B609EE">
        <w:rPr>
          <w:rFonts w:ascii="宋体" w:eastAsia="宋体" w:hAnsi="宋体" w:cs="宋体"/>
          <w:sz w:val="21"/>
          <w:szCs w:val="21"/>
        </w:rPr>
        <w:t>是做完</w:t>
      </w:r>
      <w:proofErr w:type="gramStart"/>
      <w:r w:rsidR="00B13A35" w:rsidRPr="00B609EE">
        <w:rPr>
          <w:rFonts w:ascii="宋体" w:eastAsia="宋体" w:hAnsi="宋体" w:cs="宋体"/>
          <w:sz w:val="21"/>
          <w:szCs w:val="21"/>
        </w:rPr>
        <w:t>操之后就会凉疼凉疼</w:t>
      </w:r>
      <w:proofErr w:type="gramEnd"/>
      <w:r w:rsidR="00B13A35" w:rsidRPr="00B609EE">
        <w:rPr>
          <w:rFonts w:ascii="宋体" w:eastAsia="宋体" w:hAnsi="宋体" w:cs="宋体"/>
          <w:sz w:val="21"/>
          <w:szCs w:val="21"/>
        </w:rPr>
        <w:t>的。我这几天是背不舒服，锻炼完之后出汗出</w:t>
      </w:r>
      <w:r w:rsidR="004C0F64">
        <w:rPr>
          <w:rFonts w:ascii="宋体" w:eastAsia="宋体" w:hAnsi="宋体" w:cs="宋体" w:hint="eastAsia"/>
          <w:sz w:val="21"/>
          <w:szCs w:val="21"/>
        </w:rPr>
        <w:t>得</w:t>
      </w:r>
      <w:r w:rsidR="004C0F64">
        <w:rPr>
          <w:rFonts w:ascii="宋体" w:eastAsia="宋体" w:hAnsi="宋体" w:cs="宋体"/>
          <w:sz w:val="21"/>
          <w:szCs w:val="21"/>
        </w:rPr>
        <w:t>我背有点疼，然后拉筋做操的时候背有点疼，就不知道怎么</w:t>
      </w:r>
      <w:r w:rsidR="00B13A35" w:rsidRPr="00B609EE">
        <w:rPr>
          <w:rFonts w:ascii="宋体" w:eastAsia="宋体" w:hAnsi="宋体" w:cs="宋体"/>
          <w:sz w:val="21"/>
          <w:szCs w:val="21"/>
        </w:rPr>
        <w:t>背有点疼，之前是不疼的。</w:t>
      </w:r>
    </w:p>
    <w:p w:rsidR="00D07803" w:rsidRPr="00B609EE" w:rsidRDefault="00AE2DF1" w:rsidP="002158C5">
      <w:pPr>
        <w:spacing w:before="240" w:after="240" w:line="360" w:lineRule="auto"/>
        <w:ind w:firstLineChars="200" w:firstLine="422"/>
        <w:rPr>
          <w:rFonts w:ascii="宋体" w:eastAsia="宋体" w:hAnsi="宋体" w:cs="宋体"/>
          <w:sz w:val="21"/>
          <w:szCs w:val="21"/>
        </w:rPr>
      </w:pPr>
      <w:r w:rsidRPr="002158C5">
        <w:rPr>
          <w:rFonts w:ascii="宋体" w:eastAsia="宋体" w:hAnsi="宋体" w:cs="宋体" w:hint="eastAsia"/>
          <w:b/>
          <w:sz w:val="21"/>
          <w:szCs w:val="21"/>
        </w:rPr>
        <w:t>司辰：</w:t>
      </w:r>
      <w:r w:rsidR="00B13A35" w:rsidRPr="00B609EE">
        <w:rPr>
          <w:rFonts w:ascii="宋体" w:eastAsia="宋体" w:hAnsi="宋体" w:cs="宋体"/>
          <w:sz w:val="21"/>
          <w:szCs w:val="21"/>
        </w:rPr>
        <w:t>你说你能吃能拉</w:t>
      </w:r>
      <w:r w:rsidR="003A383C">
        <w:rPr>
          <w:rFonts w:ascii="宋体" w:eastAsia="宋体" w:hAnsi="宋体" w:cs="宋体" w:hint="eastAsia"/>
          <w:sz w:val="21"/>
          <w:szCs w:val="21"/>
        </w:rPr>
        <w:t>，</w:t>
      </w:r>
      <w:r w:rsidR="003A383C">
        <w:rPr>
          <w:rFonts w:ascii="宋体" w:eastAsia="宋体" w:hAnsi="宋体" w:cs="宋体"/>
          <w:sz w:val="21"/>
          <w:szCs w:val="21"/>
        </w:rPr>
        <w:t>应该</w:t>
      </w:r>
      <w:r w:rsidR="00B13A35" w:rsidRPr="00B609EE">
        <w:rPr>
          <w:rFonts w:ascii="宋体" w:eastAsia="宋体" w:hAnsi="宋体" w:cs="宋体"/>
          <w:sz w:val="21"/>
          <w:szCs w:val="21"/>
        </w:rPr>
        <w:t>不是那种特别明显的肠胃不好</w:t>
      </w:r>
      <w:r w:rsidR="003A383C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正常的大便应该是一天一次，金黄色，成型。</w:t>
      </w:r>
    </w:p>
    <w:p w:rsidR="00D07803" w:rsidRPr="00B609EE" w:rsidRDefault="00AE2DF1" w:rsidP="002158C5">
      <w:pPr>
        <w:spacing w:before="240" w:after="240" w:line="360" w:lineRule="auto"/>
        <w:ind w:firstLineChars="200" w:firstLine="422"/>
        <w:rPr>
          <w:rFonts w:ascii="宋体" w:eastAsia="宋体" w:hAnsi="宋体" w:cs="宋体"/>
          <w:sz w:val="21"/>
          <w:szCs w:val="21"/>
        </w:rPr>
      </w:pPr>
      <w:r w:rsidRPr="002158C5">
        <w:rPr>
          <w:rFonts w:ascii="宋体" w:eastAsia="宋体" w:hAnsi="宋体" w:cs="宋体" w:hint="eastAsia"/>
          <w:b/>
          <w:sz w:val="21"/>
          <w:szCs w:val="21"/>
        </w:rPr>
        <w:t>淡定：</w:t>
      </w:r>
      <w:r w:rsidR="00B13A35" w:rsidRPr="00B609EE">
        <w:rPr>
          <w:rFonts w:ascii="宋体" w:eastAsia="宋体" w:hAnsi="宋体" w:cs="宋体"/>
          <w:sz w:val="21"/>
          <w:szCs w:val="21"/>
        </w:rPr>
        <w:t>我是产后40</w:t>
      </w:r>
      <w:proofErr w:type="gramStart"/>
      <w:r w:rsidR="00D63339">
        <w:rPr>
          <w:rFonts w:ascii="宋体" w:eastAsia="宋体" w:hAnsi="宋体" w:cs="宋体"/>
          <w:sz w:val="21"/>
          <w:szCs w:val="21"/>
        </w:rPr>
        <w:t>天</w:t>
      </w:r>
      <w:r w:rsidR="00B13A35" w:rsidRPr="00B609EE">
        <w:rPr>
          <w:rFonts w:ascii="宋体" w:eastAsia="宋体" w:hAnsi="宋体" w:cs="宋体"/>
          <w:sz w:val="21"/>
          <w:szCs w:val="21"/>
        </w:rPr>
        <w:t>后</w:t>
      </w:r>
      <w:r w:rsidR="00D63339">
        <w:rPr>
          <w:rFonts w:ascii="宋体" w:eastAsia="宋体" w:hAnsi="宋体" w:cs="宋体"/>
          <w:sz w:val="21"/>
          <w:szCs w:val="21"/>
        </w:rPr>
        <w:t>吃</w:t>
      </w:r>
      <w:proofErr w:type="gramEnd"/>
      <w:r w:rsidR="00B13A35" w:rsidRPr="00B609EE">
        <w:rPr>
          <w:rFonts w:ascii="宋体" w:eastAsia="宋体" w:hAnsi="宋体" w:cs="宋体"/>
          <w:sz w:val="21"/>
          <w:szCs w:val="21"/>
        </w:rPr>
        <w:t>中药</w:t>
      </w:r>
      <w:r w:rsidR="00D63339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之后肚子明显变大了。</w:t>
      </w:r>
      <w:r w:rsidR="002158C5">
        <w:rPr>
          <w:rFonts w:ascii="宋体" w:eastAsia="宋体" w:hAnsi="宋体" w:cs="宋体"/>
          <w:sz w:val="21"/>
          <w:szCs w:val="21"/>
        </w:rPr>
        <w:t>还想问一下，我最近</w:t>
      </w:r>
      <w:proofErr w:type="gramStart"/>
      <w:r w:rsidR="00B13A35" w:rsidRPr="00B609EE">
        <w:rPr>
          <w:rFonts w:ascii="宋体" w:eastAsia="宋体" w:hAnsi="宋体" w:cs="宋体"/>
          <w:sz w:val="21"/>
          <w:szCs w:val="21"/>
        </w:rPr>
        <w:t>这两天吃奇</w:t>
      </w:r>
      <w:r>
        <w:rPr>
          <w:rFonts w:ascii="宋体" w:eastAsia="宋体" w:hAnsi="宋体" w:cs="宋体" w:hint="eastAsia"/>
          <w:sz w:val="21"/>
          <w:szCs w:val="21"/>
        </w:rPr>
        <w:t>风</w:t>
      </w:r>
      <w:proofErr w:type="gramEnd"/>
      <w:r w:rsidR="00B13A35" w:rsidRPr="00B609EE">
        <w:rPr>
          <w:rFonts w:ascii="宋体" w:eastAsia="宋体" w:hAnsi="宋体" w:cs="宋体"/>
          <w:sz w:val="21"/>
          <w:szCs w:val="21"/>
        </w:rPr>
        <w:t>，我没有任何感觉</w:t>
      </w:r>
      <w:r w:rsidR="002158C5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因为我组长叫我一天半袋，我吃完之后没感觉。</w:t>
      </w:r>
    </w:p>
    <w:p w:rsidR="00D07803" w:rsidRPr="00B609EE" w:rsidRDefault="00AE2DF1" w:rsidP="00425BBB">
      <w:pPr>
        <w:spacing w:before="240" w:after="240" w:line="360" w:lineRule="auto"/>
        <w:ind w:firstLineChars="200" w:firstLine="422"/>
        <w:rPr>
          <w:rFonts w:ascii="宋体" w:eastAsia="宋体" w:hAnsi="宋体" w:cs="宋体"/>
          <w:sz w:val="21"/>
          <w:szCs w:val="21"/>
        </w:rPr>
      </w:pPr>
      <w:r w:rsidRPr="00425BBB">
        <w:rPr>
          <w:rFonts w:ascii="宋体" w:eastAsia="宋体" w:hAnsi="宋体" w:cs="宋体" w:hint="eastAsia"/>
          <w:b/>
          <w:sz w:val="21"/>
          <w:szCs w:val="21"/>
        </w:rPr>
        <w:t>司辰：</w:t>
      </w:r>
      <w:proofErr w:type="gramStart"/>
      <w:r w:rsidR="00B13A35" w:rsidRPr="00B609EE">
        <w:rPr>
          <w:rFonts w:ascii="宋体" w:eastAsia="宋体" w:hAnsi="宋体" w:cs="宋体"/>
          <w:sz w:val="21"/>
          <w:szCs w:val="21"/>
        </w:rPr>
        <w:t>一天半袋吃了</w:t>
      </w:r>
      <w:proofErr w:type="gramEnd"/>
      <w:r w:rsidR="00B13A35" w:rsidRPr="00B609EE">
        <w:rPr>
          <w:rFonts w:ascii="宋体" w:eastAsia="宋体" w:hAnsi="宋体" w:cs="宋体"/>
          <w:sz w:val="21"/>
          <w:szCs w:val="21"/>
        </w:rPr>
        <w:t>没感觉，其实可以改成一天一</w:t>
      </w:r>
      <w:r w:rsidR="002158C5">
        <w:rPr>
          <w:rFonts w:ascii="宋体" w:eastAsia="宋体" w:hAnsi="宋体" w:cs="宋体" w:hint="eastAsia"/>
          <w:sz w:val="21"/>
          <w:szCs w:val="21"/>
        </w:rPr>
        <w:t>袋</w:t>
      </w:r>
      <w:r w:rsidR="00B13A35" w:rsidRPr="00B609EE">
        <w:rPr>
          <w:rFonts w:ascii="宋体" w:eastAsia="宋体" w:hAnsi="宋体" w:cs="宋体"/>
          <w:sz w:val="21"/>
          <w:szCs w:val="21"/>
        </w:rPr>
        <w:t>的。</w:t>
      </w:r>
      <w:r w:rsidR="00ED4B5F">
        <w:rPr>
          <w:rFonts w:ascii="宋体" w:eastAsia="宋体" w:hAnsi="宋体" w:cs="宋体" w:hint="eastAsia"/>
          <w:sz w:val="21"/>
          <w:szCs w:val="21"/>
        </w:rPr>
        <w:t>手</w:t>
      </w:r>
      <w:r w:rsidR="00B13A35" w:rsidRPr="00B609EE">
        <w:rPr>
          <w:rFonts w:ascii="宋体" w:eastAsia="宋体" w:hAnsi="宋体" w:cs="宋体"/>
          <w:sz w:val="21"/>
          <w:szCs w:val="21"/>
        </w:rPr>
        <w:t>诊</w:t>
      </w:r>
      <w:r w:rsidR="003C4DDF">
        <w:rPr>
          <w:rFonts w:ascii="宋体" w:eastAsia="宋体" w:hAnsi="宋体" w:cs="宋体"/>
          <w:sz w:val="21"/>
          <w:szCs w:val="21"/>
        </w:rPr>
        <w:t>说了这些，其实你们</w:t>
      </w:r>
      <w:r w:rsidR="00B13A35" w:rsidRPr="00B609EE">
        <w:rPr>
          <w:rFonts w:ascii="宋体" w:eastAsia="宋体" w:hAnsi="宋体" w:cs="宋体"/>
          <w:sz w:val="21"/>
          <w:szCs w:val="21"/>
        </w:rPr>
        <w:t>可能更清楚自己的身体</w:t>
      </w:r>
      <w:r w:rsidR="003C4DDF">
        <w:rPr>
          <w:rFonts w:ascii="宋体" w:eastAsia="宋体" w:hAnsi="宋体" w:cs="宋体" w:hint="eastAsia"/>
          <w:sz w:val="21"/>
          <w:szCs w:val="21"/>
        </w:rPr>
        <w:t>，</w:t>
      </w:r>
      <w:r w:rsidR="003C4DDF">
        <w:rPr>
          <w:rFonts w:ascii="宋体" w:eastAsia="宋体" w:hAnsi="宋体" w:cs="宋体"/>
          <w:sz w:val="21"/>
          <w:szCs w:val="21"/>
        </w:rPr>
        <w:t>关键</w:t>
      </w:r>
      <w:r w:rsidR="00B13A35" w:rsidRPr="00B609EE">
        <w:rPr>
          <w:rFonts w:ascii="宋体" w:eastAsia="宋体" w:hAnsi="宋体" w:cs="宋体"/>
          <w:sz w:val="21"/>
          <w:szCs w:val="21"/>
        </w:rPr>
        <w:t>还是要练</w:t>
      </w:r>
      <w:r w:rsidR="003C4DDF">
        <w:rPr>
          <w:rFonts w:ascii="宋体" w:eastAsia="宋体" w:hAnsi="宋体" w:cs="宋体" w:hint="eastAsia"/>
          <w:sz w:val="21"/>
          <w:szCs w:val="21"/>
        </w:rPr>
        <w:t>，</w:t>
      </w:r>
      <w:r w:rsidR="003C4DDF">
        <w:rPr>
          <w:rFonts w:ascii="宋体" w:eastAsia="宋体" w:hAnsi="宋体" w:cs="宋体"/>
          <w:sz w:val="21"/>
          <w:szCs w:val="21"/>
        </w:rPr>
        <w:t>要改善它，就是</w:t>
      </w:r>
      <w:r w:rsidR="00291E53">
        <w:rPr>
          <w:rFonts w:ascii="宋体" w:eastAsia="宋体" w:hAnsi="宋体" w:cs="宋体" w:hint="eastAsia"/>
          <w:sz w:val="21"/>
          <w:szCs w:val="21"/>
        </w:rPr>
        <w:t>基础</w:t>
      </w:r>
      <w:r w:rsidR="00B13A35" w:rsidRPr="00B609EE">
        <w:rPr>
          <w:rFonts w:ascii="宋体" w:eastAsia="宋体" w:hAnsi="宋体" w:cs="宋体"/>
          <w:sz w:val="21"/>
          <w:szCs w:val="21"/>
        </w:rPr>
        <w:t>班整</w:t>
      </w:r>
      <w:r w:rsidR="003C4DDF">
        <w:rPr>
          <w:rFonts w:ascii="宋体" w:eastAsia="宋体" w:hAnsi="宋体" w:cs="宋体" w:hint="eastAsia"/>
          <w:sz w:val="21"/>
          <w:szCs w:val="21"/>
        </w:rPr>
        <w:t>套</w:t>
      </w:r>
      <w:r w:rsidR="003C4DDF">
        <w:rPr>
          <w:rFonts w:ascii="宋体" w:eastAsia="宋体" w:hAnsi="宋体" w:cs="宋体"/>
          <w:sz w:val="21"/>
          <w:szCs w:val="21"/>
        </w:rPr>
        <w:t>健身动作，就跟着教程每天</w:t>
      </w:r>
      <w:r w:rsidR="00B13A35" w:rsidRPr="00B609EE">
        <w:rPr>
          <w:rFonts w:ascii="宋体" w:eastAsia="宋体" w:hAnsi="宋体" w:cs="宋体"/>
          <w:sz w:val="21"/>
          <w:szCs w:val="21"/>
        </w:rPr>
        <w:t>练，</w:t>
      </w:r>
      <w:r w:rsidR="003C4DDF">
        <w:rPr>
          <w:rFonts w:ascii="宋体" w:eastAsia="宋体" w:hAnsi="宋体" w:cs="宋体"/>
          <w:sz w:val="21"/>
          <w:szCs w:val="21"/>
        </w:rPr>
        <w:t>到一定程度，</w:t>
      </w:r>
      <w:r w:rsidR="00B13A35" w:rsidRPr="00B609EE">
        <w:rPr>
          <w:rFonts w:ascii="宋体" w:eastAsia="宋体" w:hAnsi="宋体" w:cs="宋体"/>
          <w:sz w:val="21"/>
          <w:szCs w:val="21"/>
        </w:rPr>
        <w:t>慢慢就会好转。</w:t>
      </w:r>
    </w:p>
    <w:p w:rsidR="00D07803" w:rsidRPr="00B609EE" w:rsidRDefault="00B13A35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lastRenderedPageBreak/>
        <w:t>咱看第二个小伙伴</w:t>
      </w:r>
      <w:r w:rsidR="00291E53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问题是产后7</w:t>
      </w:r>
      <w:r w:rsidR="00B932FA">
        <w:rPr>
          <w:rFonts w:ascii="宋体" w:eastAsia="宋体" w:hAnsi="宋体" w:cs="宋体"/>
          <w:sz w:val="21"/>
          <w:szCs w:val="21"/>
        </w:rPr>
        <w:t>个月，</w:t>
      </w:r>
      <w:r w:rsidRPr="00B609EE">
        <w:rPr>
          <w:rFonts w:ascii="宋体" w:eastAsia="宋体" w:hAnsi="宋体" w:cs="宋体"/>
          <w:sz w:val="21"/>
          <w:szCs w:val="21"/>
        </w:rPr>
        <w:t>脚后跟痛一直痛到现在，</w:t>
      </w:r>
      <w:r w:rsidR="00B932FA">
        <w:rPr>
          <w:rFonts w:ascii="宋体" w:eastAsia="宋体" w:hAnsi="宋体" w:cs="宋体" w:hint="eastAsia"/>
          <w:sz w:val="21"/>
          <w:szCs w:val="21"/>
        </w:rPr>
        <w:t>她</w:t>
      </w:r>
      <w:r w:rsidR="007D3CBD">
        <w:rPr>
          <w:rFonts w:ascii="宋体" w:eastAsia="宋体" w:hAnsi="宋体" w:cs="宋体"/>
          <w:sz w:val="21"/>
          <w:szCs w:val="21"/>
        </w:rPr>
        <w:t>主要的问题就是</w:t>
      </w:r>
      <w:r w:rsidR="007D3CBD">
        <w:rPr>
          <w:rFonts w:ascii="宋体" w:eastAsia="宋体" w:hAnsi="宋体" w:cs="宋体" w:hint="eastAsia"/>
          <w:sz w:val="21"/>
          <w:szCs w:val="21"/>
        </w:rPr>
        <w:t>出虚汗</w:t>
      </w:r>
      <w:r w:rsidR="007D3CBD">
        <w:rPr>
          <w:rFonts w:ascii="宋体" w:eastAsia="宋体" w:hAnsi="宋体" w:cs="宋体"/>
          <w:sz w:val="21"/>
          <w:szCs w:val="21"/>
        </w:rPr>
        <w:t>怕风怕冷，</w:t>
      </w:r>
      <w:r w:rsidRPr="00B609EE">
        <w:rPr>
          <w:rFonts w:ascii="宋体" w:eastAsia="宋体" w:hAnsi="宋体" w:cs="宋体"/>
          <w:sz w:val="21"/>
          <w:szCs w:val="21"/>
        </w:rPr>
        <w:t>脚后</w:t>
      </w:r>
      <w:r w:rsidR="007D3CBD" w:rsidRPr="00B609EE">
        <w:rPr>
          <w:rFonts w:ascii="宋体" w:eastAsia="宋体" w:hAnsi="宋体" w:cs="宋体"/>
          <w:sz w:val="21"/>
          <w:szCs w:val="21"/>
        </w:rPr>
        <w:t>跟</w:t>
      </w:r>
      <w:r w:rsidR="007D3CBD">
        <w:rPr>
          <w:rFonts w:ascii="宋体" w:eastAsia="宋体" w:hAnsi="宋体" w:cs="宋体"/>
          <w:sz w:val="21"/>
          <w:szCs w:val="21"/>
        </w:rPr>
        <w:t>痛</w:t>
      </w:r>
      <w:r w:rsidR="00647DE3">
        <w:rPr>
          <w:rFonts w:ascii="宋体" w:eastAsia="宋体" w:hAnsi="宋体" w:cs="宋体"/>
          <w:sz w:val="21"/>
          <w:szCs w:val="21"/>
        </w:rPr>
        <w:t>。我先</w:t>
      </w:r>
      <w:r w:rsidRPr="00B609EE">
        <w:rPr>
          <w:rFonts w:ascii="宋体" w:eastAsia="宋体" w:hAnsi="宋体" w:cs="宋体"/>
          <w:sz w:val="21"/>
          <w:szCs w:val="21"/>
        </w:rPr>
        <w:t>解答一下你这个问题，</w:t>
      </w:r>
      <w:r w:rsidR="00647DE3">
        <w:rPr>
          <w:rFonts w:ascii="宋体" w:eastAsia="宋体" w:hAnsi="宋体" w:cs="宋体"/>
          <w:sz w:val="21"/>
          <w:szCs w:val="21"/>
        </w:rPr>
        <w:t>产后</w:t>
      </w:r>
      <w:r w:rsidRPr="00B609EE">
        <w:rPr>
          <w:rFonts w:ascii="宋体" w:eastAsia="宋体" w:hAnsi="宋体" w:cs="宋体"/>
          <w:sz w:val="21"/>
          <w:szCs w:val="21"/>
        </w:rPr>
        <w:t>怕风怕冷的原因其实都是相似的，可以这么说，</w:t>
      </w:r>
      <w:r w:rsidR="00B16734">
        <w:rPr>
          <w:rFonts w:ascii="宋体" w:eastAsia="宋体" w:hAnsi="宋体" w:cs="宋体" w:hint="eastAsia"/>
          <w:sz w:val="21"/>
          <w:szCs w:val="21"/>
        </w:rPr>
        <w:t>都</w:t>
      </w:r>
      <w:r w:rsidRPr="00B609EE">
        <w:rPr>
          <w:rFonts w:ascii="宋体" w:eastAsia="宋体" w:hAnsi="宋体" w:cs="宋体"/>
          <w:sz w:val="21"/>
          <w:szCs w:val="21"/>
        </w:rPr>
        <w:t>是因为生完孩子气血一下子就掉下来了，消耗的太多，能量不足了</w:t>
      </w:r>
      <w:r w:rsidR="00B16734">
        <w:rPr>
          <w:rFonts w:ascii="宋体" w:eastAsia="宋体" w:hAnsi="宋体" w:cs="宋体" w:hint="eastAsia"/>
          <w:sz w:val="21"/>
          <w:szCs w:val="21"/>
        </w:rPr>
        <w:t>嘛</w:t>
      </w:r>
      <w:r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你</w:t>
      </w:r>
      <w:r w:rsidR="00B16734">
        <w:rPr>
          <w:rFonts w:ascii="宋体" w:eastAsia="宋体" w:hAnsi="宋体" w:cs="宋体" w:hint="eastAsia"/>
          <w:sz w:val="21"/>
          <w:szCs w:val="21"/>
        </w:rPr>
        <w:t>在</w:t>
      </w:r>
      <w:r w:rsidR="00B16734">
        <w:rPr>
          <w:rFonts w:ascii="宋体" w:eastAsia="宋体" w:hAnsi="宋体" w:cs="宋体"/>
          <w:sz w:val="21"/>
          <w:szCs w:val="21"/>
        </w:rPr>
        <w:t>能量不足的时候，对抗外界</w:t>
      </w:r>
      <w:r w:rsidRPr="00B609EE">
        <w:rPr>
          <w:rFonts w:ascii="宋体" w:eastAsia="宋体" w:hAnsi="宋体" w:cs="宋体"/>
          <w:sz w:val="21"/>
          <w:szCs w:val="21"/>
        </w:rPr>
        <w:t>环境的能力就下降</w:t>
      </w:r>
      <w:r w:rsidR="00B16734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不能对抗风</w:t>
      </w:r>
      <w:r w:rsidR="00B16734">
        <w:rPr>
          <w:rFonts w:ascii="宋体" w:eastAsia="宋体" w:hAnsi="宋体" w:cs="宋体" w:hint="eastAsia"/>
          <w:sz w:val="21"/>
          <w:szCs w:val="21"/>
        </w:rPr>
        <w:t>，</w:t>
      </w:r>
      <w:proofErr w:type="gramStart"/>
      <w:r w:rsidR="00B16734">
        <w:rPr>
          <w:rFonts w:ascii="宋体" w:eastAsia="宋体" w:hAnsi="宋体" w:cs="宋体"/>
          <w:sz w:val="21"/>
          <w:szCs w:val="21"/>
        </w:rPr>
        <w:t>不</w:t>
      </w:r>
      <w:proofErr w:type="gramEnd"/>
      <w:r w:rsidR="00B16734">
        <w:rPr>
          <w:rFonts w:ascii="宋体" w:eastAsia="宋体" w:hAnsi="宋体" w:cs="宋体"/>
          <w:sz w:val="21"/>
          <w:szCs w:val="21"/>
        </w:rPr>
        <w:t>能耐受冷，就会容易出现怕风怕冷，其实</w:t>
      </w:r>
      <w:r w:rsidRPr="00B609EE">
        <w:rPr>
          <w:rFonts w:ascii="宋体" w:eastAsia="宋体" w:hAnsi="宋体" w:cs="宋体"/>
          <w:sz w:val="21"/>
          <w:szCs w:val="21"/>
        </w:rPr>
        <w:t>还有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不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能耐受热</w:t>
      </w:r>
      <w:r w:rsidR="00B16734">
        <w:rPr>
          <w:rFonts w:ascii="宋体" w:eastAsia="宋体" w:hAnsi="宋体" w:cs="宋体" w:hint="eastAsia"/>
          <w:sz w:val="21"/>
          <w:szCs w:val="21"/>
        </w:rPr>
        <w:t>的</w:t>
      </w:r>
      <w:r w:rsidR="00002102">
        <w:rPr>
          <w:rFonts w:ascii="宋体" w:eastAsia="宋体" w:hAnsi="宋体" w:cs="宋体"/>
          <w:sz w:val="21"/>
          <w:szCs w:val="21"/>
        </w:rPr>
        <w:t>，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夏天热</w:t>
      </w:r>
      <w:r w:rsidR="00002102">
        <w:rPr>
          <w:rFonts w:ascii="宋体" w:eastAsia="宋体" w:hAnsi="宋体" w:cs="宋体" w:hint="eastAsia"/>
          <w:sz w:val="21"/>
          <w:szCs w:val="21"/>
        </w:rPr>
        <w:t>她</w:t>
      </w:r>
      <w:r w:rsidRPr="00B609EE">
        <w:rPr>
          <w:rFonts w:ascii="宋体" w:eastAsia="宋体" w:hAnsi="宋体" w:cs="宋体"/>
          <w:sz w:val="21"/>
          <w:szCs w:val="21"/>
        </w:rPr>
        <w:t>其实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也受不了。然后还有出</w:t>
      </w:r>
      <w:r>
        <w:rPr>
          <w:rFonts w:ascii="宋体" w:eastAsia="宋体" w:hAnsi="宋体" w:cs="宋体" w:hint="eastAsia"/>
          <w:sz w:val="21"/>
          <w:szCs w:val="21"/>
        </w:rPr>
        <w:t>虚</w:t>
      </w:r>
      <w:r w:rsidRPr="00B609EE">
        <w:rPr>
          <w:rFonts w:ascii="宋体" w:eastAsia="宋体" w:hAnsi="宋体" w:cs="宋体"/>
          <w:sz w:val="21"/>
          <w:szCs w:val="21"/>
        </w:rPr>
        <w:t>汗，出</w:t>
      </w:r>
      <w:r>
        <w:rPr>
          <w:rFonts w:ascii="宋体" w:eastAsia="宋体" w:hAnsi="宋体" w:cs="宋体" w:hint="eastAsia"/>
          <w:sz w:val="21"/>
          <w:szCs w:val="21"/>
        </w:rPr>
        <w:t>虚</w:t>
      </w:r>
      <w:r w:rsidRPr="00B609EE">
        <w:rPr>
          <w:rFonts w:ascii="宋体" w:eastAsia="宋体" w:hAnsi="宋体" w:cs="宋体"/>
          <w:sz w:val="21"/>
          <w:szCs w:val="21"/>
        </w:rPr>
        <w:t>汗就是与气血虚</w:t>
      </w:r>
      <w:r>
        <w:rPr>
          <w:rFonts w:ascii="宋体" w:eastAsia="宋体" w:hAnsi="宋体" w:cs="宋体"/>
          <w:sz w:val="21"/>
          <w:szCs w:val="21"/>
        </w:rPr>
        <w:t>有关系，同时还与</w:t>
      </w:r>
      <w:r w:rsidR="00002102">
        <w:rPr>
          <w:rFonts w:ascii="宋体" w:eastAsia="宋体" w:hAnsi="宋体" w:cs="宋体" w:hint="eastAsia"/>
          <w:sz w:val="21"/>
          <w:szCs w:val="21"/>
        </w:rPr>
        <w:t>经</w:t>
      </w:r>
      <w:r>
        <w:rPr>
          <w:rFonts w:ascii="宋体" w:eastAsia="宋体" w:hAnsi="宋体" w:cs="宋体"/>
          <w:sz w:val="21"/>
          <w:szCs w:val="21"/>
        </w:rPr>
        <w:t>脉不通有关系，经络不通的</w:t>
      </w:r>
      <w:proofErr w:type="gramStart"/>
      <w:r>
        <w:rPr>
          <w:rFonts w:ascii="宋体" w:eastAsia="宋体" w:hAnsi="宋体" w:cs="宋体"/>
          <w:sz w:val="21"/>
          <w:szCs w:val="21"/>
        </w:rPr>
        <w:t>时候</w:t>
      </w:r>
      <w:r w:rsidR="008D57A2">
        <w:rPr>
          <w:rFonts w:ascii="宋体" w:eastAsia="宋体" w:hAnsi="宋体" w:cs="宋体" w:hint="eastAsia"/>
          <w:sz w:val="21"/>
          <w:szCs w:val="21"/>
        </w:rPr>
        <w:t>她</w:t>
      </w:r>
      <w:r>
        <w:rPr>
          <w:rFonts w:ascii="宋体" w:eastAsia="宋体" w:hAnsi="宋体" w:cs="宋体"/>
          <w:sz w:val="21"/>
          <w:szCs w:val="21"/>
        </w:rPr>
        <w:t>汗会</w:t>
      </w:r>
      <w:proofErr w:type="gramEnd"/>
      <w:r>
        <w:rPr>
          <w:rFonts w:ascii="宋体" w:eastAsia="宋体" w:hAnsi="宋体" w:cs="宋体"/>
          <w:sz w:val="21"/>
          <w:szCs w:val="21"/>
        </w:rPr>
        <w:t>更多</w:t>
      </w:r>
      <w:r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因为你不通了，</w:t>
      </w:r>
      <w:r>
        <w:rPr>
          <w:rFonts w:ascii="宋体" w:eastAsia="宋体" w:hAnsi="宋体" w:cs="宋体"/>
          <w:sz w:val="21"/>
          <w:szCs w:val="21"/>
        </w:rPr>
        <w:t>水液</w:t>
      </w:r>
      <w:r w:rsidRPr="00B609EE">
        <w:rPr>
          <w:rFonts w:ascii="宋体" w:eastAsia="宋体" w:hAnsi="宋体" w:cs="宋体"/>
          <w:sz w:val="21"/>
          <w:szCs w:val="21"/>
        </w:rPr>
        <w:t>就不能</w:t>
      </w:r>
      <w:r>
        <w:rPr>
          <w:rFonts w:ascii="宋体" w:eastAsia="宋体" w:hAnsi="宋体" w:cs="宋体" w:hint="eastAsia"/>
          <w:sz w:val="21"/>
          <w:szCs w:val="21"/>
        </w:rPr>
        <w:t>在</w:t>
      </w:r>
      <w:r>
        <w:rPr>
          <w:rFonts w:ascii="宋体" w:eastAsia="宋体" w:hAnsi="宋体" w:cs="宋体"/>
          <w:sz w:val="21"/>
          <w:szCs w:val="21"/>
        </w:rPr>
        <w:t>正常的</w:t>
      </w:r>
      <w:r w:rsidRPr="00B609EE">
        <w:rPr>
          <w:rFonts w:ascii="宋体" w:eastAsia="宋体" w:hAnsi="宋体" w:cs="宋体"/>
          <w:sz w:val="21"/>
          <w:szCs w:val="21"/>
        </w:rPr>
        <w:t>轨道上运行，就被挤出来了，这样挤一挤，然后通过皮肤就给挤出来，那种非正常的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汗比较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多，这就叫出</w:t>
      </w:r>
      <w:r>
        <w:rPr>
          <w:rFonts w:ascii="宋体" w:eastAsia="宋体" w:hAnsi="宋体" w:cs="宋体" w:hint="eastAsia"/>
          <w:sz w:val="21"/>
          <w:szCs w:val="21"/>
        </w:rPr>
        <w:t>虚</w:t>
      </w:r>
      <w:r w:rsidRPr="00B609EE">
        <w:rPr>
          <w:rFonts w:ascii="宋体" w:eastAsia="宋体" w:hAnsi="宋体" w:cs="宋体"/>
          <w:sz w:val="21"/>
          <w:szCs w:val="21"/>
        </w:rPr>
        <w:t>汗。</w:t>
      </w:r>
    </w:p>
    <w:p w:rsidR="00D07803" w:rsidRPr="00B609EE" w:rsidRDefault="00855841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产后的脚疼，</w:t>
      </w:r>
      <w:r w:rsidR="00B13A35" w:rsidRPr="00B609EE">
        <w:rPr>
          <w:rFonts w:ascii="宋体" w:eastAsia="宋体" w:hAnsi="宋体" w:cs="宋体"/>
          <w:sz w:val="21"/>
          <w:szCs w:val="21"/>
        </w:rPr>
        <w:t>还有足跟</w:t>
      </w:r>
      <w:r>
        <w:rPr>
          <w:rFonts w:ascii="宋体" w:eastAsia="宋体" w:hAnsi="宋体" w:cs="宋体" w:hint="eastAsia"/>
          <w:sz w:val="21"/>
          <w:szCs w:val="21"/>
        </w:rPr>
        <w:t>、</w:t>
      </w:r>
      <w:r w:rsidR="00B13A35" w:rsidRPr="00B609EE">
        <w:rPr>
          <w:rFonts w:ascii="宋体" w:eastAsia="宋体" w:hAnsi="宋体" w:cs="宋体"/>
          <w:sz w:val="21"/>
          <w:szCs w:val="21"/>
        </w:rPr>
        <w:t>一些</w:t>
      </w:r>
      <w:r w:rsidR="00633C70">
        <w:rPr>
          <w:rFonts w:ascii="宋体" w:eastAsia="宋体" w:hAnsi="宋体" w:cs="宋体"/>
          <w:sz w:val="21"/>
          <w:szCs w:val="21"/>
        </w:rPr>
        <w:t>膝盖</w:t>
      </w:r>
      <w:r>
        <w:rPr>
          <w:rFonts w:ascii="宋体" w:eastAsia="宋体" w:hAnsi="宋体" w:cs="宋体" w:hint="eastAsia"/>
          <w:sz w:val="21"/>
          <w:szCs w:val="21"/>
        </w:rPr>
        <w:t>、</w:t>
      </w:r>
      <w:r w:rsidR="00633C70">
        <w:rPr>
          <w:rFonts w:ascii="宋体" w:eastAsia="宋体" w:hAnsi="宋体" w:cs="宋体"/>
          <w:sz w:val="21"/>
          <w:szCs w:val="21"/>
        </w:rPr>
        <w:t>腰</w:t>
      </w:r>
      <w:r>
        <w:rPr>
          <w:rFonts w:ascii="宋体" w:eastAsia="宋体" w:hAnsi="宋体" w:cs="宋体"/>
          <w:sz w:val="21"/>
          <w:szCs w:val="21"/>
        </w:rPr>
        <w:t>的问题</w:t>
      </w:r>
      <w:r w:rsidR="00B13A35" w:rsidRPr="00B609EE">
        <w:rPr>
          <w:rFonts w:ascii="宋体" w:eastAsia="宋体" w:hAnsi="宋体" w:cs="宋体"/>
          <w:sz w:val="21"/>
          <w:szCs w:val="21"/>
        </w:rPr>
        <w:t>其实都是一致的，都是与肾虚有关系</w:t>
      </w:r>
      <w:r w:rsidR="00E05962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狭义的来讲可以说是与肾有关系</w:t>
      </w:r>
      <w:r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但是咱们</w:t>
      </w:r>
      <w:r>
        <w:rPr>
          <w:rFonts w:ascii="宋体" w:eastAsia="宋体" w:hAnsi="宋体" w:cs="宋体" w:hint="eastAsia"/>
          <w:sz w:val="21"/>
          <w:szCs w:val="21"/>
        </w:rPr>
        <w:t>得明</w:t>
      </w:r>
      <w:r w:rsidR="00B13A35" w:rsidRPr="00B609EE">
        <w:rPr>
          <w:rFonts w:ascii="宋体" w:eastAsia="宋体" w:hAnsi="宋体" w:cs="宋体"/>
          <w:sz w:val="21"/>
          <w:szCs w:val="21"/>
        </w:rPr>
        <w:t>健身的都知道，</w:t>
      </w:r>
      <w:r w:rsidR="000E4976">
        <w:rPr>
          <w:rFonts w:ascii="宋体" w:eastAsia="宋体" w:hAnsi="宋体" w:cs="宋体" w:hint="eastAsia"/>
          <w:sz w:val="21"/>
          <w:szCs w:val="21"/>
        </w:rPr>
        <w:t>它</w:t>
      </w:r>
      <w:r w:rsidR="000E4976">
        <w:rPr>
          <w:rFonts w:ascii="宋体" w:eastAsia="宋体" w:hAnsi="宋体" w:cs="宋体"/>
          <w:sz w:val="21"/>
          <w:szCs w:val="21"/>
        </w:rPr>
        <w:t>也不单纯是</w:t>
      </w:r>
      <w:r w:rsidR="00B13A35" w:rsidRPr="00B609EE">
        <w:rPr>
          <w:rFonts w:ascii="宋体" w:eastAsia="宋体" w:hAnsi="宋体" w:cs="宋体"/>
          <w:sz w:val="21"/>
          <w:szCs w:val="21"/>
        </w:rPr>
        <w:t>肾的问题，</w:t>
      </w:r>
      <w:r w:rsidR="000E4976">
        <w:rPr>
          <w:rFonts w:ascii="宋体" w:eastAsia="宋体" w:hAnsi="宋体" w:cs="宋体"/>
          <w:sz w:val="21"/>
          <w:szCs w:val="21"/>
        </w:rPr>
        <w:t>很多时候</w:t>
      </w:r>
      <w:r w:rsidR="00B13A35" w:rsidRPr="00B609EE">
        <w:rPr>
          <w:rFonts w:ascii="宋体" w:eastAsia="宋体" w:hAnsi="宋体" w:cs="宋体"/>
          <w:sz w:val="21"/>
          <w:szCs w:val="21"/>
        </w:rPr>
        <w:t>是因为</w:t>
      </w:r>
      <w:r w:rsidR="000E4976">
        <w:rPr>
          <w:rFonts w:ascii="宋体" w:eastAsia="宋体" w:hAnsi="宋体" w:cs="宋体" w:hint="eastAsia"/>
          <w:sz w:val="21"/>
          <w:szCs w:val="21"/>
        </w:rPr>
        <w:t>经</w:t>
      </w:r>
      <w:r w:rsidR="00B13A35" w:rsidRPr="00B609EE">
        <w:rPr>
          <w:rFonts w:ascii="宋体" w:eastAsia="宋体" w:hAnsi="宋体" w:cs="宋体"/>
          <w:sz w:val="21"/>
          <w:szCs w:val="21"/>
        </w:rPr>
        <w:t>脉不通，你</w:t>
      </w:r>
      <w:r w:rsidR="000E4976">
        <w:rPr>
          <w:rFonts w:ascii="宋体" w:eastAsia="宋体" w:hAnsi="宋体" w:cs="宋体" w:hint="eastAsia"/>
          <w:sz w:val="21"/>
          <w:szCs w:val="21"/>
        </w:rPr>
        <w:t>胯</w:t>
      </w:r>
      <w:r w:rsidR="00B13A35" w:rsidRPr="00B609EE">
        <w:rPr>
          <w:rFonts w:ascii="宋体" w:eastAsia="宋体" w:hAnsi="宋体" w:cs="宋体"/>
          <w:sz w:val="21"/>
          <w:szCs w:val="21"/>
        </w:rPr>
        <w:t>不通能量出不来，</w:t>
      </w:r>
      <w:r w:rsidR="00E05962">
        <w:rPr>
          <w:rFonts w:ascii="宋体" w:eastAsia="宋体" w:hAnsi="宋体" w:cs="宋体"/>
          <w:sz w:val="21"/>
          <w:szCs w:val="21"/>
        </w:rPr>
        <w:t>路</w:t>
      </w:r>
      <w:r>
        <w:rPr>
          <w:rFonts w:ascii="宋体" w:eastAsia="宋体" w:hAnsi="宋体" w:cs="宋体"/>
          <w:sz w:val="21"/>
          <w:szCs w:val="21"/>
        </w:rPr>
        <w:t>不通，能量</w:t>
      </w:r>
      <w:r w:rsidR="00B13A35" w:rsidRPr="00B609EE">
        <w:rPr>
          <w:rFonts w:ascii="宋体" w:eastAsia="宋体" w:hAnsi="宋体" w:cs="宋体"/>
          <w:sz w:val="21"/>
          <w:szCs w:val="21"/>
        </w:rPr>
        <w:t>到不了你的脚，到不了你的脚跟，也到不了你的脚底，它不能过来</w:t>
      </w:r>
      <w:r w:rsidR="00594C26">
        <w:rPr>
          <w:rFonts w:ascii="宋体" w:eastAsia="宋体" w:hAnsi="宋体" w:cs="宋体" w:hint="eastAsia"/>
          <w:sz w:val="21"/>
          <w:szCs w:val="21"/>
        </w:rPr>
        <w:t>养你的</w:t>
      </w:r>
      <w:r w:rsidR="00B13A35" w:rsidRPr="00B609EE">
        <w:rPr>
          <w:rFonts w:ascii="宋体" w:eastAsia="宋体" w:hAnsi="宋体" w:cs="宋体"/>
          <w:sz w:val="21"/>
          <w:szCs w:val="21"/>
        </w:rPr>
        <w:t>脚底</w:t>
      </w:r>
      <w:r w:rsidR="00594C26">
        <w:rPr>
          <w:rFonts w:ascii="宋体" w:eastAsia="宋体" w:hAnsi="宋体" w:cs="宋体" w:hint="eastAsia"/>
          <w:sz w:val="21"/>
          <w:szCs w:val="21"/>
        </w:rPr>
        <w:t>、</w:t>
      </w:r>
      <w:r w:rsidR="00B13A35" w:rsidRPr="00B609EE">
        <w:rPr>
          <w:rFonts w:ascii="宋体" w:eastAsia="宋体" w:hAnsi="宋体" w:cs="宋体"/>
          <w:sz w:val="21"/>
          <w:szCs w:val="21"/>
        </w:rPr>
        <w:t>足</w:t>
      </w:r>
      <w:r w:rsidR="00594C26">
        <w:rPr>
          <w:rFonts w:ascii="宋体" w:eastAsia="宋体" w:hAnsi="宋体" w:cs="宋体" w:hint="eastAsia"/>
          <w:sz w:val="21"/>
          <w:szCs w:val="21"/>
        </w:rPr>
        <w:t>跟</w:t>
      </w:r>
      <w:r w:rsidR="00B13A35" w:rsidRPr="00B609EE">
        <w:rPr>
          <w:rFonts w:ascii="宋体" w:eastAsia="宋体" w:hAnsi="宋体" w:cs="宋体"/>
          <w:sz w:val="21"/>
          <w:szCs w:val="21"/>
        </w:rPr>
        <w:t>，所以就</w:t>
      </w:r>
      <w:r w:rsidR="00594C26">
        <w:rPr>
          <w:rFonts w:ascii="宋体" w:eastAsia="宋体" w:hAnsi="宋体" w:cs="宋体" w:hint="eastAsia"/>
          <w:sz w:val="21"/>
          <w:szCs w:val="21"/>
        </w:rPr>
        <w:t>会</w:t>
      </w:r>
      <w:r w:rsidR="00B13A35" w:rsidRPr="00B609EE">
        <w:rPr>
          <w:rFonts w:ascii="宋体" w:eastAsia="宋体" w:hAnsi="宋体" w:cs="宋体"/>
          <w:sz w:val="21"/>
          <w:szCs w:val="21"/>
        </w:rPr>
        <w:t>痛。</w:t>
      </w:r>
    </w:p>
    <w:p w:rsidR="00137FDC" w:rsidRDefault="00B13A35" w:rsidP="00A25B74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t>这</w:t>
      </w:r>
      <w:r w:rsidR="00FA5910">
        <w:rPr>
          <w:rFonts w:ascii="宋体" w:eastAsia="宋体" w:hAnsi="宋体" w:cs="宋体" w:hint="eastAsia"/>
          <w:sz w:val="21"/>
          <w:szCs w:val="21"/>
        </w:rPr>
        <w:t>位学员是</w:t>
      </w:r>
      <w:r w:rsidR="00FA5910">
        <w:rPr>
          <w:rFonts w:ascii="宋体" w:eastAsia="宋体" w:hAnsi="宋体" w:cs="宋体"/>
          <w:sz w:val="21"/>
          <w:szCs w:val="21"/>
        </w:rPr>
        <w:t>因为发汗之后才出现的虚汗，</w:t>
      </w:r>
      <w:proofErr w:type="gramStart"/>
      <w:r w:rsidR="00FA5910">
        <w:rPr>
          <w:rFonts w:ascii="宋体" w:eastAsia="宋体" w:hAnsi="宋体" w:cs="宋体"/>
          <w:sz w:val="21"/>
          <w:szCs w:val="21"/>
        </w:rPr>
        <w:t>满月汗蒸</w:t>
      </w:r>
      <w:r w:rsidRPr="00B609EE">
        <w:rPr>
          <w:rFonts w:ascii="宋体" w:eastAsia="宋体" w:hAnsi="宋体" w:cs="宋体"/>
          <w:sz w:val="21"/>
          <w:szCs w:val="21"/>
        </w:rPr>
        <w:t>也是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一大误区，其实这个东西真的是非常</w:t>
      </w:r>
      <w:r w:rsidR="00741ECE">
        <w:rPr>
          <w:rFonts w:ascii="宋体" w:eastAsia="宋体" w:hAnsi="宋体" w:cs="宋体" w:hint="eastAsia"/>
          <w:sz w:val="21"/>
          <w:szCs w:val="21"/>
        </w:rPr>
        <w:t>地</w:t>
      </w:r>
      <w:r w:rsidRPr="00B609EE">
        <w:rPr>
          <w:rFonts w:ascii="宋体" w:eastAsia="宋体" w:hAnsi="宋体" w:cs="宋体"/>
          <w:sz w:val="21"/>
          <w:szCs w:val="21"/>
        </w:rPr>
        <w:t>害人，</w:t>
      </w:r>
      <w:r w:rsidR="00FA5910">
        <w:rPr>
          <w:rFonts w:ascii="宋体" w:eastAsia="宋体" w:hAnsi="宋体" w:cs="宋体" w:hint="eastAsia"/>
          <w:sz w:val="21"/>
          <w:szCs w:val="21"/>
        </w:rPr>
        <w:t>这</w:t>
      </w:r>
      <w:r w:rsidRPr="00B609EE">
        <w:rPr>
          <w:rFonts w:ascii="宋体" w:eastAsia="宋体" w:hAnsi="宋体" w:cs="宋体"/>
          <w:sz w:val="21"/>
          <w:szCs w:val="21"/>
        </w:rPr>
        <w:t>也是后来兴起的，就是之前大家坐月子的时候是条件比较差一点，屋子</w:t>
      </w:r>
      <w:r w:rsidR="00FA5910">
        <w:rPr>
          <w:rFonts w:ascii="宋体" w:eastAsia="宋体" w:hAnsi="宋体" w:cs="宋体" w:hint="eastAsia"/>
          <w:sz w:val="21"/>
          <w:szCs w:val="21"/>
        </w:rPr>
        <w:t>里</w:t>
      </w:r>
      <w:r w:rsidRPr="00B609EE">
        <w:rPr>
          <w:rFonts w:ascii="宋体" w:eastAsia="宋体" w:hAnsi="宋体" w:cs="宋体"/>
          <w:sz w:val="21"/>
          <w:szCs w:val="21"/>
        </w:rPr>
        <w:t>可能湿气</w:t>
      </w:r>
      <w:r w:rsidR="00FA5910">
        <w:rPr>
          <w:rFonts w:ascii="宋体" w:eastAsia="宋体" w:hAnsi="宋体" w:cs="宋体" w:hint="eastAsia"/>
          <w:sz w:val="21"/>
          <w:szCs w:val="21"/>
        </w:rPr>
        <w:t>、</w:t>
      </w:r>
      <w:r w:rsidRPr="00B609EE">
        <w:rPr>
          <w:rFonts w:ascii="宋体" w:eastAsia="宋体" w:hAnsi="宋体" w:cs="宋体"/>
          <w:sz w:val="21"/>
          <w:szCs w:val="21"/>
        </w:rPr>
        <w:t>潮气</w:t>
      </w:r>
      <w:r w:rsidR="00FA5910">
        <w:rPr>
          <w:rFonts w:ascii="宋体" w:eastAsia="宋体" w:hAnsi="宋体" w:cs="宋体" w:hint="eastAsia"/>
          <w:sz w:val="21"/>
          <w:szCs w:val="21"/>
        </w:rPr>
        <w:t>、</w:t>
      </w:r>
      <w:r w:rsidRPr="00B609EE">
        <w:rPr>
          <w:rFonts w:ascii="宋体" w:eastAsia="宋体" w:hAnsi="宋体" w:cs="宋体"/>
          <w:sz w:val="21"/>
          <w:szCs w:val="21"/>
        </w:rPr>
        <w:t>寒气比较重一点，</w:t>
      </w:r>
      <w:r w:rsidR="00FA5910">
        <w:rPr>
          <w:rFonts w:ascii="宋体" w:eastAsia="宋体" w:hAnsi="宋体" w:cs="宋体"/>
          <w:sz w:val="21"/>
          <w:szCs w:val="21"/>
        </w:rPr>
        <w:t>坐了个月子之后，可能身体会有寒，对于那种情况</w:t>
      </w:r>
      <w:r w:rsidRPr="00B609EE">
        <w:rPr>
          <w:rFonts w:ascii="宋体" w:eastAsia="宋体" w:hAnsi="宋体" w:cs="宋体"/>
          <w:sz w:val="21"/>
          <w:szCs w:val="21"/>
        </w:rPr>
        <w:t>，稍微发一下汗，可能对产妇身体比较好一点</w:t>
      </w:r>
      <w:r w:rsidR="00FA5910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但是现在这种</w:t>
      </w:r>
      <w:r w:rsidR="00FA5910" w:rsidRPr="00B609EE">
        <w:rPr>
          <w:rFonts w:ascii="宋体" w:eastAsia="宋体" w:hAnsi="宋体" w:cs="宋体"/>
          <w:sz w:val="21"/>
          <w:szCs w:val="21"/>
        </w:rPr>
        <w:t>是啥</w:t>
      </w:r>
      <w:r w:rsidRPr="00B609EE">
        <w:rPr>
          <w:rFonts w:ascii="宋体" w:eastAsia="宋体" w:hAnsi="宋体" w:cs="宋体"/>
          <w:sz w:val="21"/>
          <w:szCs w:val="21"/>
        </w:rPr>
        <w:t>情况</w:t>
      </w:r>
      <w:r w:rsidR="00FA5910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咱们整个的物质条件都比较好</w:t>
      </w:r>
      <w:r w:rsidR="009B7EE4">
        <w:rPr>
          <w:rFonts w:ascii="宋体" w:eastAsia="宋体" w:hAnsi="宋体" w:cs="宋体" w:hint="eastAsia"/>
          <w:sz w:val="21"/>
          <w:szCs w:val="21"/>
        </w:rPr>
        <w:t>了</w:t>
      </w:r>
      <w:r w:rsidRPr="00B609EE">
        <w:rPr>
          <w:rFonts w:ascii="宋体" w:eastAsia="宋体" w:hAnsi="宋体" w:cs="宋体"/>
          <w:sz w:val="21"/>
          <w:szCs w:val="21"/>
        </w:rPr>
        <w:t>，其实很少有生产</w:t>
      </w:r>
      <w:r w:rsidR="009B7EE4">
        <w:rPr>
          <w:rFonts w:ascii="宋体" w:eastAsia="宋体" w:hAnsi="宋体" w:cs="宋体" w:hint="eastAsia"/>
          <w:sz w:val="21"/>
          <w:szCs w:val="21"/>
        </w:rPr>
        <w:t>坐</w:t>
      </w:r>
      <w:r w:rsidRPr="00B609EE">
        <w:rPr>
          <w:rFonts w:ascii="宋体" w:eastAsia="宋体" w:hAnsi="宋体" w:cs="宋体"/>
          <w:sz w:val="21"/>
          <w:szCs w:val="21"/>
        </w:rPr>
        <w:t>月</w:t>
      </w:r>
      <w:r w:rsidR="009B7EE4">
        <w:rPr>
          <w:rFonts w:ascii="宋体" w:eastAsia="宋体" w:hAnsi="宋体" w:cs="宋体" w:hint="eastAsia"/>
          <w:sz w:val="21"/>
          <w:szCs w:val="21"/>
        </w:rPr>
        <w:t>子</w:t>
      </w:r>
      <w:r w:rsidR="008814FB">
        <w:rPr>
          <w:rFonts w:ascii="宋体" w:eastAsia="宋体" w:hAnsi="宋体" w:cs="宋体"/>
          <w:sz w:val="21"/>
          <w:szCs w:val="21"/>
        </w:rPr>
        <w:t>期间</w:t>
      </w:r>
      <w:r w:rsidRPr="00B609EE">
        <w:rPr>
          <w:rFonts w:ascii="宋体" w:eastAsia="宋体" w:hAnsi="宋体" w:cs="宋体"/>
          <w:sz w:val="21"/>
          <w:szCs w:val="21"/>
        </w:rPr>
        <w:t>有寒气</w:t>
      </w:r>
      <w:r w:rsidR="009B7EE4">
        <w:rPr>
          <w:rFonts w:ascii="宋体" w:eastAsia="宋体" w:hAnsi="宋体" w:cs="宋体" w:hint="eastAsia"/>
          <w:sz w:val="21"/>
          <w:szCs w:val="21"/>
        </w:rPr>
        <w:t>进</w:t>
      </w:r>
      <w:r w:rsidRPr="00B609EE">
        <w:rPr>
          <w:rFonts w:ascii="宋体" w:eastAsia="宋体" w:hAnsi="宋体" w:cs="宋体"/>
          <w:sz w:val="21"/>
          <w:szCs w:val="21"/>
        </w:rPr>
        <w:t>入的这种</w:t>
      </w:r>
      <w:r w:rsidR="009B7EE4">
        <w:rPr>
          <w:rFonts w:ascii="宋体" w:eastAsia="宋体" w:hAnsi="宋体" w:cs="宋体" w:hint="eastAsia"/>
          <w:sz w:val="21"/>
          <w:szCs w:val="21"/>
        </w:rPr>
        <w:t>情况</w:t>
      </w:r>
      <w:r w:rsidRPr="00B609EE">
        <w:rPr>
          <w:rFonts w:ascii="宋体" w:eastAsia="宋体" w:hAnsi="宋体" w:cs="宋体"/>
          <w:sz w:val="21"/>
          <w:szCs w:val="21"/>
        </w:rPr>
        <w:t>，但是现在发汗条件又这么的好，真的是给你搞得太好了，然后让你发</w:t>
      </w:r>
      <w:r w:rsidR="009B7EE4">
        <w:rPr>
          <w:rFonts w:ascii="宋体" w:eastAsia="宋体" w:hAnsi="宋体" w:cs="宋体" w:hint="eastAsia"/>
          <w:sz w:val="21"/>
          <w:szCs w:val="21"/>
        </w:rPr>
        <w:t>汗</w:t>
      </w:r>
      <w:r w:rsidRPr="00B609EE">
        <w:rPr>
          <w:rFonts w:ascii="宋体" w:eastAsia="宋体" w:hAnsi="宋体" w:cs="宋体"/>
          <w:sz w:val="21"/>
          <w:szCs w:val="21"/>
        </w:rPr>
        <w:t>发</w:t>
      </w:r>
      <w:r w:rsidR="00FB3293">
        <w:rPr>
          <w:rFonts w:ascii="宋体" w:eastAsia="宋体" w:hAnsi="宋体" w:cs="宋体" w:hint="eastAsia"/>
          <w:sz w:val="21"/>
          <w:szCs w:val="21"/>
        </w:rPr>
        <w:t>得</w:t>
      </w:r>
      <w:r w:rsidRPr="00B609EE">
        <w:rPr>
          <w:rFonts w:ascii="宋体" w:eastAsia="宋体" w:hAnsi="宋体" w:cs="宋体"/>
          <w:sz w:val="21"/>
          <w:szCs w:val="21"/>
        </w:rPr>
        <w:t>很充分很彻底，</w:t>
      </w:r>
      <w:r w:rsidR="00FB3293">
        <w:rPr>
          <w:rFonts w:ascii="宋体" w:eastAsia="宋体" w:hAnsi="宋体" w:cs="宋体" w:hint="eastAsia"/>
          <w:sz w:val="21"/>
          <w:szCs w:val="21"/>
        </w:rPr>
        <w:t>出汗</w:t>
      </w:r>
      <w:r w:rsidRPr="00B609EE">
        <w:rPr>
          <w:rFonts w:ascii="宋体" w:eastAsia="宋体" w:hAnsi="宋体" w:cs="宋体"/>
          <w:sz w:val="21"/>
          <w:szCs w:val="21"/>
        </w:rPr>
        <w:t>出</w:t>
      </w:r>
      <w:r w:rsidR="00FB3293">
        <w:rPr>
          <w:rFonts w:ascii="宋体" w:eastAsia="宋体" w:hAnsi="宋体" w:cs="宋体" w:hint="eastAsia"/>
          <w:sz w:val="21"/>
          <w:szCs w:val="21"/>
        </w:rPr>
        <w:t>得</w:t>
      </w:r>
      <w:r w:rsidRPr="00B609EE">
        <w:rPr>
          <w:rFonts w:ascii="宋体" w:eastAsia="宋体" w:hAnsi="宋体" w:cs="宋体"/>
          <w:sz w:val="21"/>
          <w:szCs w:val="21"/>
        </w:rPr>
        <w:t>很多，就是</w:t>
      </w:r>
      <w:r w:rsidR="00FB3293" w:rsidRPr="00B609EE">
        <w:rPr>
          <w:rFonts w:ascii="宋体" w:eastAsia="宋体" w:hAnsi="宋体" w:cs="宋体"/>
          <w:sz w:val="21"/>
          <w:szCs w:val="21"/>
        </w:rPr>
        <w:t>这样</w:t>
      </w:r>
      <w:r w:rsidR="00FB3293">
        <w:rPr>
          <w:rFonts w:ascii="宋体" w:eastAsia="宋体" w:hAnsi="宋体" w:cs="宋体"/>
          <w:sz w:val="21"/>
          <w:szCs w:val="21"/>
        </w:rPr>
        <w:t>出了大量的汗之后，</w:t>
      </w:r>
      <w:r w:rsidRPr="00B609EE">
        <w:rPr>
          <w:rFonts w:ascii="宋体" w:eastAsia="宋体" w:hAnsi="宋体" w:cs="宋体"/>
          <w:sz w:val="21"/>
          <w:szCs w:val="21"/>
        </w:rPr>
        <w:t>你身体</w:t>
      </w:r>
      <w:r w:rsidR="00FB3293">
        <w:rPr>
          <w:rFonts w:ascii="宋体" w:eastAsia="宋体" w:hAnsi="宋体" w:cs="宋体"/>
          <w:sz w:val="21"/>
          <w:szCs w:val="21"/>
        </w:rPr>
        <w:t>的能量</w:t>
      </w:r>
      <w:r w:rsidR="006813C2">
        <w:rPr>
          <w:rFonts w:ascii="宋体" w:eastAsia="宋体" w:hAnsi="宋体" w:cs="宋体" w:hint="eastAsia"/>
          <w:sz w:val="21"/>
          <w:szCs w:val="21"/>
        </w:rPr>
        <w:t>、</w:t>
      </w:r>
      <w:r w:rsidR="00FB3293">
        <w:rPr>
          <w:rFonts w:ascii="宋体" w:eastAsia="宋体" w:hAnsi="宋体" w:cs="宋体"/>
          <w:sz w:val="21"/>
          <w:szCs w:val="21"/>
        </w:rPr>
        <w:t>精华就</w:t>
      </w:r>
      <w:r w:rsidRPr="00B609EE">
        <w:rPr>
          <w:rFonts w:ascii="宋体" w:eastAsia="宋体" w:hAnsi="宋体" w:cs="宋体"/>
          <w:sz w:val="21"/>
          <w:szCs w:val="21"/>
        </w:rPr>
        <w:t>会随着汗出去，把人相当于</w:t>
      </w:r>
      <w:r w:rsidR="00FB3293">
        <w:rPr>
          <w:rFonts w:ascii="宋体" w:eastAsia="宋体" w:hAnsi="宋体" w:cs="宋体" w:hint="eastAsia"/>
          <w:sz w:val="21"/>
          <w:szCs w:val="21"/>
        </w:rPr>
        <w:t>架</w:t>
      </w:r>
      <w:r w:rsidRPr="00B609EE">
        <w:rPr>
          <w:rFonts w:ascii="宋体" w:eastAsia="宋体" w:hAnsi="宋体" w:cs="宋体"/>
          <w:sz w:val="21"/>
          <w:szCs w:val="21"/>
        </w:rPr>
        <w:t>在</w:t>
      </w:r>
      <w:r w:rsidR="00FB3293">
        <w:rPr>
          <w:rFonts w:ascii="宋体" w:eastAsia="宋体" w:hAnsi="宋体" w:cs="宋体" w:hint="eastAsia"/>
          <w:sz w:val="21"/>
          <w:szCs w:val="21"/>
        </w:rPr>
        <w:t>蒸</w:t>
      </w:r>
      <w:r w:rsidRPr="00B609EE">
        <w:rPr>
          <w:rFonts w:ascii="宋体" w:eastAsia="宋体" w:hAnsi="宋体" w:cs="宋体"/>
          <w:sz w:val="21"/>
          <w:szCs w:val="21"/>
        </w:rPr>
        <w:t>笼上蒸，把人就蒸</w:t>
      </w:r>
      <w:r w:rsidR="006813C2">
        <w:rPr>
          <w:rFonts w:ascii="宋体" w:eastAsia="宋体" w:hAnsi="宋体" w:cs="宋体" w:hint="eastAsia"/>
          <w:sz w:val="21"/>
          <w:szCs w:val="21"/>
        </w:rPr>
        <w:t>得虚</w:t>
      </w:r>
      <w:r w:rsidR="006813C2">
        <w:rPr>
          <w:rFonts w:ascii="宋体" w:eastAsia="宋体" w:hAnsi="宋体" w:cs="宋体"/>
          <w:sz w:val="21"/>
          <w:szCs w:val="21"/>
        </w:rPr>
        <w:t>脱了，</w:t>
      </w:r>
      <w:r w:rsidRPr="00B609EE">
        <w:rPr>
          <w:rFonts w:ascii="宋体" w:eastAsia="宋体" w:hAnsi="宋体" w:cs="宋体"/>
          <w:sz w:val="21"/>
          <w:szCs w:val="21"/>
        </w:rPr>
        <w:t>就</w:t>
      </w:r>
      <w:r w:rsidR="006813C2">
        <w:rPr>
          <w:rFonts w:ascii="宋体" w:eastAsia="宋体" w:hAnsi="宋体" w:cs="宋体" w:hint="eastAsia"/>
          <w:sz w:val="21"/>
          <w:szCs w:val="21"/>
        </w:rPr>
        <w:t>这</w:t>
      </w:r>
      <w:r w:rsidRPr="00B609EE">
        <w:rPr>
          <w:rFonts w:ascii="宋体" w:eastAsia="宋体" w:hAnsi="宋体" w:cs="宋体"/>
          <w:sz w:val="21"/>
          <w:szCs w:val="21"/>
        </w:rPr>
        <w:t>么个道理，</w:t>
      </w:r>
      <w:r w:rsidR="006813C2">
        <w:rPr>
          <w:rFonts w:ascii="宋体" w:eastAsia="宋体" w:hAnsi="宋体" w:cs="宋体" w:hint="eastAsia"/>
          <w:sz w:val="21"/>
          <w:szCs w:val="21"/>
        </w:rPr>
        <w:t>人</w:t>
      </w:r>
      <w:r w:rsidRPr="00B609EE">
        <w:rPr>
          <w:rFonts w:ascii="宋体" w:eastAsia="宋体" w:hAnsi="宋体" w:cs="宋体"/>
          <w:sz w:val="21"/>
          <w:szCs w:val="21"/>
        </w:rPr>
        <w:t>更虚了之后，然后就出现了</w:t>
      </w:r>
      <w:r w:rsidR="00C11FF6">
        <w:rPr>
          <w:rFonts w:ascii="宋体" w:eastAsia="宋体" w:hAnsi="宋体" w:cs="宋体" w:hint="eastAsia"/>
          <w:sz w:val="21"/>
          <w:szCs w:val="21"/>
        </w:rPr>
        <w:t>出虚汗</w:t>
      </w:r>
      <w:r w:rsidRPr="00B609EE">
        <w:rPr>
          <w:rFonts w:ascii="宋体" w:eastAsia="宋体" w:hAnsi="宋体" w:cs="宋体"/>
          <w:sz w:val="21"/>
          <w:szCs w:val="21"/>
        </w:rPr>
        <w:t>这个症状，</w:t>
      </w:r>
      <w:r w:rsidR="00C11FF6">
        <w:rPr>
          <w:rFonts w:ascii="宋体" w:eastAsia="宋体" w:hAnsi="宋体" w:cs="宋体" w:hint="eastAsia"/>
          <w:sz w:val="21"/>
          <w:szCs w:val="21"/>
        </w:rPr>
        <w:t>这</w:t>
      </w:r>
      <w:r w:rsidRPr="00B609EE">
        <w:rPr>
          <w:rFonts w:ascii="宋体" w:eastAsia="宋体" w:hAnsi="宋体" w:cs="宋体"/>
          <w:sz w:val="21"/>
          <w:szCs w:val="21"/>
        </w:rPr>
        <w:t>纯粹就是给折腾出来的</w:t>
      </w:r>
      <w:r w:rsidR="00C11FF6">
        <w:rPr>
          <w:rFonts w:ascii="宋体" w:eastAsia="宋体" w:hAnsi="宋体" w:cs="宋体" w:hint="eastAsia"/>
          <w:sz w:val="21"/>
          <w:szCs w:val="21"/>
        </w:rPr>
        <w:t>。</w:t>
      </w:r>
    </w:p>
    <w:p w:rsidR="00E43A95" w:rsidRDefault="00C11FF6" w:rsidP="00A25B74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而且我发现有的产后中心发汗还有好多种套餐</w:t>
      </w:r>
      <w:r w:rsidR="00B13A35" w:rsidRPr="00B609EE">
        <w:rPr>
          <w:rFonts w:ascii="宋体" w:eastAsia="宋体" w:hAnsi="宋体" w:cs="宋体"/>
          <w:sz w:val="21"/>
          <w:szCs w:val="21"/>
        </w:rPr>
        <w:t>，多少天再去一次</w:t>
      </w:r>
      <w:r>
        <w:rPr>
          <w:rFonts w:ascii="宋体" w:eastAsia="宋体" w:hAnsi="宋体" w:cs="宋体" w:hint="eastAsia"/>
          <w:sz w:val="21"/>
          <w:szCs w:val="21"/>
        </w:rPr>
        <w:t>的</w:t>
      </w:r>
      <w:r w:rsidR="00B13A35" w:rsidRPr="00B609EE">
        <w:rPr>
          <w:rFonts w:ascii="宋体" w:eastAsia="宋体" w:hAnsi="宋体" w:cs="宋体"/>
          <w:sz w:val="21"/>
          <w:szCs w:val="21"/>
        </w:rPr>
        <w:t>，如果全做完，次数都老多的了</w:t>
      </w:r>
      <w:r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这个东西</w:t>
      </w:r>
      <w:proofErr w:type="gramStart"/>
      <w:r w:rsidR="00B13A35" w:rsidRPr="00B609EE">
        <w:rPr>
          <w:rFonts w:ascii="宋体" w:eastAsia="宋体" w:hAnsi="宋体" w:cs="宋体"/>
          <w:sz w:val="21"/>
          <w:szCs w:val="21"/>
        </w:rPr>
        <w:t>不</w:t>
      </w:r>
      <w:proofErr w:type="gramEnd"/>
      <w:r w:rsidR="00B13A35" w:rsidRPr="00B609EE">
        <w:rPr>
          <w:rFonts w:ascii="宋体" w:eastAsia="宋体" w:hAnsi="宋体" w:cs="宋体"/>
          <w:sz w:val="21"/>
          <w:szCs w:val="21"/>
        </w:rPr>
        <w:t>光是咱们普通人不知道，包括我同事，我西医的同事，他们有的也会去做的</w:t>
      </w:r>
      <w:r w:rsidR="00137FDC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而且还从</w:t>
      </w:r>
      <w:proofErr w:type="gramStart"/>
      <w:r w:rsidR="00B13A35" w:rsidRPr="00B609EE">
        <w:rPr>
          <w:rFonts w:ascii="宋体" w:eastAsia="宋体" w:hAnsi="宋体" w:cs="宋体"/>
          <w:sz w:val="21"/>
          <w:szCs w:val="21"/>
        </w:rPr>
        <w:t>网上买</w:t>
      </w:r>
      <w:r>
        <w:rPr>
          <w:rFonts w:ascii="宋体" w:eastAsia="宋体" w:hAnsi="宋体" w:cs="宋体"/>
          <w:sz w:val="21"/>
          <w:szCs w:val="21"/>
        </w:rPr>
        <w:t>艾条</w:t>
      </w:r>
      <w:proofErr w:type="gramEnd"/>
      <w:r>
        <w:rPr>
          <w:rFonts w:ascii="宋体" w:eastAsia="宋体" w:hAnsi="宋体" w:cs="宋体"/>
          <w:sz w:val="21"/>
          <w:szCs w:val="21"/>
        </w:rPr>
        <w:t>，买了好多那种艾</w:t>
      </w:r>
      <w:r w:rsidR="00B13A35" w:rsidRPr="00B609EE">
        <w:rPr>
          <w:rFonts w:ascii="宋体" w:eastAsia="宋体" w:hAnsi="宋体" w:cs="宋体"/>
          <w:sz w:val="21"/>
          <w:szCs w:val="21"/>
        </w:rPr>
        <w:t>草发汗</w:t>
      </w:r>
      <w:proofErr w:type="gramStart"/>
      <w:r w:rsidR="00B13A35" w:rsidRPr="00B609EE">
        <w:rPr>
          <w:rFonts w:ascii="宋体" w:eastAsia="宋体" w:hAnsi="宋体" w:cs="宋体"/>
          <w:sz w:val="21"/>
          <w:szCs w:val="21"/>
        </w:rPr>
        <w:t>熏汗那些</w:t>
      </w:r>
      <w:proofErr w:type="gramEnd"/>
      <w:r w:rsidR="00B13A35" w:rsidRPr="00B609EE">
        <w:rPr>
          <w:rFonts w:ascii="宋体" w:eastAsia="宋体" w:hAnsi="宋体" w:cs="宋体"/>
          <w:sz w:val="21"/>
          <w:szCs w:val="21"/>
        </w:rPr>
        <w:t>东西，</w:t>
      </w:r>
      <w:r w:rsidR="000C0A7F">
        <w:rPr>
          <w:rFonts w:ascii="宋体" w:eastAsia="宋体" w:hAnsi="宋体" w:cs="宋体" w:hint="eastAsia"/>
          <w:sz w:val="21"/>
          <w:szCs w:val="21"/>
        </w:rPr>
        <w:t>她</w:t>
      </w:r>
      <w:r w:rsidR="00B13A35" w:rsidRPr="00B609EE">
        <w:rPr>
          <w:rFonts w:ascii="宋体" w:eastAsia="宋体" w:hAnsi="宋体" w:cs="宋体"/>
          <w:sz w:val="21"/>
          <w:szCs w:val="21"/>
        </w:rPr>
        <w:t>买了好多，当时</w:t>
      </w:r>
      <w:r w:rsidR="000C0A7F">
        <w:rPr>
          <w:rFonts w:ascii="宋体" w:eastAsia="宋体" w:hAnsi="宋体" w:cs="宋体" w:hint="eastAsia"/>
          <w:sz w:val="21"/>
          <w:szCs w:val="21"/>
        </w:rPr>
        <w:t>她</w:t>
      </w:r>
      <w:r w:rsidR="00B13A35" w:rsidRPr="00B609EE">
        <w:rPr>
          <w:rFonts w:ascii="宋体" w:eastAsia="宋体" w:hAnsi="宋体" w:cs="宋体"/>
          <w:sz w:val="21"/>
          <w:szCs w:val="21"/>
        </w:rPr>
        <w:t>还担心家人不让</w:t>
      </w:r>
      <w:r w:rsidR="000C0A7F">
        <w:rPr>
          <w:rFonts w:ascii="宋体" w:eastAsia="宋体" w:hAnsi="宋体" w:cs="宋体" w:hint="eastAsia"/>
          <w:sz w:val="21"/>
          <w:szCs w:val="21"/>
        </w:rPr>
        <w:t>她</w:t>
      </w:r>
      <w:r w:rsidR="00B13A35" w:rsidRPr="00B609EE">
        <w:rPr>
          <w:rFonts w:ascii="宋体" w:eastAsia="宋体" w:hAnsi="宋体" w:cs="宋体"/>
          <w:sz w:val="21"/>
          <w:szCs w:val="21"/>
        </w:rPr>
        <w:t>用，自己偷偷买了好几千块钱的</w:t>
      </w:r>
      <w:r w:rsidR="00137FDC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我当时给</w:t>
      </w:r>
      <w:r w:rsidR="000C0A7F">
        <w:rPr>
          <w:rFonts w:ascii="宋体" w:eastAsia="宋体" w:hAnsi="宋体" w:cs="宋体" w:hint="eastAsia"/>
          <w:sz w:val="21"/>
          <w:szCs w:val="21"/>
        </w:rPr>
        <w:t>她</w:t>
      </w:r>
      <w:r w:rsidR="00B13A35" w:rsidRPr="00B609EE">
        <w:rPr>
          <w:rFonts w:ascii="宋体" w:eastAsia="宋体" w:hAnsi="宋体" w:cs="宋体"/>
          <w:sz w:val="21"/>
          <w:szCs w:val="21"/>
        </w:rPr>
        <w:t>说了，然后</w:t>
      </w:r>
      <w:r w:rsidR="000C0A7F">
        <w:rPr>
          <w:rFonts w:ascii="宋体" w:eastAsia="宋体" w:hAnsi="宋体" w:cs="宋体" w:hint="eastAsia"/>
          <w:sz w:val="21"/>
          <w:szCs w:val="21"/>
        </w:rPr>
        <w:t>她</w:t>
      </w:r>
      <w:r w:rsidR="00B13A35" w:rsidRPr="00B609EE">
        <w:rPr>
          <w:rFonts w:ascii="宋体" w:eastAsia="宋体" w:hAnsi="宋体" w:cs="宋体"/>
          <w:sz w:val="21"/>
          <w:szCs w:val="21"/>
        </w:rPr>
        <w:t>就偷偷</w:t>
      </w:r>
      <w:r>
        <w:rPr>
          <w:rFonts w:ascii="宋体" w:eastAsia="宋体" w:hAnsi="宋体" w:cs="宋体" w:hint="eastAsia"/>
          <w:sz w:val="21"/>
          <w:szCs w:val="21"/>
        </w:rPr>
        <w:t>全</w:t>
      </w:r>
      <w:r w:rsidR="00B13A35" w:rsidRPr="00B609EE">
        <w:rPr>
          <w:rFonts w:ascii="宋体" w:eastAsia="宋体" w:hAnsi="宋体" w:cs="宋体"/>
          <w:sz w:val="21"/>
          <w:szCs w:val="21"/>
        </w:rPr>
        <w:t>扔了。对</w:t>
      </w:r>
      <w:r w:rsidR="00137FDC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有些人都想去，而且刚才我上面讲</w:t>
      </w:r>
      <w:r w:rsidR="00137FDC">
        <w:rPr>
          <w:rFonts w:ascii="宋体" w:eastAsia="宋体" w:hAnsi="宋体" w:cs="宋体" w:hint="eastAsia"/>
          <w:sz w:val="21"/>
          <w:szCs w:val="21"/>
        </w:rPr>
        <w:t>的</w:t>
      </w:r>
      <w:r w:rsidR="00B13A35" w:rsidRPr="00B609EE">
        <w:rPr>
          <w:rFonts w:ascii="宋体" w:eastAsia="宋体" w:hAnsi="宋体" w:cs="宋体"/>
          <w:sz w:val="21"/>
          <w:szCs w:val="21"/>
        </w:rPr>
        <w:t>我同事也想去</w:t>
      </w:r>
      <w:r w:rsidR="00A25B74">
        <w:rPr>
          <w:rFonts w:ascii="宋体" w:eastAsia="宋体" w:hAnsi="宋体" w:cs="宋体"/>
          <w:sz w:val="21"/>
          <w:szCs w:val="21"/>
        </w:rPr>
        <w:t>，</w:t>
      </w:r>
      <w:r w:rsidR="00137FDC">
        <w:rPr>
          <w:rFonts w:ascii="宋体" w:eastAsia="宋体" w:hAnsi="宋体" w:cs="宋体" w:hint="eastAsia"/>
          <w:sz w:val="21"/>
          <w:szCs w:val="21"/>
        </w:rPr>
        <w:t>她</w:t>
      </w:r>
      <w:r w:rsidR="00A25B74">
        <w:rPr>
          <w:rFonts w:ascii="宋体" w:eastAsia="宋体" w:hAnsi="宋体" w:cs="宋体"/>
          <w:sz w:val="21"/>
          <w:szCs w:val="21"/>
        </w:rPr>
        <w:t>说人家谁</w:t>
      </w:r>
      <w:r w:rsidR="00137FDC">
        <w:rPr>
          <w:rFonts w:ascii="宋体" w:eastAsia="宋体" w:hAnsi="宋体" w:cs="宋体" w:hint="eastAsia"/>
          <w:sz w:val="21"/>
          <w:szCs w:val="21"/>
        </w:rPr>
        <w:t>谁</w:t>
      </w:r>
      <w:r w:rsidR="00137FDC">
        <w:rPr>
          <w:rFonts w:ascii="宋体" w:eastAsia="宋体" w:hAnsi="宋体" w:cs="宋体"/>
          <w:sz w:val="21"/>
          <w:szCs w:val="21"/>
        </w:rPr>
        <w:t>条件好的，人家</w:t>
      </w:r>
      <w:r w:rsidR="00A25B74">
        <w:rPr>
          <w:rFonts w:ascii="宋体" w:eastAsia="宋体" w:hAnsi="宋体" w:cs="宋体"/>
          <w:sz w:val="21"/>
          <w:szCs w:val="21"/>
        </w:rPr>
        <w:t>都做全套的，就是上万甚至上</w:t>
      </w:r>
      <w:r w:rsidR="00B13A35" w:rsidRPr="00B609EE">
        <w:rPr>
          <w:rFonts w:ascii="宋体" w:eastAsia="宋体" w:hAnsi="宋体" w:cs="宋体"/>
          <w:sz w:val="21"/>
          <w:szCs w:val="21"/>
        </w:rPr>
        <w:t>好几万了。然后</w:t>
      </w:r>
      <w:r w:rsidR="00E43A95">
        <w:rPr>
          <w:rFonts w:ascii="宋体" w:eastAsia="宋体" w:hAnsi="宋体" w:cs="宋体" w:hint="eastAsia"/>
          <w:sz w:val="21"/>
          <w:szCs w:val="21"/>
        </w:rPr>
        <w:t>她</w:t>
      </w:r>
      <w:r w:rsidR="00B13A35" w:rsidRPr="00B609EE">
        <w:rPr>
          <w:rFonts w:ascii="宋体" w:eastAsia="宋体" w:hAnsi="宋体" w:cs="宋体"/>
          <w:sz w:val="21"/>
          <w:szCs w:val="21"/>
        </w:rPr>
        <w:t>觉得自己还没太做，还觉得有点</w:t>
      </w:r>
      <w:r w:rsidR="00E43A95">
        <w:rPr>
          <w:rFonts w:ascii="宋体" w:eastAsia="宋体" w:hAnsi="宋体" w:cs="宋体" w:hint="eastAsia"/>
          <w:sz w:val="21"/>
          <w:szCs w:val="21"/>
        </w:rPr>
        <w:t>委屈</w:t>
      </w:r>
      <w:r w:rsidR="00B13A35" w:rsidRPr="00B609EE">
        <w:rPr>
          <w:rFonts w:ascii="宋体" w:eastAsia="宋体" w:hAnsi="宋体" w:cs="宋体"/>
          <w:sz w:val="21"/>
          <w:szCs w:val="21"/>
        </w:rPr>
        <w:t>自己</w:t>
      </w:r>
      <w:r w:rsidR="00E43A95">
        <w:rPr>
          <w:rFonts w:ascii="宋体" w:eastAsia="宋体" w:hAnsi="宋体" w:cs="宋体" w:hint="eastAsia"/>
          <w:sz w:val="21"/>
          <w:szCs w:val="21"/>
        </w:rPr>
        <w:t>似的。</w:t>
      </w:r>
      <w:r w:rsidR="00B13A35" w:rsidRPr="00B609EE">
        <w:rPr>
          <w:rFonts w:ascii="宋体" w:eastAsia="宋体" w:hAnsi="宋体" w:cs="宋体"/>
          <w:sz w:val="21"/>
          <w:szCs w:val="21"/>
        </w:rPr>
        <w:t>其实那个东西都是特别害人</w:t>
      </w:r>
      <w:r w:rsidR="000C0A7F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如果做了的话，做了也就做了</w:t>
      </w:r>
      <w:r w:rsidR="00E43A95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就不要纠结了</w:t>
      </w:r>
      <w:r w:rsidR="00E43A95">
        <w:rPr>
          <w:rFonts w:ascii="宋体" w:eastAsia="宋体" w:hAnsi="宋体" w:cs="宋体" w:hint="eastAsia"/>
          <w:sz w:val="21"/>
          <w:szCs w:val="21"/>
        </w:rPr>
        <w:t>。</w:t>
      </w:r>
      <w:r w:rsidR="00803491">
        <w:rPr>
          <w:rFonts w:ascii="宋体" w:eastAsia="宋体" w:hAnsi="宋体" w:cs="宋体"/>
          <w:sz w:val="21"/>
          <w:szCs w:val="21"/>
        </w:rPr>
        <w:t>然后如果还有剩下的套餐啥的</w:t>
      </w:r>
      <w:r w:rsidR="00803491">
        <w:rPr>
          <w:rFonts w:ascii="宋体" w:eastAsia="宋体" w:hAnsi="宋体" w:cs="宋体" w:hint="eastAsia"/>
          <w:sz w:val="21"/>
          <w:szCs w:val="21"/>
        </w:rPr>
        <w:t>，</w:t>
      </w:r>
      <w:r w:rsidR="00E43A95">
        <w:rPr>
          <w:rFonts w:ascii="宋体" w:eastAsia="宋体" w:hAnsi="宋体" w:cs="宋体"/>
          <w:sz w:val="21"/>
          <w:szCs w:val="21"/>
        </w:rPr>
        <w:t>没做完</w:t>
      </w:r>
      <w:r w:rsidR="00B13A35" w:rsidRPr="00B609EE">
        <w:rPr>
          <w:rFonts w:ascii="宋体" w:eastAsia="宋体" w:hAnsi="宋体" w:cs="宋体"/>
          <w:sz w:val="21"/>
          <w:szCs w:val="21"/>
        </w:rPr>
        <w:t>就扔了</w:t>
      </w:r>
      <w:r w:rsidR="00E43A95">
        <w:rPr>
          <w:rFonts w:ascii="宋体" w:eastAsia="宋体" w:hAnsi="宋体" w:cs="宋体" w:hint="eastAsia"/>
          <w:sz w:val="21"/>
          <w:szCs w:val="21"/>
        </w:rPr>
        <w:t>吧</w:t>
      </w:r>
      <w:r w:rsidR="00B13A35" w:rsidRPr="00B609EE">
        <w:rPr>
          <w:rFonts w:ascii="宋体" w:eastAsia="宋体" w:hAnsi="宋体" w:cs="宋体"/>
          <w:sz w:val="21"/>
          <w:szCs w:val="21"/>
        </w:rPr>
        <w:t>，咱也别再心疼了</w:t>
      </w:r>
      <w:r w:rsidR="00E43A95">
        <w:rPr>
          <w:rFonts w:ascii="宋体" w:eastAsia="宋体" w:hAnsi="宋体" w:cs="宋体" w:hint="eastAsia"/>
          <w:sz w:val="21"/>
          <w:szCs w:val="21"/>
        </w:rPr>
        <w:t>。</w:t>
      </w:r>
    </w:p>
    <w:p w:rsidR="00022CFA" w:rsidRDefault="00B13A35" w:rsidP="00022CFA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lastRenderedPageBreak/>
        <w:t>这个东西也不是不可逆转的，咱们还是可以补救的。就是补气血，喝一些食疗的都可以。你喜欢吃的那些</w:t>
      </w:r>
      <w:r w:rsidR="00202D86">
        <w:rPr>
          <w:rFonts w:ascii="宋体" w:eastAsia="宋体" w:hAnsi="宋体" w:cs="宋体"/>
          <w:sz w:val="21"/>
          <w:szCs w:val="21"/>
        </w:rPr>
        <w:t>东西</w:t>
      </w:r>
      <w:r w:rsidRPr="00B609EE">
        <w:rPr>
          <w:rFonts w:ascii="宋体" w:eastAsia="宋体" w:hAnsi="宋体" w:cs="宋体"/>
          <w:sz w:val="21"/>
          <w:szCs w:val="21"/>
        </w:rPr>
        <w:t>，每天就都做着吃</w:t>
      </w:r>
      <w:r w:rsidR="005D3DE2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各种</w:t>
      </w:r>
      <w:r w:rsidR="005D3DE2" w:rsidRPr="00B609EE">
        <w:rPr>
          <w:rFonts w:ascii="宋体" w:eastAsia="宋体" w:hAnsi="宋体" w:cs="宋体"/>
          <w:sz w:val="21"/>
          <w:szCs w:val="21"/>
        </w:rPr>
        <w:t>粥汤</w:t>
      </w:r>
      <w:r w:rsidRPr="00B609EE">
        <w:rPr>
          <w:rFonts w:ascii="宋体" w:eastAsia="宋体" w:hAnsi="宋体" w:cs="宋体"/>
          <w:sz w:val="21"/>
          <w:szCs w:val="21"/>
        </w:rPr>
        <w:t>都可以做着吃，然后咱们</w:t>
      </w:r>
      <w:r w:rsidR="00CE61E8">
        <w:rPr>
          <w:rFonts w:ascii="宋体" w:eastAsia="宋体" w:hAnsi="宋体" w:cs="宋体"/>
          <w:sz w:val="21"/>
          <w:szCs w:val="21"/>
        </w:rPr>
        <w:t>得明</w:t>
      </w:r>
      <w:r w:rsidRPr="00B609EE">
        <w:rPr>
          <w:rFonts w:ascii="宋体" w:eastAsia="宋体" w:hAnsi="宋体" w:cs="宋体"/>
          <w:sz w:val="21"/>
          <w:szCs w:val="21"/>
        </w:rPr>
        <w:t>的</w:t>
      </w:r>
      <w:r w:rsidR="005D3DE2">
        <w:rPr>
          <w:rFonts w:ascii="宋体" w:eastAsia="宋体" w:hAnsi="宋体" w:cs="宋体" w:hint="eastAsia"/>
          <w:sz w:val="21"/>
          <w:szCs w:val="21"/>
        </w:rPr>
        <w:t>气血</w:t>
      </w:r>
      <w:r w:rsidR="00001300">
        <w:rPr>
          <w:rFonts w:ascii="宋体" w:eastAsia="宋体" w:hAnsi="宋体" w:cs="宋体"/>
          <w:sz w:val="21"/>
          <w:szCs w:val="21"/>
        </w:rPr>
        <w:t>汤</w:t>
      </w:r>
      <w:r w:rsidR="008842AA">
        <w:rPr>
          <w:rFonts w:ascii="宋体" w:eastAsia="宋体" w:hAnsi="宋体" w:cs="宋体" w:hint="eastAsia"/>
          <w:sz w:val="21"/>
          <w:szCs w:val="21"/>
        </w:rPr>
        <w:t>、</w:t>
      </w:r>
      <w:r w:rsidR="00001300">
        <w:rPr>
          <w:rFonts w:ascii="宋体" w:eastAsia="宋体" w:hAnsi="宋体" w:cs="宋体" w:hint="eastAsia"/>
          <w:sz w:val="21"/>
          <w:szCs w:val="21"/>
        </w:rPr>
        <w:t>鲫</w:t>
      </w:r>
      <w:r w:rsidRPr="00B609EE">
        <w:rPr>
          <w:rFonts w:ascii="宋体" w:eastAsia="宋体" w:hAnsi="宋体" w:cs="宋体"/>
          <w:sz w:val="21"/>
          <w:szCs w:val="21"/>
        </w:rPr>
        <w:t>鱼汤</w:t>
      </w:r>
      <w:r w:rsidR="00001300">
        <w:rPr>
          <w:rFonts w:ascii="宋体" w:eastAsia="宋体" w:hAnsi="宋体" w:cs="宋体" w:hint="eastAsia"/>
          <w:sz w:val="21"/>
          <w:szCs w:val="21"/>
        </w:rPr>
        <w:t>、</w:t>
      </w:r>
      <w:r w:rsidR="008842AA">
        <w:rPr>
          <w:rFonts w:ascii="宋体" w:eastAsia="宋体" w:hAnsi="宋体" w:cs="宋体" w:hint="eastAsia"/>
          <w:sz w:val="21"/>
          <w:szCs w:val="21"/>
        </w:rPr>
        <w:t>推荐的</w:t>
      </w:r>
      <w:r w:rsidRPr="00B609EE">
        <w:rPr>
          <w:rFonts w:ascii="宋体" w:eastAsia="宋体" w:hAnsi="宋体" w:cs="宋体"/>
          <w:sz w:val="21"/>
          <w:szCs w:val="21"/>
        </w:rPr>
        <w:t>牛肉汤之类的都可以做</w:t>
      </w:r>
      <w:r w:rsidR="00001300">
        <w:rPr>
          <w:rFonts w:ascii="宋体" w:eastAsia="宋体" w:hAnsi="宋体" w:cs="宋体" w:hint="eastAsia"/>
          <w:sz w:val="21"/>
          <w:szCs w:val="21"/>
        </w:rPr>
        <w:t>着</w:t>
      </w:r>
      <w:r w:rsidRPr="00B609EE">
        <w:rPr>
          <w:rFonts w:ascii="宋体" w:eastAsia="宋体" w:hAnsi="宋体" w:cs="宋体"/>
          <w:sz w:val="21"/>
          <w:szCs w:val="21"/>
        </w:rPr>
        <w:t>吃。还有咱们专门为产后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风研制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的</w:t>
      </w:r>
      <w:r w:rsidR="008842AA">
        <w:rPr>
          <w:rFonts w:ascii="宋体" w:eastAsia="宋体" w:hAnsi="宋体" w:cs="宋体" w:hint="eastAsia"/>
          <w:sz w:val="21"/>
          <w:szCs w:val="21"/>
        </w:rPr>
        <w:t>奇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风产品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也可以</w:t>
      </w:r>
      <w:r w:rsidR="008842AA">
        <w:rPr>
          <w:rFonts w:ascii="宋体" w:eastAsia="宋体" w:hAnsi="宋体" w:cs="宋体" w:hint="eastAsia"/>
          <w:sz w:val="21"/>
          <w:szCs w:val="21"/>
        </w:rPr>
        <w:t>。</w:t>
      </w:r>
      <w:r w:rsidR="008842AA">
        <w:rPr>
          <w:rFonts w:ascii="宋体" w:eastAsia="宋体" w:hAnsi="宋体" w:cs="宋体"/>
          <w:sz w:val="21"/>
          <w:szCs w:val="21"/>
        </w:rPr>
        <w:t>如果</w:t>
      </w:r>
      <w:r w:rsidR="00C47A71">
        <w:rPr>
          <w:rFonts w:ascii="宋体" w:eastAsia="宋体" w:hAnsi="宋体" w:cs="宋体" w:hint="eastAsia"/>
          <w:sz w:val="21"/>
          <w:szCs w:val="21"/>
        </w:rPr>
        <w:t>想</w:t>
      </w:r>
      <w:r w:rsidRPr="00B609EE">
        <w:rPr>
          <w:rFonts w:ascii="宋体" w:eastAsia="宋体" w:hAnsi="宋体" w:cs="宋体"/>
          <w:sz w:val="21"/>
          <w:szCs w:val="21"/>
        </w:rPr>
        <w:t>个性化的调理可以去诊室，老师开方都可以的</w:t>
      </w:r>
      <w:r w:rsidR="008842AA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把</w:t>
      </w:r>
      <w:r w:rsidR="008842AA">
        <w:rPr>
          <w:rFonts w:ascii="宋体" w:eastAsia="宋体" w:hAnsi="宋体" w:cs="宋体" w:hint="eastAsia"/>
          <w:sz w:val="21"/>
          <w:szCs w:val="21"/>
        </w:rPr>
        <w:t>气血</w:t>
      </w:r>
      <w:r w:rsidRPr="00B609EE">
        <w:rPr>
          <w:rFonts w:ascii="宋体" w:eastAsia="宋体" w:hAnsi="宋体" w:cs="宋体"/>
          <w:sz w:val="21"/>
          <w:szCs w:val="21"/>
        </w:rPr>
        <w:t>给补过来，同时健身，把经脉给搞通了</w:t>
      </w:r>
      <w:r w:rsidR="00C47A71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因为很多姐妹得产后风，是生孩子怀孕之前就已经是存在一些问题的，主要是平时不爱运动，本来就已经有一定的淤堵。就可以健身，健身之后可以把身体调到不但现有的身上的症状消失，而且还可能比生孩子</w:t>
      </w:r>
      <w:r w:rsidR="00C47A71">
        <w:rPr>
          <w:rFonts w:ascii="宋体" w:eastAsia="宋体" w:hAnsi="宋体" w:cs="宋体" w:hint="eastAsia"/>
          <w:sz w:val="21"/>
          <w:szCs w:val="21"/>
        </w:rPr>
        <w:t>前更</w:t>
      </w:r>
      <w:r w:rsidRPr="00B609EE">
        <w:rPr>
          <w:rFonts w:ascii="宋体" w:eastAsia="宋体" w:hAnsi="宋体" w:cs="宋体"/>
          <w:sz w:val="21"/>
          <w:szCs w:val="21"/>
        </w:rPr>
        <w:t>好。我当时生完孩子也是掉坑里，我当然没去做发汗之类的，我就是纯粹的身体弱，也是经历了一个产后</w:t>
      </w:r>
      <w:r w:rsidR="00D0774D">
        <w:rPr>
          <w:rFonts w:ascii="宋体" w:eastAsia="宋体" w:hAnsi="宋体" w:cs="宋体" w:hint="eastAsia"/>
          <w:sz w:val="21"/>
          <w:szCs w:val="21"/>
        </w:rPr>
        <w:t>风的</w:t>
      </w:r>
      <w:r w:rsidRPr="00B609EE">
        <w:rPr>
          <w:rFonts w:ascii="宋体" w:eastAsia="宋体" w:hAnsi="宋体" w:cs="宋体"/>
          <w:sz w:val="21"/>
          <w:szCs w:val="21"/>
        </w:rPr>
        <w:t>过程，但是我现在身体比大学时候整个状况都好，所以大家都要有信心</w:t>
      </w:r>
      <w:r w:rsidR="00D0774D">
        <w:rPr>
          <w:rFonts w:ascii="宋体" w:eastAsia="宋体" w:hAnsi="宋体" w:cs="宋体" w:hint="eastAsia"/>
          <w:sz w:val="21"/>
          <w:szCs w:val="21"/>
        </w:rPr>
        <w:t>，</w:t>
      </w:r>
      <w:r w:rsidR="00D0774D">
        <w:rPr>
          <w:rFonts w:ascii="宋体" w:eastAsia="宋体" w:hAnsi="宋体" w:cs="宋体"/>
          <w:sz w:val="21"/>
          <w:szCs w:val="21"/>
        </w:rPr>
        <w:t>都可以好，真的都可以</w:t>
      </w:r>
      <w:r w:rsidRPr="00B609EE">
        <w:rPr>
          <w:rFonts w:ascii="宋体" w:eastAsia="宋体" w:hAnsi="宋体" w:cs="宋体"/>
          <w:sz w:val="21"/>
          <w:szCs w:val="21"/>
        </w:rPr>
        <w:t>好的。虽然得了产后风很痛苦，我都理解，因为我也是从那会儿过来的，甚至可能比较绝望，感觉是在地狱里面</w:t>
      </w:r>
      <w:r w:rsidR="00C11723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就是想去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死那种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感觉都有，</w:t>
      </w:r>
      <w:r w:rsidR="00C11723">
        <w:rPr>
          <w:rFonts w:ascii="宋体" w:eastAsia="宋体" w:hAnsi="宋体" w:cs="宋体"/>
          <w:sz w:val="21"/>
          <w:szCs w:val="21"/>
        </w:rPr>
        <w:t>和大家一样都有，但是一定要有信心，咱们</w:t>
      </w:r>
      <w:r w:rsidRPr="00B609EE">
        <w:rPr>
          <w:rFonts w:ascii="宋体" w:eastAsia="宋体" w:hAnsi="宋体" w:cs="宋体"/>
          <w:sz w:val="21"/>
          <w:szCs w:val="21"/>
        </w:rPr>
        <w:t>都可以过来，像我当时其实也是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蛮严重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的，都可以</w:t>
      </w:r>
      <w:r w:rsidR="00C11723">
        <w:rPr>
          <w:rFonts w:ascii="宋体" w:eastAsia="宋体" w:hAnsi="宋体" w:cs="宋体" w:hint="eastAsia"/>
          <w:sz w:val="21"/>
          <w:szCs w:val="21"/>
        </w:rPr>
        <w:t>好</w:t>
      </w:r>
      <w:r w:rsidR="00022CFA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大家也可以的</w:t>
      </w:r>
      <w:r w:rsidR="00022CFA">
        <w:rPr>
          <w:rFonts w:ascii="宋体" w:eastAsia="宋体" w:hAnsi="宋体" w:cs="宋体" w:hint="eastAsia"/>
          <w:sz w:val="21"/>
          <w:szCs w:val="21"/>
        </w:rPr>
        <w:t>。</w:t>
      </w:r>
    </w:p>
    <w:p w:rsidR="00D07803" w:rsidRPr="00B609EE" w:rsidRDefault="00022CFA" w:rsidP="00C27606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接下来</w:t>
      </w:r>
      <w:r w:rsidR="00B13A35" w:rsidRPr="00B609EE">
        <w:rPr>
          <w:rFonts w:ascii="宋体" w:eastAsia="宋体" w:hAnsi="宋体" w:cs="宋体"/>
          <w:sz w:val="21"/>
          <w:szCs w:val="21"/>
        </w:rPr>
        <w:t>看看手诊，第二个小伙伴和第一个有个很大的相似的地方，手心这一面也是发红</w:t>
      </w:r>
      <w:r w:rsidR="009E51AF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红白相间，</w:t>
      </w:r>
      <w:r w:rsidR="009E51AF">
        <w:rPr>
          <w:rFonts w:ascii="宋体" w:eastAsia="宋体" w:hAnsi="宋体" w:cs="宋体" w:hint="eastAsia"/>
          <w:sz w:val="21"/>
          <w:szCs w:val="21"/>
        </w:rPr>
        <w:t>是憋得</w:t>
      </w:r>
      <w:r w:rsidR="00B13A35" w:rsidRPr="00B609EE">
        <w:rPr>
          <w:rFonts w:ascii="宋体" w:eastAsia="宋体" w:hAnsi="宋体" w:cs="宋体"/>
          <w:sz w:val="21"/>
          <w:szCs w:val="21"/>
        </w:rPr>
        <w:t>整个内里不调，应该也是容易焦虑上火的那种</w:t>
      </w:r>
      <w:r w:rsidR="004F61E9">
        <w:rPr>
          <w:rFonts w:ascii="宋体" w:eastAsia="宋体" w:hAnsi="宋体" w:cs="宋体" w:hint="eastAsia"/>
          <w:sz w:val="21"/>
          <w:szCs w:val="21"/>
        </w:rPr>
        <w:t>。手背也是不顺，</w:t>
      </w:r>
      <w:r w:rsidR="00B13A35" w:rsidRPr="00B609EE">
        <w:rPr>
          <w:rFonts w:ascii="宋体" w:eastAsia="宋体" w:hAnsi="宋体" w:cs="宋体"/>
          <w:sz w:val="21"/>
          <w:szCs w:val="21"/>
        </w:rPr>
        <w:t>腰背都不是很顺的，然后一累了或者</w:t>
      </w:r>
      <w:r w:rsidR="00623FDD">
        <w:rPr>
          <w:rFonts w:ascii="宋体" w:eastAsia="宋体" w:hAnsi="宋体" w:cs="宋体"/>
          <w:sz w:val="21"/>
          <w:szCs w:val="21"/>
        </w:rPr>
        <w:t>一不注意了，都会有不舒服。你这个是右手手背，这些突出的血管</w:t>
      </w:r>
      <w:r w:rsidR="00E10F70">
        <w:rPr>
          <w:rFonts w:ascii="宋体" w:eastAsia="宋体" w:hAnsi="宋体" w:cs="宋体"/>
          <w:sz w:val="21"/>
          <w:szCs w:val="21"/>
        </w:rPr>
        <w:t>看着不顺，其实那种特别顺的其实还好一点，你看尤其这种不顺的，</w:t>
      </w:r>
      <w:r w:rsidR="00B13A35" w:rsidRPr="00B609EE">
        <w:rPr>
          <w:rFonts w:ascii="宋体" w:eastAsia="宋体" w:hAnsi="宋体" w:cs="宋体"/>
          <w:sz w:val="21"/>
          <w:szCs w:val="21"/>
        </w:rPr>
        <w:t>还有很多坑，这种能反映你背部的情况，就是背部很容易不舒服的</w:t>
      </w:r>
      <w:r w:rsidR="004F61E9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你背部</w:t>
      </w:r>
      <w:r w:rsidR="004F61E9">
        <w:rPr>
          <w:rFonts w:ascii="宋体" w:eastAsia="宋体" w:hAnsi="宋体" w:cs="宋体" w:hint="eastAsia"/>
          <w:sz w:val="21"/>
          <w:szCs w:val="21"/>
        </w:rPr>
        <w:t>这</w:t>
      </w:r>
      <w:r w:rsidR="00B13A35" w:rsidRPr="00B609EE">
        <w:rPr>
          <w:rFonts w:ascii="宋体" w:eastAsia="宋体" w:hAnsi="宋体" w:cs="宋体"/>
          <w:sz w:val="21"/>
          <w:szCs w:val="21"/>
        </w:rPr>
        <w:t>个样子，你这个能量肯定是出不来的</w:t>
      </w:r>
      <w:r w:rsidR="00E10F70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你看咱们群里心语</w:t>
      </w:r>
      <w:r w:rsidR="00E57185">
        <w:rPr>
          <w:rFonts w:ascii="宋体" w:eastAsia="宋体" w:hAnsi="宋体" w:cs="宋体" w:hint="eastAsia"/>
          <w:sz w:val="21"/>
          <w:szCs w:val="21"/>
        </w:rPr>
        <w:t>、</w:t>
      </w:r>
      <w:r w:rsidR="00B13A35" w:rsidRPr="00B609EE">
        <w:rPr>
          <w:rFonts w:ascii="宋体" w:eastAsia="宋体" w:hAnsi="宋体" w:cs="宋体"/>
          <w:sz w:val="21"/>
          <w:szCs w:val="21"/>
        </w:rPr>
        <w:t>阳光</w:t>
      </w:r>
      <w:r w:rsidR="00E57185">
        <w:rPr>
          <w:rFonts w:ascii="宋体" w:eastAsia="宋体" w:hAnsi="宋体" w:cs="宋体" w:hint="eastAsia"/>
          <w:sz w:val="21"/>
          <w:szCs w:val="21"/>
        </w:rPr>
        <w:t>，她</w:t>
      </w:r>
      <w:r w:rsidR="00B13A35" w:rsidRPr="00B609EE">
        <w:rPr>
          <w:rFonts w:ascii="宋体" w:eastAsia="宋体" w:hAnsi="宋体" w:cs="宋体"/>
          <w:sz w:val="21"/>
          <w:szCs w:val="21"/>
        </w:rPr>
        <w:t>们都是量子班的</w:t>
      </w:r>
      <w:r w:rsidR="00E57185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到后面都是要把背给练出来的</w:t>
      </w:r>
      <w:r w:rsidR="00C27606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对</w:t>
      </w:r>
      <w:r w:rsidR="00C27606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把背给练顺了。</w:t>
      </w:r>
    </w:p>
    <w:p w:rsidR="000B5336" w:rsidRDefault="00B13A35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t>还有左手非常明显的一点，就是</w:t>
      </w:r>
      <w:r w:rsidR="00F46ACA">
        <w:rPr>
          <w:rFonts w:ascii="宋体" w:eastAsia="宋体" w:hAnsi="宋体" w:cs="宋体" w:hint="eastAsia"/>
          <w:sz w:val="21"/>
          <w:szCs w:val="21"/>
        </w:rPr>
        <w:t>她</w:t>
      </w:r>
      <w:r w:rsidR="00F46ACA">
        <w:rPr>
          <w:rFonts w:ascii="宋体" w:eastAsia="宋体" w:hAnsi="宋体" w:cs="宋体"/>
          <w:sz w:val="21"/>
          <w:szCs w:val="21"/>
        </w:rPr>
        <w:t>无名指</w:t>
      </w:r>
      <w:r w:rsidRPr="00B609EE">
        <w:rPr>
          <w:rFonts w:ascii="宋体" w:eastAsia="宋体" w:hAnsi="宋体" w:cs="宋体"/>
          <w:sz w:val="21"/>
          <w:szCs w:val="21"/>
        </w:rPr>
        <w:t>的这个地方有个凹陷</w:t>
      </w:r>
      <w:r w:rsidR="00F46ACA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有个坑</w:t>
      </w:r>
      <w:r w:rsidR="00A8687B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这个是</w:t>
      </w:r>
      <w:r w:rsidR="008E2FF5">
        <w:rPr>
          <w:rFonts w:ascii="宋体" w:eastAsia="宋体" w:hAnsi="宋体" w:cs="宋体" w:hint="eastAsia"/>
          <w:sz w:val="21"/>
          <w:szCs w:val="21"/>
        </w:rPr>
        <w:t>手少阳</w:t>
      </w:r>
      <w:r w:rsidRPr="00B609EE">
        <w:rPr>
          <w:rFonts w:ascii="宋体" w:eastAsia="宋体" w:hAnsi="宋体" w:cs="宋体"/>
          <w:sz w:val="21"/>
          <w:szCs w:val="21"/>
        </w:rPr>
        <w:t>三</w:t>
      </w:r>
      <w:r w:rsidR="008E2FF5">
        <w:rPr>
          <w:rFonts w:ascii="宋体" w:eastAsia="宋体" w:hAnsi="宋体" w:cs="宋体" w:hint="eastAsia"/>
          <w:sz w:val="21"/>
          <w:szCs w:val="21"/>
        </w:rPr>
        <w:t>焦经脉经过，</w:t>
      </w:r>
      <w:r w:rsidRPr="00B609EE">
        <w:rPr>
          <w:rFonts w:ascii="宋体" w:eastAsia="宋体" w:hAnsi="宋体" w:cs="宋体"/>
          <w:sz w:val="21"/>
          <w:szCs w:val="21"/>
        </w:rPr>
        <w:t>和它相对应的是</w:t>
      </w:r>
      <w:r w:rsidR="0066712E">
        <w:rPr>
          <w:rFonts w:ascii="宋体" w:eastAsia="宋体" w:hAnsi="宋体" w:cs="宋体" w:hint="eastAsia"/>
          <w:sz w:val="21"/>
          <w:szCs w:val="21"/>
        </w:rPr>
        <w:t>手</w:t>
      </w:r>
      <w:proofErr w:type="gramStart"/>
      <w:r w:rsidR="0066712E">
        <w:rPr>
          <w:rFonts w:ascii="宋体" w:eastAsia="宋体" w:hAnsi="宋体" w:cs="宋体" w:hint="eastAsia"/>
          <w:sz w:val="21"/>
          <w:szCs w:val="21"/>
        </w:rPr>
        <w:t>厥</w:t>
      </w:r>
      <w:proofErr w:type="gramEnd"/>
      <w:r w:rsidR="0066712E">
        <w:rPr>
          <w:rFonts w:ascii="宋体" w:eastAsia="宋体" w:hAnsi="宋体" w:cs="宋体" w:hint="eastAsia"/>
          <w:sz w:val="21"/>
          <w:szCs w:val="21"/>
        </w:rPr>
        <w:t>阴</w:t>
      </w:r>
      <w:r w:rsidRPr="00B609EE">
        <w:rPr>
          <w:rFonts w:ascii="宋体" w:eastAsia="宋体" w:hAnsi="宋体" w:cs="宋体"/>
          <w:sz w:val="21"/>
          <w:szCs w:val="21"/>
        </w:rPr>
        <w:t>心包经</w:t>
      </w:r>
      <w:r w:rsidR="008E2FF5">
        <w:rPr>
          <w:rFonts w:ascii="宋体" w:eastAsia="宋体" w:hAnsi="宋体" w:cs="宋体" w:hint="eastAsia"/>
          <w:sz w:val="21"/>
          <w:szCs w:val="21"/>
        </w:rPr>
        <w:t>。她</w:t>
      </w:r>
      <w:r w:rsidRPr="00B609EE">
        <w:rPr>
          <w:rFonts w:ascii="宋体" w:eastAsia="宋体" w:hAnsi="宋体" w:cs="宋体"/>
          <w:sz w:val="21"/>
          <w:szCs w:val="21"/>
        </w:rPr>
        <w:t>为啥这个地方有个坑？因为</w:t>
      </w:r>
      <w:r w:rsidR="008E2FF5">
        <w:rPr>
          <w:rFonts w:ascii="宋体" w:eastAsia="宋体" w:hAnsi="宋体" w:cs="宋体" w:hint="eastAsia"/>
          <w:sz w:val="21"/>
          <w:szCs w:val="21"/>
        </w:rPr>
        <w:t>她</w:t>
      </w:r>
      <w:r w:rsidRPr="00B609EE">
        <w:rPr>
          <w:rFonts w:ascii="宋体" w:eastAsia="宋体" w:hAnsi="宋体" w:cs="宋体"/>
          <w:sz w:val="21"/>
          <w:szCs w:val="21"/>
        </w:rPr>
        <w:t>心包</w:t>
      </w:r>
      <w:r w:rsidR="008E2FF5">
        <w:rPr>
          <w:rFonts w:ascii="宋体" w:eastAsia="宋体" w:hAnsi="宋体" w:cs="宋体" w:hint="eastAsia"/>
          <w:sz w:val="21"/>
          <w:szCs w:val="21"/>
        </w:rPr>
        <w:t>经</w:t>
      </w:r>
      <w:r w:rsidRPr="00B609EE">
        <w:rPr>
          <w:rFonts w:ascii="宋体" w:eastAsia="宋体" w:hAnsi="宋体" w:cs="宋体"/>
          <w:sz w:val="21"/>
          <w:szCs w:val="21"/>
        </w:rPr>
        <w:t>那个地方有个结把它往里拽</w:t>
      </w:r>
      <w:r w:rsidR="00384E45">
        <w:rPr>
          <w:rFonts w:ascii="宋体" w:eastAsia="宋体" w:hAnsi="宋体" w:cs="宋体" w:hint="eastAsia"/>
          <w:sz w:val="21"/>
          <w:szCs w:val="21"/>
        </w:rPr>
        <w:t>得</w:t>
      </w:r>
      <w:r w:rsidRPr="00B609EE">
        <w:rPr>
          <w:rFonts w:ascii="宋体" w:eastAsia="宋体" w:hAnsi="宋体" w:cs="宋体"/>
          <w:sz w:val="21"/>
          <w:szCs w:val="21"/>
        </w:rPr>
        <w:t>这个地方有一个坑，反应到</w:t>
      </w:r>
      <w:r w:rsidR="00384E45">
        <w:rPr>
          <w:rFonts w:ascii="宋体" w:eastAsia="宋体" w:hAnsi="宋体" w:cs="宋体" w:hint="eastAsia"/>
          <w:sz w:val="21"/>
          <w:szCs w:val="21"/>
        </w:rPr>
        <w:t>她</w:t>
      </w:r>
      <w:r w:rsidRPr="00B609EE">
        <w:rPr>
          <w:rFonts w:ascii="宋体" w:eastAsia="宋体" w:hAnsi="宋体" w:cs="宋体"/>
          <w:sz w:val="21"/>
          <w:szCs w:val="21"/>
        </w:rPr>
        <w:t>自己身上也是这个样子，</w:t>
      </w:r>
      <w:r w:rsidR="00384E45">
        <w:rPr>
          <w:rFonts w:ascii="宋体" w:eastAsia="宋体" w:hAnsi="宋体" w:cs="宋体" w:hint="eastAsia"/>
          <w:sz w:val="21"/>
          <w:szCs w:val="21"/>
        </w:rPr>
        <w:t>她</w:t>
      </w:r>
      <w:r w:rsidRPr="00B609EE">
        <w:rPr>
          <w:rFonts w:ascii="宋体" w:eastAsia="宋体" w:hAnsi="宋体" w:cs="宋体"/>
          <w:sz w:val="21"/>
          <w:szCs w:val="21"/>
        </w:rPr>
        <w:t>心口这个地方会有一个很明显的</w:t>
      </w:r>
      <w:r w:rsidR="00384E45">
        <w:rPr>
          <w:rFonts w:ascii="宋体" w:eastAsia="宋体" w:hAnsi="宋体" w:cs="宋体" w:hint="eastAsia"/>
          <w:sz w:val="21"/>
          <w:szCs w:val="21"/>
        </w:rPr>
        <w:t>结</w:t>
      </w:r>
      <w:r w:rsidRPr="00B609EE">
        <w:rPr>
          <w:rFonts w:ascii="宋体" w:eastAsia="宋体" w:hAnsi="宋体" w:cs="宋体"/>
          <w:sz w:val="21"/>
          <w:szCs w:val="21"/>
        </w:rPr>
        <w:t>，然后</w:t>
      </w:r>
      <w:r w:rsidR="002641E8">
        <w:rPr>
          <w:rFonts w:ascii="宋体" w:eastAsia="宋体" w:hAnsi="宋体" w:cs="宋体" w:hint="eastAsia"/>
          <w:sz w:val="21"/>
          <w:szCs w:val="21"/>
        </w:rPr>
        <w:t>她</w:t>
      </w:r>
      <w:r w:rsidRPr="00B609EE">
        <w:rPr>
          <w:rFonts w:ascii="宋体" w:eastAsia="宋体" w:hAnsi="宋体" w:cs="宋体"/>
          <w:sz w:val="21"/>
          <w:szCs w:val="21"/>
        </w:rPr>
        <w:t>对应的后面</w:t>
      </w:r>
      <w:r w:rsidR="002641E8">
        <w:rPr>
          <w:rFonts w:ascii="宋体" w:eastAsia="宋体" w:hAnsi="宋体" w:cs="宋体" w:hint="eastAsia"/>
          <w:sz w:val="21"/>
          <w:szCs w:val="21"/>
        </w:rPr>
        <w:t>的背部</w:t>
      </w:r>
      <w:r w:rsidRPr="00B609EE">
        <w:rPr>
          <w:rFonts w:ascii="宋体" w:eastAsia="宋体" w:hAnsi="宋体" w:cs="宋体"/>
          <w:sz w:val="21"/>
          <w:szCs w:val="21"/>
        </w:rPr>
        <w:t>应该也是不平的，应该是相对应的</w:t>
      </w:r>
      <w:r w:rsidR="000D573D">
        <w:rPr>
          <w:rFonts w:ascii="宋体" w:eastAsia="宋体" w:hAnsi="宋体" w:cs="宋体" w:hint="eastAsia"/>
          <w:sz w:val="21"/>
          <w:szCs w:val="21"/>
        </w:rPr>
        <w:t>。这</w:t>
      </w:r>
      <w:r w:rsidRPr="00B609EE">
        <w:rPr>
          <w:rFonts w:ascii="宋体" w:eastAsia="宋体" w:hAnsi="宋体" w:cs="宋体"/>
          <w:sz w:val="21"/>
          <w:szCs w:val="21"/>
        </w:rPr>
        <w:t>地方有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结可能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会有心慌</w:t>
      </w:r>
      <w:r w:rsidR="000D573D">
        <w:rPr>
          <w:rFonts w:ascii="宋体" w:eastAsia="宋体" w:hAnsi="宋体" w:cs="宋体" w:hint="eastAsia"/>
          <w:sz w:val="21"/>
          <w:szCs w:val="21"/>
        </w:rPr>
        <w:t>、</w:t>
      </w:r>
      <w:r w:rsidRPr="00B609EE">
        <w:rPr>
          <w:rFonts w:ascii="宋体" w:eastAsia="宋体" w:hAnsi="宋体" w:cs="宋体"/>
          <w:sz w:val="21"/>
          <w:szCs w:val="21"/>
        </w:rPr>
        <w:t>气短</w:t>
      </w:r>
      <w:r w:rsidR="000D573D">
        <w:rPr>
          <w:rFonts w:ascii="宋体" w:eastAsia="宋体" w:hAnsi="宋体" w:cs="宋体" w:hint="eastAsia"/>
          <w:sz w:val="21"/>
          <w:szCs w:val="21"/>
        </w:rPr>
        <w:t>、</w:t>
      </w:r>
      <w:r w:rsidRPr="00B609EE">
        <w:rPr>
          <w:rFonts w:ascii="宋体" w:eastAsia="宋体" w:hAnsi="宋体" w:cs="宋体"/>
          <w:sz w:val="21"/>
          <w:szCs w:val="21"/>
        </w:rPr>
        <w:t>胸闷之类的</w:t>
      </w:r>
      <w:r w:rsidR="000D573D">
        <w:rPr>
          <w:rFonts w:ascii="宋体" w:eastAsia="宋体" w:hAnsi="宋体" w:cs="宋体" w:hint="eastAsia"/>
          <w:sz w:val="21"/>
          <w:szCs w:val="21"/>
        </w:rPr>
        <w:t>表现</w:t>
      </w:r>
      <w:r w:rsidRPr="00B609EE">
        <w:rPr>
          <w:rFonts w:ascii="宋体" w:eastAsia="宋体" w:hAnsi="宋体" w:cs="宋体"/>
          <w:sz w:val="21"/>
          <w:szCs w:val="21"/>
        </w:rPr>
        <w:t>，或者莫名其妙的不开心</w:t>
      </w:r>
      <w:r w:rsidR="000D573D">
        <w:rPr>
          <w:rFonts w:ascii="宋体" w:eastAsia="宋体" w:hAnsi="宋体" w:cs="宋体" w:hint="eastAsia"/>
          <w:sz w:val="21"/>
          <w:szCs w:val="21"/>
        </w:rPr>
        <w:t>、</w:t>
      </w:r>
      <w:r w:rsidRPr="00B609EE">
        <w:rPr>
          <w:rFonts w:ascii="宋体" w:eastAsia="宋体" w:hAnsi="宋体" w:cs="宋体"/>
          <w:sz w:val="21"/>
          <w:szCs w:val="21"/>
        </w:rPr>
        <w:t>不舒服</w:t>
      </w:r>
      <w:r w:rsidR="000D573D">
        <w:rPr>
          <w:rFonts w:ascii="宋体" w:eastAsia="宋体" w:hAnsi="宋体" w:cs="宋体" w:hint="eastAsia"/>
          <w:sz w:val="21"/>
          <w:szCs w:val="21"/>
        </w:rPr>
        <w:t>、</w:t>
      </w:r>
      <w:r w:rsidRPr="00B609EE">
        <w:rPr>
          <w:rFonts w:ascii="宋体" w:eastAsia="宋体" w:hAnsi="宋体" w:cs="宋体"/>
          <w:sz w:val="21"/>
          <w:szCs w:val="21"/>
        </w:rPr>
        <w:t>忧虑之类的</w:t>
      </w:r>
      <w:r w:rsidR="000D573D">
        <w:rPr>
          <w:rFonts w:ascii="宋体" w:eastAsia="宋体" w:hAnsi="宋体" w:cs="宋体" w:hint="eastAsia"/>
          <w:sz w:val="21"/>
          <w:szCs w:val="21"/>
        </w:rPr>
        <w:t>。</w:t>
      </w:r>
      <w:r w:rsidR="000B5336">
        <w:rPr>
          <w:rFonts w:ascii="宋体" w:eastAsia="宋体" w:hAnsi="宋体" w:cs="宋体" w:hint="eastAsia"/>
          <w:sz w:val="21"/>
          <w:szCs w:val="21"/>
        </w:rPr>
        <w:t>因为</w:t>
      </w:r>
      <w:r w:rsidRPr="00B609EE">
        <w:rPr>
          <w:rFonts w:ascii="宋体" w:eastAsia="宋体" w:hAnsi="宋体" w:cs="宋体"/>
          <w:sz w:val="21"/>
          <w:szCs w:val="21"/>
        </w:rPr>
        <w:t>心肺是一起的</w:t>
      </w:r>
      <w:r w:rsidR="000D573D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这种也</w:t>
      </w:r>
      <w:r w:rsidR="000D573D" w:rsidRPr="00B609EE">
        <w:rPr>
          <w:rFonts w:ascii="宋体" w:eastAsia="宋体" w:hAnsi="宋体" w:cs="宋体"/>
          <w:sz w:val="21"/>
          <w:szCs w:val="21"/>
        </w:rPr>
        <w:t>容易</w:t>
      </w:r>
      <w:r w:rsidRPr="00B609EE">
        <w:rPr>
          <w:rFonts w:ascii="宋体" w:eastAsia="宋体" w:hAnsi="宋体" w:cs="宋体"/>
          <w:sz w:val="21"/>
          <w:szCs w:val="21"/>
        </w:rPr>
        <w:t>影响肺的功能，</w:t>
      </w:r>
      <w:r w:rsidR="000D573D">
        <w:rPr>
          <w:rFonts w:ascii="宋体" w:eastAsia="宋体" w:hAnsi="宋体" w:cs="宋体" w:hint="eastAsia"/>
          <w:sz w:val="21"/>
          <w:szCs w:val="21"/>
        </w:rPr>
        <w:t>易</w:t>
      </w:r>
      <w:r w:rsidRPr="00B609EE">
        <w:rPr>
          <w:rFonts w:ascii="宋体" w:eastAsia="宋体" w:hAnsi="宋体" w:cs="宋体"/>
          <w:sz w:val="21"/>
          <w:szCs w:val="21"/>
        </w:rPr>
        <w:t>感冒之类的</w:t>
      </w:r>
      <w:r w:rsidR="000D573D">
        <w:rPr>
          <w:rFonts w:ascii="宋体" w:eastAsia="宋体" w:hAnsi="宋体" w:cs="宋体" w:hint="eastAsia"/>
          <w:sz w:val="21"/>
          <w:szCs w:val="21"/>
        </w:rPr>
        <w:t>。</w:t>
      </w:r>
    </w:p>
    <w:p w:rsidR="00C17E6E" w:rsidRDefault="00B13A35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t>你看舌头也很明显，舌尖这个部分就代表上</w:t>
      </w:r>
      <w:r w:rsidR="005944A6">
        <w:rPr>
          <w:rFonts w:ascii="宋体" w:eastAsia="宋体" w:hAnsi="宋体" w:cs="宋体" w:hint="eastAsia"/>
          <w:sz w:val="21"/>
          <w:szCs w:val="21"/>
        </w:rPr>
        <w:t>焦</w:t>
      </w:r>
      <w:r w:rsidRPr="00B609EE">
        <w:rPr>
          <w:rFonts w:ascii="宋体" w:eastAsia="宋体" w:hAnsi="宋体" w:cs="宋体"/>
          <w:sz w:val="21"/>
          <w:szCs w:val="21"/>
        </w:rPr>
        <w:t>心肺，你看它整个往里缩</w:t>
      </w:r>
      <w:r w:rsidR="005944A6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压住了</w:t>
      </w:r>
      <w:r w:rsidR="005944A6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我记得前几天</w:t>
      </w:r>
      <w:r w:rsidR="00A9459F">
        <w:rPr>
          <w:rFonts w:ascii="宋体" w:eastAsia="宋体" w:hAnsi="宋体" w:cs="宋体" w:hint="eastAsia"/>
          <w:sz w:val="21"/>
          <w:szCs w:val="21"/>
        </w:rPr>
        <w:t>得明山东</w:t>
      </w:r>
      <w:r w:rsidRPr="00B609EE">
        <w:rPr>
          <w:rFonts w:ascii="宋体" w:eastAsia="宋体" w:hAnsi="宋体" w:cs="宋体"/>
          <w:sz w:val="21"/>
          <w:szCs w:val="21"/>
        </w:rPr>
        <w:t>基地发</w:t>
      </w:r>
      <w:r w:rsidR="005944A6">
        <w:rPr>
          <w:rFonts w:ascii="宋体" w:eastAsia="宋体" w:hAnsi="宋体" w:cs="宋体" w:hint="eastAsia"/>
          <w:sz w:val="21"/>
          <w:szCs w:val="21"/>
        </w:rPr>
        <w:t>了</w:t>
      </w:r>
      <w:r w:rsidR="005944A6" w:rsidRPr="00B609EE">
        <w:rPr>
          <w:rFonts w:ascii="宋体" w:eastAsia="宋体" w:hAnsi="宋体" w:cs="宋体"/>
          <w:sz w:val="21"/>
          <w:szCs w:val="21"/>
        </w:rPr>
        <w:t>夏令营孩子</w:t>
      </w:r>
      <w:r w:rsidR="005944A6">
        <w:rPr>
          <w:rFonts w:ascii="宋体" w:eastAsia="宋体" w:hAnsi="宋体" w:cs="宋体" w:hint="eastAsia"/>
          <w:sz w:val="21"/>
          <w:szCs w:val="21"/>
        </w:rPr>
        <w:t>的</w:t>
      </w:r>
      <w:r w:rsidRPr="00B609EE">
        <w:rPr>
          <w:rFonts w:ascii="宋体" w:eastAsia="宋体" w:hAnsi="宋体" w:cs="宋体"/>
          <w:sz w:val="21"/>
          <w:szCs w:val="21"/>
        </w:rPr>
        <w:t>图片，我记得有一个孩子挺明显的，他舌苔前面</w:t>
      </w:r>
      <w:r w:rsidR="00934727">
        <w:rPr>
          <w:rFonts w:ascii="宋体" w:eastAsia="宋体" w:hAnsi="宋体" w:cs="宋体" w:hint="eastAsia"/>
          <w:sz w:val="21"/>
          <w:szCs w:val="21"/>
        </w:rPr>
        <w:t>也是这样的</w:t>
      </w:r>
      <w:r w:rsidRPr="00B609EE">
        <w:rPr>
          <w:rFonts w:ascii="宋体" w:eastAsia="宋体" w:hAnsi="宋体" w:cs="宋体"/>
          <w:sz w:val="21"/>
          <w:szCs w:val="21"/>
        </w:rPr>
        <w:t>，然后</w:t>
      </w:r>
      <w:r w:rsidR="00934727">
        <w:rPr>
          <w:rFonts w:ascii="宋体" w:eastAsia="宋体" w:hAnsi="宋体" w:cs="宋体"/>
          <w:sz w:val="21"/>
          <w:szCs w:val="21"/>
        </w:rPr>
        <w:t>到</w:t>
      </w:r>
      <w:r w:rsidRPr="00B609EE">
        <w:rPr>
          <w:rFonts w:ascii="宋体" w:eastAsia="宋体" w:hAnsi="宋体" w:cs="宋体"/>
          <w:sz w:val="21"/>
          <w:szCs w:val="21"/>
        </w:rPr>
        <w:t>夏令营结束的时候，</w:t>
      </w:r>
      <w:r w:rsidR="00934727">
        <w:rPr>
          <w:rFonts w:ascii="宋体" w:eastAsia="宋体" w:hAnsi="宋体" w:cs="宋体" w:hint="eastAsia"/>
          <w:sz w:val="21"/>
          <w:szCs w:val="21"/>
        </w:rPr>
        <w:t>他</w:t>
      </w:r>
      <w:r w:rsidR="00934727">
        <w:rPr>
          <w:rFonts w:ascii="宋体" w:eastAsia="宋体" w:hAnsi="宋体" w:cs="宋体"/>
          <w:sz w:val="21"/>
          <w:szCs w:val="21"/>
        </w:rPr>
        <w:t>这个地方就改善了，</w:t>
      </w:r>
      <w:r w:rsidRPr="00B609EE">
        <w:rPr>
          <w:rFonts w:ascii="宋体" w:eastAsia="宋体" w:hAnsi="宋体" w:cs="宋体"/>
          <w:sz w:val="21"/>
          <w:szCs w:val="21"/>
        </w:rPr>
        <w:t>展开了。</w:t>
      </w:r>
      <w:r w:rsidR="00C17E6E">
        <w:rPr>
          <w:rFonts w:ascii="宋体" w:eastAsia="宋体" w:hAnsi="宋体" w:cs="宋体" w:hint="eastAsia"/>
          <w:sz w:val="21"/>
          <w:szCs w:val="21"/>
        </w:rPr>
        <w:t>这</w:t>
      </w:r>
      <w:r w:rsidRPr="00B609EE">
        <w:rPr>
          <w:rFonts w:ascii="宋体" w:eastAsia="宋体" w:hAnsi="宋体" w:cs="宋体"/>
          <w:sz w:val="21"/>
          <w:szCs w:val="21"/>
        </w:rPr>
        <w:t>也是反映咱们这个健身真的是非常有效的。</w:t>
      </w:r>
    </w:p>
    <w:p w:rsidR="00D07803" w:rsidRPr="00B609EE" w:rsidRDefault="00B13A35" w:rsidP="00B042C4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lastRenderedPageBreak/>
        <w:t>我再回答一下你刚才说的这个问题，你说你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当时</w:t>
      </w:r>
      <w:r w:rsidR="00C87743">
        <w:rPr>
          <w:rFonts w:ascii="宋体" w:eastAsia="宋体" w:hAnsi="宋体" w:cs="宋体" w:hint="eastAsia"/>
          <w:sz w:val="21"/>
          <w:szCs w:val="21"/>
        </w:rPr>
        <w:t>汗蒸</w:t>
      </w:r>
      <w:r w:rsidRPr="00B609EE">
        <w:rPr>
          <w:rFonts w:ascii="宋体" w:eastAsia="宋体" w:hAnsi="宋体" w:cs="宋体"/>
          <w:sz w:val="21"/>
          <w:szCs w:val="21"/>
        </w:rPr>
        <w:t>也就是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20分钟</w:t>
      </w:r>
      <w:r w:rsidR="00B042C4">
        <w:rPr>
          <w:rFonts w:ascii="宋体" w:eastAsia="宋体" w:hAnsi="宋体" w:cs="宋体" w:hint="eastAsia"/>
          <w:sz w:val="21"/>
          <w:szCs w:val="21"/>
        </w:rPr>
        <w:t>，</w:t>
      </w:r>
      <w:r w:rsidR="00C87743">
        <w:rPr>
          <w:rFonts w:ascii="宋体" w:eastAsia="宋体" w:hAnsi="宋体" w:cs="宋体" w:hint="eastAsia"/>
          <w:sz w:val="21"/>
          <w:szCs w:val="21"/>
        </w:rPr>
        <w:t>之</w:t>
      </w:r>
      <w:r w:rsidRPr="00B609EE">
        <w:rPr>
          <w:rFonts w:ascii="宋体" w:eastAsia="宋体" w:hAnsi="宋体" w:cs="宋体"/>
          <w:sz w:val="21"/>
          <w:szCs w:val="21"/>
        </w:rPr>
        <w:t>后也</w:t>
      </w:r>
      <w:r w:rsidR="00C87743">
        <w:rPr>
          <w:rFonts w:ascii="宋体" w:eastAsia="宋体" w:hAnsi="宋体" w:cs="宋体" w:hint="eastAsia"/>
          <w:sz w:val="21"/>
          <w:szCs w:val="21"/>
        </w:rPr>
        <w:t>挺</w:t>
      </w:r>
      <w:r w:rsidRPr="00B609EE">
        <w:rPr>
          <w:rFonts w:ascii="宋体" w:eastAsia="宋体" w:hAnsi="宋体" w:cs="宋体"/>
          <w:sz w:val="21"/>
          <w:szCs w:val="21"/>
        </w:rPr>
        <w:t>注意</w:t>
      </w:r>
      <w:r w:rsidR="00B042C4">
        <w:rPr>
          <w:rFonts w:ascii="宋体" w:eastAsia="宋体" w:hAnsi="宋体" w:cs="宋体" w:hint="eastAsia"/>
          <w:sz w:val="21"/>
          <w:szCs w:val="21"/>
        </w:rPr>
        <w:t>，</w:t>
      </w:r>
      <w:r w:rsidR="00B042C4">
        <w:rPr>
          <w:rFonts w:ascii="宋体" w:eastAsia="宋体" w:hAnsi="宋体" w:cs="宋体"/>
          <w:sz w:val="21"/>
          <w:szCs w:val="21"/>
        </w:rPr>
        <w:t>也煲汤</w:t>
      </w:r>
      <w:r w:rsidR="00C87743">
        <w:rPr>
          <w:rFonts w:ascii="宋体" w:eastAsia="宋体" w:hAnsi="宋体" w:cs="宋体"/>
          <w:sz w:val="21"/>
          <w:szCs w:val="21"/>
        </w:rPr>
        <w:t>注意营养，然后也锻炼，但是一直</w:t>
      </w:r>
      <w:r w:rsidRPr="00B609EE">
        <w:rPr>
          <w:rFonts w:ascii="宋体" w:eastAsia="宋体" w:hAnsi="宋体" w:cs="宋体"/>
          <w:sz w:val="21"/>
          <w:szCs w:val="21"/>
        </w:rPr>
        <w:t>没有回到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你汗蒸之前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那种状态。其实这个挺正常，比如说咱们人身体打分的话</w:t>
      </w:r>
      <w:r w:rsidR="00B042C4" w:rsidRPr="00B609EE">
        <w:rPr>
          <w:rFonts w:ascii="宋体" w:eastAsia="宋体" w:hAnsi="宋体" w:cs="宋体"/>
          <w:sz w:val="21"/>
          <w:szCs w:val="21"/>
        </w:rPr>
        <w:t>满分</w:t>
      </w:r>
      <w:r w:rsidRPr="00B609EE">
        <w:rPr>
          <w:rFonts w:ascii="宋体" w:eastAsia="宋体" w:hAnsi="宋体" w:cs="宋体"/>
          <w:sz w:val="21"/>
          <w:szCs w:val="21"/>
        </w:rPr>
        <w:t>是10分，你身体往下掉</w:t>
      </w:r>
      <w:r w:rsidR="00B042C4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掉到5</w:t>
      </w:r>
      <w:r w:rsidR="001066E3">
        <w:rPr>
          <w:rFonts w:ascii="宋体" w:eastAsia="宋体" w:hAnsi="宋体" w:cs="宋体"/>
          <w:sz w:val="21"/>
          <w:szCs w:val="21"/>
        </w:rPr>
        <w:t>分的时候，可能就会出现这种症状，你</w:t>
      </w:r>
      <w:r w:rsidRPr="00B609EE">
        <w:rPr>
          <w:rFonts w:ascii="宋体" w:eastAsia="宋体" w:hAnsi="宋体" w:cs="宋体"/>
          <w:sz w:val="21"/>
          <w:szCs w:val="21"/>
        </w:rPr>
        <w:t>出</w:t>
      </w:r>
      <w:r w:rsidR="001066E3">
        <w:rPr>
          <w:rFonts w:ascii="宋体" w:eastAsia="宋体" w:hAnsi="宋体" w:cs="宋体" w:hint="eastAsia"/>
          <w:sz w:val="21"/>
          <w:szCs w:val="21"/>
        </w:rPr>
        <w:t>虚</w:t>
      </w:r>
      <w:r w:rsidRPr="00B609EE">
        <w:rPr>
          <w:rFonts w:ascii="宋体" w:eastAsia="宋体" w:hAnsi="宋体" w:cs="宋体"/>
          <w:sz w:val="21"/>
          <w:szCs w:val="21"/>
        </w:rPr>
        <w:t>汗</w:t>
      </w:r>
      <w:r w:rsidR="0007108B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你5</w:t>
      </w:r>
      <w:r w:rsidR="0007108B">
        <w:rPr>
          <w:rFonts w:ascii="宋体" w:eastAsia="宋体" w:hAnsi="宋体" w:cs="宋体"/>
          <w:sz w:val="21"/>
          <w:szCs w:val="21"/>
        </w:rPr>
        <w:t>分的时候开始出现</w:t>
      </w:r>
      <w:r w:rsidRPr="00B609EE">
        <w:rPr>
          <w:rFonts w:ascii="宋体" w:eastAsia="宋体" w:hAnsi="宋体" w:cs="宋体"/>
          <w:sz w:val="21"/>
          <w:szCs w:val="21"/>
        </w:rPr>
        <w:t>这种症状，你现在是4</w:t>
      </w:r>
      <w:r w:rsidR="00C87743">
        <w:rPr>
          <w:rFonts w:ascii="宋体" w:eastAsia="宋体" w:hAnsi="宋体" w:cs="宋体"/>
          <w:sz w:val="21"/>
          <w:szCs w:val="21"/>
        </w:rPr>
        <w:t>分，但是</w:t>
      </w:r>
      <w:r w:rsidRPr="00B609EE">
        <w:rPr>
          <w:rFonts w:ascii="宋体" w:eastAsia="宋体" w:hAnsi="宋体" w:cs="宋体"/>
          <w:sz w:val="21"/>
          <w:szCs w:val="21"/>
        </w:rPr>
        <w:t>并不是说你往上调的时候你调到5分，然后</w:t>
      </w:r>
      <w:r w:rsidR="00C87743">
        <w:rPr>
          <w:rFonts w:ascii="宋体" w:eastAsia="宋体" w:hAnsi="宋体" w:cs="宋体" w:hint="eastAsia"/>
          <w:sz w:val="21"/>
          <w:szCs w:val="21"/>
        </w:rPr>
        <w:t>虚汗</w:t>
      </w:r>
      <w:r w:rsidRPr="00B609EE">
        <w:rPr>
          <w:rFonts w:ascii="宋体" w:eastAsia="宋体" w:hAnsi="宋体" w:cs="宋体"/>
          <w:sz w:val="21"/>
          <w:szCs w:val="21"/>
        </w:rPr>
        <w:t>就止住了，</w:t>
      </w:r>
      <w:r w:rsidR="00C87743">
        <w:rPr>
          <w:rFonts w:ascii="宋体" w:eastAsia="宋体" w:hAnsi="宋体" w:cs="宋体"/>
          <w:sz w:val="21"/>
          <w:szCs w:val="21"/>
        </w:rPr>
        <w:t>不是这样的，是要</w:t>
      </w:r>
      <w:r w:rsidRPr="00B609EE">
        <w:rPr>
          <w:rFonts w:ascii="宋体" w:eastAsia="宋体" w:hAnsi="宋体" w:cs="宋体"/>
          <w:sz w:val="21"/>
          <w:szCs w:val="21"/>
        </w:rPr>
        <w:t>再往上调，你要调到6分7分，然后维持一段时间之后，你出虚汗的这种症状才能改善。</w:t>
      </w:r>
    </w:p>
    <w:p w:rsidR="00D07803" w:rsidRPr="00B609EE" w:rsidRDefault="00B13A35" w:rsidP="00424505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t>因为当你身体</w:t>
      </w:r>
      <w:r w:rsidR="0007108B">
        <w:rPr>
          <w:rFonts w:ascii="宋体" w:eastAsia="宋体" w:hAnsi="宋体" w:cs="宋体"/>
          <w:sz w:val="21"/>
          <w:szCs w:val="21"/>
        </w:rPr>
        <w:t>下坡的时候，你身体整个</w:t>
      </w:r>
      <w:r w:rsidRPr="00B609EE">
        <w:rPr>
          <w:rFonts w:ascii="宋体" w:eastAsia="宋体" w:hAnsi="宋体" w:cs="宋体"/>
          <w:sz w:val="21"/>
          <w:szCs w:val="21"/>
        </w:rPr>
        <w:t>素质往下降的时候，你</w:t>
      </w:r>
      <w:r w:rsidR="00424505">
        <w:rPr>
          <w:rFonts w:ascii="宋体" w:eastAsia="宋体" w:hAnsi="宋体" w:cs="宋体" w:hint="eastAsia"/>
          <w:sz w:val="21"/>
          <w:szCs w:val="21"/>
        </w:rPr>
        <w:t>降</w:t>
      </w:r>
      <w:r w:rsidRPr="00B609EE">
        <w:rPr>
          <w:rFonts w:ascii="宋体" w:eastAsia="宋体" w:hAnsi="宋体" w:cs="宋体"/>
          <w:sz w:val="21"/>
          <w:szCs w:val="21"/>
        </w:rPr>
        <w:t>了5分</w:t>
      </w:r>
      <w:r w:rsidR="00424505">
        <w:rPr>
          <w:rFonts w:ascii="宋体" w:eastAsia="宋体" w:hAnsi="宋体" w:cs="宋体" w:hint="eastAsia"/>
          <w:sz w:val="21"/>
          <w:szCs w:val="21"/>
        </w:rPr>
        <w:t>也</w:t>
      </w:r>
      <w:r w:rsidRPr="00B609EE">
        <w:rPr>
          <w:rFonts w:ascii="宋体" w:eastAsia="宋体" w:hAnsi="宋体" w:cs="宋体"/>
          <w:sz w:val="21"/>
          <w:szCs w:val="21"/>
        </w:rPr>
        <w:t>可能没有啥，</w:t>
      </w:r>
      <w:r w:rsidR="00424505">
        <w:rPr>
          <w:rFonts w:ascii="宋体" w:eastAsia="宋体" w:hAnsi="宋体" w:cs="宋体"/>
          <w:sz w:val="21"/>
          <w:szCs w:val="21"/>
        </w:rPr>
        <w:t>你可能不出现症状，为什么呢？就是人身体</w:t>
      </w:r>
      <w:r w:rsidRPr="00B609EE">
        <w:rPr>
          <w:rFonts w:ascii="宋体" w:eastAsia="宋体" w:hAnsi="宋体" w:cs="宋体"/>
          <w:sz w:val="21"/>
          <w:szCs w:val="21"/>
        </w:rPr>
        <w:t>有</w:t>
      </w:r>
      <w:r w:rsidR="00424505">
        <w:rPr>
          <w:rFonts w:ascii="宋体" w:eastAsia="宋体" w:hAnsi="宋体" w:cs="宋体"/>
          <w:sz w:val="21"/>
          <w:szCs w:val="21"/>
        </w:rPr>
        <w:t>自己的程序，有自己</w:t>
      </w:r>
      <w:r w:rsidRPr="00B609EE">
        <w:rPr>
          <w:rFonts w:ascii="宋体" w:eastAsia="宋体" w:hAnsi="宋体" w:cs="宋体"/>
          <w:sz w:val="21"/>
          <w:szCs w:val="21"/>
        </w:rPr>
        <w:t>调整的能力，而且它有很多代偿的机制。如果你能量不足，它会打开一些</w:t>
      </w:r>
      <w:r w:rsidR="00EC54CD">
        <w:rPr>
          <w:rFonts w:ascii="宋体" w:eastAsia="宋体" w:hAnsi="宋体" w:cs="宋体"/>
          <w:sz w:val="21"/>
          <w:szCs w:val="21"/>
        </w:rPr>
        <w:t>侧支循环，相当于车副油箱之类的</w:t>
      </w:r>
      <w:r w:rsidRPr="00B609EE">
        <w:rPr>
          <w:rFonts w:ascii="宋体" w:eastAsia="宋体" w:hAnsi="宋体" w:cs="宋体"/>
          <w:sz w:val="21"/>
          <w:szCs w:val="21"/>
        </w:rPr>
        <w:t>一些东西，一些机制来维持你这个水平，但是你还继续往</w:t>
      </w:r>
      <w:r w:rsidR="00EC54CD">
        <w:rPr>
          <w:rFonts w:ascii="宋体" w:eastAsia="宋体" w:hAnsi="宋体" w:cs="宋体" w:hint="eastAsia"/>
          <w:sz w:val="21"/>
          <w:szCs w:val="21"/>
        </w:rPr>
        <w:t>下</w:t>
      </w:r>
      <w:r w:rsidR="00EC54CD">
        <w:rPr>
          <w:rFonts w:ascii="宋体" w:eastAsia="宋体" w:hAnsi="宋体" w:cs="宋体"/>
          <w:sz w:val="21"/>
          <w:szCs w:val="21"/>
        </w:rPr>
        <w:t>跌到一定程度，</w:t>
      </w:r>
      <w:r w:rsidR="00CE3DDB">
        <w:rPr>
          <w:rFonts w:ascii="宋体" w:eastAsia="宋体" w:hAnsi="宋体" w:cs="宋体" w:hint="eastAsia"/>
          <w:sz w:val="21"/>
          <w:szCs w:val="21"/>
        </w:rPr>
        <w:t>当它</w:t>
      </w:r>
      <w:r w:rsidR="00EC54CD">
        <w:rPr>
          <w:rFonts w:ascii="宋体" w:eastAsia="宋体" w:hAnsi="宋体" w:cs="宋体"/>
          <w:sz w:val="21"/>
          <w:szCs w:val="21"/>
        </w:rPr>
        <w:t>觉得这些东西也不能维持的话，</w:t>
      </w:r>
      <w:r w:rsidR="00CE3DDB">
        <w:rPr>
          <w:rFonts w:ascii="宋体" w:eastAsia="宋体" w:hAnsi="宋体" w:cs="宋体" w:hint="eastAsia"/>
          <w:sz w:val="21"/>
          <w:szCs w:val="21"/>
        </w:rPr>
        <w:t>它</w:t>
      </w:r>
      <w:r w:rsidR="00EC54CD">
        <w:rPr>
          <w:rFonts w:ascii="宋体" w:eastAsia="宋体" w:hAnsi="宋体" w:cs="宋体"/>
          <w:sz w:val="21"/>
          <w:szCs w:val="21"/>
        </w:rPr>
        <w:t>就放弃了，</w:t>
      </w:r>
      <w:r w:rsidRPr="00B609EE">
        <w:rPr>
          <w:rFonts w:ascii="宋体" w:eastAsia="宋体" w:hAnsi="宋体" w:cs="宋体"/>
          <w:sz w:val="21"/>
          <w:szCs w:val="21"/>
        </w:rPr>
        <w:t>就啪掉下来了。所以你在</w:t>
      </w:r>
      <w:r w:rsidR="005456A4">
        <w:rPr>
          <w:rFonts w:ascii="宋体" w:eastAsia="宋体" w:hAnsi="宋体" w:cs="宋体" w:hint="eastAsia"/>
          <w:sz w:val="21"/>
          <w:szCs w:val="21"/>
        </w:rPr>
        <w:t>往上爬</w:t>
      </w:r>
      <w:r w:rsidRPr="00B609EE">
        <w:rPr>
          <w:rFonts w:ascii="宋体" w:eastAsia="宋体" w:hAnsi="宋体" w:cs="宋体"/>
          <w:sz w:val="21"/>
          <w:szCs w:val="21"/>
        </w:rPr>
        <w:t>的时候，你要把你</w:t>
      </w:r>
      <w:r w:rsidR="00382EC4">
        <w:rPr>
          <w:rFonts w:ascii="宋体" w:eastAsia="宋体" w:hAnsi="宋体" w:cs="宋体" w:hint="eastAsia"/>
          <w:sz w:val="21"/>
          <w:szCs w:val="21"/>
        </w:rPr>
        <w:t>的</w:t>
      </w:r>
      <w:r w:rsidR="00382EC4">
        <w:rPr>
          <w:rFonts w:ascii="宋体" w:eastAsia="宋体" w:hAnsi="宋体" w:cs="宋体"/>
          <w:sz w:val="21"/>
          <w:szCs w:val="21"/>
        </w:rPr>
        <w:t>副</w:t>
      </w:r>
      <w:r w:rsidR="00382EC4">
        <w:rPr>
          <w:rFonts w:ascii="宋体" w:eastAsia="宋体" w:hAnsi="宋体" w:cs="宋体" w:hint="eastAsia"/>
          <w:sz w:val="21"/>
          <w:szCs w:val="21"/>
        </w:rPr>
        <w:t>油</w:t>
      </w:r>
      <w:r w:rsidR="00382EC4">
        <w:rPr>
          <w:rFonts w:ascii="宋体" w:eastAsia="宋体" w:hAnsi="宋体" w:cs="宋体"/>
          <w:sz w:val="21"/>
          <w:szCs w:val="21"/>
        </w:rPr>
        <w:t>箱也填满，然后把你</w:t>
      </w:r>
      <w:r w:rsidRPr="00B609EE">
        <w:rPr>
          <w:rFonts w:ascii="宋体" w:eastAsia="宋体" w:hAnsi="宋体" w:cs="宋体"/>
          <w:sz w:val="21"/>
          <w:szCs w:val="21"/>
        </w:rPr>
        <w:t>之</w:t>
      </w:r>
      <w:r w:rsidR="00382EC4">
        <w:rPr>
          <w:rFonts w:ascii="宋体" w:eastAsia="宋体" w:hAnsi="宋体" w:cs="宋体"/>
          <w:sz w:val="21"/>
          <w:szCs w:val="21"/>
        </w:rPr>
        <w:t>前</w:t>
      </w:r>
      <w:r w:rsidRPr="00B609EE">
        <w:rPr>
          <w:rFonts w:ascii="宋体" w:eastAsia="宋体" w:hAnsi="宋体" w:cs="宋体"/>
          <w:sz w:val="21"/>
          <w:szCs w:val="21"/>
        </w:rPr>
        <w:t>透支的</w:t>
      </w:r>
      <w:r w:rsidR="00247652">
        <w:rPr>
          <w:rFonts w:ascii="宋体" w:eastAsia="宋体" w:hAnsi="宋体" w:cs="宋体" w:hint="eastAsia"/>
          <w:sz w:val="21"/>
          <w:szCs w:val="21"/>
        </w:rPr>
        <w:t>、</w:t>
      </w:r>
      <w:r w:rsidRPr="00B609EE">
        <w:rPr>
          <w:rFonts w:ascii="宋体" w:eastAsia="宋体" w:hAnsi="宋体" w:cs="宋体"/>
          <w:sz w:val="21"/>
          <w:szCs w:val="21"/>
        </w:rPr>
        <w:t>消耗的这些</w:t>
      </w:r>
      <w:r w:rsidR="00F86A2B">
        <w:rPr>
          <w:rFonts w:ascii="宋体" w:eastAsia="宋体" w:hAnsi="宋体" w:cs="宋体" w:hint="eastAsia"/>
          <w:sz w:val="21"/>
          <w:szCs w:val="21"/>
        </w:rPr>
        <w:t>备用的</w:t>
      </w:r>
      <w:r w:rsidR="00382EC4">
        <w:rPr>
          <w:rFonts w:ascii="宋体" w:eastAsia="宋体" w:hAnsi="宋体" w:cs="宋体"/>
          <w:sz w:val="21"/>
          <w:szCs w:val="21"/>
        </w:rPr>
        <w:t>也填满了，然后再往上走，然后再维持一段时间，一个</w:t>
      </w:r>
      <w:r w:rsidRPr="00B609EE">
        <w:rPr>
          <w:rFonts w:ascii="宋体" w:eastAsia="宋体" w:hAnsi="宋体" w:cs="宋体"/>
          <w:sz w:val="21"/>
          <w:szCs w:val="21"/>
        </w:rPr>
        <w:t>症状才能解决。</w:t>
      </w:r>
    </w:p>
    <w:p w:rsidR="00D07803" w:rsidRPr="00B609EE" w:rsidRDefault="00B13A35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t>刚才我发</w:t>
      </w:r>
      <w:r w:rsidR="000138C3">
        <w:rPr>
          <w:rFonts w:ascii="宋体" w:eastAsia="宋体" w:hAnsi="宋体" w:cs="宋体" w:hint="eastAsia"/>
          <w:sz w:val="21"/>
          <w:szCs w:val="21"/>
        </w:rPr>
        <w:t>的</w:t>
      </w:r>
      <w:r w:rsidRPr="00B609EE">
        <w:rPr>
          <w:rFonts w:ascii="宋体" w:eastAsia="宋体" w:hAnsi="宋体" w:cs="宋体"/>
          <w:sz w:val="21"/>
          <w:szCs w:val="21"/>
        </w:rPr>
        <w:t>这个图片，你看明显的</w:t>
      </w:r>
      <w:r w:rsidR="000138C3">
        <w:rPr>
          <w:rFonts w:ascii="宋体" w:eastAsia="宋体" w:hAnsi="宋体" w:cs="宋体" w:hint="eastAsia"/>
          <w:sz w:val="21"/>
          <w:szCs w:val="21"/>
        </w:rPr>
        <w:t>，手上有几个坑</w:t>
      </w:r>
      <w:r w:rsidR="00F57902">
        <w:rPr>
          <w:rFonts w:ascii="宋体" w:eastAsia="宋体" w:hAnsi="宋体" w:cs="宋体" w:hint="eastAsia"/>
          <w:sz w:val="21"/>
          <w:szCs w:val="21"/>
        </w:rPr>
        <w:t>，</w:t>
      </w:r>
      <w:r w:rsidR="000138C3">
        <w:rPr>
          <w:rFonts w:ascii="宋体" w:eastAsia="宋体" w:hAnsi="宋体" w:cs="宋体"/>
          <w:sz w:val="21"/>
          <w:szCs w:val="21"/>
        </w:rPr>
        <w:t>这个地方</w:t>
      </w:r>
      <w:proofErr w:type="gramStart"/>
      <w:r w:rsidR="000138C3">
        <w:rPr>
          <w:rFonts w:ascii="宋体" w:eastAsia="宋体" w:hAnsi="宋体" w:cs="宋体"/>
          <w:sz w:val="21"/>
          <w:szCs w:val="21"/>
        </w:rPr>
        <w:t>代表腰这一块</w:t>
      </w:r>
      <w:proofErr w:type="gramEnd"/>
      <w:r w:rsidR="000138C3">
        <w:rPr>
          <w:rFonts w:ascii="宋体" w:eastAsia="宋体" w:hAnsi="宋体" w:cs="宋体"/>
          <w:sz w:val="21"/>
          <w:szCs w:val="21"/>
        </w:rPr>
        <w:t>，也是说</w:t>
      </w:r>
      <w:r w:rsidRPr="00B609EE">
        <w:rPr>
          <w:rFonts w:ascii="宋体" w:eastAsia="宋体" w:hAnsi="宋体" w:cs="宋体"/>
          <w:sz w:val="21"/>
          <w:szCs w:val="21"/>
        </w:rPr>
        <w:t>是你下焦不</w:t>
      </w:r>
      <w:r w:rsidR="000138C3">
        <w:rPr>
          <w:rFonts w:ascii="宋体" w:eastAsia="宋体" w:hAnsi="宋体" w:cs="宋体" w:hint="eastAsia"/>
          <w:sz w:val="21"/>
          <w:szCs w:val="21"/>
        </w:rPr>
        <w:t>通。</w:t>
      </w:r>
      <w:r w:rsidR="000138C3">
        <w:rPr>
          <w:rFonts w:ascii="宋体" w:eastAsia="宋体" w:hAnsi="宋体" w:cs="宋体"/>
          <w:sz w:val="21"/>
          <w:szCs w:val="21"/>
        </w:rPr>
        <w:t>你的身体</w:t>
      </w:r>
      <w:r w:rsidRPr="00B609EE">
        <w:rPr>
          <w:rFonts w:ascii="宋体" w:eastAsia="宋体" w:hAnsi="宋体" w:cs="宋体"/>
          <w:sz w:val="21"/>
          <w:szCs w:val="21"/>
        </w:rPr>
        <w:t>明显的两个地方，一个是下</w:t>
      </w:r>
      <w:r w:rsidR="000138C3">
        <w:rPr>
          <w:rFonts w:ascii="宋体" w:eastAsia="宋体" w:hAnsi="宋体" w:cs="宋体" w:hint="eastAsia"/>
          <w:sz w:val="21"/>
          <w:szCs w:val="21"/>
        </w:rPr>
        <w:t>焦</w:t>
      </w:r>
      <w:r w:rsidRPr="00B609EE">
        <w:rPr>
          <w:rFonts w:ascii="宋体" w:eastAsia="宋体" w:hAnsi="宋体" w:cs="宋体"/>
          <w:sz w:val="21"/>
          <w:szCs w:val="21"/>
        </w:rPr>
        <w:t>不</w:t>
      </w:r>
      <w:r w:rsidR="000138C3">
        <w:rPr>
          <w:rFonts w:ascii="宋体" w:eastAsia="宋体" w:hAnsi="宋体" w:cs="宋体" w:hint="eastAsia"/>
          <w:sz w:val="21"/>
          <w:szCs w:val="21"/>
        </w:rPr>
        <w:t>通</w:t>
      </w:r>
      <w:r w:rsidRPr="00B609EE">
        <w:rPr>
          <w:rFonts w:ascii="宋体" w:eastAsia="宋体" w:hAnsi="宋体" w:cs="宋体"/>
          <w:sz w:val="21"/>
          <w:szCs w:val="21"/>
        </w:rPr>
        <w:t>，一个是上</w:t>
      </w:r>
      <w:r w:rsidR="000138C3">
        <w:rPr>
          <w:rFonts w:ascii="宋体" w:eastAsia="宋体" w:hAnsi="宋体" w:cs="宋体" w:hint="eastAsia"/>
          <w:sz w:val="21"/>
          <w:szCs w:val="21"/>
        </w:rPr>
        <w:t>焦</w:t>
      </w:r>
      <w:r w:rsidRPr="00B609EE">
        <w:rPr>
          <w:rFonts w:ascii="宋体" w:eastAsia="宋体" w:hAnsi="宋体" w:cs="宋体"/>
          <w:sz w:val="21"/>
          <w:szCs w:val="21"/>
        </w:rPr>
        <w:t>不</w:t>
      </w:r>
      <w:r w:rsidR="000138C3">
        <w:rPr>
          <w:rFonts w:ascii="宋体" w:eastAsia="宋体" w:hAnsi="宋体" w:cs="宋体" w:hint="eastAsia"/>
          <w:sz w:val="21"/>
          <w:szCs w:val="21"/>
        </w:rPr>
        <w:t>通</w:t>
      </w:r>
      <w:r w:rsidRPr="00B609EE">
        <w:rPr>
          <w:rFonts w:ascii="宋体" w:eastAsia="宋体" w:hAnsi="宋体" w:cs="宋体"/>
          <w:sz w:val="21"/>
          <w:szCs w:val="21"/>
        </w:rPr>
        <w:t>。就是建议平时锻炼的时候，先通过活动腿</w:t>
      </w:r>
      <w:r w:rsidR="00B01BC4">
        <w:rPr>
          <w:rFonts w:ascii="宋体" w:eastAsia="宋体" w:hAnsi="宋体" w:cs="宋体" w:hint="eastAsia"/>
          <w:sz w:val="21"/>
          <w:szCs w:val="21"/>
        </w:rPr>
        <w:t>、</w:t>
      </w:r>
      <w:r w:rsidRPr="00B609EE">
        <w:rPr>
          <w:rFonts w:ascii="宋体" w:eastAsia="宋体" w:hAnsi="宋体" w:cs="宋体"/>
          <w:sz w:val="21"/>
          <w:szCs w:val="21"/>
        </w:rPr>
        <w:t>下肢</w:t>
      </w:r>
      <w:r w:rsidR="00B01BC4">
        <w:rPr>
          <w:rFonts w:ascii="宋体" w:eastAsia="宋体" w:hAnsi="宋体" w:cs="宋体" w:hint="eastAsia"/>
          <w:sz w:val="21"/>
          <w:szCs w:val="21"/>
        </w:rPr>
        <w:t>，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把胯给活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开了，把下</w:t>
      </w:r>
      <w:r w:rsidR="00B01BC4">
        <w:rPr>
          <w:rFonts w:ascii="宋体" w:eastAsia="宋体" w:hAnsi="宋体" w:cs="宋体" w:hint="eastAsia"/>
          <w:sz w:val="21"/>
          <w:szCs w:val="21"/>
        </w:rPr>
        <w:t>焦活</w:t>
      </w:r>
      <w:r w:rsidRPr="00B609EE">
        <w:rPr>
          <w:rFonts w:ascii="宋体" w:eastAsia="宋体" w:hAnsi="宋体" w:cs="宋体"/>
          <w:sz w:val="21"/>
          <w:szCs w:val="21"/>
        </w:rPr>
        <w:t>开了，然后同时</w:t>
      </w:r>
      <w:r w:rsidR="00B01BC4">
        <w:rPr>
          <w:rFonts w:ascii="宋体" w:eastAsia="宋体" w:hAnsi="宋体" w:cs="宋体"/>
          <w:sz w:val="21"/>
          <w:szCs w:val="21"/>
        </w:rPr>
        <w:t>活动上肢，</w:t>
      </w:r>
      <w:r w:rsidRPr="00B609EE">
        <w:rPr>
          <w:rFonts w:ascii="宋体" w:eastAsia="宋体" w:hAnsi="宋体" w:cs="宋体"/>
          <w:sz w:val="21"/>
          <w:szCs w:val="21"/>
        </w:rPr>
        <w:t>把心口给拉开。这样之后</w:t>
      </w:r>
      <w:r w:rsidR="00B01BC4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慢慢</w:t>
      </w:r>
      <w:r w:rsidR="00B01BC4">
        <w:rPr>
          <w:rFonts w:ascii="宋体" w:eastAsia="宋体" w:hAnsi="宋体" w:cs="宋体" w:hint="eastAsia"/>
          <w:sz w:val="21"/>
          <w:szCs w:val="21"/>
        </w:rPr>
        <w:t>地</w:t>
      </w:r>
      <w:r w:rsidRPr="00B609EE">
        <w:rPr>
          <w:rFonts w:ascii="宋体" w:eastAsia="宋体" w:hAnsi="宋体" w:cs="宋体"/>
          <w:sz w:val="21"/>
          <w:szCs w:val="21"/>
        </w:rPr>
        <w:t>你下焦</w:t>
      </w:r>
      <w:r w:rsidR="00B01BC4">
        <w:rPr>
          <w:rFonts w:ascii="宋体" w:eastAsia="宋体" w:hAnsi="宋体" w:cs="宋体" w:hint="eastAsia"/>
          <w:sz w:val="21"/>
          <w:szCs w:val="21"/>
        </w:rPr>
        <w:t>和</w:t>
      </w:r>
      <w:r w:rsidRPr="00B609EE">
        <w:rPr>
          <w:rFonts w:ascii="宋体" w:eastAsia="宋体" w:hAnsi="宋体" w:cs="宋体"/>
          <w:sz w:val="21"/>
          <w:szCs w:val="21"/>
        </w:rPr>
        <w:t>上焦开了之后，你中焦自然而然也会改善，</w:t>
      </w:r>
      <w:r w:rsidR="00B01BC4">
        <w:rPr>
          <w:rFonts w:ascii="宋体" w:eastAsia="宋体" w:hAnsi="宋体" w:cs="宋体" w:hint="eastAsia"/>
          <w:sz w:val="21"/>
          <w:szCs w:val="21"/>
        </w:rPr>
        <w:t>它</w:t>
      </w:r>
      <w:r w:rsidRPr="00B609EE">
        <w:rPr>
          <w:rFonts w:ascii="宋体" w:eastAsia="宋体" w:hAnsi="宋体" w:cs="宋体"/>
          <w:sz w:val="21"/>
          <w:szCs w:val="21"/>
        </w:rPr>
        <w:t>自己自觉不自觉就会改善，就像一条河流一样，上又通了</w:t>
      </w:r>
      <w:r w:rsidR="00B01BC4">
        <w:rPr>
          <w:rFonts w:ascii="宋体" w:eastAsia="宋体" w:hAnsi="宋体" w:cs="宋体" w:hint="eastAsia"/>
          <w:sz w:val="21"/>
          <w:szCs w:val="21"/>
        </w:rPr>
        <w:t>，</w:t>
      </w:r>
      <w:r w:rsidR="00B01BC4">
        <w:rPr>
          <w:rFonts w:ascii="宋体" w:eastAsia="宋体" w:hAnsi="宋体" w:cs="宋体"/>
          <w:sz w:val="21"/>
          <w:szCs w:val="21"/>
        </w:rPr>
        <w:t>下又通了，</w:t>
      </w:r>
      <w:r w:rsidRPr="00B609EE">
        <w:rPr>
          <w:rFonts w:ascii="宋体" w:eastAsia="宋体" w:hAnsi="宋体" w:cs="宋体"/>
          <w:sz w:val="21"/>
          <w:szCs w:val="21"/>
        </w:rPr>
        <w:t>中间的话其实不用太特意的处理</w:t>
      </w:r>
      <w:r w:rsidR="00B01BC4">
        <w:rPr>
          <w:rFonts w:ascii="宋体" w:eastAsia="宋体" w:hAnsi="宋体" w:cs="宋体" w:hint="eastAsia"/>
          <w:sz w:val="21"/>
          <w:szCs w:val="21"/>
        </w:rPr>
        <w:t>。</w:t>
      </w:r>
    </w:p>
    <w:p w:rsidR="0044420E" w:rsidRDefault="0098127B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难熬是吧，</w:t>
      </w:r>
      <w:r w:rsidR="00B13A35" w:rsidRPr="00B609EE">
        <w:rPr>
          <w:rFonts w:ascii="宋体" w:eastAsia="宋体" w:hAnsi="宋体" w:cs="宋体"/>
          <w:sz w:val="21"/>
          <w:szCs w:val="21"/>
        </w:rPr>
        <w:t>肯定是</w:t>
      </w:r>
      <w:r>
        <w:rPr>
          <w:rFonts w:ascii="宋体" w:eastAsia="宋体" w:hAnsi="宋体" w:cs="宋体" w:hint="eastAsia"/>
          <w:sz w:val="21"/>
          <w:szCs w:val="21"/>
        </w:rPr>
        <w:t>难熬的。</w:t>
      </w:r>
      <w:r w:rsidR="00B13A35" w:rsidRPr="00B609EE">
        <w:rPr>
          <w:rFonts w:ascii="宋体" w:eastAsia="宋体" w:hAnsi="宋体" w:cs="宋体"/>
          <w:sz w:val="21"/>
          <w:szCs w:val="21"/>
        </w:rPr>
        <w:t>一看你现在长成这个样子，现在这种状态就</w:t>
      </w:r>
      <w:r>
        <w:rPr>
          <w:rFonts w:ascii="宋体" w:eastAsia="宋体" w:hAnsi="宋体" w:cs="宋体" w:hint="eastAsia"/>
          <w:sz w:val="21"/>
          <w:szCs w:val="21"/>
        </w:rPr>
        <w:t>舒服</w:t>
      </w:r>
      <w:r w:rsidR="00B13A35" w:rsidRPr="00B609EE">
        <w:rPr>
          <w:rFonts w:ascii="宋体" w:eastAsia="宋体" w:hAnsi="宋体" w:cs="宋体"/>
          <w:sz w:val="21"/>
          <w:szCs w:val="21"/>
        </w:rPr>
        <w:t>不了</w:t>
      </w:r>
      <w:r w:rsidR="00403268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好受不了的，但是</w:t>
      </w:r>
      <w:r>
        <w:rPr>
          <w:rFonts w:ascii="宋体" w:eastAsia="宋体" w:hAnsi="宋体" w:cs="宋体" w:hint="eastAsia"/>
          <w:sz w:val="21"/>
          <w:szCs w:val="21"/>
        </w:rPr>
        <w:t>难受</w:t>
      </w:r>
      <w:r w:rsidR="00B13A35" w:rsidRPr="00B609EE">
        <w:rPr>
          <w:rFonts w:ascii="宋体" w:eastAsia="宋体" w:hAnsi="宋体" w:cs="宋体"/>
          <w:sz w:val="21"/>
          <w:szCs w:val="21"/>
        </w:rPr>
        <w:t>也是要熬着</w:t>
      </w:r>
      <w:r w:rsidR="00410689">
        <w:rPr>
          <w:rFonts w:ascii="宋体" w:eastAsia="宋体" w:hAnsi="宋体" w:cs="宋体" w:hint="eastAsia"/>
          <w:sz w:val="21"/>
          <w:szCs w:val="21"/>
        </w:rPr>
        <w:t>。</w:t>
      </w:r>
      <w:r w:rsidR="00403268">
        <w:rPr>
          <w:rFonts w:ascii="宋体" w:eastAsia="宋体" w:hAnsi="宋体" w:cs="宋体"/>
          <w:sz w:val="21"/>
          <w:szCs w:val="21"/>
        </w:rPr>
        <w:t>还是要想办法找准思路，找</w:t>
      </w:r>
      <w:r w:rsidR="00403268">
        <w:rPr>
          <w:rFonts w:ascii="宋体" w:eastAsia="宋体" w:hAnsi="宋体" w:cs="宋体" w:hint="eastAsia"/>
          <w:sz w:val="21"/>
          <w:szCs w:val="21"/>
        </w:rPr>
        <w:t>到</w:t>
      </w:r>
      <w:r w:rsidR="00DF7CF3">
        <w:rPr>
          <w:rFonts w:ascii="宋体" w:eastAsia="宋体" w:hAnsi="宋体" w:cs="宋体"/>
          <w:sz w:val="21"/>
          <w:szCs w:val="21"/>
        </w:rPr>
        <w:t>正确的方式</w:t>
      </w:r>
      <w:r w:rsidR="00410689">
        <w:rPr>
          <w:rFonts w:ascii="宋体" w:eastAsia="宋体" w:hAnsi="宋体" w:cs="宋体" w:hint="eastAsia"/>
          <w:sz w:val="21"/>
          <w:szCs w:val="21"/>
        </w:rPr>
        <w:t>。</w:t>
      </w:r>
      <w:r w:rsidR="00DF7CF3">
        <w:rPr>
          <w:rFonts w:ascii="宋体" w:eastAsia="宋体" w:hAnsi="宋体" w:cs="宋体"/>
          <w:sz w:val="21"/>
          <w:szCs w:val="21"/>
        </w:rPr>
        <w:t>你脚底板经常疼，那就</w:t>
      </w:r>
      <w:r w:rsidR="00B13A35" w:rsidRPr="00B609EE">
        <w:rPr>
          <w:rFonts w:ascii="宋体" w:eastAsia="宋体" w:hAnsi="宋体" w:cs="宋体"/>
          <w:sz w:val="21"/>
          <w:szCs w:val="21"/>
        </w:rPr>
        <w:t>经常带小孩下去走走</w:t>
      </w:r>
      <w:r w:rsidR="00DF7CF3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锻炼</w:t>
      </w:r>
      <w:r w:rsidR="00DF7CF3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能走，不仅能走，而且是必须要走，走的时候要用跨步走，一定要学会用</w:t>
      </w:r>
      <w:r w:rsidR="00DF7CF3">
        <w:rPr>
          <w:rFonts w:ascii="宋体" w:eastAsia="宋体" w:hAnsi="宋体" w:cs="宋体" w:hint="eastAsia"/>
          <w:sz w:val="21"/>
          <w:szCs w:val="21"/>
        </w:rPr>
        <w:t>胯</w:t>
      </w:r>
      <w:r w:rsidR="00B13A35" w:rsidRPr="00B609EE">
        <w:rPr>
          <w:rFonts w:ascii="宋体" w:eastAsia="宋体" w:hAnsi="宋体" w:cs="宋体"/>
          <w:sz w:val="21"/>
          <w:szCs w:val="21"/>
        </w:rPr>
        <w:t>发力，用</w:t>
      </w:r>
      <w:r w:rsidR="00DF7CF3">
        <w:rPr>
          <w:rFonts w:ascii="宋体" w:eastAsia="宋体" w:hAnsi="宋体" w:cs="宋体" w:hint="eastAsia"/>
          <w:sz w:val="21"/>
          <w:szCs w:val="21"/>
        </w:rPr>
        <w:t>胯</w:t>
      </w:r>
      <w:r w:rsidR="00B13A35" w:rsidRPr="00B609EE">
        <w:rPr>
          <w:rFonts w:ascii="宋体" w:eastAsia="宋体" w:hAnsi="宋体" w:cs="宋体"/>
          <w:sz w:val="21"/>
          <w:szCs w:val="21"/>
        </w:rPr>
        <w:t>走，也就是说你只要</w:t>
      </w:r>
      <w:r w:rsidR="00DF7CF3">
        <w:rPr>
          <w:rFonts w:ascii="宋体" w:eastAsia="宋体" w:hAnsi="宋体" w:cs="宋体" w:hint="eastAsia"/>
          <w:sz w:val="21"/>
          <w:szCs w:val="21"/>
        </w:rPr>
        <w:t>在</w:t>
      </w:r>
      <w:r w:rsidR="00B13A35" w:rsidRPr="00B609EE">
        <w:rPr>
          <w:rFonts w:ascii="宋体" w:eastAsia="宋体" w:hAnsi="宋体" w:cs="宋体"/>
          <w:sz w:val="21"/>
          <w:szCs w:val="21"/>
        </w:rPr>
        <w:t>走的时候，就</w:t>
      </w:r>
      <w:r w:rsidR="00DF7CF3">
        <w:rPr>
          <w:rFonts w:ascii="宋体" w:eastAsia="宋体" w:hAnsi="宋体" w:cs="宋体" w:hint="eastAsia"/>
          <w:sz w:val="21"/>
          <w:szCs w:val="21"/>
        </w:rPr>
        <w:t>是在</w:t>
      </w:r>
      <w:r w:rsidR="00B13A35" w:rsidRPr="00B609EE">
        <w:rPr>
          <w:rFonts w:ascii="宋体" w:eastAsia="宋体" w:hAnsi="宋体" w:cs="宋体"/>
          <w:sz w:val="21"/>
          <w:szCs w:val="21"/>
        </w:rPr>
        <w:t>锻炼，</w:t>
      </w:r>
      <w:r w:rsidR="00DF7CF3">
        <w:rPr>
          <w:rFonts w:ascii="宋体" w:eastAsia="宋体" w:hAnsi="宋体" w:cs="宋体" w:hint="eastAsia"/>
          <w:sz w:val="21"/>
          <w:szCs w:val="21"/>
        </w:rPr>
        <w:t>在</w:t>
      </w:r>
      <w:r w:rsidR="00B13A35" w:rsidRPr="00B609EE">
        <w:rPr>
          <w:rFonts w:ascii="宋体" w:eastAsia="宋体" w:hAnsi="宋体" w:cs="宋体"/>
          <w:sz w:val="21"/>
          <w:szCs w:val="21"/>
        </w:rPr>
        <w:t>解决你这个问题</w:t>
      </w:r>
      <w:r w:rsidR="00DF7CF3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在好转的路上。这个</w:t>
      </w:r>
      <w:r w:rsidR="00DF7CF3" w:rsidRPr="00B609EE">
        <w:rPr>
          <w:rFonts w:ascii="宋体" w:eastAsia="宋体" w:hAnsi="宋体" w:cs="宋体"/>
          <w:sz w:val="21"/>
          <w:szCs w:val="21"/>
        </w:rPr>
        <w:t>跨步走</w:t>
      </w:r>
      <w:r w:rsidR="00B13A35" w:rsidRPr="00B609EE">
        <w:rPr>
          <w:rFonts w:ascii="宋体" w:eastAsia="宋体" w:hAnsi="宋体" w:cs="宋体"/>
          <w:sz w:val="21"/>
          <w:szCs w:val="21"/>
        </w:rPr>
        <w:t>是</w:t>
      </w:r>
      <w:proofErr w:type="gramStart"/>
      <w:r w:rsidR="00DF7CF3">
        <w:rPr>
          <w:rFonts w:ascii="宋体" w:eastAsia="宋体" w:hAnsi="宋体" w:cs="宋体" w:hint="eastAsia"/>
          <w:sz w:val="21"/>
          <w:szCs w:val="21"/>
        </w:rPr>
        <w:t>活胯的基础</w:t>
      </w:r>
      <w:proofErr w:type="gramEnd"/>
      <w:r w:rsidR="00B13A35" w:rsidRPr="00B609EE">
        <w:rPr>
          <w:rFonts w:ascii="宋体" w:eastAsia="宋体" w:hAnsi="宋体" w:cs="宋体"/>
          <w:sz w:val="21"/>
          <w:szCs w:val="21"/>
        </w:rPr>
        <w:t>，也可以说是最基本的一个动作。后面的</w:t>
      </w:r>
      <w:r w:rsidR="005D306E">
        <w:rPr>
          <w:rFonts w:ascii="宋体" w:eastAsia="宋体" w:hAnsi="宋体" w:cs="宋体"/>
          <w:sz w:val="21"/>
          <w:szCs w:val="21"/>
        </w:rPr>
        <w:t>很多</w:t>
      </w:r>
      <w:r w:rsidR="00B13A35" w:rsidRPr="00B609EE">
        <w:rPr>
          <w:rFonts w:ascii="宋体" w:eastAsia="宋体" w:hAnsi="宋体" w:cs="宋体"/>
          <w:sz w:val="21"/>
          <w:szCs w:val="21"/>
        </w:rPr>
        <w:t>动作其实都是</w:t>
      </w:r>
      <w:r w:rsidR="007D6195">
        <w:rPr>
          <w:rFonts w:ascii="宋体" w:eastAsia="宋体" w:hAnsi="宋体" w:cs="宋体" w:hint="eastAsia"/>
          <w:sz w:val="21"/>
          <w:szCs w:val="21"/>
        </w:rPr>
        <w:t>在</w:t>
      </w:r>
      <w:r w:rsidR="00B13A35" w:rsidRPr="00B609EE">
        <w:rPr>
          <w:rFonts w:ascii="宋体" w:eastAsia="宋体" w:hAnsi="宋体" w:cs="宋体"/>
          <w:sz w:val="21"/>
          <w:szCs w:val="21"/>
        </w:rPr>
        <w:t>跨步走</w:t>
      </w:r>
      <w:r w:rsidR="005D306E">
        <w:rPr>
          <w:rFonts w:ascii="宋体" w:eastAsia="宋体" w:hAnsi="宋体" w:cs="宋体" w:hint="eastAsia"/>
          <w:sz w:val="21"/>
          <w:szCs w:val="21"/>
        </w:rPr>
        <w:t>的</w:t>
      </w:r>
      <w:r w:rsidR="00B13A35" w:rsidRPr="00B609EE">
        <w:rPr>
          <w:rFonts w:ascii="宋体" w:eastAsia="宋体" w:hAnsi="宋体" w:cs="宋体"/>
          <w:sz w:val="21"/>
          <w:szCs w:val="21"/>
        </w:rPr>
        <w:t>基础上再延伸变化的，也就是通过不停</w:t>
      </w:r>
      <w:r w:rsidR="007D6195">
        <w:rPr>
          <w:rFonts w:ascii="宋体" w:eastAsia="宋体" w:hAnsi="宋体" w:cs="宋体" w:hint="eastAsia"/>
          <w:sz w:val="21"/>
          <w:szCs w:val="21"/>
        </w:rPr>
        <w:t>地</w:t>
      </w:r>
      <w:r w:rsidR="00B13A35" w:rsidRPr="00B609EE">
        <w:rPr>
          <w:rFonts w:ascii="宋体" w:eastAsia="宋体" w:hAnsi="宋体" w:cs="宋体"/>
          <w:sz w:val="21"/>
          <w:szCs w:val="21"/>
        </w:rPr>
        <w:t>活</w:t>
      </w:r>
      <w:r w:rsidR="007D6195">
        <w:rPr>
          <w:rFonts w:ascii="宋体" w:eastAsia="宋体" w:hAnsi="宋体" w:cs="宋体" w:hint="eastAsia"/>
          <w:sz w:val="21"/>
          <w:szCs w:val="21"/>
        </w:rPr>
        <w:t>胯，</w:t>
      </w:r>
      <w:r w:rsidR="00B13A35" w:rsidRPr="00B609EE">
        <w:rPr>
          <w:rFonts w:ascii="宋体" w:eastAsia="宋体" w:hAnsi="宋体" w:cs="宋体"/>
          <w:sz w:val="21"/>
          <w:szCs w:val="21"/>
        </w:rPr>
        <w:t>把</w:t>
      </w:r>
      <w:r w:rsidR="007D6195">
        <w:rPr>
          <w:rFonts w:ascii="宋体" w:eastAsia="宋体" w:hAnsi="宋体" w:cs="宋体" w:hint="eastAsia"/>
          <w:sz w:val="21"/>
          <w:szCs w:val="21"/>
        </w:rPr>
        <w:t>胯</w:t>
      </w:r>
      <w:r w:rsidR="007D6195">
        <w:rPr>
          <w:rFonts w:ascii="宋体" w:eastAsia="宋体" w:hAnsi="宋体" w:cs="宋体"/>
          <w:sz w:val="21"/>
          <w:szCs w:val="21"/>
        </w:rPr>
        <w:t>搞活了之后，你整个人身体的能量能出来，</w:t>
      </w:r>
      <w:r w:rsidR="00B13A35" w:rsidRPr="00B609EE">
        <w:rPr>
          <w:rFonts w:ascii="宋体" w:eastAsia="宋体" w:hAnsi="宋体" w:cs="宋体"/>
          <w:sz w:val="21"/>
          <w:szCs w:val="21"/>
        </w:rPr>
        <w:t>你腿部的经脉通了之后，你</w:t>
      </w:r>
      <w:r w:rsidR="007D6195">
        <w:rPr>
          <w:rFonts w:ascii="宋体" w:eastAsia="宋体" w:hAnsi="宋体" w:cs="宋体" w:hint="eastAsia"/>
          <w:sz w:val="21"/>
          <w:szCs w:val="21"/>
        </w:rPr>
        <w:t>的</w:t>
      </w:r>
      <w:r w:rsidR="00B13A35" w:rsidRPr="00B609EE">
        <w:rPr>
          <w:rFonts w:ascii="宋体" w:eastAsia="宋体" w:hAnsi="宋体" w:cs="宋体"/>
          <w:sz w:val="21"/>
          <w:szCs w:val="21"/>
        </w:rPr>
        <w:t>气血能到脚，然后你脚疼的问题就解决了</w:t>
      </w:r>
      <w:r w:rsidR="00FD4B1C">
        <w:rPr>
          <w:rFonts w:ascii="宋体" w:eastAsia="宋体" w:hAnsi="宋体" w:cs="宋体" w:hint="eastAsia"/>
          <w:sz w:val="21"/>
          <w:szCs w:val="21"/>
        </w:rPr>
        <w:t>呀</w:t>
      </w:r>
      <w:r w:rsidR="007D6195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很多大夫</w:t>
      </w:r>
      <w:r w:rsidR="00FD4B1C">
        <w:rPr>
          <w:rFonts w:ascii="宋体" w:eastAsia="宋体" w:hAnsi="宋体" w:cs="宋体" w:hint="eastAsia"/>
          <w:sz w:val="21"/>
          <w:szCs w:val="21"/>
        </w:rPr>
        <w:t>、</w:t>
      </w:r>
      <w:r w:rsidR="00B13A35" w:rsidRPr="00B609EE">
        <w:rPr>
          <w:rFonts w:ascii="宋体" w:eastAsia="宋体" w:hAnsi="宋体" w:cs="宋体"/>
          <w:sz w:val="21"/>
          <w:szCs w:val="21"/>
        </w:rPr>
        <w:t>养生专家给你说</w:t>
      </w:r>
      <w:r w:rsidR="00EE3FD9">
        <w:rPr>
          <w:rFonts w:ascii="宋体" w:eastAsia="宋体" w:hAnsi="宋体" w:cs="宋体" w:hint="eastAsia"/>
          <w:sz w:val="21"/>
          <w:szCs w:val="21"/>
        </w:rPr>
        <w:t>的，</w:t>
      </w:r>
      <w:r w:rsidR="00B13A35" w:rsidRPr="00B609EE">
        <w:rPr>
          <w:rFonts w:ascii="宋体" w:eastAsia="宋体" w:hAnsi="宋体" w:cs="宋体"/>
          <w:sz w:val="21"/>
          <w:szCs w:val="21"/>
        </w:rPr>
        <w:t>你一定要</w:t>
      </w:r>
      <w:r w:rsidR="00EE3FD9">
        <w:rPr>
          <w:rFonts w:ascii="宋体" w:eastAsia="宋体" w:hAnsi="宋体" w:cs="宋体" w:hint="eastAsia"/>
          <w:sz w:val="21"/>
          <w:szCs w:val="21"/>
        </w:rPr>
        <w:t>静养</w:t>
      </w:r>
      <w:r w:rsidR="00B13A35" w:rsidRPr="00B609EE">
        <w:rPr>
          <w:rFonts w:ascii="宋体" w:eastAsia="宋体" w:hAnsi="宋体" w:cs="宋体"/>
          <w:sz w:val="21"/>
          <w:szCs w:val="21"/>
        </w:rPr>
        <w:t>，不能动，甚至卧床</w:t>
      </w:r>
      <w:r w:rsidR="00EE3FD9">
        <w:rPr>
          <w:rFonts w:ascii="宋体" w:eastAsia="宋体" w:hAnsi="宋体" w:cs="宋体" w:hint="eastAsia"/>
          <w:sz w:val="21"/>
          <w:szCs w:val="21"/>
        </w:rPr>
        <w:t>，那么</w:t>
      </w:r>
      <w:r w:rsidR="00B13A35" w:rsidRPr="00B609EE">
        <w:rPr>
          <w:rFonts w:ascii="宋体" w:eastAsia="宋体" w:hAnsi="宋体" w:cs="宋体"/>
          <w:sz w:val="21"/>
          <w:szCs w:val="21"/>
        </w:rPr>
        <w:t>你</w:t>
      </w:r>
      <w:r w:rsidR="00EE3FD9">
        <w:rPr>
          <w:rFonts w:ascii="宋体" w:eastAsia="宋体" w:hAnsi="宋体" w:cs="宋体" w:hint="eastAsia"/>
          <w:sz w:val="21"/>
          <w:szCs w:val="21"/>
        </w:rPr>
        <w:t>会</w:t>
      </w:r>
      <w:r w:rsidR="00B13A35" w:rsidRPr="00B609EE">
        <w:rPr>
          <w:rFonts w:ascii="宋体" w:eastAsia="宋体" w:hAnsi="宋体" w:cs="宋体"/>
          <w:sz w:val="21"/>
          <w:szCs w:val="21"/>
        </w:rPr>
        <w:t>越</w:t>
      </w:r>
      <w:r w:rsidR="00EE3FD9">
        <w:rPr>
          <w:rFonts w:ascii="宋体" w:eastAsia="宋体" w:hAnsi="宋体" w:cs="宋体" w:hint="eastAsia"/>
          <w:sz w:val="21"/>
          <w:szCs w:val="21"/>
        </w:rPr>
        <w:t>躺</w:t>
      </w:r>
      <w:r w:rsidR="00EE3FD9">
        <w:rPr>
          <w:rFonts w:ascii="宋体" w:eastAsia="宋体" w:hAnsi="宋体" w:cs="宋体"/>
          <w:sz w:val="21"/>
          <w:szCs w:val="21"/>
        </w:rPr>
        <w:t>越坏的，越休息越坏的</w:t>
      </w:r>
      <w:r w:rsidR="00272297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人其实是必须要保持一定的运动量，必须要动，你只有不停</w:t>
      </w:r>
      <w:r w:rsidR="00EE3FD9">
        <w:rPr>
          <w:rFonts w:ascii="宋体" w:eastAsia="宋体" w:hAnsi="宋体" w:cs="宋体" w:hint="eastAsia"/>
          <w:sz w:val="21"/>
          <w:szCs w:val="21"/>
        </w:rPr>
        <w:t>地</w:t>
      </w:r>
      <w:r w:rsidR="00EE3FD9">
        <w:rPr>
          <w:rFonts w:ascii="宋体" w:eastAsia="宋体" w:hAnsi="宋体" w:cs="宋体"/>
          <w:sz w:val="21"/>
          <w:szCs w:val="21"/>
        </w:rPr>
        <w:t>动，</w:t>
      </w:r>
      <w:r w:rsidR="00B13A35" w:rsidRPr="00B609EE">
        <w:rPr>
          <w:rFonts w:ascii="宋体" w:eastAsia="宋体" w:hAnsi="宋体" w:cs="宋体"/>
          <w:sz w:val="21"/>
          <w:szCs w:val="21"/>
        </w:rPr>
        <w:t>身体整个循环才能好，你整个的生命能量才会越来越旺</w:t>
      </w:r>
      <w:r w:rsidR="00EE3FD9">
        <w:rPr>
          <w:rFonts w:ascii="宋体" w:eastAsia="宋体" w:hAnsi="宋体" w:cs="宋体" w:hint="eastAsia"/>
          <w:sz w:val="21"/>
          <w:szCs w:val="21"/>
        </w:rPr>
        <w:t>。</w:t>
      </w:r>
    </w:p>
    <w:p w:rsidR="00D07803" w:rsidRPr="00B609EE" w:rsidRDefault="00B13A35" w:rsidP="0044420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lastRenderedPageBreak/>
        <w:t>跨步走</w:t>
      </w:r>
      <w:r w:rsidR="00EE3FD9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还有</w:t>
      </w:r>
      <w:proofErr w:type="gramStart"/>
      <w:r w:rsidR="0044420E">
        <w:rPr>
          <w:rFonts w:ascii="宋体" w:eastAsia="宋体" w:hAnsi="宋体" w:cs="宋体" w:hint="eastAsia"/>
          <w:sz w:val="21"/>
          <w:szCs w:val="21"/>
        </w:rPr>
        <w:t>三走四</w:t>
      </w:r>
      <w:proofErr w:type="gramEnd"/>
      <w:r w:rsidR="0044420E">
        <w:rPr>
          <w:rFonts w:ascii="宋体" w:eastAsia="宋体" w:hAnsi="宋体" w:cs="宋体" w:hint="eastAsia"/>
          <w:sz w:val="21"/>
          <w:szCs w:val="21"/>
        </w:rPr>
        <w:t>举有</w:t>
      </w:r>
      <w:proofErr w:type="gramStart"/>
      <w:r w:rsidR="0044420E">
        <w:rPr>
          <w:rFonts w:ascii="宋体" w:eastAsia="宋体" w:hAnsi="宋体" w:cs="宋体"/>
          <w:sz w:val="21"/>
          <w:szCs w:val="21"/>
        </w:rPr>
        <w:t>拍最新</w:t>
      </w:r>
      <w:proofErr w:type="gramEnd"/>
      <w:r w:rsidR="0044420E">
        <w:rPr>
          <w:rFonts w:ascii="宋体" w:eastAsia="宋体" w:hAnsi="宋体" w:cs="宋体"/>
          <w:sz w:val="21"/>
          <w:szCs w:val="21"/>
        </w:rPr>
        <w:t>的</w:t>
      </w:r>
      <w:r w:rsidRPr="00B609EE">
        <w:rPr>
          <w:rFonts w:ascii="宋体" w:eastAsia="宋体" w:hAnsi="宋体" w:cs="宋体"/>
          <w:sz w:val="21"/>
          <w:szCs w:val="21"/>
        </w:rPr>
        <w:t>教学视频</w:t>
      </w:r>
      <w:r w:rsidR="00EE3FD9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待会给</w:t>
      </w:r>
      <w:r w:rsidR="0044420E">
        <w:rPr>
          <w:rFonts w:ascii="宋体" w:eastAsia="宋体" w:hAnsi="宋体" w:cs="宋体" w:hint="eastAsia"/>
          <w:sz w:val="21"/>
          <w:szCs w:val="21"/>
        </w:rPr>
        <w:t>大家</w:t>
      </w:r>
      <w:r w:rsidRPr="00B609EE">
        <w:rPr>
          <w:rFonts w:ascii="宋体" w:eastAsia="宋体" w:hAnsi="宋体" w:cs="宋体"/>
          <w:sz w:val="21"/>
          <w:szCs w:val="21"/>
        </w:rPr>
        <w:t>发一下</w:t>
      </w:r>
      <w:r w:rsidR="0044420E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前几天我们组还有个学员分享，</w:t>
      </w:r>
      <w:r w:rsidR="0019426B">
        <w:rPr>
          <w:rFonts w:ascii="宋体" w:eastAsia="宋体" w:hAnsi="宋体" w:cs="宋体" w:hint="eastAsia"/>
          <w:sz w:val="21"/>
          <w:szCs w:val="21"/>
        </w:rPr>
        <w:t>她</w:t>
      </w:r>
      <w:r w:rsidRPr="00B609EE">
        <w:rPr>
          <w:rFonts w:ascii="宋体" w:eastAsia="宋体" w:hAnsi="宋体" w:cs="宋体"/>
          <w:sz w:val="21"/>
          <w:szCs w:val="21"/>
        </w:rPr>
        <w:t>陪孩子玩的时候脚</w:t>
      </w:r>
      <w:r w:rsidR="0019426B">
        <w:rPr>
          <w:rFonts w:ascii="宋体" w:eastAsia="宋体" w:hAnsi="宋体" w:cs="宋体" w:hint="eastAsia"/>
          <w:sz w:val="21"/>
          <w:szCs w:val="21"/>
        </w:rPr>
        <w:t>崴了</w:t>
      </w:r>
      <w:r w:rsidRPr="00B609EE">
        <w:rPr>
          <w:rFonts w:ascii="宋体" w:eastAsia="宋体" w:hAnsi="宋体" w:cs="宋体"/>
          <w:sz w:val="21"/>
          <w:szCs w:val="21"/>
        </w:rPr>
        <w:t>，</w:t>
      </w:r>
      <w:r w:rsidR="0019426B">
        <w:rPr>
          <w:rFonts w:ascii="宋体" w:eastAsia="宋体" w:hAnsi="宋体" w:cs="宋体" w:hint="eastAsia"/>
          <w:sz w:val="21"/>
          <w:szCs w:val="21"/>
        </w:rPr>
        <w:t>她</w:t>
      </w:r>
      <w:r w:rsidRPr="00B609EE">
        <w:rPr>
          <w:rFonts w:ascii="宋体" w:eastAsia="宋体" w:hAnsi="宋体" w:cs="宋体"/>
          <w:sz w:val="21"/>
          <w:szCs w:val="21"/>
        </w:rPr>
        <w:t>说以前</w:t>
      </w:r>
      <w:r w:rsidR="0019426B">
        <w:rPr>
          <w:rFonts w:ascii="宋体" w:eastAsia="宋体" w:hAnsi="宋体" w:cs="宋体"/>
          <w:sz w:val="21"/>
          <w:szCs w:val="21"/>
        </w:rPr>
        <w:t>如果</w:t>
      </w:r>
      <w:r w:rsidRPr="00B609EE">
        <w:rPr>
          <w:rFonts w:ascii="宋体" w:eastAsia="宋体" w:hAnsi="宋体" w:cs="宋体"/>
          <w:sz w:val="21"/>
          <w:szCs w:val="21"/>
        </w:rPr>
        <w:t>出现这种</w:t>
      </w:r>
      <w:r w:rsidR="0019426B">
        <w:rPr>
          <w:rFonts w:ascii="宋体" w:eastAsia="宋体" w:hAnsi="宋体" w:cs="宋体"/>
          <w:sz w:val="21"/>
          <w:szCs w:val="21"/>
        </w:rPr>
        <w:t>问题</w:t>
      </w:r>
      <w:r w:rsidRPr="00B609EE">
        <w:rPr>
          <w:rFonts w:ascii="宋体" w:eastAsia="宋体" w:hAnsi="宋体" w:cs="宋体"/>
          <w:sz w:val="21"/>
          <w:szCs w:val="21"/>
        </w:rPr>
        <w:t>就会选择在家</w:t>
      </w:r>
      <w:r w:rsidR="007F1D35">
        <w:rPr>
          <w:rFonts w:ascii="宋体" w:eastAsia="宋体" w:hAnsi="宋体" w:cs="宋体" w:hint="eastAsia"/>
          <w:sz w:val="21"/>
          <w:szCs w:val="21"/>
        </w:rPr>
        <w:t>静养</w:t>
      </w:r>
      <w:r w:rsidRPr="00B609EE">
        <w:rPr>
          <w:rFonts w:ascii="宋体" w:eastAsia="宋体" w:hAnsi="宋体" w:cs="宋体"/>
          <w:sz w:val="21"/>
          <w:szCs w:val="21"/>
        </w:rPr>
        <w:t>，但</w:t>
      </w:r>
      <w:r w:rsidR="007F1D35">
        <w:rPr>
          <w:rFonts w:ascii="宋体" w:eastAsia="宋体" w:hAnsi="宋体" w:cs="宋体" w:hint="eastAsia"/>
          <w:sz w:val="21"/>
          <w:szCs w:val="21"/>
        </w:rPr>
        <w:t>这次</w:t>
      </w:r>
      <w:r w:rsidRPr="00B609EE">
        <w:rPr>
          <w:rFonts w:ascii="宋体" w:eastAsia="宋体" w:hAnsi="宋体" w:cs="宋体"/>
          <w:sz w:val="21"/>
          <w:szCs w:val="21"/>
        </w:rPr>
        <w:t>第二天还是带孩子出去了，去爬山</w:t>
      </w:r>
      <w:r w:rsidR="007F1D35">
        <w:rPr>
          <w:rFonts w:ascii="宋体" w:eastAsia="宋体" w:hAnsi="宋体" w:cs="宋体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一直在拉</w:t>
      </w:r>
      <w:r w:rsidR="00695ED5">
        <w:rPr>
          <w:rFonts w:ascii="宋体" w:eastAsia="宋体" w:hAnsi="宋体" w:cs="宋体" w:hint="eastAsia"/>
          <w:sz w:val="21"/>
          <w:szCs w:val="21"/>
        </w:rPr>
        <w:t>抻</w:t>
      </w:r>
      <w:r w:rsidRPr="00B609EE">
        <w:rPr>
          <w:rFonts w:ascii="宋体" w:eastAsia="宋体" w:hAnsi="宋体" w:cs="宋体"/>
          <w:sz w:val="21"/>
          <w:szCs w:val="21"/>
        </w:rPr>
        <w:t>，一直在跨步走，然后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走着走着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这个肿也消了</w:t>
      </w:r>
      <w:r w:rsidR="0058369A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当</w:t>
      </w:r>
      <w:r w:rsidR="0058369A">
        <w:rPr>
          <w:rFonts w:ascii="宋体" w:eastAsia="宋体" w:hAnsi="宋体" w:cs="宋体" w:hint="eastAsia"/>
          <w:sz w:val="21"/>
          <w:szCs w:val="21"/>
        </w:rPr>
        <w:t>时</w:t>
      </w:r>
      <w:r w:rsidRPr="00B609EE">
        <w:rPr>
          <w:rFonts w:ascii="宋体" w:eastAsia="宋体" w:hAnsi="宋体" w:cs="宋体"/>
          <w:sz w:val="21"/>
          <w:szCs w:val="21"/>
        </w:rPr>
        <w:t>还有</w:t>
      </w:r>
      <w:proofErr w:type="gramStart"/>
      <w:r w:rsidR="0058369A">
        <w:rPr>
          <w:rFonts w:ascii="宋体" w:eastAsia="宋体" w:hAnsi="宋体" w:cs="宋体" w:hint="eastAsia"/>
          <w:sz w:val="21"/>
          <w:szCs w:val="21"/>
        </w:rPr>
        <w:t>喝奇猛</w:t>
      </w:r>
      <w:proofErr w:type="gramEnd"/>
      <w:r w:rsidR="0058369A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这是一个道理，不管是产后的</w:t>
      </w:r>
      <w:r w:rsidR="00832DEF">
        <w:rPr>
          <w:rFonts w:ascii="宋体" w:eastAsia="宋体" w:hAnsi="宋体" w:cs="宋体" w:hint="eastAsia"/>
          <w:sz w:val="21"/>
          <w:szCs w:val="21"/>
        </w:rPr>
        <w:t>脚的</w:t>
      </w:r>
      <w:r w:rsidRPr="00B609EE">
        <w:rPr>
          <w:rFonts w:ascii="宋体" w:eastAsia="宋体" w:hAnsi="宋体" w:cs="宋体"/>
          <w:sz w:val="21"/>
          <w:szCs w:val="21"/>
        </w:rPr>
        <w:t>问题，还是平时</w:t>
      </w:r>
      <w:r w:rsidR="00832DEF">
        <w:rPr>
          <w:rFonts w:ascii="宋体" w:eastAsia="宋体" w:hAnsi="宋体" w:cs="宋体" w:hint="eastAsia"/>
          <w:sz w:val="21"/>
          <w:szCs w:val="21"/>
        </w:rPr>
        <w:t>遇</w:t>
      </w:r>
      <w:r w:rsidRPr="00B609EE">
        <w:rPr>
          <w:rFonts w:ascii="宋体" w:eastAsia="宋体" w:hAnsi="宋体" w:cs="宋体"/>
          <w:sz w:val="21"/>
          <w:szCs w:val="21"/>
        </w:rPr>
        <w:t>到</w:t>
      </w:r>
      <w:r w:rsidR="00832DEF">
        <w:rPr>
          <w:rFonts w:ascii="宋体" w:eastAsia="宋体" w:hAnsi="宋体" w:cs="宋体" w:hint="eastAsia"/>
          <w:sz w:val="21"/>
          <w:szCs w:val="21"/>
        </w:rPr>
        <w:t>脚</w:t>
      </w:r>
      <w:r w:rsidRPr="00B609EE">
        <w:rPr>
          <w:rFonts w:ascii="宋体" w:eastAsia="宋体" w:hAnsi="宋体" w:cs="宋体"/>
          <w:sz w:val="21"/>
          <w:szCs w:val="21"/>
        </w:rPr>
        <w:t>的问题，你保持</w:t>
      </w:r>
      <w:r w:rsidR="00832DEF">
        <w:rPr>
          <w:rFonts w:ascii="宋体" w:eastAsia="宋体" w:hAnsi="宋体" w:cs="宋体" w:hint="eastAsia"/>
          <w:sz w:val="21"/>
          <w:szCs w:val="21"/>
        </w:rPr>
        <w:t>身体</w:t>
      </w:r>
      <w:r w:rsidRPr="00B609EE">
        <w:rPr>
          <w:rFonts w:ascii="宋体" w:eastAsia="宋体" w:hAnsi="宋体" w:cs="宋体"/>
          <w:sz w:val="21"/>
          <w:szCs w:val="21"/>
        </w:rPr>
        <w:t>整体的通畅，它会好得快。</w:t>
      </w:r>
    </w:p>
    <w:p w:rsidR="00C72A56" w:rsidRDefault="00884B4D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关于药方</w:t>
      </w:r>
      <w:r>
        <w:rPr>
          <w:rFonts w:ascii="宋体" w:eastAsia="宋体" w:hAnsi="宋体" w:cs="宋体" w:hint="eastAsia"/>
          <w:sz w:val="21"/>
          <w:szCs w:val="21"/>
        </w:rPr>
        <w:t>我</w:t>
      </w:r>
      <w:r w:rsidR="00B13A35" w:rsidRPr="00B609EE">
        <w:rPr>
          <w:rFonts w:ascii="宋体" w:eastAsia="宋体" w:hAnsi="宋体" w:cs="宋体"/>
          <w:sz w:val="21"/>
          <w:szCs w:val="21"/>
        </w:rPr>
        <w:t>基本上是不评论的，</w:t>
      </w:r>
      <w:r>
        <w:rPr>
          <w:rFonts w:ascii="宋体" w:eastAsia="宋体" w:hAnsi="宋体" w:cs="宋体" w:hint="eastAsia"/>
          <w:sz w:val="21"/>
          <w:szCs w:val="21"/>
        </w:rPr>
        <w:t>不过</w:t>
      </w:r>
      <w:r w:rsidR="00B13A35" w:rsidRPr="00B609EE">
        <w:rPr>
          <w:rFonts w:ascii="宋体" w:eastAsia="宋体" w:hAnsi="宋体" w:cs="宋体"/>
          <w:sz w:val="21"/>
          <w:szCs w:val="21"/>
        </w:rPr>
        <w:t>既然你这样问了</w:t>
      </w:r>
      <w:r w:rsidR="00832DEF">
        <w:rPr>
          <w:rFonts w:ascii="宋体" w:eastAsia="宋体" w:hAnsi="宋体" w:cs="宋体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心情也比较急切，</w:t>
      </w:r>
      <w:r w:rsidR="00C72A56">
        <w:rPr>
          <w:rFonts w:ascii="宋体" w:eastAsia="宋体" w:hAnsi="宋体" w:cs="宋体" w:hint="eastAsia"/>
          <w:sz w:val="21"/>
          <w:szCs w:val="21"/>
        </w:rPr>
        <w:t>我就这样说，</w:t>
      </w:r>
      <w:r w:rsidR="00B13A35" w:rsidRPr="00B609EE">
        <w:rPr>
          <w:rFonts w:ascii="宋体" w:eastAsia="宋体" w:hAnsi="宋体" w:cs="宋体"/>
          <w:sz w:val="21"/>
          <w:szCs w:val="21"/>
        </w:rPr>
        <w:t>如果我是你现在这种身体状况，这两个方子我都不会喝的。</w:t>
      </w:r>
      <w:r w:rsidR="00C72A56">
        <w:rPr>
          <w:rFonts w:ascii="宋体" w:eastAsia="宋体" w:hAnsi="宋体" w:cs="宋体"/>
          <w:sz w:val="21"/>
          <w:szCs w:val="21"/>
        </w:rPr>
        <w:t>或者说如果是我家的孩子，</w:t>
      </w:r>
      <w:r w:rsidR="00C72A56">
        <w:rPr>
          <w:rFonts w:ascii="宋体" w:eastAsia="宋体" w:hAnsi="宋体" w:cs="宋体" w:hint="eastAsia"/>
          <w:sz w:val="21"/>
          <w:szCs w:val="21"/>
        </w:rPr>
        <w:t>她</w:t>
      </w:r>
      <w:r w:rsidR="00B13A35" w:rsidRPr="00B609EE">
        <w:rPr>
          <w:rFonts w:ascii="宋体" w:eastAsia="宋体" w:hAnsi="宋体" w:cs="宋体"/>
          <w:sz w:val="21"/>
          <w:szCs w:val="21"/>
        </w:rPr>
        <w:t>的身体状况是你现在这个样子，我也不会让</w:t>
      </w:r>
      <w:r w:rsidR="00C72A56">
        <w:rPr>
          <w:rFonts w:ascii="宋体" w:eastAsia="宋体" w:hAnsi="宋体" w:cs="宋体" w:hint="eastAsia"/>
          <w:sz w:val="21"/>
          <w:szCs w:val="21"/>
        </w:rPr>
        <w:t>她</w:t>
      </w:r>
      <w:r w:rsidR="00B13A35" w:rsidRPr="00B609EE">
        <w:rPr>
          <w:rFonts w:ascii="宋体" w:eastAsia="宋体" w:hAnsi="宋体" w:cs="宋体"/>
          <w:sz w:val="21"/>
          <w:szCs w:val="21"/>
        </w:rPr>
        <w:t>喝的</w:t>
      </w:r>
      <w:r w:rsidR="00C72A56">
        <w:rPr>
          <w:rFonts w:ascii="宋体" w:eastAsia="宋体" w:hAnsi="宋体" w:cs="宋体" w:hint="eastAsia"/>
          <w:sz w:val="21"/>
          <w:szCs w:val="21"/>
        </w:rPr>
        <w:t>。</w:t>
      </w:r>
      <w:r w:rsidR="00C72A56">
        <w:rPr>
          <w:rFonts w:ascii="宋体" w:eastAsia="宋体" w:hAnsi="宋体" w:cs="宋体"/>
          <w:sz w:val="21"/>
          <w:szCs w:val="21"/>
        </w:rPr>
        <w:t>我们当大夫的</w:t>
      </w:r>
      <w:r w:rsidR="00B13A35" w:rsidRPr="00B609EE">
        <w:rPr>
          <w:rFonts w:ascii="宋体" w:eastAsia="宋体" w:hAnsi="宋体" w:cs="宋体"/>
          <w:sz w:val="21"/>
          <w:szCs w:val="21"/>
        </w:rPr>
        <w:t>真的是凭自己良心开</w:t>
      </w:r>
      <w:r w:rsidR="00C72A56">
        <w:rPr>
          <w:rFonts w:ascii="宋体" w:eastAsia="宋体" w:hAnsi="宋体" w:cs="宋体" w:hint="eastAsia"/>
          <w:sz w:val="21"/>
          <w:szCs w:val="21"/>
        </w:rPr>
        <w:t>方</w:t>
      </w:r>
      <w:r w:rsidR="00B13A35" w:rsidRPr="00B609EE">
        <w:rPr>
          <w:rFonts w:ascii="宋体" w:eastAsia="宋体" w:hAnsi="宋体" w:cs="宋体"/>
          <w:sz w:val="21"/>
          <w:szCs w:val="21"/>
        </w:rPr>
        <w:t>子的，我给</w:t>
      </w:r>
      <w:r w:rsidR="00C72A56">
        <w:rPr>
          <w:rFonts w:ascii="宋体" w:eastAsia="宋体" w:hAnsi="宋体" w:cs="宋体"/>
          <w:sz w:val="21"/>
          <w:szCs w:val="21"/>
        </w:rPr>
        <w:t>病人开的，如果我是这样症状，</w:t>
      </w:r>
      <w:r w:rsidR="00B13A35" w:rsidRPr="00B609EE">
        <w:rPr>
          <w:rFonts w:ascii="宋体" w:eastAsia="宋体" w:hAnsi="宋体" w:cs="宋体"/>
          <w:sz w:val="21"/>
          <w:szCs w:val="21"/>
        </w:rPr>
        <w:t>我会喝我才会给</w:t>
      </w:r>
      <w:r w:rsidR="00C72A56">
        <w:rPr>
          <w:rFonts w:ascii="宋体" w:eastAsia="宋体" w:hAnsi="宋体" w:cs="宋体" w:hint="eastAsia"/>
          <w:sz w:val="21"/>
          <w:szCs w:val="21"/>
        </w:rPr>
        <w:t>她</w:t>
      </w:r>
      <w:r w:rsidR="00B13A35" w:rsidRPr="00B609EE">
        <w:rPr>
          <w:rFonts w:ascii="宋体" w:eastAsia="宋体" w:hAnsi="宋体" w:cs="宋体"/>
          <w:sz w:val="21"/>
          <w:szCs w:val="21"/>
        </w:rPr>
        <w:t>开</w:t>
      </w:r>
      <w:r w:rsidR="00C72A56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如果给小病号开的话，我就想如果我家孩子是这个样子，这种状态，我自己家孩子能喝的我才给他喝，就是这个样子。</w:t>
      </w:r>
    </w:p>
    <w:p w:rsidR="00D07803" w:rsidRPr="00B609EE" w:rsidRDefault="00B13A35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t>不是那样的，你如果强行收</w:t>
      </w:r>
      <w:r w:rsidR="0083586E">
        <w:rPr>
          <w:rFonts w:ascii="宋体" w:eastAsia="宋体" w:hAnsi="宋体" w:cs="宋体"/>
          <w:sz w:val="21"/>
          <w:szCs w:val="21"/>
        </w:rPr>
        <w:t>的话，</w:t>
      </w:r>
      <w:r w:rsidRPr="00B609EE">
        <w:rPr>
          <w:rFonts w:ascii="宋体" w:eastAsia="宋体" w:hAnsi="宋体" w:cs="宋体"/>
          <w:sz w:val="21"/>
          <w:szCs w:val="21"/>
        </w:rPr>
        <w:t>你经脉</w:t>
      </w:r>
      <w:r w:rsidR="0083586E">
        <w:rPr>
          <w:rFonts w:ascii="宋体" w:eastAsia="宋体" w:hAnsi="宋体" w:cs="宋体" w:hint="eastAsia"/>
          <w:sz w:val="21"/>
          <w:szCs w:val="21"/>
        </w:rPr>
        <w:t>会</w:t>
      </w:r>
      <w:r w:rsidRPr="00B609EE">
        <w:rPr>
          <w:rFonts w:ascii="宋体" w:eastAsia="宋体" w:hAnsi="宋体" w:cs="宋体"/>
          <w:sz w:val="21"/>
          <w:szCs w:val="21"/>
        </w:rPr>
        <w:t>更</w:t>
      </w:r>
      <w:r w:rsidR="0083586E">
        <w:rPr>
          <w:rFonts w:ascii="宋体" w:eastAsia="宋体" w:hAnsi="宋体" w:cs="宋体" w:hint="eastAsia"/>
          <w:sz w:val="21"/>
          <w:szCs w:val="21"/>
        </w:rPr>
        <w:t>紧</w:t>
      </w:r>
      <w:r w:rsidRPr="00B609EE">
        <w:rPr>
          <w:rFonts w:ascii="宋体" w:eastAsia="宋体" w:hAnsi="宋体" w:cs="宋体"/>
          <w:sz w:val="21"/>
          <w:szCs w:val="21"/>
        </w:rPr>
        <w:t>住的，中医这个东西不是一句</w:t>
      </w:r>
      <w:r w:rsidR="0083586E">
        <w:rPr>
          <w:rFonts w:ascii="宋体" w:eastAsia="宋体" w:hAnsi="宋体" w:cs="宋体" w:hint="eastAsia"/>
          <w:sz w:val="21"/>
          <w:szCs w:val="21"/>
        </w:rPr>
        <w:t>两</w:t>
      </w:r>
      <w:r w:rsidRPr="00B609EE">
        <w:rPr>
          <w:rFonts w:ascii="宋体" w:eastAsia="宋体" w:hAnsi="宋体" w:cs="宋体"/>
          <w:sz w:val="21"/>
          <w:szCs w:val="21"/>
        </w:rPr>
        <w:t>句能给你讲清的，所以一般对别的大夫的方子不做评价。</w:t>
      </w:r>
    </w:p>
    <w:p w:rsidR="00DA346F" w:rsidRDefault="00B13A35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t>咱们看第三个小伙伴的问题，</w:t>
      </w:r>
      <w:r w:rsidR="0083586E" w:rsidRPr="00B609EE">
        <w:rPr>
          <w:rFonts w:ascii="宋体" w:eastAsia="宋体" w:hAnsi="宋体" w:cs="宋体"/>
          <w:sz w:val="21"/>
          <w:szCs w:val="21"/>
        </w:rPr>
        <w:t xml:space="preserve"> </w:t>
      </w:r>
      <w:r w:rsidRPr="00B609EE">
        <w:rPr>
          <w:rFonts w:ascii="宋体" w:eastAsia="宋体" w:hAnsi="宋体" w:cs="宋体"/>
          <w:sz w:val="21"/>
          <w:szCs w:val="21"/>
        </w:rPr>
        <w:t>19年生完宝宝</w:t>
      </w:r>
      <w:r w:rsidR="00E16D75">
        <w:rPr>
          <w:rFonts w:ascii="宋体" w:eastAsia="宋体" w:hAnsi="宋体" w:cs="宋体" w:hint="eastAsia"/>
          <w:sz w:val="21"/>
          <w:szCs w:val="21"/>
        </w:rPr>
        <w:t>三天</w:t>
      </w:r>
      <w:r w:rsidRPr="00B609EE">
        <w:rPr>
          <w:rFonts w:ascii="宋体" w:eastAsia="宋体" w:hAnsi="宋体" w:cs="宋体"/>
          <w:sz w:val="21"/>
          <w:szCs w:val="21"/>
        </w:rPr>
        <w:t>左右</w:t>
      </w:r>
      <w:r w:rsidR="004B757C">
        <w:rPr>
          <w:rFonts w:ascii="宋体" w:eastAsia="宋体" w:hAnsi="宋体" w:cs="宋体"/>
          <w:sz w:val="21"/>
          <w:szCs w:val="21"/>
        </w:rPr>
        <w:t>，右膝盖开始酸软，</w:t>
      </w:r>
      <w:r w:rsidRPr="00B609EE">
        <w:rPr>
          <w:rFonts w:ascii="宋体" w:eastAsia="宋体" w:hAnsi="宋体" w:cs="宋体"/>
          <w:sz w:val="21"/>
          <w:szCs w:val="21"/>
        </w:rPr>
        <w:t>后面一直是膝盖冷痛不舒服，因为夏天</w:t>
      </w:r>
      <w:r w:rsidR="004B757C">
        <w:rPr>
          <w:rFonts w:ascii="宋体" w:eastAsia="宋体" w:hAnsi="宋体" w:cs="宋体" w:hint="eastAsia"/>
          <w:sz w:val="21"/>
          <w:szCs w:val="21"/>
        </w:rPr>
        <w:t>吹</w:t>
      </w:r>
      <w:r w:rsidRPr="00B609EE">
        <w:rPr>
          <w:rFonts w:ascii="宋体" w:eastAsia="宋体" w:hAnsi="宋体" w:cs="宋体"/>
          <w:sz w:val="21"/>
          <w:szCs w:val="21"/>
        </w:rPr>
        <w:t>了空调，左膝盖也开始不舒服，</w:t>
      </w:r>
      <w:r w:rsidR="004B757C">
        <w:rPr>
          <w:rFonts w:ascii="宋体" w:eastAsia="宋体" w:hAnsi="宋体" w:cs="宋体" w:hint="eastAsia"/>
          <w:sz w:val="21"/>
          <w:szCs w:val="21"/>
        </w:rPr>
        <w:t>酸</w:t>
      </w:r>
      <w:r w:rsidRPr="00B609EE">
        <w:rPr>
          <w:rFonts w:ascii="宋体" w:eastAsia="宋体" w:hAnsi="宋体" w:cs="宋体"/>
          <w:sz w:val="21"/>
          <w:szCs w:val="21"/>
        </w:rPr>
        <w:t>痛冷痛无力，见风</w:t>
      </w:r>
      <w:r w:rsidR="004B757C">
        <w:rPr>
          <w:rFonts w:ascii="宋体" w:eastAsia="宋体" w:hAnsi="宋体" w:cs="宋体"/>
          <w:sz w:val="21"/>
          <w:szCs w:val="21"/>
        </w:rPr>
        <w:t>遇冷后会加重</w:t>
      </w:r>
      <w:r w:rsidRPr="00B609EE">
        <w:rPr>
          <w:rFonts w:ascii="宋体" w:eastAsia="宋体" w:hAnsi="宋体" w:cs="宋体"/>
          <w:sz w:val="21"/>
          <w:szCs w:val="21"/>
        </w:rPr>
        <w:t>，还有这个腰酸背痛，右肩冷痛，颈椎</w:t>
      </w:r>
      <w:r w:rsidR="00DA346F">
        <w:rPr>
          <w:rFonts w:ascii="宋体" w:eastAsia="宋体" w:hAnsi="宋体" w:cs="宋体" w:hint="eastAsia"/>
          <w:sz w:val="21"/>
          <w:szCs w:val="21"/>
        </w:rPr>
        <w:t>、</w:t>
      </w:r>
      <w:r w:rsidRPr="00B609EE">
        <w:rPr>
          <w:rFonts w:ascii="宋体" w:eastAsia="宋体" w:hAnsi="宋体" w:cs="宋体"/>
          <w:sz w:val="21"/>
          <w:szCs w:val="21"/>
        </w:rPr>
        <w:t>屁股也不舒服，这段时间不太能吹风，</w:t>
      </w:r>
      <w:r w:rsidR="004B757C">
        <w:rPr>
          <w:rFonts w:ascii="宋体" w:eastAsia="宋体" w:hAnsi="宋体" w:cs="宋体" w:hint="eastAsia"/>
          <w:sz w:val="21"/>
          <w:szCs w:val="21"/>
        </w:rPr>
        <w:t>吃</w:t>
      </w:r>
      <w:r w:rsidR="004B757C">
        <w:rPr>
          <w:rFonts w:ascii="宋体" w:eastAsia="宋体" w:hAnsi="宋体" w:cs="宋体"/>
          <w:sz w:val="21"/>
          <w:szCs w:val="21"/>
        </w:rPr>
        <w:t>了两个月</w:t>
      </w:r>
      <w:r w:rsidR="00DA346F">
        <w:rPr>
          <w:rFonts w:ascii="宋体" w:eastAsia="宋体" w:hAnsi="宋体" w:cs="宋体"/>
          <w:sz w:val="21"/>
          <w:szCs w:val="21"/>
        </w:rPr>
        <w:t>左右的中药，艾</w:t>
      </w:r>
      <w:proofErr w:type="gramStart"/>
      <w:r w:rsidR="00DA346F">
        <w:rPr>
          <w:rFonts w:ascii="宋体" w:eastAsia="宋体" w:hAnsi="宋体" w:cs="宋体"/>
          <w:sz w:val="21"/>
          <w:szCs w:val="21"/>
        </w:rPr>
        <w:t>灸</w:t>
      </w:r>
      <w:proofErr w:type="gramEnd"/>
      <w:r w:rsidR="00DA346F">
        <w:rPr>
          <w:rFonts w:ascii="宋体" w:eastAsia="宋体" w:hAnsi="宋体" w:cs="宋体"/>
          <w:sz w:val="21"/>
          <w:szCs w:val="21"/>
        </w:rPr>
        <w:t>热疗几次，现在吃营养素</w:t>
      </w:r>
      <w:r w:rsidR="007B4CBD">
        <w:rPr>
          <w:rFonts w:ascii="宋体" w:eastAsia="宋体" w:hAnsi="宋体" w:cs="宋体" w:hint="eastAsia"/>
          <w:sz w:val="21"/>
          <w:szCs w:val="21"/>
        </w:rPr>
        <w:t>、</w:t>
      </w:r>
      <w:r w:rsidR="00DA346F">
        <w:rPr>
          <w:rFonts w:ascii="宋体" w:eastAsia="宋体" w:hAnsi="宋体" w:cs="宋体"/>
          <w:sz w:val="21"/>
          <w:szCs w:val="21"/>
        </w:rPr>
        <w:t>食疗</w:t>
      </w:r>
      <w:r w:rsidR="004B757C">
        <w:rPr>
          <w:rFonts w:ascii="宋体" w:eastAsia="宋体" w:hAnsi="宋体" w:cs="宋体" w:hint="eastAsia"/>
          <w:sz w:val="21"/>
          <w:szCs w:val="21"/>
        </w:rPr>
        <w:t>。</w:t>
      </w:r>
    </w:p>
    <w:p w:rsidR="007B4CBD" w:rsidRDefault="002C3AED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t>是个活泼的宝宝</w:t>
      </w:r>
      <w:r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一般来说就是活泼的、积极的、乐观的，一般都恢复</w:t>
      </w:r>
      <w:r>
        <w:rPr>
          <w:rFonts w:ascii="宋体" w:eastAsia="宋体" w:hAnsi="宋体" w:cs="宋体" w:hint="eastAsia"/>
          <w:sz w:val="21"/>
          <w:szCs w:val="21"/>
        </w:rPr>
        <w:t>得</w:t>
      </w:r>
      <w:r w:rsidRPr="00B609EE">
        <w:rPr>
          <w:rFonts w:ascii="宋体" w:eastAsia="宋体" w:hAnsi="宋体" w:cs="宋体"/>
          <w:sz w:val="21"/>
          <w:szCs w:val="21"/>
        </w:rPr>
        <w:t>会快。</w:t>
      </w:r>
      <w:r w:rsidR="00C61B82">
        <w:rPr>
          <w:rFonts w:ascii="宋体" w:eastAsia="宋体" w:hAnsi="宋体" w:cs="宋体"/>
          <w:sz w:val="21"/>
          <w:szCs w:val="21"/>
        </w:rPr>
        <w:t>你</w:t>
      </w:r>
      <w:r w:rsidR="00B13A35" w:rsidRPr="00B609EE">
        <w:rPr>
          <w:rFonts w:ascii="宋体" w:eastAsia="宋体" w:hAnsi="宋体" w:cs="宋体"/>
          <w:sz w:val="21"/>
          <w:szCs w:val="21"/>
        </w:rPr>
        <w:t>理疗艾</w:t>
      </w:r>
      <w:proofErr w:type="gramStart"/>
      <w:r w:rsidR="00B13A35" w:rsidRPr="00B609EE">
        <w:rPr>
          <w:rFonts w:ascii="宋体" w:eastAsia="宋体" w:hAnsi="宋体" w:cs="宋体"/>
          <w:sz w:val="21"/>
          <w:szCs w:val="21"/>
        </w:rPr>
        <w:t>灸</w:t>
      </w:r>
      <w:proofErr w:type="gramEnd"/>
      <w:r w:rsidR="00B13A35" w:rsidRPr="00B609EE">
        <w:rPr>
          <w:rFonts w:ascii="宋体" w:eastAsia="宋体" w:hAnsi="宋体" w:cs="宋体"/>
          <w:sz w:val="21"/>
          <w:szCs w:val="21"/>
        </w:rPr>
        <w:t>热疗之后有啥变化</w:t>
      </w:r>
      <w:r w:rsidR="007B4CBD">
        <w:rPr>
          <w:rFonts w:ascii="宋体" w:eastAsia="宋体" w:hAnsi="宋体" w:cs="宋体" w:hint="eastAsia"/>
          <w:sz w:val="21"/>
          <w:szCs w:val="21"/>
        </w:rPr>
        <w:t>？</w:t>
      </w:r>
      <w:r w:rsidR="00B13A35" w:rsidRPr="00B609EE">
        <w:rPr>
          <w:rFonts w:ascii="宋体" w:eastAsia="宋体" w:hAnsi="宋体" w:cs="宋体"/>
          <w:sz w:val="21"/>
          <w:szCs w:val="21"/>
        </w:rPr>
        <w:t>感觉是会</w:t>
      </w:r>
      <w:r w:rsidR="00C61B82">
        <w:rPr>
          <w:rFonts w:ascii="宋体" w:eastAsia="宋体" w:hAnsi="宋体" w:cs="宋体" w:hint="eastAsia"/>
          <w:sz w:val="21"/>
          <w:szCs w:val="21"/>
        </w:rPr>
        <w:t>虚，</w:t>
      </w:r>
      <w:r w:rsidR="00B13A35" w:rsidRPr="00B609EE">
        <w:rPr>
          <w:rFonts w:ascii="宋体" w:eastAsia="宋体" w:hAnsi="宋体" w:cs="宋体"/>
          <w:sz w:val="21"/>
          <w:szCs w:val="21"/>
        </w:rPr>
        <w:t>是吧</w:t>
      </w:r>
      <w:r w:rsidR="00C61B82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每一次讲课都会讲</w:t>
      </w:r>
      <w:r w:rsidR="00C61B82">
        <w:rPr>
          <w:rFonts w:ascii="宋体" w:eastAsia="宋体" w:hAnsi="宋体" w:cs="宋体" w:hint="eastAsia"/>
          <w:sz w:val="21"/>
          <w:szCs w:val="21"/>
        </w:rPr>
        <w:t>到误治的问题。</w:t>
      </w:r>
      <w:r w:rsidR="00B13A35" w:rsidRPr="00B609EE">
        <w:rPr>
          <w:rFonts w:ascii="宋体" w:eastAsia="宋体" w:hAnsi="宋体" w:cs="宋体"/>
          <w:sz w:val="21"/>
          <w:szCs w:val="21"/>
        </w:rPr>
        <w:t>他们当然会跟你说好了，</w:t>
      </w:r>
      <w:r w:rsidR="008E1133">
        <w:rPr>
          <w:rFonts w:ascii="宋体" w:eastAsia="宋体" w:hAnsi="宋体" w:cs="宋体" w:hint="eastAsia"/>
          <w:sz w:val="21"/>
          <w:szCs w:val="21"/>
        </w:rPr>
        <w:t>要不</w:t>
      </w:r>
      <w:r w:rsidR="008E1133">
        <w:rPr>
          <w:rFonts w:ascii="宋体" w:eastAsia="宋体" w:hAnsi="宋体" w:cs="宋体"/>
          <w:sz w:val="21"/>
          <w:szCs w:val="21"/>
        </w:rPr>
        <w:t>人家</w:t>
      </w:r>
      <w:r w:rsidR="007B4CBD">
        <w:rPr>
          <w:rFonts w:ascii="宋体" w:eastAsia="宋体" w:hAnsi="宋体" w:cs="宋体" w:hint="eastAsia"/>
          <w:sz w:val="21"/>
          <w:szCs w:val="21"/>
        </w:rPr>
        <w:t>咋</w:t>
      </w:r>
      <w:r w:rsidR="007B4CBD">
        <w:rPr>
          <w:rFonts w:ascii="宋体" w:eastAsia="宋体" w:hAnsi="宋体" w:cs="宋体"/>
          <w:sz w:val="21"/>
          <w:szCs w:val="21"/>
        </w:rPr>
        <w:t>营业</w:t>
      </w:r>
      <w:r w:rsidR="008E1133">
        <w:rPr>
          <w:rFonts w:ascii="宋体" w:eastAsia="宋体" w:hAnsi="宋体" w:cs="宋体" w:hint="eastAsia"/>
          <w:sz w:val="21"/>
          <w:szCs w:val="21"/>
        </w:rPr>
        <w:t>。</w:t>
      </w:r>
      <w:r w:rsidR="005F0283">
        <w:rPr>
          <w:rFonts w:ascii="宋体" w:eastAsia="宋体" w:hAnsi="宋体" w:cs="宋体"/>
          <w:sz w:val="21"/>
          <w:szCs w:val="21"/>
        </w:rPr>
        <w:t>每次都会讲</w:t>
      </w:r>
      <w:r w:rsidR="005F0283">
        <w:rPr>
          <w:rFonts w:ascii="宋体" w:eastAsia="宋体" w:hAnsi="宋体" w:cs="宋体" w:hint="eastAsia"/>
          <w:sz w:val="21"/>
          <w:szCs w:val="21"/>
        </w:rPr>
        <w:t>到</w:t>
      </w:r>
      <w:r w:rsidR="007B4CBD">
        <w:rPr>
          <w:rFonts w:ascii="宋体" w:eastAsia="宋体" w:hAnsi="宋体" w:cs="宋体"/>
          <w:sz w:val="21"/>
          <w:szCs w:val="21"/>
        </w:rPr>
        <w:t>发汗、艾</w:t>
      </w:r>
      <w:proofErr w:type="gramStart"/>
      <w:r w:rsidR="007B4CBD">
        <w:rPr>
          <w:rFonts w:ascii="宋体" w:eastAsia="宋体" w:hAnsi="宋体" w:cs="宋体"/>
          <w:sz w:val="21"/>
          <w:szCs w:val="21"/>
        </w:rPr>
        <w:t>灸</w:t>
      </w:r>
      <w:proofErr w:type="gramEnd"/>
      <w:r w:rsidR="007B4CBD">
        <w:rPr>
          <w:rFonts w:ascii="宋体" w:eastAsia="宋体" w:hAnsi="宋体" w:cs="宋体"/>
          <w:sz w:val="21"/>
          <w:szCs w:val="21"/>
        </w:rPr>
        <w:t>、拔罐</w:t>
      </w:r>
      <w:r w:rsidR="00B13A35" w:rsidRPr="00B609EE">
        <w:rPr>
          <w:rFonts w:ascii="宋体" w:eastAsia="宋体" w:hAnsi="宋体" w:cs="宋体"/>
          <w:sz w:val="21"/>
          <w:szCs w:val="21"/>
        </w:rPr>
        <w:t>这</w:t>
      </w:r>
      <w:r w:rsidR="005F0283">
        <w:rPr>
          <w:rFonts w:ascii="宋体" w:eastAsia="宋体" w:hAnsi="宋体" w:cs="宋体" w:hint="eastAsia"/>
          <w:sz w:val="21"/>
          <w:szCs w:val="21"/>
        </w:rPr>
        <w:t>类</w:t>
      </w:r>
      <w:r w:rsidR="005F0283">
        <w:rPr>
          <w:rFonts w:ascii="宋体" w:eastAsia="宋体" w:hAnsi="宋体" w:cs="宋体"/>
          <w:sz w:val="21"/>
          <w:szCs w:val="21"/>
        </w:rPr>
        <w:t>理疗</w:t>
      </w:r>
      <w:r w:rsidR="005F0283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除非有</w:t>
      </w:r>
      <w:r w:rsidR="007B4CBD">
        <w:rPr>
          <w:rFonts w:ascii="宋体" w:eastAsia="宋体" w:hAnsi="宋体" w:cs="宋体" w:hint="eastAsia"/>
          <w:sz w:val="21"/>
          <w:szCs w:val="21"/>
        </w:rPr>
        <w:t>实</w:t>
      </w:r>
      <w:r w:rsidR="00B13A35" w:rsidRPr="00B609EE">
        <w:rPr>
          <w:rFonts w:ascii="宋体" w:eastAsia="宋体" w:hAnsi="宋体" w:cs="宋体"/>
          <w:sz w:val="21"/>
          <w:szCs w:val="21"/>
        </w:rPr>
        <w:t>寒的情况下，效果可以，其</w:t>
      </w:r>
      <w:r w:rsidR="007B4CBD">
        <w:rPr>
          <w:rFonts w:ascii="宋体" w:eastAsia="宋体" w:hAnsi="宋体" w:cs="宋体" w:hint="eastAsia"/>
          <w:sz w:val="21"/>
          <w:szCs w:val="21"/>
        </w:rPr>
        <w:t>它</w:t>
      </w:r>
      <w:r w:rsidR="00B13A35" w:rsidRPr="00B609EE">
        <w:rPr>
          <w:rFonts w:ascii="宋体" w:eastAsia="宋体" w:hAnsi="宋体" w:cs="宋体"/>
          <w:sz w:val="21"/>
          <w:szCs w:val="21"/>
        </w:rPr>
        <w:t>的都会越治越严重的</w:t>
      </w:r>
      <w:r w:rsidR="007B4CBD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很多姐妹产后风的问题，最开始其实都没有那么严重的，就是这</w:t>
      </w:r>
      <w:proofErr w:type="gramStart"/>
      <w:r w:rsidR="00B13A35" w:rsidRPr="00B609EE">
        <w:rPr>
          <w:rFonts w:ascii="宋体" w:eastAsia="宋体" w:hAnsi="宋体" w:cs="宋体"/>
          <w:sz w:val="21"/>
          <w:szCs w:val="21"/>
        </w:rPr>
        <w:t>治那治的</w:t>
      </w:r>
      <w:proofErr w:type="gramEnd"/>
      <w:r w:rsidR="005F0283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这种错误的治疗就治</w:t>
      </w:r>
      <w:r w:rsidR="005F0283">
        <w:rPr>
          <w:rFonts w:ascii="宋体" w:eastAsia="宋体" w:hAnsi="宋体" w:cs="宋体" w:hint="eastAsia"/>
          <w:sz w:val="21"/>
          <w:szCs w:val="21"/>
        </w:rPr>
        <w:t>得</w:t>
      </w:r>
      <w:r w:rsidR="00B13A35" w:rsidRPr="00B609EE">
        <w:rPr>
          <w:rFonts w:ascii="宋体" w:eastAsia="宋体" w:hAnsi="宋体" w:cs="宋体"/>
          <w:sz w:val="21"/>
          <w:szCs w:val="21"/>
        </w:rPr>
        <w:t>越来越严重了</w:t>
      </w:r>
      <w:r w:rsidR="00B9018D">
        <w:rPr>
          <w:rFonts w:ascii="宋体" w:eastAsia="宋体" w:hAnsi="宋体" w:cs="宋体" w:hint="eastAsia"/>
          <w:sz w:val="21"/>
          <w:szCs w:val="21"/>
        </w:rPr>
        <w:t>。</w:t>
      </w:r>
    </w:p>
    <w:p w:rsidR="00D07803" w:rsidRPr="00F06C1B" w:rsidRDefault="00F06C1B" w:rsidP="00F06C1B">
      <w:pPr>
        <w:spacing w:before="240" w:after="240" w:line="360" w:lineRule="auto"/>
        <w:ind w:firstLineChars="200" w:firstLine="420"/>
        <w:rPr>
          <w:rFonts w:ascii="宋体" w:eastAsia="宋体" w:hAnsi="宋体" w:cs="宋体"/>
          <w:bCs/>
          <w:sz w:val="21"/>
          <w:szCs w:val="21"/>
        </w:rPr>
      </w:pPr>
      <w:proofErr w:type="gramStart"/>
      <w:r w:rsidRPr="00F06C1B">
        <w:rPr>
          <w:rFonts w:ascii="宋体" w:eastAsia="宋体" w:hAnsi="宋体" w:cs="宋体"/>
          <w:bCs/>
          <w:sz w:val="21"/>
          <w:szCs w:val="21"/>
        </w:rPr>
        <w:t>小嘛小二</w:t>
      </w:r>
      <w:proofErr w:type="gramEnd"/>
      <w:r w:rsidRPr="00F06C1B">
        <w:rPr>
          <w:rFonts w:ascii="宋体" w:eastAsia="宋体" w:hAnsi="宋体" w:cs="宋体"/>
          <w:bCs/>
          <w:sz w:val="21"/>
          <w:szCs w:val="21"/>
        </w:rPr>
        <w:t>郎</w:t>
      </w:r>
      <w:r w:rsidR="00212C57">
        <w:rPr>
          <w:rFonts w:ascii="宋体" w:eastAsia="宋体" w:hAnsi="宋体" w:cs="宋体" w:hint="eastAsia"/>
          <w:sz w:val="21"/>
          <w:szCs w:val="21"/>
        </w:rPr>
        <w:t>：</w:t>
      </w:r>
      <w:r w:rsidR="00B13A35" w:rsidRPr="00B609EE">
        <w:rPr>
          <w:rFonts w:ascii="宋体" w:eastAsia="宋体" w:hAnsi="宋体" w:cs="宋体"/>
          <w:sz w:val="21"/>
          <w:szCs w:val="21"/>
        </w:rPr>
        <w:t>艾</w:t>
      </w:r>
      <w:proofErr w:type="gramStart"/>
      <w:r w:rsidR="00B13A35" w:rsidRPr="00B609EE">
        <w:rPr>
          <w:rFonts w:ascii="宋体" w:eastAsia="宋体" w:hAnsi="宋体" w:cs="宋体"/>
          <w:sz w:val="21"/>
          <w:szCs w:val="21"/>
        </w:rPr>
        <w:t>灸</w:t>
      </w:r>
      <w:proofErr w:type="gramEnd"/>
      <w:r w:rsidR="003933EA">
        <w:rPr>
          <w:rFonts w:ascii="宋体" w:eastAsia="宋体" w:hAnsi="宋体" w:cs="宋体" w:hint="eastAsia"/>
          <w:sz w:val="21"/>
          <w:szCs w:val="21"/>
        </w:rPr>
        <w:t>理疗</w:t>
      </w:r>
      <w:r w:rsidR="003933EA">
        <w:rPr>
          <w:rFonts w:ascii="宋体" w:eastAsia="宋体" w:hAnsi="宋体" w:cs="宋体"/>
          <w:sz w:val="21"/>
          <w:szCs w:val="21"/>
        </w:rPr>
        <w:t>我已经去了，</w:t>
      </w:r>
      <w:r w:rsidR="00ED23B6">
        <w:rPr>
          <w:rFonts w:ascii="宋体" w:eastAsia="宋体" w:hAnsi="宋体" w:cs="宋体" w:hint="eastAsia"/>
          <w:sz w:val="21"/>
          <w:szCs w:val="21"/>
        </w:rPr>
        <w:t>后来</w:t>
      </w:r>
      <w:r w:rsidR="00B13A35" w:rsidRPr="00B609EE">
        <w:rPr>
          <w:rFonts w:ascii="宋体" w:eastAsia="宋体" w:hAnsi="宋体" w:cs="宋体"/>
          <w:sz w:val="21"/>
          <w:szCs w:val="21"/>
        </w:rPr>
        <w:t>听</w:t>
      </w:r>
      <w:r w:rsidR="00ED23B6">
        <w:rPr>
          <w:rFonts w:ascii="宋体" w:eastAsia="宋体" w:hAnsi="宋体" w:cs="宋体" w:hint="eastAsia"/>
          <w:sz w:val="21"/>
          <w:szCs w:val="21"/>
        </w:rPr>
        <w:t>说</w:t>
      </w:r>
      <w:r w:rsidR="00B13A35" w:rsidRPr="00B609EE">
        <w:rPr>
          <w:rFonts w:ascii="宋体" w:eastAsia="宋体" w:hAnsi="宋体" w:cs="宋体"/>
          <w:sz w:val="21"/>
          <w:szCs w:val="21"/>
        </w:rPr>
        <w:t>这些</w:t>
      </w:r>
      <w:proofErr w:type="gramStart"/>
      <w:r w:rsidR="00B13A35" w:rsidRPr="00B609EE">
        <w:rPr>
          <w:rFonts w:ascii="宋体" w:eastAsia="宋体" w:hAnsi="宋体" w:cs="宋体"/>
          <w:sz w:val="21"/>
          <w:szCs w:val="21"/>
        </w:rPr>
        <w:t>理疗做</w:t>
      </w:r>
      <w:proofErr w:type="gramEnd"/>
      <w:r w:rsidR="00B13A35" w:rsidRPr="00B609EE">
        <w:rPr>
          <w:rFonts w:ascii="宋体" w:eastAsia="宋体" w:hAnsi="宋体" w:cs="宋体"/>
          <w:sz w:val="21"/>
          <w:szCs w:val="21"/>
        </w:rPr>
        <w:t>完了之</w:t>
      </w:r>
      <w:r w:rsidR="005D6CFD">
        <w:rPr>
          <w:rFonts w:ascii="宋体" w:eastAsia="宋体" w:hAnsi="宋体" w:cs="宋体"/>
          <w:sz w:val="21"/>
          <w:szCs w:val="21"/>
        </w:rPr>
        <w:t>后会不好，</w:t>
      </w:r>
      <w:r w:rsidR="00ED23B6">
        <w:rPr>
          <w:rFonts w:ascii="宋体" w:eastAsia="宋体" w:hAnsi="宋体" w:cs="宋体"/>
          <w:sz w:val="21"/>
          <w:szCs w:val="21"/>
        </w:rPr>
        <w:t>我现在就已经</w:t>
      </w:r>
      <w:r w:rsidR="00ED23B6">
        <w:rPr>
          <w:rFonts w:ascii="宋体" w:eastAsia="宋体" w:hAnsi="宋体" w:cs="宋体" w:hint="eastAsia"/>
          <w:sz w:val="21"/>
          <w:szCs w:val="21"/>
        </w:rPr>
        <w:t>不去了</w:t>
      </w:r>
      <w:r w:rsidR="00ED23B6">
        <w:rPr>
          <w:rFonts w:ascii="宋体" w:eastAsia="宋体" w:hAnsi="宋体" w:cs="宋体"/>
          <w:sz w:val="21"/>
          <w:szCs w:val="21"/>
        </w:rPr>
        <w:t>，但当时的话还给我刮痧，</w:t>
      </w:r>
      <w:r w:rsidR="00B13A35" w:rsidRPr="00B609EE">
        <w:rPr>
          <w:rFonts w:ascii="宋体" w:eastAsia="宋体" w:hAnsi="宋体" w:cs="宋体"/>
          <w:sz w:val="21"/>
          <w:szCs w:val="21"/>
        </w:rPr>
        <w:t>说</w:t>
      </w:r>
      <w:r w:rsidR="00ED23B6">
        <w:rPr>
          <w:rFonts w:ascii="宋体" w:eastAsia="宋体" w:hAnsi="宋体" w:cs="宋体" w:hint="eastAsia"/>
          <w:sz w:val="21"/>
          <w:szCs w:val="21"/>
        </w:rPr>
        <w:t>是</w:t>
      </w:r>
      <w:r w:rsidR="00B13A35" w:rsidRPr="00B609EE">
        <w:rPr>
          <w:rFonts w:ascii="宋体" w:eastAsia="宋体" w:hAnsi="宋体" w:cs="宋体"/>
          <w:sz w:val="21"/>
          <w:szCs w:val="21"/>
        </w:rPr>
        <w:t>身体</w:t>
      </w:r>
      <w:r w:rsidR="00ED23B6">
        <w:rPr>
          <w:rFonts w:ascii="宋体" w:eastAsia="宋体" w:hAnsi="宋体" w:cs="宋体" w:hint="eastAsia"/>
          <w:sz w:val="21"/>
          <w:szCs w:val="21"/>
        </w:rPr>
        <w:t>有</w:t>
      </w:r>
      <w:r w:rsidR="00B13A35" w:rsidRPr="00B609EE">
        <w:rPr>
          <w:rFonts w:ascii="宋体" w:eastAsia="宋体" w:hAnsi="宋体" w:cs="宋体"/>
          <w:sz w:val="21"/>
          <w:szCs w:val="21"/>
        </w:rPr>
        <w:t>结节什么的。</w:t>
      </w:r>
    </w:p>
    <w:p w:rsidR="00D07803" w:rsidRPr="00B609EE" w:rsidRDefault="00212C57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司辰：</w:t>
      </w:r>
      <w:r w:rsidR="00B13A35" w:rsidRPr="00B609EE">
        <w:rPr>
          <w:rFonts w:ascii="宋体" w:eastAsia="宋体" w:hAnsi="宋体" w:cs="宋体"/>
          <w:sz w:val="21"/>
          <w:szCs w:val="21"/>
        </w:rPr>
        <w:t>对</w:t>
      </w:r>
      <w:r w:rsidR="005D6CFD">
        <w:rPr>
          <w:rFonts w:ascii="宋体" w:eastAsia="宋体" w:hAnsi="宋体" w:cs="宋体" w:hint="eastAsia"/>
          <w:sz w:val="21"/>
          <w:szCs w:val="21"/>
        </w:rPr>
        <w:t>，误治</w:t>
      </w:r>
      <w:r w:rsidR="00B13A35" w:rsidRPr="00B609EE">
        <w:rPr>
          <w:rFonts w:ascii="宋体" w:eastAsia="宋体" w:hAnsi="宋体" w:cs="宋体"/>
          <w:sz w:val="21"/>
          <w:szCs w:val="21"/>
        </w:rPr>
        <w:t>真的是太可怕了，而且很多时候都意识不到自己在</w:t>
      </w:r>
      <w:r w:rsidR="00384546">
        <w:rPr>
          <w:rFonts w:ascii="宋体" w:eastAsia="宋体" w:hAnsi="宋体" w:cs="宋体" w:hint="eastAsia"/>
          <w:sz w:val="21"/>
          <w:szCs w:val="21"/>
        </w:rPr>
        <w:t>误治，</w:t>
      </w:r>
      <w:r w:rsidR="00B13A35" w:rsidRPr="00B609EE">
        <w:rPr>
          <w:rFonts w:ascii="宋体" w:eastAsia="宋体" w:hAnsi="宋体" w:cs="宋体"/>
          <w:sz w:val="21"/>
          <w:szCs w:val="21"/>
        </w:rPr>
        <w:t>是吧</w:t>
      </w:r>
      <w:r w:rsidR="004D0A0D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可能觉得这是正常的一个过程。有的</w:t>
      </w:r>
      <w:r w:rsidR="0030246E">
        <w:rPr>
          <w:rFonts w:ascii="宋体" w:eastAsia="宋体" w:hAnsi="宋体" w:cs="宋体" w:hint="eastAsia"/>
          <w:sz w:val="21"/>
          <w:szCs w:val="21"/>
        </w:rPr>
        <w:t>人</w:t>
      </w:r>
      <w:r w:rsidR="004D0A0D">
        <w:rPr>
          <w:rFonts w:ascii="宋体" w:eastAsia="宋体" w:hAnsi="宋体" w:cs="宋体" w:hint="eastAsia"/>
          <w:sz w:val="21"/>
          <w:szCs w:val="21"/>
        </w:rPr>
        <w:t>一误治都</w:t>
      </w:r>
      <w:r w:rsidR="00B13A35" w:rsidRPr="00B609EE">
        <w:rPr>
          <w:rFonts w:ascii="宋体" w:eastAsia="宋体" w:hAnsi="宋体" w:cs="宋体"/>
          <w:sz w:val="21"/>
          <w:szCs w:val="21"/>
        </w:rPr>
        <w:t>好多年</w:t>
      </w:r>
      <w:r w:rsidR="004D0A0D">
        <w:rPr>
          <w:rFonts w:ascii="宋体" w:eastAsia="宋体" w:hAnsi="宋体" w:cs="宋体" w:hint="eastAsia"/>
          <w:sz w:val="21"/>
          <w:szCs w:val="21"/>
        </w:rPr>
        <w:t>，</w:t>
      </w:r>
      <w:r w:rsidR="0030246E">
        <w:rPr>
          <w:rFonts w:ascii="宋体" w:eastAsia="宋体" w:hAnsi="宋体" w:cs="宋体" w:hint="eastAsia"/>
          <w:sz w:val="21"/>
          <w:szCs w:val="21"/>
        </w:rPr>
        <w:t>她的</w:t>
      </w:r>
      <w:r w:rsidR="004D0A0D">
        <w:rPr>
          <w:rFonts w:ascii="宋体" w:eastAsia="宋体" w:hAnsi="宋体" w:cs="宋体"/>
          <w:sz w:val="21"/>
          <w:szCs w:val="21"/>
        </w:rPr>
        <w:t>治疗过程</w:t>
      </w:r>
      <w:r w:rsidR="004A3429">
        <w:rPr>
          <w:rFonts w:ascii="宋体" w:eastAsia="宋体" w:hAnsi="宋体" w:cs="宋体"/>
          <w:sz w:val="21"/>
          <w:szCs w:val="21"/>
        </w:rPr>
        <w:t>其实</w:t>
      </w:r>
      <w:r w:rsidR="00B13A35" w:rsidRPr="00B609EE">
        <w:rPr>
          <w:rFonts w:ascii="宋体" w:eastAsia="宋体" w:hAnsi="宋体" w:cs="宋体"/>
          <w:sz w:val="21"/>
          <w:szCs w:val="21"/>
        </w:rPr>
        <w:t>是个</w:t>
      </w:r>
      <w:r w:rsidR="004D0A0D">
        <w:rPr>
          <w:rFonts w:ascii="宋体" w:eastAsia="宋体" w:hAnsi="宋体" w:cs="宋体" w:hint="eastAsia"/>
          <w:sz w:val="21"/>
          <w:szCs w:val="21"/>
        </w:rPr>
        <w:t>误治</w:t>
      </w:r>
      <w:r w:rsidR="00B13A35" w:rsidRPr="00B609EE">
        <w:rPr>
          <w:rFonts w:ascii="宋体" w:eastAsia="宋体" w:hAnsi="宋体" w:cs="宋体"/>
          <w:sz w:val="21"/>
          <w:szCs w:val="21"/>
        </w:rPr>
        <w:t>的过程，真的</w:t>
      </w:r>
      <w:r w:rsidR="0030246E">
        <w:rPr>
          <w:rFonts w:ascii="宋体" w:eastAsia="宋体" w:hAnsi="宋体" w:cs="宋体"/>
          <w:sz w:val="21"/>
          <w:szCs w:val="21"/>
        </w:rPr>
        <w:t>很让人心疼。你说</w:t>
      </w:r>
      <w:r w:rsidR="00B13A35" w:rsidRPr="00B609EE">
        <w:rPr>
          <w:rFonts w:ascii="宋体" w:eastAsia="宋体" w:hAnsi="宋体" w:cs="宋体"/>
          <w:sz w:val="21"/>
          <w:szCs w:val="21"/>
        </w:rPr>
        <w:t>不去了我就放心了</w:t>
      </w:r>
      <w:r>
        <w:rPr>
          <w:rFonts w:ascii="宋体" w:eastAsia="宋体" w:hAnsi="宋体" w:cs="宋体" w:hint="eastAsia"/>
          <w:sz w:val="21"/>
          <w:szCs w:val="21"/>
        </w:rPr>
        <w:t>。</w:t>
      </w:r>
      <w:r w:rsidR="0026498A">
        <w:rPr>
          <w:rFonts w:ascii="宋体" w:eastAsia="宋体" w:hAnsi="宋体" w:cs="宋体" w:hint="eastAsia"/>
          <w:sz w:val="21"/>
          <w:szCs w:val="21"/>
        </w:rPr>
        <w:t>就</w:t>
      </w:r>
      <w:r w:rsidR="00B13A35" w:rsidRPr="00B609EE">
        <w:rPr>
          <w:rFonts w:ascii="宋体" w:eastAsia="宋体" w:hAnsi="宋体" w:cs="宋体"/>
          <w:sz w:val="21"/>
          <w:szCs w:val="21"/>
        </w:rPr>
        <w:t>怕自己还意识不到</w:t>
      </w:r>
      <w:r w:rsidR="0026498A">
        <w:rPr>
          <w:rFonts w:ascii="宋体" w:eastAsia="宋体" w:hAnsi="宋体" w:cs="宋体" w:hint="eastAsia"/>
          <w:sz w:val="21"/>
          <w:szCs w:val="21"/>
        </w:rPr>
        <w:t>你</w:t>
      </w:r>
      <w:r w:rsidR="00B13A35" w:rsidRPr="00B609EE">
        <w:rPr>
          <w:rFonts w:ascii="宋体" w:eastAsia="宋体" w:hAnsi="宋体" w:cs="宋体"/>
          <w:sz w:val="21"/>
          <w:szCs w:val="21"/>
        </w:rPr>
        <w:t>是在</w:t>
      </w:r>
      <w:r w:rsidR="0026498A">
        <w:rPr>
          <w:rFonts w:ascii="宋体" w:eastAsia="宋体" w:hAnsi="宋体" w:cs="宋体" w:hint="eastAsia"/>
          <w:sz w:val="21"/>
          <w:szCs w:val="21"/>
        </w:rPr>
        <w:t>误治</w:t>
      </w:r>
      <w:r w:rsidR="00B13A35" w:rsidRPr="00B609EE">
        <w:rPr>
          <w:rFonts w:ascii="宋体" w:eastAsia="宋体" w:hAnsi="宋体" w:cs="宋体"/>
          <w:sz w:val="21"/>
          <w:szCs w:val="21"/>
        </w:rPr>
        <w:t>，然后一直在治，一直觉得自己还是老出不透，老出不</w:t>
      </w:r>
      <w:r w:rsidR="004C6F49">
        <w:rPr>
          <w:rFonts w:ascii="宋体" w:eastAsia="宋体" w:hAnsi="宋体" w:cs="宋体" w:hint="eastAsia"/>
          <w:sz w:val="21"/>
          <w:szCs w:val="21"/>
        </w:rPr>
        <w:t>尽</w:t>
      </w:r>
      <w:r w:rsidR="00B13A35" w:rsidRPr="00B609EE">
        <w:rPr>
          <w:rFonts w:ascii="宋体" w:eastAsia="宋体" w:hAnsi="宋体" w:cs="宋体"/>
          <w:sz w:val="21"/>
          <w:szCs w:val="21"/>
        </w:rPr>
        <w:t>，然后不停</w:t>
      </w:r>
      <w:r w:rsidR="004C6F49">
        <w:rPr>
          <w:rFonts w:ascii="宋体" w:eastAsia="宋体" w:hAnsi="宋体" w:cs="宋体" w:hint="eastAsia"/>
          <w:sz w:val="21"/>
          <w:szCs w:val="21"/>
        </w:rPr>
        <w:t>地</w:t>
      </w:r>
      <w:r w:rsidR="00B13A35" w:rsidRPr="00B609EE">
        <w:rPr>
          <w:rFonts w:ascii="宋体" w:eastAsia="宋体" w:hAnsi="宋体" w:cs="宋体"/>
          <w:sz w:val="21"/>
          <w:szCs w:val="21"/>
        </w:rPr>
        <w:t>在发汗，不停</w:t>
      </w:r>
      <w:r w:rsidR="004C6F49">
        <w:rPr>
          <w:rFonts w:ascii="宋体" w:eastAsia="宋体" w:hAnsi="宋体" w:cs="宋体" w:hint="eastAsia"/>
          <w:sz w:val="21"/>
          <w:szCs w:val="21"/>
        </w:rPr>
        <w:t>地</w:t>
      </w:r>
      <w:r w:rsidR="00B13A35" w:rsidRPr="00B609EE">
        <w:rPr>
          <w:rFonts w:ascii="宋体" w:eastAsia="宋体" w:hAnsi="宋体" w:cs="宋体"/>
          <w:sz w:val="21"/>
          <w:szCs w:val="21"/>
        </w:rPr>
        <w:t>做理疗，不停</w:t>
      </w:r>
      <w:r w:rsidR="004C6F49">
        <w:rPr>
          <w:rFonts w:ascii="宋体" w:eastAsia="宋体" w:hAnsi="宋体" w:cs="宋体" w:hint="eastAsia"/>
          <w:sz w:val="21"/>
          <w:szCs w:val="21"/>
        </w:rPr>
        <w:t>地</w:t>
      </w:r>
      <w:r w:rsidR="00B13A35" w:rsidRPr="00B609EE">
        <w:rPr>
          <w:rFonts w:ascii="宋体" w:eastAsia="宋体" w:hAnsi="宋体" w:cs="宋体"/>
          <w:sz w:val="21"/>
          <w:szCs w:val="21"/>
        </w:rPr>
        <w:t>在做一些什么刮痧之类的</w:t>
      </w:r>
      <w:r w:rsidR="00612D83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有很多</w:t>
      </w:r>
      <w:r w:rsidR="00612D83">
        <w:rPr>
          <w:rFonts w:ascii="宋体" w:eastAsia="宋体" w:hAnsi="宋体" w:cs="宋体" w:hint="eastAsia"/>
          <w:sz w:val="21"/>
          <w:szCs w:val="21"/>
        </w:rPr>
        <w:t>人有</w:t>
      </w:r>
      <w:r w:rsidR="00612D83">
        <w:rPr>
          <w:rFonts w:ascii="宋体" w:eastAsia="宋体" w:hAnsi="宋体" w:cs="宋体"/>
          <w:sz w:val="21"/>
          <w:szCs w:val="21"/>
        </w:rPr>
        <w:t>这样想法的，老是觉得</w:t>
      </w:r>
      <w:r w:rsidR="00B13A35" w:rsidRPr="00B609EE">
        <w:rPr>
          <w:rFonts w:ascii="宋体" w:eastAsia="宋体" w:hAnsi="宋体" w:cs="宋体"/>
          <w:sz w:val="21"/>
          <w:szCs w:val="21"/>
        </w:rPr>
        <w:t>这个</w:t>
      </w:r>
      <w:proofErr w:type="gramStart"/>
      <w:r w:rsidR="00612D83">
        <w:rPr>
          <w:rFonts w:ascii="宋体" w:eastAsia="宋体" w:hAnsi="宋体" w:cs="宋体" w:hint="eastAsia"/>
          <w:sz w:val="21"/>
          <w:szCs w:val="21"/>
        </w:rPr>
        <w:t>寒</w:t>
      </w:r>
      <w:proofErr w:type="gramEnd"/>
      <w:r w:rsidR="00B13A35" w:rsidRPr="00B609EE">
        <w:rPr>
          <w:rFonts w:ascii="宋体" w:eastAsia="宋体" w:hAnsi="宋体" w:cs="宋体"/>
          <w:sz w:val="21"/>
          <w:szCs w:val="21"/>
        </w:rPr>
        <w:t>怎么还是不行，我就不信把你给赶不出来。</w:t>
      </w:r>
    </w:p>
    <w:p w:rsidR="00D07803" w:rsidRPr="00B609EE" w:rsidRDefault="00B13A35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lastRenderedPageBreak/>
        <w:t>其实刚才说了</w:t>
      </w:r>
      <w:r w:rsidR="00A126AE">
        <w:rPr>
          <w:rFonts w:ascii="宋体" w:eastAsia="宋体" w:hAnsi="宋体" w:cs="宋体" w:hint="eastAsia"/>
          <w:sz w:val="21"/>
          <w:szCs w:val="21"/>
        </w:rPr>
        <w:t>，</w:t>
      </w:r>
      <w:r w:rsidR="00A126AE">
        <w:rPr>
          <w:rFonts w:ascii="宋体" w:eastAsia="宋体" w:hAnsi="宋体" w:cs="宋体"/>
          <w:sz w:val="21"/>
          <w:szCs w:val="21"/>
        </w:rPr>
        <w:t>人身体</w:t>
      </w:r>
      <w:r w:rsidRPr="00B609EE">
        <w:rPr>
          <w:rFonts w:ascii="宋体" w:eastAsia="宋体" w:hAnsi="宋体" w:cs="宋体"/>
          <w:sz w:val="21"/>
          <w:szCs w:val="21"/>
        </w:rPr>
        <w:t>自己有一个很强大的恢复能力的</w:t>
      </w:r>
      <w:r w:rsidR="00A126AE">
        <w:rPr>
          <w:rFonts w:ascii="宋体" w:eastAsia="宋体" w:hAnsi="宋体" w:cs="宋体" w:hint="eastAsia"/>
          <w:sz w:val="21"/>
          <w:szCs w:val="21"/>
        </w:rPr>
        <w:t>。</w:t>
      </w:r>
      <w:r w:rsidR="00A126AE">
        <w:rPr>
          <w:rFonts w:ascii="宋体" w:eastAsia="宋体" w:hAnsi="宋体" w:cs="宋体"/>
          <w:sz w:val="21"/>
          <w:szCs w:val="21"/>
        </w:rPr>
        <w:t>很多产后风的姐妹，如果不是特别严重的</w:t>
      </w:r>
      <w:r w:rsidRPr="00B609EE">
        <w:rPr>
          <w:rFonts w:ascii="宋体" w:eastAsia="宋体" w:hAnsi="宋体" w:cs="宋体"/>
          <w:sz w:val="21"/>
          <w:szCs w:val="21"/>
        </w:rPr>
        <w:t>，就算你不管</w:t>
      </w:r>
      <w:r w:rsidR="00A126AE">
        <w:rPr>
          <w:rFonts w:ascii="宋体" w:eastAsia="宋体" w:hAnsi="宋体" w:cs="宋体" w:hint="eastAsia"/>
          <w:sz w:val="21"/>
          <w:szCs w:val="21"/>
        </w:rPr>
        <w:t>它</w:t>
      </w:r>
      <w:r w:rsidR="00A126AE">
        <w:rPr>
          <w:rFonts w:ascii="宋体" w:eastAsia="宋体" w:hAnsi="宋体" w:cs="宋体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平时自己注意</w:t>
      </w:r>
      <w:r w:rsidR="00A126AE">
        <w:rPr>
          <w:rFonts w:ascii="宋体" w:eastAsia="宋体" w:hAnsi="宋体" w:cs="宋体" w:hint="eastAsia"/>
          <w:sz w:val="21"/>
          <w:szCs w:val="21"/>
        </w:rPr>
        <w:t>调</w:t>
      </w:r>
      <w:r w:rsidR="00A126AE">
        <w:rPr>
          <w:rFonts w:ascii="宋体" w:eastAsia="宋体" w:hAnsi="宋体" w:cs="宋体"/>
          <w:sz w:val="21"/>
          <w:szCs w:val="21"/>
        </w:rPr>
        <w:t>养</w:t>
      </w:r>
      <w:r w:rsidRPr="00B609EE">
        <w:rPr>
          <w:rFonts w:ascii="宋体" w:eastAsia="宋体" w:hAnsi="宋体" w:cs="宋体"/>
          <w:sz w:val="21"/>
          <w:szCs w:val="21"/>
        </w:rPr>
        <w:t>，然后让自己心情好一点，不要太劳累</w:t>
      </w:r>
      <w:r w:rsidR="00261A7E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适当</w:t>
      </w:r>
      <w:r w:rsidR="00261A7E">
        <w:rPr>
          <w:rFonts w:ascii="宋体" w:eastAsia="宋体" w:hAnsi="宋体" w:cs="宋体" w:hint="eastAsia"/>
          <w:sz w:val="21"/>
          <w:szCs w:val="21"/>
        </w:rPr>
        <w:t>地</w:t>
      </w:r>
      <w:r w:rsidRPr="00B609EE">
        <w:rPr>
          <w:rFonts w:ascii="宋体" w:eastAsia="宋体" w:hAnsi="宋体" w:cs="宋体"/>
          <w:sz w:val="21"/>
          <w:szCs w:val="21"/>
        </w:rPr>
        <w:t>出去溜达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溜达</w:t>
      </w:r>
      <w:proofErr w:type="gramEnd"/>
      <w:r w:rsidR="00A126AE">
        <w:rPr>
          <w:rFonts w:ascii="宋体" w:eastAsia="宋体" w:hAnsi="宋体" w:cs="宋体" w:hint="eastAsia"/>
          <w:sz w:val="21"/>
          <w:szCs w:val="21"/>
        </w:rPr>
        <w:t>，</w:t>
      </w:r>
      <w:r w:rsidR="00A126AE">
        <w:rPr>
          <w:rFonts w:ascii="宋体" w:eastAsia="宋体" w:hAnsi="宋体" w:cs="宋体"/>
          <w:sz w:val="21"/>
          <w:szCs w:val="21"/>
        </w:rPr>
        <w:t>自己调整，其实有些</w:t>
      </w:r>
      <w:r w:rsidR="00A126AE">
        <w:rPr>
          <w:rFonts w:ascii="宋体" w:eastAsia="宋体" w:hAnsi="宋体" w:cs="宋体" w:hint="eastAsia"/>
          <w:sz w:val="21"/>
          <w:szCs w:val="21"/>
        </w:rPr>
        <w:t>是</w:t>
      </w:r>
      <w:r w:rsidRPr="00B609EE">
        <w:rPr>
          <w:rFonts w:ascii="宋体" w:eastAsia="宋体" w:hAnsi="宋体" w:cs="宋体"/>
          <w:sz w:val="21"/>
          <w:szCs w:val="21"/>
        </w:rPr>
        <w:t>自己可以</w:t>
      </w:r>
      <w:r w:rsidR="00A126AE">
        <w:rPr>
          <w:rFonts w:ascii="宋体" w:eastAsia="宋体" w:hAnsi="宋体" w:cs="宋体" w:hint="eastAsia"/>
          <w:sz w:val="21"/>
          <w:szCs w:val="21"/>
        </w:rPr>
        <w:t>调</w:t>
      </w:r>
      <w:r w:rsidRPr="00B609EE">
        <w:rPr>
          <w:rFonts w:ascii="宋体" w:eastAsia="宋体" w:hAnsi="宋体" w:cs="宋体"/>
          <w:sz w:val="21"/>
          <w:szCs w:val="21"/>
        </w:rPr>
        <w:t>过来</w:t>
      </w:r>
      <w:r w:rsidR="00A126AE">
        <w:rPr>
          <w:rFonts w:ascii="宋体" w:eastAsia="宋体" w:hAnsi="宋体" w:cs="宋体" w:hint="eastAsia"/>
          <w:sz w:val="21"/>
          <w:szCs w:val="21"/>
        </w:rPr>
        <w:t>。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就怕刚开始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其实没有那么严重，</w:t>
      </w:r>
      <w:r w:rsidR="00A126AE">
        <w:rPr>
          <w:rFonts w:ascii="宋体" w:eastAsia="宋体" w:hAnsi="宋体" w:cs="宋体" w:hint="eastAsia"/>
          <w:sz w:val="21"/>
          <w:szCs w:val="21"/>
        </w:rPr>
        <w:t>结果</w:t>
      </w:r>
      <w:r w:rsidRPr="00B609EE">
        <w:rPr>
          <w:rFonts w:ascii="宋体" w:eastAsia="宋体" w:hAnsi="宋体" w:cs="宋体"/>
          <w:sz w:val="21"/>
          <w:szCs w:val="21"/>
        </w:rPr>
        <w:t>越治越严重的那一种。</w:t>
      </w:r>
    </w:p>
    <w:p w:rsidR="00D07803" w:rsidRPr="00B609EE" w:rsidRDefault="00B13A35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t>然后</w:t>
      </w:r>
      <w:r w:rsidR="00261A7E">
        <w:rPr>
          <w:rFonts w:ascii="宋体" w:eastAsia="宋体" w:hAnsi="宋体" w:cs="宋体"/>
          <w:sz w:val="21"/>
          <w:szCs w:val="21"/>
        </w:rPr>
        <w:t>说你膝盖的问题，</w:t>
      </w:r>
      <w:r w:rsidRPr="00B609EE">
        <w:rPr>
          <w:rFonts w:ascii="宋体" w:eastAsia="宋体" w:hAnsi="宋体" w:cs="宋体"/>
          <w:sz w:val="21"/>
          <w:szCs w:val="21"/>
        </w:rPr>
        <w:t>腿的问题</w:t>
      </w:r>
      <w:r w:rsidR="00261A7E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你膝盖</w:t>
      </w:r>
      <w:r w:rsidR="00261A7E">
        <w:rPr>
          <w:rFonts w:ascii="宋体" w:eastAsia="宋体" w:hAnsi="宋体" w:cs="宋体"/>
          <w:sz w:val="21"/>
          <w:szCs w:val="21"/>
        </w:rPr>
        <w:t>和腿的问题，并不是说你那个地方有多少寒气，</w:t>
      </w:r>
      <w:r w:rsidRPr="00B609EE">
        <w:rPr>
          <w:rFonts w:ascii="宋体" w:eastAsia="宋体" w:hAnsi="宋体" w:cs="宋体"/>
          <w:sz w:val="21"/>
          <w:szCs w:val="21"/>
        </w:rPr>
        <w:t>是因为你气血过不来</w:t>
      </w:r>
      <w:r w:rsidR="00261A7E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为啥气血过不来了？有两个原因，一个是你的气血总量少</w:t>
      </w:r>
      <w:r w:rsidR="0084585F">
        <w:rPr>
          <w:rFonts w:ascii="宋体" w:eastAsia="宋体" w:hAnsi="宋体" w:cs="宋体" w:hint="eastAsia"/>
          <w:sz w:val="21"/>
          <w:szCs w:val="21"/>
        </w:rPr>
        <w:t>。</w:t>
      </w:r>
      <w:r w:rsidR="0084585F" w:rsidRPr="00B609EE">
        <w:rPr>
          <w:rFonts w:ascii="宋体" w:eastAsia="宋体" w:hAnsi="宋体" w:cs="宋体"/>
          <w:sz w:val="21"/>
          <w:szCs w:val="21"/>
        </w:rPr>
        <w:t>气血</w:t>
      </w:r>
      <w:r w:rsidRPr="00B609EE">
        <w:rPr>
          <w:rFonts w:ascii="宋体" w:eastAsia="宋体" w:hAnsi="宋体" w:cs="宋体"/>
          <w:sz w:val="21"/>
          <w:szCs w:val="21"/>
        </w:rPr>
        <w:t>总量少的时候，人体会怎么分配，</w:t>
      </w:r>
      <w:r w:rsidR="0084585F">
        <w:rPr>
          <w:rFonts w:ascii="宋体" w:eastAsia="宋体" w:hAnsi="宋体" w:cs="宋体" w:hint="eastAsia"/>
          <w:sz w:val="21"/>
          <w:szCs w:val="21"/>
        </w:rPr>
        <w:t>它</w:t>
      </w:r>
      <w:r w:rsidRPr="00B609EE">
        <w:rPr>
          <w:rFonts w:ascii="宋体" w:eastAsia="宋体" w:hAnsi="宋体" w:cs="宋体"/>
          <w:sz w:val="21"/>
          <w:szCs w:val="21"/>
        </w:rPr>
        <w:t>是不是首先要先供应人体最重要的那些器官，比如</w:t>
      </w:r>
      <w:r w:rsidR="0084585F">
        <w:rPr>
          <w:rFonts w:ascii="宋体" w:eastAsia="宋体" w:hAnsi="宋体" w:cs="宋体" w:hint="eastAsia"/>
          <w:sz w:val="21"/>
          <w:szCs w:val="21"/>
        </w:rPr>
        <w:t>心</w:t>
      </w:r>
      <w:r w:rsidRPr="00B609EE">
        <w:rPr>
          <w:rFonts w:ascii="宋体" w:eastAsia="宋体" w:hAnsi="宋体" w:cs="宋体"/>
          <w:sz w:val="21"/>
          <w:szCs w:val="21"/>
        </w:rPr>
        <w:t>脑肺肾这一些</w:t>
      </w:r>
      <w:r w:rsidR="0084585F">
        <w:rPr>
          <w:rFonts w:ascii="宋体" w:eastAsia="宋体" w:hAnsi="宋体" w:cs="宋体" w:hint="eastAsia"/>
          <w:sz w:val="21"/>
          <w:szCs w:val="21"/>
        </w:rPr>
        <w:t>，</w:t>
      </w:r>
      <w:r w:rsidR="0084585F">
        <w:rPr>
          <w:rFonts w:ascii="宋体" w:eastAsia="宋体" w:hAnsi="宋体" w:cs="宋体"/>
          <w:sz w:val="21"/>
          <w:szCs w:val="21"/>
        </w:rPr>
        <w:t>先供应人体最重要的</w:t>
      </w:r>
      <w:r w:rsidRPr="00B609EE">
        <w:rPr>
          <w:rFonts w:ascii="宋体" w:eastAsia="宋体" w:hAnsi="宋体" w:cs="宋体"/>
          <w:sz w:val="21"/>
          <w:szCs w:val="21"/>
        </w:rPr>
        <w:t>这些五脏六腑</w:t>
      </w:r>
      <w:r w:rsidR="0084585F">
        <w:rPr>
          <w:rFonts w:ascii="宋体" w:eastAsia="宋体" w:hAnsi="宋体" w:cs="宋体" w:hint="eastAsia"/>
          <w:sz w:val="21"/>
          <w:szCs w:val="21"/>
        </w:rPr>
        <w:t>。</w:t>
      </w:r>
      <w:r w:rsidR="0084585F">
        <w:rPr>
          <w:rFonts w:ascii="宋体" w:eastAsia="宋体" w:hAnsi="宋体" w:cs="宋体"/>
          <w:sz w:val="21"/>
          <w:szCs w:val="21"/>
        </w:rPr>
        <w:t>如果实在不够的话，</w:t>
      </w:r>
      <w:r w:rsidR="0084585F">
        <w:rPr>
          <w:rFonts w:ascii="宋体" w:eastAsia="宋体" w:hAnsi="宋体" w:cs="宋体" w:hint="eastAsia"/>
          <w:sz w:val="21"/>
          <w:szCs w:val="21"/>
        </w:rPr>
        <w:t>它</w:t>
      </w:r>
      <w:r w:rsidRPr="00B609EE">
        <w:rPr>
          <w:rFonts w:ascii="宋体" w:eastAsia="宋体" w:hAnsi="宋体" w:cs="宋体"/>
          <w:sz w:val="21"/>
          <w:szCs w:val="21"/>
        </w:rPr>
        <w:t>会</w:t>
      </w:r>
      <w:r w:rsidR="0084585F">
        <w:rPr>
          <w:rFonts w:ascii="宋体" w:eastAsia="宋体" w:hAnsi="宋体" w:cs="宋体" w:hint="eastAsia"/>
          <w:sz w:val="21"/>
          <w:szCs w:val="21"/>
        </w:rPr>
        <w:t>放弃</w:t>
      </w:r>
      <w:r w:rsidR="0084585F">
        <w:rPr>
          <w:rFonts w:ascii="宋体" w:eastAsia="宋体" w:hAnsi="宋体" w:cs="宋体"/>
          <w:sz w:val="21"/>
          <w:szCs w:val="21"/>
        </w:rPr>
        <w:t>心</w:t>
      </w:r>
      <w:r w:rsidRPr="00B609EE">
        <w:rPr>
          <w:rFonts w:ascii="宋体" w:eastAsia="宋体" w:hAnsi="宋体" w:cs="宋体"/>
          <w:sz w:val="21"/>
          <w:szCs w:val="21"/>
        </w:rPr>
        <w:t>吗？</w:t>
      </w:r>
      <w:r w:rsidR="00243CCB">
        <w:rPr>
          <w:rFonts w:ascii="宋体" w:eastAsia="宋体" w:hAnsi="宋体" w:cs="宋体" w:hint="eastAsia"/>
          <w:sz w:val="21"/>
          <w:szCs w:val="21"/>
        </w:rPr>
        <w:t>它</w:t>
      </w:r>
      <w:r w:rsidR="00243CCB">
        <w:rPr>
          <w:rFonts w:ascii="宋体" w:eastAsia="宋体" w:hAnsi="宋体" w:cs="宋体"/>
          <w:sz w:val="21"/>
          <w:szCs w:val="21"/>
        </w:rPr>
        <w:t>会</w:t>
      </w:r>
      <w:r w:rsidR="00243CCB">
        <w:rPr>
          <w:rFonts w:ascii="宋体" w:eastAsia="宋体" w:hAnsi="宋体" w:cs="宋体" w:hint="eastAsia"/>
          <w:sz w:val="21"/>
          <w:szCs w:val="21"/>
        </w:rPr>
        <w:t>首先</w:t>
      </w:r>
      <w:r w:rsidR="00243CCB" w:rsidRPr="00B609EE">
        <w:rPr>
          <w:rFonts w:ascii="宋体" w:eastAsia="宋体" w:hAnsi="宋体" w:cs="宋体"/>
          <w:sz w:val="21"/>
          <w:szCs w:val="21"/>
        </w:rPr>
        <w:t>放弃远端</w:t>
      </w:r>
      <w:r w:rsidR="00243CCB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对</w:t>
      </w:r>
      <w:r w:rsidR="0084585F">
        <w:rPr>
          <w:rFonts w:ascii="宋体" w:eastAsia="宋体" w:hAnsi="宋体" w:cs="宋体" w:hint="eastAsia"/>
          <w:sz w:val="21"/>
          <w:szCs w:val="21"/>
        </w:rPr>
        <w:t>，它</w:t>
      </w:r>
      <w:r w:rsidRPr="00B609EE">
        <w:rPr>
          <w:rFonts w:ascii="宋体" w:eastAsia="宋体" w:hAnsi="宋体" w:cs="宋体"/>
          <w:sz w:val="21"/>
          <w:szCs w:val="21"/>
        </w:rPr>
        <w:t>首先要保证五脏六腑这些很重要的</w:t>
      </w:r>
      <w:r w:rsidR="0084585F">
        <w:rPr>
          <w:rFonts w:ascii="宋体" w:eastAsia="宋体" w:hAnsi="宋体" w:cs="宋体" w:hint="eastAsia"/>
          <w:sz w:val="21"/>
          <w:szCs w:val="21"/>
        </w:rPr>
        <w:t>脏器</w:t>
      </w:r>
      <w:r w:rsidRPr="00B609EE">
        <w:rPr>
          <w:rFonts w:ascii="宋体" w:eastAsia="宋体" w:hAnsi="宋体" w:cs="宋体"/>
          <w:sz w:val="21"/>
          <w:szCs w:val="21"/>
        </w:rPr>
        <w:t>的运行</w:t>
      </w:r>
      <w:r w:rsidR="00243CCB">
        <w:rPr>
          <w:rFonts w:ascii="宋体" w:eastAsia="宋体" w:hAnsi="宋体" w:cs="宋体" w:hint="eastAsia"/>
          <w:sz w:val="21"/>
          <w:szCs w:val="21"/>
        </w:rPr>
        <w:t>。</w:t>
      </w:r>
      <w:r w:rsidR="00243CCB" w:rsidRPr="00B609EE">
        <w:rPr>
          <w:rFonts w:ascii="宋体" w:eastAsia="宋体" w:hAnsi="宋体" w:cs="宋体"/>
          <w:sz w:val="21"/>
          <w:szCs w:val="21"/>
        </w:rPr>
        <w:t>为啥</w:t>
      </w:r>
      <w:r w:rsidRPr="00B609EE">
        <w:rPr>
          <w:rFonts w:ascii="宋体" w:eastAsia="宋体" w:hAnsi="宋体" w:cs="宋体"/>
          <w:sz w:val="21"/>
          <w:szCs w:val="21"/>
        </w:rPr>
        <w:t>人</w:t>
      </w:r>
      <w:r w:rsidR="00243CCB">
        <w:rPr>
          <w:rFonts w:ascii="宋体" w:eastAsia="宋体" w:hAnsi="宋体" w:cs="宋体" w:hint="eastAsia"/>
          <w:sz w:val="21"/>
          <w:szCs w:val="21"/>
        </w:rPr>
        <w:t>老</w:t>
      </w:r>
      <w:r w:rsidRPr="00B609EE">
        <w:rPr>
          <w:rFonts w:ascii="宋体" w:eastAsia="宋体" w:hAnsi="宋体" w:cs="宋体"/>
          <w:sz w:val="21"/>
          <w:szCs w:val="21"/>
        </w:rPr>
        <w:t>先老腿？</w:t>
      </w:r>
      <w:r w:rsidR="00A60334">
        <w:rPr>
          <w:rFonts w:ascii="宋体" w:eastAsia="宋体" w:hAnsi="宋体" w:cs="宋体" w:hint="eastAsia"/>
          <w:sz w:val="21"/>
          <w:szCs w:val="21"/>
        </w:rPr>
        <w:t>就是你</w:t>
      </w:r>
      <w:r w:rsidR="00243CCB" w:rsidRPr="00B609EE">
        <w:rPr>
          <w:rFonts w:ascii="宋体" w:eastAsia="宋体" w:hAnsi="宋体" w:cs="宋体"/>
          <w:sz w:val="21"/>
          <w:szCs w:val="21"/>
        </w:rPr>
        <w:t>实在能量不够的话，</w:t>
      </w:r>
      <w:r w:rsidR="00243CCB">
        <w:rPr>
          <w:rFonts w:ascii="宋体" w:eastAsia="宋体" w:hAnsi="宋体" w:cs="宋体" w:hint="eastAsia"/>
          <w:sz w:val="21"/>
          <w:szCs w:val="21"/>
        </w:rPr>
        <w:t>它会先</w:t>
      </w:r>
      <w:r w:rsidR="00243CCB" w:rsidRPr="00B609EE">
        <w:rPr>
          <w:rFonts w:ascii="宋体" w:eastAsia="宋体" w:hAnsi="宋体" w:cs="宋体"/>
          <w:sz w:val="21"/>
          <w:szCs w:val="21"/>
        </w:rPr>
        <w:t>放弃远端</w:t>
      </w:r>
      <w:r w:rsidRPr="00B609EE">
        <w:rPr>
          <w:rFonts w:ascii="宋体" w:eastAsia="宋体" w:hAnsi="宋体" w:cs="宋体"/>
          <w:sz w:val="21"/>
          <w:szCs w:val="21"/>
        </w:rPr>
        <w:t>。就是</w:t>
      </w:r>
      <w:r w:rsidR="00243CCB" w:rsidRPr="00B609EE">
        <w:rPr>
          <w:rFonts w:ascii="宋体" w:eastAsia="宋体" w:hAnsi="宋体" w:cs="宋体"/>
          <w:sz w:val="21"/>
          <w:szCs w:val="21"/>
        </w:rPr>
        <w:t>腿</w:t>
      </w:r>
      <w:r w:rsidRPr="00B609EE">
        <w:rPr>
          <w:rFonts w:ascii="宋体" w:eastAsia="宋体" w:hAnsi="宋体" w:cs="宋体"/>
          <w:sz w:val="21"/>
          <w:szCs w:val="21"/>
        </w:rPr>
        <w:t>脚</w:t>
      </w:r>
      <w:r w:rsidR="00243CCB">
        <w:rPr>
          <w:rFonts w:ascii="宋体" w:eastAsia="宋体" w:hAnsi="宋体" w:cs="宋体"/>
          <w:sz w:val="21"/>
          <w:szCs w:val="21"/>
        </w:rPr>
        <w:t>离得</w:t>
      </w:r>
      <w:r w:rsidRPr="00B609EE">
        <w:rPr>
          <w:rFonts w:ascii="宋体" w:eastAsia="宋体" w:hAnsi="宋体" w:cs="宋体"/>
          <w:sz w:val="21"/>
          <w:szCs w:val="21"/>
        </w:rPr>
        <w:t>远，能量过不去，</w:t>
      </w:r>
      <w:r w:rsidR="00243CCB">
        <w:rPr>
          <w:rFonts w:ascii="宋体" w:eastAsia="宋体" w:hAnsi="宋体" w:cs="宋体" w:hint="eastAsia"/>
          <w:sz w:val="21"/>
          <w:szCs w:val="21"/>
        </w:rPr>
        <w:t>气血</w:t>
      </w:r>
      <w:r w:rsidRPr="00B609EE">
        <w:rPr>
          <w:rFonts w:ascii="宋体" w:eastAsia="宋体" w:hAnsi="宋体" w:cs="宋体"/>
          <w:sz w:val="21"/>
          <w:szCs w:val="21"/>
        </w:rPr>
        <w:t>养不过来。</w:t>
      </w:r>
    </w:p>
    <w:p w:rsidR="00D07803" w:rsidRPr="00B609EE" w:rsidRDefault="00B13A35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t>除了</w:t>
      </w:r>
      <w:r w:rsidR="00F168AD">
        <w:rPr>
          <w:rFonts w:ascii="宋体" w:eastAsia="宋体" w:hAnsi="宋体" w:cs="宋体"/>
          <w:sz w:val="21"/>
          <w:szCs w:val="21"/>
        </w:rPr>
        <w:t>总的能量不够</w:t>
      </w:r>
      <w:r w:rsidR="00532CF8">
        <w:rPr>
          <w:rFonts w:ascii="宋体" w:eastAsia="宋体" w:hAnsi="宋体" w:cs="宋体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还有一个原因就是</w:t>
      </w:r>
      <w:r w:rsidR="00532CF8">
        <w:rPr>
          <w:rFonts w:ascii="宋体" w:eastAsia="宋体" w:hAnsi="宋体" w:cs="宋体" w:hint="eastAsia"/>
          <w:sz w:val="21"/>
          <w:szCs w:val="21"/>
        </w:rPr>
        <w:t>经</w:t>
      </w:r>
      <w:r w:rsidRPr="00B609EE">
        <w:rPr>
          <w:rFonts w:ascii="宋体" w:eastAsia="宋体" w:hAnsi="宋体" w:cs="宋体"/>
          <w:sz w:val="21"/>
          <w:szCs w:val="21"/>
        </w:rPr>
        <w:t>脉不通</w:t>
      </w:r>
      <w:r w:rsidR="00532CF8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你腿部的经脉不通的时候，</w:t>
      </w:r>
      <w:r w:rsidR="00532CF8">
        <w:rPr>
          <w:rFonts w:ascii="宋体" w:eastAsia="宋体" w:hAnsi="宋体" w:cs="宋体" w:hint="eastAsia"/>
          <w:sz w:val="21"/>
          <w:szCs w:val="21"/>
        </w:rPr>
        <w:t>气血</w:t>
      </w:r>
      <w:r w:rsidR="00532CF8">
        <w:rPr>
          <w:rFonts w:ascii="宋体" w:eastAsia="宋体" w:hAnsi="宋体" w:cs="宋体"/>
          <w:sz w:val="21"/>
          <w:szCs w:val="21"/>
        </w:rPr>
        <w:t>也是过不来，运不过来</w:t>
      </w:r>
      <w:r w:rsidR="008B5C47">
        <w:rPr>
          <w:rFonts w:ascii="宋体" w:eastAsia="宋体" w:hAnsi="宋体" w:cs="宋体" w:hint="eastAsia"/>
          <w:sz w:val="21"/>
          <w:szCs w:val="21"/>
        </w:rPr>
        <w:t>。</w:t>
      </w:r>
      <w:r w:rsidR="00532CF8">
        <w:rPr>
          <w:rFonts w:ascii="宋体" w:eastAsia="宋体" w:hAnsi="宋体" w:cs="宋体"/>
          <w:sz w:val="21"/>
          <w:szCs w:val="21"/>
        </w:rPr>
        <w:t>就像一个村子</w:t>
      </w:r>
      <w:r w:rsidR="00532CF8">
        <w:rPr>
          <w:rFonts w:ascii="宋体" w:eastAsia="宋体" w:hAnsi="宋体" w:cs="宋体" w:hint="eastAsia"/>
          <w:sz w:val="21"/>
          <w:szCs w:val="21"/>
        </w:rPr>
        <w:t>很</w:t>
      </w:r>
      <w:r w:rsidR="00532CF8">
        <w:rPr>
          <w:rFonts w:ascii="宋体" w:eastAsia="宋体" w:hAnsi="宋体" w:cs="宋体"/>
          <w:sz w:val="21"/>
          <w:szCs w:val="21"/>
        </w:rPr>
        <w:t>贫困</w:t>
      </w:r>
      <w:r w:rsidRPr="00B609EE">
        <w:rPr>
          <w:rFonts w:ascii="宋体" w:eastAsia="宋体" w:hAnsi="宋体" w:cs="宋体"/>
          <w:sz w:val="21"/>
          <w:szCs w:val="21"/>
        </w:rPr>
        <w:t>，</w:t>
      </w:r>
      <w:r w:rsidR="002B1B9F">
        <w:rPr>
          <w:rFonts w:ascii="宋体" w:eastAsia="宋体" w:hAnsi="宋体" w:cs="宋体"/>
          <w:sz w:val="21"/>
          <w:szCs w:val="21"/>
        </w:rPr>
        <w:t>大家也想</w:t>
      </w:r>
      <w:r w:rsidR="00532CF8">
        <w:rPr>
          <w:rFonts w:ascii="宋体" w:eastAsia="宋体" w:hAnsi="宋体" w:cs="宋体" w:hint="eastAsia"/>
          <w:sz w:val="21"/>
          <w:szCs w:val="21"/>
        </w:rPr>
        <w:t>去</w:t>
      </w:r>
      <w:r w:rsidRPr="00B609EE">
        <w:rPr>
          <w:rFonts w:ascii="宋体" w:eastAsia="宋体" w:hAnsi="宋体" w:cs="宋体"/>
          <w:sz w:val="21"/>
          <w:szCs w:val="21"/>
        </w:rPr>
        <w:t>救助一下，但是物资过不去，为啥</w:t>
      </w:r>
      <w:r w:rsidR="00532CF8">
        <w:rPr>
          <w:rFonts w:ascii="宋体" w:eastAsia="宋体" w:hAnsi="宋体" w:cs="宋体" w:hint="eastAsia"/>
          <w:sz w:val="21"/>
          <w:szCs w:val="21"/>
        </w:rPr>
        <w:t>？</w:t>
      </w:r>
      <w:r w:rsidRPr="00B609EE">
        <w:rPr>
          <w:rFonts w:ascii="宋体" w:eastAsia="宋体" w:hAnsi="宋体" w:cs="宋体"/>
          <w:sz w:val="21"/>
          <w:szCs w:val="21"/>
        </w:rPr>
        <w:t>没有路</w:t>
      </w:r>
      <w:r w:rsidR="00532CF8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进不去，是不是？就是</w:t>
      </w:r>
      <w:r w:rsidR="00F168AD">
        <w:rPr>
          <w:rFonts w:ascii="宋体" w:eastAsia="宋体" w:hAnsi="宋体" w:cs="宋体" w:hint="eastAsia"/>
          <w:sz w:val="21"/>
          <w:szCs w:val="21"/>
        </w:rPr>
        <w:t>经</w:t>
      </w:r>
      <w:r w:rsidRPr="00B609EE">
        <w:rPr>
          <w:rFonts w:ascii="宋体" w:eastAsia="宋体" w:hAnsi="宋体" w:cs="宋体"/>
          <w:sz w:val="21"/>
          <w:szCs w:val="21"/>
        </w:rPr>
        <w:t>脉不通，所以说要修路，要把经脉给搞通了，然后把</w:t>
      </w:r>
      <w:r w:rsidR="006F621E">
        <w:rPr>
          <w:rFonts w:ascii="宋体" w:eastAsia="宋体" w:hAnsi="宋体" w:cs="宋体" w:hint="eastAsia"/>
          <w:sz w:val="21"/>
          <w:szCs w:val="21"/>
        </w:rPr>
        <w:t>气血</w:t>
      </w:r>
      <w:r w:rsidRPr="00B609EE">
        <w:rPr>
          <w:rFonts w:ascii="宋体" w:eastAsia="宋体" w:hAnsi="宋体" w:cs="宋体"/>
          <w:sz w:val="21"/>
          <w:szCs w:val="21"/>
        </w:rPr>
        <w:t>给运过去，你这个所谓的老寒腿的问题就解决了</w:t>
      </w:r>
      <w:r w:rsidR="006F621E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像你</w:t>
      </w:r>
      <w:r w:rsidR="00BF0BAB">
        <w:rPr>
          <w:rFonts w:ascii="宋体" w:eastAsia="宋体" w:hAnsi="宋体" w:cs="宋体" w:hint="eastAsia"/>
          <w:sz w:val="21"/>
          <w:szCs w:val="21"/>
        </w:rPr>
        <w:t>的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腿这种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情况，如果不治疗，越来越严重以后可能会发展成风湿，类风湿这些</w:t>
      </w:r>
      <w:r w:rsidR="00BF0BAB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膝盖可能会变形，里面有</w:t>
      </w:r>
      <w:r w:rsidR="00BF0BAB">
        <w:rPr>
          <w:rFonts w:ascii="宋体" w:eastAsia="宋体" w:hAnsi="宋体" w:cs="宋体" w:hint="eastAsia"/>
          <w:sz w:val="21"/>
          <w:szCs w:val="21"/>
        </w:rPr>
        <w:t>积液</w:t>
      </w:r>
      <w:r w:rsidRPr="00B609EE">
        <w:rPr>
          <w:rFonts w:ascii="宋体" w:eastAsia="宋体" w:hAnsi="宋体" w:cs="宋体"/>
          <w:sz w:val="21"/>
          <w:szCs w:val="21"/>
        </w:rPr>
        <w:t>，半月</w:t>
      </w:r>
      <w:r w:rsidR="00BF0BAB">
        <w:rPr>
          <w:rFonts w:ascii="宋体" w:eastAsia="宋体" w:hAnsi="宋体" w:cs="宋体" w:hint="eastAsia"/>
          <w:sz w:val="21"/>
          <w:szCs w:val="21"/>
        </w:rPr>
        <w:t>板</w:t>
      </w:r>
      <w:r w:rsidRPr="00B609EE">
        <w:rPr>
          <w:rFonts w:ascii="宋体" w:eastAsia="宋体" w:hAnsi="宋体" w:cs="宋体"/>
          <w:sz w:val="21"/>
          <w:szCs w:val="21"/>
        </w:rPr>
        <w:t>磨损这些</w:t>
      </w:r>
      <w:r w:rsidR="00BF0BAB">
        <w:rPr>
          <w:rFonts w:ascii="宋体" w:eastAsia="宋体" w:hAnsi="宋体" w:cs="宋体" w:hint="eastAsia"/>
          <w:sz w:val="21"/>
          <w:szCs w:val="21"/>
        </w:rPr>
        <w:t>。</w:t>
      </w:r>
      <w:r w:rsidR="007B15E7">
        <w:rPr>
          <w:rFonts w:ascii="宋体" w:eastAsia="宋体" w:hAnsi="宋体" w:cs="宋体" w:hint="eastAsia"/>
          <w:sz w:val="21"/>
          <w:szCs w:val="21"/>
        </w:rPr>
        <w:t>这是</w:t>
      </w:r>
      <w:r w:rsidRPr="00B609EE">
        <w:rPr>
          <w:rFonts w:ascii="宋体" w:eastAsia="宋体" w:hAnsi="宋体" w:cs="宋体"/>
          <w:sz w:val="21"/>
          <w:szCs w:val="21"/>
        </w:rPr>
        <w:t>你现在这种状况往后发展的</w:t>
      </w:r>
      <w:r w:rsidR="007B15E7" w:rsidRPr="00B609EE">
        <w:rPr>
          <w:rFonts w:ascii="宋体" w:eastAsia="宋体" w:hAnsi="宋体" w:cs="宋体"/>
          <w:sz w:val="21"/>
          <w:szCs w:val="21"/>
        </w:rPr>
        <w:t>一种</w:t>
      </w:r>
      <w:r w:rsidRPr="00B609EE">
        <w:rPr>
          <w:rFonts w:ascii="宋体" w:eastAsia="宋体" w:hAnsi="宋体" w:cs="宋体"/>
          <w:sz w:val="21"/>
          <w:szCs w:val="21"/>
        </w:rPr>
        <w:t>可能的趋势。</w:t>
      </w:r>
    </w:p>
    <w:p w:rsidR="00D07803" w:rsidRPr="00B609EE" w:rsidRDefault="00B13A35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t>咱们之前的学员</w:t>
      </w:r>
      <w:r w:rsidR="00B53AF8">
        <w:rPr>
          <w:rFonts w:ascii="宋体" w:eastAsia="宋体" w:hAnsi="宋体" w:cs="宋体" w:hint="eastAsia"/>
          <w:sz w:val="21"/>
          <w:szCs w:val="21"/>
        </w:rPr>
        <w:t>也</w:t>
      </w:r>
      <w:r w:rsidRPr="00B609EE">
        <w:rPr>
          <w:rFonts w:ascii="宋体" w:eastAsia="宋体" w:hAnsi="宋体" w:cs="宋体"/>
          <w:sz w:val="21"/>
          <w:szCs w:val="21"/>
        </w:rPr>
        <w:t>有这种膝盖变形的，有积液的，半月板磨损</w:t>
      </w:r>
      <w:r w:rsidR="00D44AAF">
        <w:rPr>
          <w:rFonts w:ascii="宋体" w:eastAsia="宋体" w:hAnsi="宋体" w:cs="宋体" w:hint="eastAsia"/>
          <w:sz w:val="21"/>
          <w:szCs w:val="21"/>
        </w:rPr>
        <w:t>的</w:t>
      </w:r>
      <w:r w:rsidRPr="00B609EE">
        <w:rPr>
          <w:rFonts w:ascii="宋体" w:eastAsia="宋体" w:hAnsi="宋体" w:cs="宋体"/>
          <w:sz w:val="21"/>
          <w:szCs w:val="21"/>
        </w:rPr>
        <w:t>，比你现在这种状态要严重很多倍的</w:t>
      </w:r>
      <w:r w:rsidR="00D44AAF">
        <w:rPr>
          <w:rFonts w:ascii="宋体" w:eastAsia="宋体" w:hAnsi="宋体" w:cs="宋体" w:hint="eastAsia"/>
          <w:sz w:val="21"/>
          <w:szCs w:val="21"/>
        </w:rPr>
        <w:t>。她们</w:t>
      </w:r>
      <w:r w:rsidRPr="00B609EE">
        <w:rPr>
          <w:rFonts w:ascii="宋体" w:eastAsia="宋体" w:hAnsi="宋体" w:cs="宋体"/>
          <w:sz w:val="21"/>
          <w:szCs w:val="21"/>
        </w:rPr>
        <w:t>就是健身，通过把</w:t>
      </w:r>
      <w:r w:rsidR="00B53AF8">
        <w:rPr>
          <w:rFonts w:ascii="宋体" w:eastAsia="宋体" w:hAnsi="宋体" w:cs="宋体" w:hint="eastAsia"/>
          <w:sz w:val="21"/>
          <w:szCs w:val="21"/>
        </w:rPr>
        <w:t>下焦</w:t>
      </w:r>
      <w:r w:rsidR="00BA7485">
        <w:rPr>
          <w:rFonts w:ascii="宋体" w:eastAsia="宋体" w:hAnsi="宋体" w:cs="宋体"/>
          <w:sz w:val="21"/>
          <w:szCs w:val="21"/>
        </w:rPr>
        <w:t>打开，</w:t>
      </w:r>
      <w:proofErr w:type="gramStart"/>
      <w:r w:rsidR="00BA7485">
        <w:rPr>
          <w:rFonts w:ascii="宋体" w:eastAsia="宋体" w:hAnsi="宋体" w:cs="宋体"/>
          <w:sz w:val="21"/>
          <w:szCs w:val="21"/>
        </w:rPr>
        <w:t>把胯活开</w:t>
      </w:r>
      <w:proofErr w:type="gramEnd"/>
      <w:r w:rsidR="00BA7485">
        <w:rPr>
          <w:rFonts w:ascii="宋体" w:eastAsia="宋体" w:hAnsi="宋体" w:cs="宋体"/>
          <w:sz w:val="21"/>
          <w:szCs w:val="21"/>
        </w:rPr>
        <w:t>之后，</w:t>
      </w:r>
      <w:r w:rsidRPr="00B609EE">
        <w:rPr>
          <w:rFonts w:ascii="宋体" w:eastAsia="宋体" w:hAnsi="宋体" w:cs="宋体"/>
          <w:sz w:val="21"/>
          <w:szCs w:val="21"/>
        </w:rPr>
        <w:t>能量能下来，能</w:t>
      </w:r>
      <w:proofErr w:type="gramStart"/>
      <w:r w:rsidR="00B53AF8">
        <w:rPr>
          <w:rFonts w:ascii="宋体" w:eastAsia="宋体" w:hAnsi="宋体" w:cs="宋体" w:hint="eastAsia"/>
          <w:sz w:val="21"/>
          <w:szCs w:val="21"/>
        </w:rPr>
        <w:t>濡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养过腿来，然后这些</w:t>
      </w:r>
      <w:r w:rsidR="00BA7485">
        <w:rPr>
          <w:rFonts w:ascii="宋体" w:eastAsia="宋体" w:hAnsi="宋体" w:cs="宋体" w:hint="eastAsia"/>
          <w:sz w:val="21"/>
          <w:szCs w:val="21"/>
        </w:rPr>
        <w:t>问题</w:t>
      </w:r>
      <w:r w:rsidRPr="00B609EE">
        <w:rPr>
          <w:rFonts w:ascii="宋体" w:eastAsia="宋体" w:hAnsi="宋体" w:cs="宋体"/>
          <w:sz w:val="21"/>
          <w:szCs w:val="21"/>
        </w:rPr>
        <w:t>都解决了</w:t>
      </w:r>
      <w:r w:rsidR="00BA7485">
        <w:rPr>
          <w:rFonts w:ascii="宋体" w:eastAsia="宋体" w:hAnsi="宋体" w:cs="宋体" w:hint="eastAsia"/>
          <w:sz w:val="21"/>
          <w:szCs w:val="21"/>
        </w:rPr>
        <w:t>。</w:t>
      </w:r>
      <w:r w:rsidR="00B53AF8">
        <w:rPr>
          <w:rFonts w:ascii="宋体" w:eastAsia="宋体" w:hAnsi="宋体" w:cs="宋体" w:hint="eastAsia"/>
          <w:sz w:val="21"/>
          <w:szCs w:val="21"/>
        </w:rPr>
        <w:t>西医</w:t>
      </w:r>
      <w:r w:rsidR="00BA7485">
        <w:rPr>
          <w:rFonts w:ascii="宋体" w:eastAsia="宋体" w:hAnsi="宋体" w:cs="宋体"/>
          <w:sz w:val="21"/>
          <w:szCs w:val="21"/>
        </w:rPr>
        <w:t>都是觉得不可思议的，不可能的，磨损了半月板都能再长出来</w:t>
      </w:r>
      <w:r w:rsidRPr="00B609EE">
        <w:rPr>
          <w:rFonts w:ascii="宋体" w:eastAsia="宋体" w:hAnsi="宋体" w:cs="宋体"/>
          <w:sz w:val="21"/>
          <w:szCs w:val="21"/>
        </w:rPr>
        <w:t>。</w:t>
      </w:r>
      <w:r w:rsidR="00BA7485">
        <w:rPr>
          <w:rFonts w:ascii="宋体" w:eastAsia="宋体" w:hAnsi="宋体" w:cs="宋体"/>
          <w:sz w:val="21"/>
          <w:szCs w:val="21"/>
        </w:rPr>
        <w:t>有时候大家</w:t>
      </w:r>
      <w:r w:rsidRPr="00B609EE">
        <w:rPr>
          <w:rFonts w:ascii="宋体" w:eastAsia="宋体" w:hAnsi="宋体" w:cs="宋体"/>
          <w:sz w:val="21"/>
          <w:szCs w:val="21"/>
        </w:rPr>
        <w:t>觉得有些问题难，他其实是不了解，</w:t>
      </w:r>
      <w:r w:rsidR="00BA7485">
        <w:rPr>
          <w:rFonts w:ascii="宋体" w:eastAsia="宋体" w:hAnsi="宋体" w:cs="宋体" w:hint="eastAsia"/>
          <w:sz w:val="21"/>
          <w:szCs w:val="21"/>
        </w:rPr>
        <w:t>当</w:t>
      </w:r>
      <w:r w:rsidRPr="00B609EE">
        <w:rPr>
          <w:rFonts w:ascii="宋体" w:eastAsia="宋体" w:hAnsi="宋体" w:cs="宋体"/>
          <w:sz w:val="21"/>
          <w:szCs w:val="21"/>
        </w:rPr>
        <w:t>你了解</w:t>
      </w:r>
      <w:r w:rsidR="00BA7485">
        <w:rPr>
          <w:rFonts w:ascii="宋体" w:eastAsia="宋体" w:hAnsi="宋体" w:cs="宋体" w:hint="eastAsia"/>
          <w:sz w:val="21"/>
          <w:szCs w:val="21"/>
        </w:rPr>
        <w:t>了，</w:t>
      </w:r>
      <w:r w:rsidRPr="00B609EE">
        <w:rPr>
          <w:rFonts w:ascii="宋体" w:eastAsia="宋体" w:hAnsi="宋体" w:cs="宋体"/>
          <w:sz w:val="21"/>
          <w:szCs w:val="21"/>
        </w:rPr>
        <w:t>找到正确的方法，</w:t>
      </w:r>
      <w:r w:rsidR="00BA7485">
        <w:rPr>
          <w:rFonts w:ascii="宋体" w:eastAsia="宋体" w:hAnsi="宋体" w:cs="宋体" w:hint="eastAsia"/>
          <w:sz w:val="21"/>
          <w:szCs w:val="21"/>
        </w:rPr>
        <w:t>那么</w:t>
      </w:r>
      <w:r w:rsidRPr="00B609EE">
        <w:rPr>
          <w:rFonts w:ascii="宋体" w:eastAsia="宋体" w:hAnsi="宋体" w:cs="宋体"/>
          <w:sz w:val="21"/>
          <w:szCs w:val="21"/>
        </w:rPr>
        <w:t>真的都很简单</w:t>
      </w:r>
      <w:r w:rsidR="00BA7485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找到方法</w:t>
      </w:r>
      <w:r w:rsidR="00BA7485">
        <w:rPr>
          <w:rFonts w:ascii="宋体" w:eastAsia="宋体" w:hAnsi="宋体" w:cs="宋体" w:hint="eastAsia"/>
          <w:sz w:val="21"/>
          <w:szCs w:val="21"/>
        </w:rPr>
        <w:t>了</w:t>
      </w:r>
      <w:r w:rsidRPr="00B609EE">
        <w:rPr>
          <w:rFonts w:ascii="宋体" w:eastAsia="宋体" w:hAnsi="宋体" w:cs="宋体"/>
          <w:sz w:val="21"/>
          <w:szCs w:val="21"/>
        </w:rPr>
        <w:t>，你做完之后</w:t>
      </w:r>
      <w:r w:rsidR="00BA7485">
        <w:rPr>
          <w:rFonts w:ascii="宋体" w:eastAsia="宋体" w:hAnsi="宋体" w:cs="宋体"/>
          <w:sz w:val="21"/>
          <w:szCs w:val="21"/>
        </w:rPr>
        <w:t>回过头来</w:t>
      </w:r>
      <w:r w:rsidRPr="00B609EE">
        <w:rPr>
          <w:rFonts w:ascii="宋体" w:eastAsia="宋体" w:hAnsi="宋体" w:cs="宋体"/>
          <w:sz w:val="21"/>
          <w:szCs w:val="21"/>
        </w:rPr>
        <w:t>看看，</w:t>
      </w:r>
      <w:r w:rsidR="00BA7485">
        <w:rPr>
          <w:rFonts w:ascii="宋体" w:eastAsia="宋体" w:hAnsi="宋体" w:cs="宋体"/>
          <w:sz w:val="21"/>
          <w:szCs w:val="21"/>
        </w:rPr>
        <w:t>这个道理</w:t>
      </w:r>
      <w:r w:rsidRPr="00B609EE">
        <w:rPr>
          <w:rFonts w:ascii="宋体" w:eastAsia="宋体" w:hAnsi="宋体" w:cs="宋体"/>
          <w:sz w:val="21"/>
          <w:szCs w:val="21"/>
        </w:rPr>
        <w:t>真的都没有那么难，都没有那么深奥的，其实都很简单</w:t>
      </w:r>
      <w:r w:rsidR="00BA7485">
        <w:rPr>
          <w:rFonts w:ascii="宋体" w:eastAsia="宋体" w:hAnsi="宋体" w:cs="宋体" w:hint="eastAsia"/>
          <w:sz w:val="21"/>
          <w:szCs w:val="21"/>
        </w:rPr>
        <w:t>。</w:t>
      </w:r>
      <w:r w:rsidR="00A448FF">
        <w:rPr>
          <w:rFonts w:ascii="宋体" w:eastAsia="宋体" w:hAnsi="宋体" w:cs="宋体" w:hint="eastAsia"/>
          <w:sz w:val="21"/>
          <w:szCs w:val="21"/>
        </w:rPr>
        <w:t>以前</w:t>
      </w:r>
      <w:r w:rsidRPr="00B609EE">
        <w:rPr>
          <w:rFonts w:ascii="宋体" w:eastAsia="宋体" w:hAnsi="宋体" w:cs="宋体"/>
          <w:sz w:val="21"/>
          <w:szCs w:val="21"/>
        </w:rPr>
        <w:t>我的膝盖</w:t>
      </w:r>
      <w:r w:rsidR="00A448FF" w:rsidRPr="00B609EE">
        <w:rPr>
          <w:rFonts w:ascii="宋体" w:eastAsia="宋体" w:hAnsi="宋体" w:cs="宋体"/>
          <w:sz w:val="21"/>
          <w:szCs w:val="21"/>
        </w:rPr>
        <w:t>走</w:t>
      </w:r>
      <w:r w:rsidR="00A448FF">
        <w:rPr>
          <w:rFonts w:ascii="宋体" w:eastAsia="宋体" w:hAnsi="宋体" w:cs="宋体" w:hint="eastAsia"/>
          <w:sz w:val="21"/>
          <w:szCs w:val="21"/>
        </w:rPr>
        <w:t>路</w:t>
      </w:r>
      <w:r w:rsidR="00A448FF" w:rsidRPr="00B609EE">
        <w:rPr>
          <w:rFonts w:ascii="宋体" w:eastAsia="宋体" w:hAnsi="宋体" w:cs="宋体"/>
          <w:sz w:val="21"/>
          <w:szCs w:val="21"/>
        </w:rPr>
        <w:t>的时候</w:t>
      </w:r>
      <w:r w:rsidRPr="00B609EE">
        <w:rPr>
          <w:rFonts w:ascii="宋体" w:eastAsia="宋体" w:hAnsi="宋体" w:cs="宋体"/>
          <w:sz w:val="21"/>
          <w:szCs w:val="21"/>
        </w:rPr>
        <w:t>也是</w:t>
      </w:r>
      <w:r w:rsidR="00A448FF">
        <w:rPr>
          <w:rFonts w:ascii="宋体" w:eastAsia="宋体" w:hAnsi="宋体" w:cs="宋体" w:hint="eastAsia"/>
          <w:sz w:val="21"/>
          <w:szCs w:val="21"/>
        </w:rPr>
        <w:t>怕</w:t>
      </w:r>
      <w:r w:rsidRPr="00B609EE">
        <w:rPr>
          <w:rFonts w:ascii="宋体" w:eastAsia="宋体" w:hAnsi="宋体" w:cs="宋体"/>
          <w:sz w:val="21"/>
          <w:szCs w:val="21"/>
        </w:rPr>
        <w:t>风</w:t>
      </w:r>
      <w:r w:rsidR="00A448FF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觉得凉，走路</w:t>
      </w:r>
      <w:r w:rsidR="00A448FF" w:rsidRPr="00B609EE">
        <w:rPr>
          <w:rFonts w:ascii="宋体" w:eastAsia="宋体" w:hAnsi="宋体" w:cs="宋体"/>
          <w:sz w:val="21"/>
          <w:szCs w:val="21"/>
        </w:rPr>
        <w:t>有时候</w:t>
      </w:r>
      <w:r w:rsidRPr="00B609EE">
        <w:rPr>
          <w:rFonts w:ascii="宋体" w:eastAsia="宋体" w:hAnsi="宋体" w:cs="宋体"/>
          <w:sz w:val="21"/>
          <w:szCs w:val="21"/>
        </w:rPr>
        <w:t>觉得里面</w:t>
      </w:r>
      <w:r w:rsidR="00A448FF">
        <w:rPr>
          <w:rFonts w:ascii="宋体" w:eastAsia="宋体" w:hAnsi="宋体" w:cs="宋体" w:hint="eastAsia"/>
          <w:sz w:val="21"/>
          <w:szCs w:val="21"/>
        </w:rPr>
        <w:t>咯吱咯吱的，</w:t>
      </w:r>
      <w:r w:rsidRPr="00B609EE">
        <w:rPr>
          <w:rFonts w:ascii="宋体" w:eastAsia="宋体" w:hAnsi="宋体" w:cs="宋体"/>
          <w:sz w:val="21"/>
          <w:szCs w:val="21"/>
        </w:rPr>
        <w:t>感觉</w:t>
      </w:r>
      <w:r w:rsidR="00A448FF">
        <w:rPr>
          <w:rFonts w:ascii="宋体" w:eastAsia="宋体" w:hAnsi="宋体" w:cs="宋体" w:hint="eastAsia"/>
          <w:sz w:val="21"/>
          <w:szCs w:val="21"/>
        </w:rPr>
        <w:t>津液</w:t>
      </w:r>
      <w:r w:rsidRPr="00B609EE">
        <w:rPr>
          <w:rFonts w:ascii="宋体" w:eastAsia="宋体" w:hAnsi="宋体" w:cs="宋体"/>
          <w:sz w:val="21"/>
          <w:szCs w:val="21"/>
        </w:rPr>
        <w:t>不足，</w:t>
      </w:r>
      <w:r w:rsidR="00A448FF">
        <w:rPr>
          <w:rFonts w:ascii="宋体" w:eastAsia="宋体" w:hAnsi="宋体" w:cs="宋体" w:hint="eastAsia"/>
          <w:sz w:val="21"/>
          <w:szCs w:val="21"/>
        </w:rPr>
        <w:t>吹</w:t>
      </w:r>
      <w:r w:rsidRPr="00B609EE">
        <w:rPr>
          <w:rFonts w:ascii="宋体" w:eastAsia="宋体" w:hAnsi="宋体" w:cs="宋体"/>
          <w:sz w:val="21"/>
          <w:szCs w:val="21"/>
        </w:rPr>
        <w:t>空调也是比较难受，不舒服，通过健身之后早就好了。</w:t>
      </w:r>
    </w:p>
    <w:p w:rsidR="00D07803" w:rsidRPr="00B609EE" w:rsidRDefault="00687FA0" w:rsidP="00687FA0">
      <w:pPr>
        <w:spacing w:before="240" w:after="240" w:line="360" w:lineRule="auto"/>
        <w:ind w:firstLineChars="200" w:firstLine="422"/>
        <w:rPr>
          <w:rFonts w:ascii="宋体" w:eastAsia="宋体" w:hAnsi="宋体" w:cs="宋体"/>
          <w:sz w:val="21"/>
          <w:szCs w:val="21"/>
        </w:rPr>
      </w:pPr>
      <w:proofErr w:type="gramStart"/>
      <w:r w:rsidRPr="00687FA0">
        <w:rPr>
          <w:rFonts w:ascii="宋体" w:eastAsia="宋体" w:hAnsi="宋体" w:cs="宋体"/>
          <w:b/>
          <w:bCs/>
          <w:sz w:val="21"/>
          <w:szCs w:val="21"/>
        </w:rPr>
        <w:t>小嘛小二</w:t>
      </w:r>
      <w:proofErr w:type="gramEnd"/>
      <w:r w:rsidRPr="00687FA0">
        <w:rPr>
          <w:rFonts w:ascii="宋体" w:eastAsia="宋体" w:hAnsi="宋体" w:cs="宋体"/>
          <w:b/>
          <w:bCs/>
          <w:sz w:val="21"/>
          <w:szCs w:val="21"/>
        </w:rPr>
        <w:t>郎</w:t>
      </w:r>
      <w:r w:rsidRPr="00687FA0">
        <w:rPr>
          <w:rFonts w:ascii="宋体" w:eastAsia="宋体" w:hAnsi="宋体" w:cs="宋体" w:hint="eastAsia"/>
          <w:b/>
          <w:bCs/>
          <w:sz w:val="21"/>
          <w:szCs w:val="21"/>
        </w:rPr>
        <w:t>：</w:t>
      </w:r>
      <w:r>
        <w:rPr>
          <w:rFonts w:ascii="宋体" w:eastAsia="宋体" w:hAnsi="宋体" w:cs="宋体"/>
          <w:sz w:val="21"/>
          <w:szCs w:val="21"/>
        </w:rPr>
        <w:t>我</w:t>
      </w:r>
      <w:proofErr w:type="gramStart"/>
      <w:r>
        <w:rPr>
          <w:rFonts w:ascii="宋体" w:eastAsia="宋体" w:hAnsi="宋体" w:cs="宋体"/>
          <w:sz w:val="21"/>
          <w:szCs w:val="21"/>
        </w:rPr>
        <w:t>刚刚听</w:t>
      </w:r>
      <w:proofErr w:type="gramEnd"/>
      <w:r>
        <w:rPr>
          <w:rFonts w:ascii="宋体" w:eastAsia="宋体" w:hAnsi="宋体" w:cs="宋体"/>
          <w:sz w:val="21"/>
          <w:szCs w:val="21"/>
        </w:rPr>
        <w:t>完了，我想问一下我现在</w:t>
      </w:r>
      <w:r w:rsidR="00B13A35" w:rsidRPr="00B609EE">
        <w:rPr>
          <w:rFonts w:ascii="宋体" w:eastAsia="宋体" w:hAnsi="宋体" w:cs="宋体"/>
          <w:sz w:val="21"/>
          <w:szCs w:val="21"/>
        </w:rPr>
        <w:t>需要吃药吗？我不太想吃药。</w:t>
      </w:r>
    </w:p>
    <w:p w:rsidR="00D07803" w:rsidRPr="00B609EE" w:rsidRDefault="00687FA0" w:rsidP="00687FA0">
      <w:pPr>
        <w:spacing w:before="240" w:after="240" w:line="360" w:lineRule="auto"/>
        <w:ind w:firstLineChars="200" w:firstLine="422"/>
        <w:rPr>
          <w:rFonts w:ascii="宋体" w:eastAsia="宋体" w:hAnsi="宋体" w:cs="宋体"/>
          <w:sz w:val="21"/>
          <w:szCs w:val="21"/>
        </w:rPr>
      </w:pPr>
      <w:r w:rsidRPr="00687FA0">
        <w:rPr>
          <w:rFonts w:ascii="宋体" w:eastAsia="宋体" w:hAnsi="宋体" w:cs="宋体" w:hint="eastAsia"/>
          <w:b/>
          <w:sz w:val="21"/>
          <w:szCs w:val="21"/>
        </w:rPr>
        <w:t>司辰：</w:t>
      </w:r>
      <w:r w:rsidR="00BA02A0">
        <w:rPr>
          <w:rFonts w:ascii="宋体" w:eastAsia="宋体" w:hAnsi="宋体" w:cs="宋体"/>
          <w:sz w:val="21"/>
          <w:szCs w:val="21"/>
        </w:rPr>
        <w:t>如果你自己感觉</w:t>
      </w:r>
      <w:r w:rsidR="00B13A35" w:rsidRPr="00B609EE">
        <w:rPr>
          <w:rFonts w:ascii="宋体" w:eastAsia="宋体" w:hAnsi="宋体" w:cs="宋体"/>
          <w:sz w:val="21"/>
          <w:szCs w:val="21"/>
        </w:rPr>
        <w:t>这些症状不影响你的正常生活</w:t>
      </w:r>
      <w:r w:rsidR="00BA02A0">
        <w:rPr>
          <w:rFonts w:ascii="宋体" w:eastAsia="宋体" w:hAnsi="宋体" w:cs="宋体" w:hint="eastAsia"/>
          <w:sz w:val="21"/>
          <w:szCs w:val="21"/>
        </w:rPr>
        <w:t>、</w:t>
      </w:r>
      <w:r w:rsidR="00B13A35" w:rsidRPr="00B609EE">
        <w:rPr>
          <w:rFonts w:ascii="宋体" w:eastAsia="宋体" w:hAnsi="宋体" w:cs="宋体"/>
          <w:sz w:val="21"/>
          <w:szCs w:val="21"/>
        </w:rPr>
        <w:t>工作</w:t>
      </w:r>
      <w:r w:rsidR="00BA02A0">
        <w:rPr>
          <w:rFonts w:ascii="宋体" w:eastAsia="宋体" w:hAnsi="宋体" w:cs="宋体" w:hint="eastAsia"/>
          <w:sz w:val="21"/>
          <w:szCs w:val="21"/>
        </w:rPr>
        <w:t>、</w:t>
      </w:r>
      <w:r w:rsidR="00BA02A0">
        <w:rPr>
          <w:rFonts w:ascii="宋体" w:eastAsia="宋体" w:hAnsi="宋体" w:cs="宋体"/>
          <w:sz w:val="21"/>
          <w:szCs w:val="21"/>
        </w:rPr>
        <w:t>学习的话，你可以不吃药，然后就是食疗上自己注意一点，</w:t>
      </w:r>
      <w:r w:rsidR="00B13A35" w:rsidRPr="00B609EE">
        <w:rPr>
          <w:rFonts w:ascii="宋体" w:eastAsia="宋体" w:hAnsi="宋体" w:cs="宋体"/>
          <w:sz w:val="21"/>
          <w:szCs w:val="21"/>
        </w:rPr>
        <w:t>多补充一下营养</w:t>
      </w:r>
      <w:r w:rsidR="00BA02A0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只健身就可以。</w:t>
      </w:r>
    </w:p>
    <w:p w:rsidR="00D07803" w:rsidRPr="00B609EE" w:rsidRDefault="000C37C8" w:rsidP="000C37C8">
      <w:pPr>
        <w:spacing w:before="240" w:after="240" w:line="360" w:lineRule="auto"/>
        <w:ind w:firstLineChars="200" w:firstLine="422"/>
        <w:rPr>
          <w:rFonts w:ascii="宋体" w:eastAsia="宋体" w:hAnsi="宋体" w:cs="宋体"/>
          <w:sz w:val="21"/>
          <w:szCs w:val="21"/>
        </w:rPr>
      </w:pPr>
      <w:proofErr w:type="gramStart"/>
      <w:r w:rsidRPr="00687FA0">
        <w:rPr>
          <w:rFonts w:ascii="宋体" w:eastAsia="宋体" w:hAnsi="宋体" w:cs="宋体"/>
          <w:b/>
          <w:bCs/>
          <w:sz w:val="21"/>
          <w:szCs w:val="21"/>
        </w:rPr>
        <w:t>小嘛小二</w:t>
      </w:r>
      <w:proofErr w:type="gramEnd"/>
      <w:r w:rsidRPr="00687FA0">
        <w:rPr>
          <w:rFonts w:ascii="宋体" w:eastAsia="宋体" w:hAnsi="宋体" w:cs="宋体"/>
          <w:b/>
          <w:bCs/>
          <w:sz w:val="21"/>
          <w:szCs w:val="21"/>
        </w:rPr>
        <w:t>郎</w:t>
      </w:r>
      <w:r w:rsidRPr="00687FA0">
        <w:rPr>
          <w:rFonts w:ascii="宋体" w:eastAsia="宋体" w:hAnsi="宋体" w:cs="宋体" w:hint="eastAsia"/>
          <w:b/>
          <w:bCs/>
          <w:sz w:val="21"/>
          <w:szCs w:val="21"/>
        </w:rPr>
        <w:t>：</w:t>
      </w:r>
      <w:r w:rsidR="00B13A35" w:rsidRPr="00B609EE">
        <w:rPr>
          <w:rFonts w:ascii="宋体" w:eastAsia="宋体" w:hAnsi="宋体" w:cs="宋体"/>
          <w:sz w:val="21"/>
          <w:szCs w:val="21"/>
        </w:rPr>
        <w:t>还有一个问题，当时</w:t>
      </w:r>
      <w:r w:rsidR="007244D3">
        <w:rPr>
          <w:rFonts w:ascii="宋体" w:eastAsia="宋体" w:hAnsi="宋体" w:cs="宋体" w:hint="eastAsia"/>
          <w:sz w:val="21"/>
          <w:szCs w:val="21"/>
        </w:rPr>
        <w:t>我生宝宝</w:t>
      </w:r>
      <w:r w:rsidR="007244D3">
        <w:rPr>
          <w:rFonts w:ascii="宋体" w:eastAsia="宋体" w:hAnsi="宋体" w:cs="宋体"/>
          <w:sz w:val="21"/>
          <w:szCs w:val="21"/>
        </w:rPr>
        <w:t>时</w:t>
      </w:r>
      <w:r w:rsidR="00B13A35" w:rsidRPr="00B609EE">
        <w:rPr>
          <w:rFonts w:ascii="宋体" w:eastAsia="宋体" w:hAnsi="宋体" w:cs="宋体"/>
          <w:sz w:val="21"/>
          <w:szCs w:val="21"/>
        </w:rPr>
        <w:t>有一</w:t>
      </w:r>
      <w:proofErr w:type="gramStart"/>
      <w:r w:rsidR="00B13A35" w:rsidRPr="00B609EE">
        <w:rPr>
          <w:rFonts w:ascii="宋体" w:eastAsia="宋体" w:hAnsi="宋体" w:cs="宋体"/>
          <w:sz w:val="21"/>
          <w:szCs w:val="21"/>
        </w:rPr>
        <w:t>个</w:t>
      </w:r>
      <w:proofErr w:type="gramEnd"/>
      <w:r w:rsidR="00B13A35" w:rsidRPr="00B609EE">
        <w:rPr>
          <w:rFonts w:ascii="宋体" w:eastAsia="宋体" w:hAnsi="宋体" w:cs="宋体"/>
          <w:sz w:val="21"/>
          <w:szCs w:val="21"/>
        </w:rPr>
        <w:t>小</w:t>
      </w:r>
      <w:r w:rsidR="007244D3">
        <w:rPr>
          <w:rFonts w:ascii="宋体" w:eastAsia="宋体" w:hAnsi="宋体" w:cs="宋体" w:hint="eastAsia"/>
          <w:sz w:val="21"/>
          <w:szCs w:val="21"/>
        </w:rPr>
        <w:t>意外</w:t>
      </w:r>
      <w:r w:rsidR="00B13A35" w:rsidRPr="00B609EE">
        <w:rPr>
          <w:rFonts w:ascii="宋体" w:eastAsia="宋体" w:hAnsi="宋体" w:cs="宋体"/>
          <w:sz w:val="21"/>
          <w:szCs w:val="21"/>
        </w:rPr>
        <w:t>，产床</w:t>
      </w:r>
      <w:r w:rsidR="007244D3">
        <w:rPr>
          <w:rFonts w:ascii="宋体" w:eastAsia="宋体" w:hAnsi="宋体" w:cs="宋体" w:hint="eastAsia"/>
          <w:sz w:val="21"/>
          <w:szCs w:val="21"/>
        </w:rPr>
        <w:t>的</w:t>
      </w:r>
      <w:r w:rsidR="00B13A35" w:rsidRPr="00B609EE">
        <w:rPr>
          <w:rFonts w:ascii="宋体" w:eastAsia="宋体" w:hAnsi="宋体" w:cs="宋体"/>
          <w:sz w:val="21"/>
          <w:szCs w:val="21"/>
        </w:rPr>
        <w:t>床</w:t>
      </w:r>
      <w:r w:rsidR="007244D3">
        <w:rPr>
          <w:rFonts w:ascii="宋体" w:eastAsia="宋体" w:hAnsi="宋体" w:cs="宋体" w:hint="eastAsia"/>
          <w:sz w:val="21"/>
          <w:szCs w:val="21"/>
        </w:rPr>
        <w:t>沿</w:t>
      </w:r>
      <w:r w:rsidR="007244D3" w:rsidRPr="00B609EE">
        <w:rPr>
          <w:rFonts w:ascii="宋体" w:eastAsia="宋体" w:hAnsi="宋体" w:cs="宋体"/>
          <w:sz w:val="21"/>
          <w:szCs w:val="21"/>
        </w:rPr>
        <w:t>没有</w:t>
      </w:r>
      <w:r w:rsidR="00B13A35" w:rsidRPr="00B609EE">
        <w:rPr>
          <w:rFonts w:ascii="宋体" w:eastAsia="宋体" w:hAnsi="宋体" w:cs="宋体"/>
          <w:sz w:val="21"/>
          <w:szCs w:val="21"/>
        </w:rPr>
        <w:t>固定好，然后我的右</w:t>
      </w:r>
      <w:r w:rsidR="006841B6">
        <w:rPr>
          <w:rFonts w:ascii="宋体" w:eastAsia="宋体" w:hAnsi="宋体" w:cs="宋体" w:hint="eastAsia"/>
          <w:sz w:val="21"/>
          <w:szCs w:val="21"/>
        </w:rPr>
        <w:t>腿</w:t>
      </w:r>
      <w:r w:rsidR="007244D3">
        <w:rPr>
          <w:rFonts w:ascii="宋体" w:eastAsia="宋体" w:hAnsi="宋体" w:cs="宋体"/>
          <w:sz w:val="21"/>
          <w:szCs w:val="21"/>
        </w:rPr>
        <w:t>摔下过</w:t>
      </w:r>
      <w:r w:rsidR="00B13A35" w:rsidRPr="00B609EE">
        <w:rPr>
          <w:rFonts w:ascii="宋体" w:eastAsia="宋体" w:hAnsi="宋体" w:cs="宋体"/>
          <w:sz w:val="21"/>
          <w:szCs w:val="21"/>
        </w:rPr>
        <w:t>两次，后来的话也是</w:t>
      </w:r>
      <w:r>
        <w:rPr>
          <w:rFonts w:ascii="宋体" w:eastAsia="宋体" w:hAnsi="宋体" w:cs="宋体" w:hint="eastAsia"/>
          <w:sz w:val="21"/>
          <w:szCs w:val="21"/>
        </w:rPr>
        <w:t>右腿</w:t>
      </w:r>
      <w:r w:rsidR="00B13A35" w:rsidRPr="00B609EE">
        <w:rPr>
          <w:rFonts w:ascii="宋体" w:eastAsia="宋体" w:hAnsi="宋体" w:cs="宋体"/>
          <w:sz w:val="21"/>
          <w:szCs w:val="21"/>
        </w:rPr>
        <w:t>刚好不舒服，我就想是不是跟</w:t>
      </w:r>
      <w:r w:rsidR="006841B6">
        <w:rPr>
          <w:rFonts w:ascii="宋体" w:eastAsia="宋体" w:hAnsi="宋体" w:cs="宋体" w:hint="eastAsia"/>
          <w:sz w:val="21"/>
          <w:szCs w:val="21"/>
        </w:rPr>
        <w:t>这个</w:t>
      </w:r>
      <w:r w:rsidR="00EE1C67">
        <w:rPr>
          <w:rFonts w:ascii="宋体" w:eastAsia="宋体" w:hAnsi="宋体" w:cs="宋体"/>
          <w:sz w:val="21"/>
          <w:szCs w:val="21"/>
        </w:rPr>
        <w:t>有关系</w:t>
      </w:r>
      <w:r w:rsidR="00B13A35" w:rsidRPr="00B609EE">
        <w:rPr>
          <w:rFonts w:ascii="宋体" w:eastAsia="宋体" w:hAnsi="宋体" w:cs="宋体"/>
          <w:sz w:val="21"/>
          <w:szCs w:val="21"/>
        </w:rPr>
        <w:t>？</w:t>
      </w:r>
    </w:p>
    <w:p w:rsidR="0040593D" w:rsidRDefault="000C37C8" w:rsidP="0040593D">
      <w:pPr>
        <w:spacing w:before="240" w:after="240" w:line="360" w:lineRule="auto"/>
        <w:ind w:firstLineChars="200" w:firstLine="422"/>
        <w:rPr>
          <w:rFonts w:ascii="宋体" w:eastAsia="宋体" w:hAnsi="宋体" w:cs="宋体"/>
          <w:sz w:val="21"/>
          <w:szCs w:val="21"/>
        </w:rPr>
      </w:pPr>
      <w:r w:rsidRPr="0040593D">
        <w:rPr>
          <w:rFonts w:ascii="宋体" w:eastAsia="宋体" w:hAnsi="宋体" w:cs="宋体" w:hint="eastAsia"/>
          <w:b/>
          <w:sz w:val="21"/>
          <w:szCs w:val="21"/>
        </w:rPr>
        <w:lastRenderedPageBreak/>
        <w:t>司辰：</w:t>
      </w:r>
      <w:r w:rsidR="00C112F2">
        <w:rPr>
          <w:rFonts w:ascii="宋体" w:eastAsia="宋体" w:hAnsi="宋体" w:cs="宋体"/>
          <w:sz w:val="21"/>
          <w:szCs w:val="21"/>
        </w:rPr>
        <w:t>如果</w:t>
      </w:r>
      <w:r w:rsidR="00B13A35" w:rsidRPr="00B609EE">
        <w:rPr>
          <w:rFonts w:ascii="宋体" w:eastAsia="宋体" w:hAnsi="宋体" w:cs="宋体"/>
          <w:sz w:val="21"/>
          <w:szCs w:val="21"/>
        </w:rPr>
        <w:t>你觉得整个状况很差，其实还是建议中药配合着</w:t>
      </w:r>
      <w:r w:rsidR="00C112F2">
        <w:rPr>
          <w:rFonts w:ascii="宋体" w:eastAsia="宋体" w:hAnsi="宋体" w:cs="宋体" w:hint="eastAsia"/>
          <w:sz w:val="21"/>
          <w:szCs w:val="21"/>
        </w:rPr>
        <w:t>健身</w:t>
      </w:r>
      <w:r w:rsidR="00C112F2">
        <w:rPr>
          <w:rFonts w:ascii="宋体" w:eastAsia="宋体" w:hAnsi="宋体" w:cs="宋体"/>
          <w:sz w:val="21"/>
          <w:szCs w:val="21"/>
        </w:rPr>
        <w:t>效果会更快一点。你说的</w:t>
      </w:r>
      <w:r w:rsidR="00660833">
        <w:rPr>
          <w:rFonts w:ascii="宋体" w:eastAsia="宋体" w:hAnsi="宋体" w:cs="宋体" w:hint="eastAsia"/>
          <w:sz w:val="21"/>
          <w:szCs w:val="21"/>
        </w:rPr>
        <w:t>这个</w:t>
      </w:r>
      <w:r w:rsidR="00C112F2">
        <w:rPr>
          <w:rFonts w:ascii="宋体" w:eastAsia="宋体" w:hAnsi="宋体" w:cs="宋体"/>
          <w:sz w:val="21"/>
          <w:szCs w:val="21"/>
        </w:rPr>
        <w:t>要说</w:t>
      </w:r>
      <w:r w:rsidR="00B13A35" w:rsidRPr="00B609EE">
        <w:rPr>
          <w:rFonts w:ascii="宋体" w:eastAsia="宋体" w:hAnsi="宋体" w:cs="宋体"/>
          <w:sz w:val="21"/>
          <w:szCs w:val="21"/>
        </w:rPr>
        <w:t>一点关系都没有，</w:t>
      </w:r>
      <w:r w:rsidR="00660833">
        <w:rPr>
          <w:rFonts w:ascii="宋体" w:eastAsia="宋体" w:hAnsi="宋体" w:cs="宋体" w:hint="eastAsia"/>
          <w:sz w:val="21"/>
          <w:szCs w:val="21"/>
        </w:rPr>
        <w:t>会</w:t>
      </w:r>
      <w:r w:rsidR="00B13A35" w:rsidRPr="00B609EE">
        <w:rPr>
          <w:rFonts w:ascii="宋体" w:eastAsia="宋体" w:hAnsi="宋体" w:cs="宋体"/>
          <w:sz w:val="21"/>
          <w:szCs w:val="21"/>
        </w:rPr>
        <w:t>说</w:t>
      </w:r>
      <w:r w:rsidR="00C112F2">
        <w:rPr>
          <w:rFonts w:ascii="宋体" w:eastAsia="宋体" w:hAnsi="宋体" w:cs="宋体" w:hint="eastAsia"/>
          <w:sz w:val="21"/>
          <w:szCs w:val="21"/>
        </w:rPr>
        <w:t>得</w:t>
      </w:r>
      <w:r w:rsidR="00B13A35" w:rsidRPr="00B609EE">
        <w:rPr>
          <w:rFonts w:ascii="宋体" w:eastAsia="宋体" w:hAnsi="宋体" w:cs="宋体"/>
          <w:sz w:val="21"/>
          <w:szCs w:val="21"/>
        </w:rPr>
        <w:t>太绝对，但是真的也没有太大的影响的。</w:t>
      </w:r>
      <w:r>
        <w:rPr>
          <w:rFonts w:ascii="宋体" w:eastAsia="宋体" w:hAnsi="宋体" w:cs="宋体"/>
          <w:sz w:val="21"/>
          <w:szCs w:val="21"/>
        </w:rPr>
        <w:t>身体的</w:t>
      </w:r>
      <w:r w:rsidR="003D0280">
        <w:rPr>
          <w:rFonts w:ascii="宋体" w:eastAsia="宋体" w:hAnsi="宋体" w:cs="宋体"/>
          <w:sz w:val="21"/>
          <w:szCs w:val="21"/>
        </w:rPr>
        <w:t>所有</w:t>
      </w:r>
      <w:r>
        <w:rPr>
          <w:rFonts w:ascii="宋体" w:eastAsia="宋体" w:hAnsi="宋体" w:cs="宋体"/>
          <w:sz w:val="21"/>
          <w:szCs w:val="21"/>
        </w:rPr>
        <w:t>症状，还是以</w:t>
      </w:r>
      <w:r w:rsidR="00B13A35" w:rsidRPr="00B609EE">
        <w:rPr>
          <w:rFonts w:ascii="宋体" w:eastAsia="宋体" w:hAnsi="宋体" w:cs="宋体"/>
          <w:sz w:val="21"/>
          <w:szCs w:val="21"/>
        </w:rPr>
        <w:t>身体内部的因素占绝大多数，还是与自己身体体质有关系。</w:t>
      </w:r>
    </w:p>
    <w:p w:rsidR="00D07803" w:rsidRPr="00B609EE" w:rsidRDefault="0040593D" w:rsidP="0040593D">
      <w:pPr>
        <w:spacing w:before="240" w:after="240" w:line="360" w:lineRule="auto"/>
        <w:ind w:firstLineChars="200" w:firstLine="422"/>
        <w:rPr>
          <w:rFonts w:ascii="宋体" w:eastAsia="宋体" w:hAnsi="宋体" w:cs="宋体"/>
          <w:sz w:val="21"/>
          <w:szCs w:val="21"/>
        </w:rPr>
      </w:pPr>
      <w:proofErr w:type="gramStart"/>
      <w:r w:rsidRPr="00687FA0">
        <w:rPr>
          <w:rFonts w:ascii="宋体" w:eastAsia="宋体" w:hAnsi="宋体" w:cs="宋体"/>
          <w:b/>
          <w:bCs/>
          <w:sz w:val="21"/>
          <w:szCs w:val="21"/>
        </w:rPr>
        <w:t>小嘛小二</w:t>
      </w:r>
      <w:proofErr w:type="gramEnd"/>
      <w:r w:rsidRPr="00687FA0">
        <w:rPr>
          <w:rFonts w:ascii="宋体" w:eastAsia="宋体" w:hAnsi="宋体" w:cs="宋体"/>
          <w:b/>
          <w:bCs/>
          <w:sz w:val="21"/>
          <w:szCs w:val="21"/>
        </w:rPr>
        <w:t>郎</w:t>
      </w:r>
      <w:r w:rsidRPr="00687FA0">
        <w:rPr>
          <w:rFonts w:ascii="宋体" w:eastAsia="宋体" w:hAnsi="宋体" w:cs="宋体" w:hint="eastAsia"/>
          <w:b/>
          <w:bCs/>
          <w:sz w:val="21"/>
          <w:szCs w:val="21"/>
        </w:rPr>
        <w:t>：</w:t>
      </w:r>
      <w:r w:rsidR="004421B8">
        <w:rPr>
          <w:rFonts w:ascii="宋体" w:eastAsia="宋体" w:hAnsi="宋体" w:cs="宋体"/>
          <w:sz w:val="21"/>
          <w:szCs w:val="21"/>
        </w:rPr>
        <w:t>之前</w:t>
      </w:r>
      <w:r w:rsidR="00B13A35" w:rsidRPr="00B609EE">
        <w:rPr>
          <w:rFonts w:ascii="宋体" w:eastAsia="宋体" w:hAnsi="宋体" w:cs="宋体"/>
          <w:sz w:val="21"/>
          <w:szCs w:val="21"/>
        </w:rPr>
        <w:t>都没觉得</w:t>
      </w:r>
      <w:r w:rsidR="00DD2E58">
        <w:rPr>
          <w:rFonts w:ascii="宋体" w:eastAsia="宋体" w:hAnsi="宋体" w:cs="宋体" w:hint="eastAsia"/>
          <w:sz w:val="21"/>
          <w:szCs w:val="21"/>
        </w:rPr>
        <w:t>这</w:t>
      </w:r>
      <w:r w:rsidR="00DD2E58">
        <w:rPr>
          <w:rFonts w:ascii="宋体" w:eastAsia="宋体" w:hAnsi="宋体" w:cs="宋体"/>
          <w:sz w:val="21"/>
          <w:szCs w:val="21"/>
        </w:rPr>
        <w:t>是月子病，因为除了膝盖之外</w:t>
      </w:r>
      <w:r w:rsidR="00B13A35" w:rsidRPr="00B609EE">
        <w:rPr>
          <w:rFonts w:ascii="宋体" w:eastAsia="宋体" w:hAnsi="宋体" w:cs="宋体"/>
          <w:sz w:val="21"/>
          <w:szCs w:val="21"/>
        </w:rPr>
        <w:t>，好像也没有其</w:t>
      </w:r>
      <w:r w:rsidR="00DD2E58">
        <w:rPr>
          <w:rFonts w:ascii="宋体" w:eastAsia="宋体" w:hAnsi="宋体" w:cs="宋体" w:hint="eastAsia"/>
          <w:sz w:val="21"/>
          <w:szCs w:val="21"/>
        </w:rPr>
        <w:t>它</w:t>
      </w:r>
      <w:r w:rsidR="00B13A35" w:rsidRPr="00B609EE">
        <w:rPr>
          <w:rFonts w:ascii="宋体" w:eastAsia="宋体" w:hAnsi="宋体" w:cs="宋体"/>
          <w:sz w:val="21"/>
          <w:szCs w:val="21"/>
        </w:rPr>
        <w:t>什么舒服的，</w:t>
      </w:r>
      <w:r w:rsidR="00DD2E58">
        <w:rPr>
          <w:rFonts w:ascii="宋体" w:eastAsia="宋体" w:hAnsi="宋体" w:cs="宋体"/>
          <w:sz w:val="21"/>
          <w:szCs w:val="21"/>
        </w:rPr>
        <w:t>不是说月子病</w:t>
      </w:r>
      <w:r w:rsidR="00B13A35" w:rsidRPr="00B609EE">
        <w:rPr>
          <w:rFonts w:ascii="宋体" w:eastAsia="宋体" w:hAnsi="宋体" w:cs="宋体"/>
          <w:sz w:val="21"/>
          <w:szCs w:val="21"/>
        </w:rPr>
        <w:t>都是</w:t>
      </w:r>
      <w:proofErr w:type="gramStart"/>
      <w:r w:rsidR="00B13A35" w:rsidRPr="00B609EE">
        <w:rPr>
          <w:rFonts w:ascii="宋体" w:eastAsia="宋体" w:hAnsi="宋体" w:cs="宋体"/>
          <w:sz w:val="21"/>
          <w:szCs w:val="21"/>
        </w:rPr>
        <w:t>在</w:t>
      </w:r>
      <w:r w:rsidR="00DD2E58">
        <w:rPr>
          <w:rFonts w:ascii="宋体" w:eastAsia="宋体" w:hAnsi="宋体" w:cs="宋体" w:hint="eastAsia"/>
          <w:sz w:val="21"/>
          <w:szCs w:val="21"/>
        </w:rPr>
        <w:t>坐</w:t>
      </w:r>
      <w:proofErr w:type="gramEnd"/>
      <w:r w:rsidR="00B13A35" w:rsidRPr="00B609EE">
        <w:rPr>
          <w:rFonts w:ascii="宋体" w:eastAsia="宋体" w:hAnsi="宋体" w:cs="宋体"/>
          <w:sz w:val="21"/>
          <w:szCs w:val="21"/>
        </w:rPr>
        <w:t>月子的时候吹风什么的会得，</w:t>
      </w:r>
      <w:r w:rsidR="00DD2E58">
        <w:rPr>
          <w:rFonts w:ascii="宋体" w:eastAsia="宋体" w:hAnsi="宋体" w:cs="宋体" w:hint="eastAsia"/>
          <w:sz w:val="21"/>
          <w:szCs w:val="21"/>
        </w:rPr>
        <w:t>而</w:t>
      </w:r>
      <w:r w:rsidR="00B13A35" w:rsidRPr="00B609EE">
        <w:rPr>
          <w:rFonts w:ascii="宋体" w:eastAsia="宋体" w:hAnsi="宋体" w:cs="宋体"/>
          <w:sz w:val="21"/>
          <w:szCs w:val="21"/>
        </w:rPr>
        <w:t>我那时候还在医院</w:t>
      </w:r>
      <w:r w:rsidR="00DD2E58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还没出院就开始不舒服，当时也没有觉得是月子病这一方面。</w:t>
      </w:r>
    </w:p>
    <w:p w:rsidR="00F3620B" w:rsidRDefault="0040593D" w:rsidP="0040593D">
      <w:pPr>
        <w:spacing w:before="240" w:after="240" w:line="360" w:lineRule="auto"/>
        <w:ind w:firstLineChars="200" w:firstLine="422"/>
        <w:rPr>
          <w:rFonts w:ascii="宋体" w:eastAsia="宋体" w:hAnsi="宋体" w:cs="宋体" w:hint="eastAsia"/>
          <w:sz w:val="21"/>
          <w:szCs w:val="21"/>
        </w:rPr>
      </w:pPr>
      <w:r w:rsidRPr="0040593D">
        <w:rPr>
          <w:rFonts w:ascii="宋体" w:eastAsia="宋体" w:hAnsi="宋体" w:cs="宋体" w:hint="eastAsia"/>
          <w:b/>
          <w:sz w:val="21"/>
          <w:szCs w:val="21"/>
        </w:rPr>
        <w:t>司辰：</w:t>
      </w:r>
      <w:r w:rsidR="00B13A35" w:rsidRPr="00B609EE">
        <w:rPr>
          <w:rFonts w:ascii="宋体" w:eastAsia="宋体" w:hAnsi="宋体" w:cs="宋体"/>
          <w:sz w:val="21"/>
          <w:szCs w:val="21"/>
        </w:rPr>
        <w:t>对</w:t>
      </w:r>
      <w:r w:rsidR="00011FDB"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阳光说的很对，配合咱们</w:t>
      </w:r>
      <w:r w:rsidR="00CE61E8">
        <w:rPr>
          <w:rFonts w:ascii="宋体" w:eastAsia="宋体" w:hAnsi="宋体" w:cs="宋体"/>
          <w:sz w:val="21"/>
          <w:szCs w:val="21"/>
        </w:rPr>
        <w:t>得明</w:t>
      </w:r>
      <w:r w:rsidR="00B13A35" w:rsidRPr="00B609EE">
        <w:rPr>
          <w:rFonts w:ascii="宋体" w:eastAsia="宋体" w:hAnsi="宋体" w:cs="宋体"/>
          <w:sz w:val="21"/>
          <w:szCs w:val="21"/>
        </w:rPr>
        <w:t>的那些</w:t>
      </w:r>
      <w:r>
        <w:rPr>
          <w:rFonts w:ascii="宋体" w:eastAsia="宋体" w:hAnsi="宋体" w:cs="宋体" w:hint="eastAsia"/>
          <w:sz w:val="21"/>
          <w:szCs w:val="21"/>
        </w:rPr>
        <w:t>食疗</w:t>
      </w:r>
      <w:r w:rsidR="00B13A35" w:rsidRPr="00B609EE">
        <w:rPr>
          <w:rFonts w:ascii="宋体" w:eastAsia="宋体" w:hAnsi="宋体" w:cs="宋体"/>
          <w:sz w:val="21"/>
          <w:szCs w:val="21"/>
        </w:rPr>
        <w:t>方都可以，食疗方加上咱们健身</w:t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D07803" w:rsidRPr="00B609EE" w:rsidRDefault="00011FDB" w:rsidP="00F3620B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月子病</w:t>
      </w:r>
      <w:r w:rsidR="00B13A35" w:rsidRPr="00B609EE">
        <w:rPr>
          <w:rFonts w:ascii="宋体" w:eastAsia="宋体" w:hAnsi="宋体" w:cs="宋体"/>
          <w:sz w:val="21"/>
          <w:szCs w:val="21"/>
        </w:rPr>
        <w:t>起了这么个名</w:t>
      </w:r>
      <w:r>
        <w:rPr>
          <w:rFonts w:ascii="宋体" w:eastAsia="宋体" w:hAnsi="宋体" w:cs="宋体" w:hint="eastAsia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大部分都与生孩子有关系，</w:t>
      </w:r>
      <w:r w:rsidR="00D22BD9">
        <w:rPr>
          <w:rFonts w:ascii="宋体" w:eastAsia="宋体" w:hAnsi="宋体" w:cs="宋体"/>
          <w:sz w:val="21"/>
          <w:szCs w:val="21"/>
        </w:rPr>
        <w:t>只是起了这么个名字，其实</w:t>
      </w:r>
      <w:r w:rsidR="00B13A35" w:rsidRPr="00B609EE">
        <w:rPr>
          <w:rFonts w:ascii="宋体" w:eastAsia="宋体" w:hAnsi="宋体" w:cs="宋体"/>
          <w:sz w:val="21"/>
          <w:szCs w:val="21"/>
        </w:rPr>
        <w:t>大部分得这个病</w:t>
      </w:r>
      <w:r>
        <w:rPr>
          <w:rFonts w:ascii="宋体" w:eastAsia="宋体" w:hAnsi="宋体" w:cs="宋体" w:hint="eastAsia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是</w:t>
      </w:r>
      <w:r w:rsidR="00B13A35" w:rsidRPr="00B609EE">
        <w:rPr>
          <w:rFonts w:ascii="宋体" w:eastAsia="宋体" w:hAnsi="宋体" w:cs="宋体"/>
          <w:sz w:val="21"/>
          <w:szCs w:val="21"/>
        </w:rPr>
        <w:t>生孩子之前身体</w:t>
      </w:r>
      <w:r w:rsidR="00D22BD9">
        <w:rPr>
          <w:rFonts w:ascii="宋体" w:eastAsia="宋体" w:hAnsi="宋体" w:cs="宋体" w:hint="eastAsia"/>
          <w:sz w:val="21"/>
          <w:szCs w:val="21"/>
        </w:rPr>
        <w:t>就</w:t>
      </w:r>
      <w:r w:rsidR="00B13A35" w:rsidRPr="00B609EE">
        <w:rPr>
          <w:rFonts w:ascii="宋体" w:eastAsia="宋体" w:hAnsi="宋体" w:cs="宋体"/>
          <w:sz w:val="21"/>
          <w:szCs w:val="21"/>
        </w:rPr>
        <w:t>是有问题的，但是</w:t>
      </w:r>
      <w:r>
        <w:rPr>
          <w:rFonts w:ascii="宋体" w:eastAsia="宋体" w:hAnsi="宋体" w:cs="宋体" w:hint="eastAsia"/>
          <w:sz w:val="21"/>
          <w:szCs w:val="21"/>
        </w:rPr>
        <w:t>她</w:t>
      </w:r>
      <w:r>
        <w:rPr>
          <w:rFonts w:ascii="宋体" w:eastAsia="宋体" w:hAnsi="宋体" w:cs="宋体"/>
          <w:sz w:val="21"/>
          <w:szCs w:val="21"/>
        </w:rPr>
        <w:t>可能没有症状，有些</w:t>
      </w:r>
      <w:r w:rsidR="00B13A35" w:rsidRPr="00B609EE">
        <w:rPr>
          <w:rFonts w:ascii="宋体" w:eastAsia="宋体" w:hAnsi="宋体" w:cs="宋体"/>
          <w:sz w:val="21"/>
          <w:szCs w:val="21"/>
        </w:rPr>
        <w:t>生完孩子可能</w:t>
      </w:r>
      <w:r>
        <w:rPr>
          <w:rFonts w:ascii="宋体" w:eastAsia="宋体" w:hAnsi="宋体" w:cs="宋体" w:hint="eastAsia"/>
          <w:sz w:val="21"/>
          <w:szCs w:val="21"/>
        </w:rPr>
        <w:t>月</w:t>
      </w:r>
      <w:r w:rsidR="004C654A">
        <w:rPr>
          <w:rFonts w:ascii="宋体" w:eastAsia="宋体" w:hAnsi="宋体" w:cs="宋体"/>
          <w:sz w:val="21"/>
          <w:szCs w:val="21"/>
        </w:rPr>
        <w:t>子里也没有问题，</w:t>
      </w:r>
      <w:r w:rsidR="00B13A35" w:rsidRPr="00B609EE">
        <w:rPr>
          <w:rFonts w:ascii="宋体" w:eastAsia="宋体" w:hAnsi="宋体" w:cs="宋体"/>
          <w:sz w:val="21"/>
          <w:szCs w:val="21"/>
        </w:rPr>
        <w:t>前几个月也</w:t>
      </w:r>
      <w:r w:rsidR="004C654A">
        <w:rPr>
          <w:rFonts w:ascii="宋体" w:eastAsia="宋体" w:hAnsi="宋体" w:cs="宋体" w:hint="eastAsia"/>
          <w:sz w:val="21"/>
          <w:szCs w:val="21"/>
        </w:rPr>
        <w:t>可能</w:t>
      </w:r>
      <w:r w:rsidR="00B13A35" w:rsidRPr="00B609EE">
        <w:rPr>
          <w:rFonts w:ascii="宋体" w:eastAsia="宋体" w:hAnsi="宋体" w:cs="宋体"/>
          <w:sz w:val="21"/>
          <w:szCs w:val="21"/>
        </w:rPr>
        <w:t>没有问题，</w:t>
      </w:r>
      <w:r>
        <w:rPr>
          <w:rFonts w:ascii="宋体" w:eastAsia="宋体" w:hAnsi="宋体" w:cs="宋体"/>
          <w:sz w:val="21"/>
          <w:szCs w:val="21"/>
        </w:rPr>
        <w:t>后面</w:t>
      </w:r>
      <w:r w:rsidR="00B13A35" w:rsidRPr="00B609EE">
        <w:rPr>
          <w:rFonts w:ascii="宋体" w:eastAsia="宋体" w:hAnsi="宋体" w:cs="宋体"/>
          <w:sz w:val="21"/>
          <w:szCs w:val="21"/>
        </w:rPr>
        <w:t>是劳累</w:t>
      </w:r>
      <w:r>
        <w:rPr>
          <w:rFonts w:ascii="宋体" w:eastAsia="宋体" w:hAnsi="宋体" w:cs="宋体"/>
          <w:sz w:val="21"/>
          <w:szCs w:val="21"/>
        </w:rPr>
        <w:t>或者上了班之后又累</w:t>
      </w:r>
      <w:proofErr w:type="gramStart"/>
      <w:r>
        <w:rPr>
          <w:rFonts w:ascii="宋体" w:eastAsia="宋体" w:hAnsi="宋体" w:cs="宋体"/>
          <w:sz w:val="21"/>
          <w:szCs w:val="21"/>
        </w:rPr>
        <w:t>劳</w:t>
      </w:r>
      <w:proofErr w:type="gramEnd"/>
      <w:r w:rsidR="00B13A35" w:rsidRPr="00B609EE">
        <w:rPr>
          <w:rFonts w:ascii="宋体" w:eastAsia="宋体" w:hAnsi="宋体" w:cs="宋体"/>
          <w:sz w:val="21"/>
          <w:szCs w:val="21"/>
        </w:rPr>
        <w:t>加重，才出现问题</w:t>
      </w:r>
      <w:r>
        <w:rPr>
          <w:rFonts w:ascii="宋体" w:eastAsia="宋体" w:hAnsi="宋体" w:cs="宋体" w:hint="eastAsia"/>
          <w:sz w:val="21"/>
          <w:szCs w:val="21"/>
        </w:rPr>
        <w:t>。</w:t>
      </w:r>
      <w:r>
        <w:rPr>
          <w:rFonts w:ascii="宋体" w:eastAsia="宋体" w:hAnsi="宋体" w:cs="宋体"/>
          <w:sz w:val="21"/>
          <w:szCs w:val="21"/>
        </w:rPr>
        <w:t>这</w:t>
      </w:r>
      <w:r w:rsidR="00B13A35" w:rsidRPr="00B609EE">
        <w:rPr>
          <w:rFonts w:ascii="宋体" w:eastAsia="宋体" w:hAnsi="宋体" w:cs="宋体"/>
          <w:sz w:val="21"/>
          <w:szCs w:val="21"/>
        </w:rPr>
        <w:t>也很正常，也是可以归到月子病里面的。</w:t>
      </w:r>
    </w:p>
    <w:p w:rsidR="00F825AC" w:rsidRDefault="00B13A35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t>现在说一下</w:t>
      </w:r>
      <w:r w:rsidR="00BF0216">
        <w:rPr>
          <w:rFonts w:ascii="宋体" w:eastAsia="宋体" w:hAnsi="宋体" w:cs="宋体" w:hint="eastAsia"/>
          <w:sz w:val="21"/>
          <w:szCs w:val="21"/>
        </w:rPr>
        <w:t>舌和手。</w:t>
      </w:r>
      <w:r w:rsidRPr="00B609EE">
        <w:rPr>
          <w:rFonts w:ascii="宋体" w:eastAsia="宋体" w:hAnsi="宋体" w:cs="宋体"/>
          <w:sz w:val="21"/>
          <w:szCs w:val="21"/>
        </w:rPr>
        <w:t>你看整个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舌形状</w:t>
      </w:r>
      <w:r w:rsidR="00BF0216">
        <w:rPr>
          <w:rFonts w:ascii="宋体" w:eastAsia="宋体" w:hAnsi="宋体" w:cs="宋体" w:hint="eastAsia"/>
          <w:sz w:val="21"/>
          <w:szCs w:val="21"/>
        </w:rPr>
        <w:t>她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是不一样的，虽然你这个也是</w:t>
      </w:r>
      <w:r w:rsidR="00BF0216">
        <w:rPr>
          <w:rFonts w:ascii="宋体" w:eastAsia="宋体" w:hAnsi="宋体" w:cs="宋体" w:hint="eastAsia"/>
          <w:sz w:val="21"/>
          <w:szCs w:val="21"/>
        </w:rPr>
        <w:t>堵</w:t>
      </w:r>
      <w:r w:rsidRPr="00B609EE">
        <w:rPr>
          <w:rFonts w:ascii="宋体" w:eastAsia="宋体" w:hAnsi="宋体" w:cs="宋体"/>
          <w:sz w:val="21"/>
          <w:szCs w:val="21"/>
        </w:rPr>
        <w:t>，但是和上一个姐妹来</w:t>
      </w:r>
      <w:r w:rsidR="00BF0216">
        <w:rPr>
          <w:rFonts w:ascii="宋体" w:eastAsia="宋体" w:hAnsi="宋体" w:cs="宋体" w:hint="eastAsia"/>
          <w:sz w:val="21"/>
          <w:szCs w:val="21"/>
        </w:rPr>
        <w:t>比</w:t>
      </w:r>
      <w:r w:rsidRPr="00B609EE">
        <w:rPr>
          <w:rFonts w:ascii="宋体" w:eastAsia="宋体" w:hAnsi="宋体" w:cs="宋体"/>
          <w:sz w:val="21"/>
          <w:szCs w:val="21"/>
        </w:rPr>
        <w:t>顺很多</w:t>
      </w:r>
      <w:r w:rsidR="00BF0216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你舌苔腻</w:t>
      </w:r>
      <w:r w:rsidR="00BF0216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中下</w:t>
      </w:r>
      <w:r w:rsidR="00BF0216">
        <w:rPr>
          <w:rFonts w:ascii="宋体" w:eastAsia="宋体" w:hAnsi="宋体" w:cs="宋体" w:hint="eastAsia"/>
          <w:sz w:val="21"/>
          <w:szCs w:val="21"/>
        </w:rPr>
        <w:t>焦</w:t>
      </w:r>
      <w:r w:rsidR="00BF0216" w:rsidRPr="00B609EE">
        <w:rPr>
          <w:rFonts w:ascii="宋体" w:eastAsia="宋体" w:hAnsi="宋体" w:cs="宋体"/>
          <w:sz w:val="21"/>
          <w:szCs w:val="21"/>
        </w:rPr>
        <w:t>腻</w:t>
      </w:r>
      <w:r w:rsidRPr="00B609EE">
        <w:rPr>
          <w:rFonts w:ascii="宋体" w:eastAsia="宋体" w:hAnsi="宋体" w:cs="宋体"/>
          <w:sz w:val="21"/>
          <w:szCs w:val="21"/>
        </w:rPr>
        <w:t>，然后下</w:t>
      </w:r>
      <w:r w:rsidR="00BF0216">
        <w:rPr>
          <w:rFonts w:ascii="宋体" w:eastAsia="宋体" w:hAnsi="宋体" w:cs="宋体" w:hint="eastAsia"/>
          <w:sz w:val="21"/>
          <w:szCs w:val="21"/>
        </w:rPr>
        <w:t>焦</w:t>
      </w:r>
      <w:r w:rsidRPr="00B609EE">
        <w:rPr>
          <w:rFonts w:ascii="宋体" w:eastAsia="宋体" w:hAnsi="宋体" w:cs="宋体"/>
          <w:sz w:val="21"/>
          <w:szCs w:val="21"/>
        </w:rPr>
        <w:t>比中</w:t>
      </w:r>
      <w:r w:rsidR="00BF0216">
        <w:rPr>
          <w:rFonts w:ascii="宋体" w:eastAsia="宋体" w:hAnsi="宋体" w:cs="宋体" w:hint="eastAsia"/>
          <w:sz w:val="21"/>
          <w:szCs w:val="21"/>
        </w:rPr>
        <w:t>焦</w:t>
      </w:r>
      <w:r w:rsidRPr="00B609EE">
        <w:rPr>
          <w:rFonts w:ascii="宋体" w:eastAsia="宋体" w:hAnsi="宋体" w:cs="宋体"/>
          <w:sz w:val="21"/>
          <w:szCs w:val="21"/>
        </w:rPr>
        <w:t>又</w:t>
      </w:r>
      <w:r w:rsidR="00BF0216">
        <w:rPr>
          <w:rFonts w:ascii="宋体" w:eastAsia="宋体" w:hAnsi="宋体" w:cs="宋体" w:hint="eastAsia"/>
          <w:sz w:val="21"/>
          <w:szCs w:val="21"/>
        </w:rPr>
        <w:t>偏</w:t>
      </w:r>
      <w:r w:rsidR="00BF0216" w:rsidRPr="00B609EE">
        <w:rPr>
          <w:rFonts w:ascii="宋体" w:eastAsia="宋体" w:hAnsi="宋体" w:cs="宋体"/>
          <w:sz w:val="21"/>
          <w:szCs w:val="21"/>
        </w:rPr>
        <w:t>腻</w:t>
      </w:r>
      <w:r w:rsidR="00DD1B54">
        <w:rPr>
          <w:rFonts w:ascii="宋体" w:eastAsia="宋体" w:hAnsi="宋体" w:cs="宋体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就是说也堵，但是你整个还是很顺的，你看你</w:t>
      </w:r>
      <w:r w:rsidR="00BF0216">
        <w:rPr>
          <w:rFonts w:ascii="宋体" w:eastAsia="宋体" w:hAnsi="宋体" w:cs="宋体" w:hint="eastAsia"/>
          <w:sz w:val="21"/>
          <w:szCs w:val="21"/>
        </w:rPr>
        <w:t>舌</w:t>
      </w:r>
      <w:r w:rsidR="00975616">
        <w:rPr>
          <w:rFonts w:ascii="宋体" w:eastAsia="宋体" w:hAnsi="宋体" w:cs="宋体" w:hint="eastAsia"/>
          <w:sz w:val="21"/>
          <w:szCs w:val="21"/>
        </w:rPr>
        <w:t>，到舌尖</w:t>
      </w:r>
      <w:r w:rsidRPr="00B609EE">
        <w:rPr>
          <w:rFonts w:ascii="宋体" w:eastAsia="宋体" w:hAnsi="宋体" w:cs="宋体"/>
          <w:sz w:val="21"/>
          <w:szCs w:val="21"/>
        </w:rPr>
        <w:t>整个宽度都是一样的，真的和你这个性格很有关系。</w:t>
      </w:r>
    </w:p>
    <w:p w:rsidR="00BA335A" w:rsidRDefault="00B13A35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t>舌尖这个地方也是有</w:t>
      </w:r>
      <w:r w:rsidR="00F825AC">
        <w:rPr>
          <w:rFonts w:ascii="宋体" w:eastAsia="宋体" w:hAnsi="宋体" w:cs="宋体" w:hint="eastAsia"/>
          <w:sz w:val="21"/>
          <w:szCs w:val="21"/>
        </w:rPr>
        <w:t>结</w:t>
      </w:r>
      <w:r w:rsidR="00BB05F3">
        <w:rPr>
          <w:rFonts w:ascii="宋体" w:eastAsia="宋体" w:hAnsi="宋体" w:cs="宋体"/>
          <w:sz w:val="21"/>
          <w:szCs w:val="21"/>
        </w:rPr>
        <w:t>，</w:t>
      </w:r>
      <w:r w:rsidR="00E02033">
        <w:rPr>
          <w:rFonts w:ascii="宋体" w:eastAsia="宋体" w:hAnsi="宋体" w:cs="宋体" w:hint="eastAsia"/>
          <w:sz w:val="21"/>
          <w:szCs w:val="21"/>
        </w:rPr>
        <w:t>不过</w:t>
      </w:r>
      <w:r w:rsidRPr="00B609EE">
        <w:rPr>
          <w:rFonts w:ascii="宋体" w:eastAsia="宋体" w:hAnsi="宋体" w:cs="宋体"/>
          <w:sz w:val="21"/>
          <w:szCs w:val="21"/>
        </w:rPr>
        <w:t>比上一个姐妹</w:t>
      </w:r>
      <w:r w:rsidR="00F825AC">
        <w:rPr>
          <w:rFonts w:ascii="宋体" w:eastAsia="宋体" w:hAnsi="宋体" w:cs="宋体" w:hint="eastAsia"/>
          <w:sz w:val="21"/>
          <w:szCs w:val="21"/>
        </w:rPr>
        <w:t>的结要浅</w:t>
      </w:r>
      <w:r w:rsidRPr="00B609EE">
        <w:rPr>
          <w:rFonts w:ascii="宋体" w:eastAsia="宋体" w:hAnsi="宋体" w:cs="宋体"/>
          <w:sz w:val="21"/>
          <w:szCs w:val="21"/>
        </w:rPr>
        <w:t>，你整个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形其实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是没有太大变化的，但是这个颜色</w:t>
      </w:r>
      <w:r w:rsidR="005B4D19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舌苔没有了</w:t>
      </w:r>
      <w:r w:rsidR="005B4D19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发红</w:t>
      </w:r>
      <w:r w:rsidR="005B4D19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觉得也是浅的</w:t>
      </w:r>
      <w:r w:rsidR="005B4D19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你可以看手背，通过手背就能反映你自己</w:t>
      </w:r>
      <w:r w:rsidR="00DD1B54">
        <w:rPr>
          <w:rFonts w:ascii="宋体" w:eastAsia="宋体" w:hAnsi="宋体" w:cs="宋体" w:hint="eastAsia"/>
          <w:sz w:val="21"/>
          <w:szCs w:val="21"/>
        </w:rPr>
        <w:t>的</w:t>
      </w:r>
      <w:r w:rsidRPr="00B609EE">
        <w:rPr>
          <w:rFonts w:ascii="宋体" w:eastAsia="宋体" w:hAnsi="宋体" w:cs="宋体"/>
          <w:sz w:val="21"/>
          <w:szCs w:val="21"/>
        </w:rPr>
        <w:t>背，你手背就是小</w:t>
      </w:r>
      <w:r w:rsidR="00501626">
        <w:rPr>
          <w:rFonts w:ascii="宋体" w:eastAsia="宋体" w:hAnsi="宋体" w:cs="宋体" w:hint="eastAsia"/>
          <w:sz w:val="21"/>
          <w:szCs w:val="21"/>
        </w:rPr>
        <w:t>指</w:t>
      </w:r>
      <w:r w:rsidRPr="00B609EE">
        <w:rPr>
          <w:rFonts w:ascii="宋体" w:eastAsia="宋体" w:hAnsi="宋体" w:cs="宋体"/>
          <w:sz w:val="21"/>
          <w:szCs w:val="21"/>
        </w:rPr>
        <w:t>下面</w:t>
      </w:r>
      <w:r w:rsidR="0037269D">
        <w:rPr>
          <w:rFonts w:ascii="宋体" w:eastAsia="宋体" w:hAnsi="宋体" w:cs="宋体" w:hint="eastAsia"/>
          <w:sz w:val="21"/>
          <w:szCs w:val="21"/>
        </w:rPr>
        <w:t>和</w:t>
      </w:r>
      <w:r w:rsidRPr="00B609EE">
        <w:rPr>
          <w:rFonts w:ascii="宋体" w:eastAsia="宋体" w:hAnsi="宋体" w:cs="宋体"/>
          <w:sz w:val="21"/>
          <w:szCs w:val="21"/>
        </w:rPr>
        <w:t>无名</w:t>
      </w:r>
      <w:r w:rsidR="00501626">
        <w:rPr>
          <w:rFonts w:ascii="宋体" w:eastAsia="宋体" w:hAnsi="宋体" w:cs="宋体" w:hint="eastAsia"/>
          <w:sz w:val="21"/>
          <w:szCs w:val="21"/>
        </w:rPr>
        <w:t>指</w:t>
      </w:r>
      <w:r w:rsidRPr="00B609EE">
        <w:rPr>
          <w:rFonts w:ascii="宋体" w:eastAsia="宋体" w:hAnsi="宋体" w:cs="宋体"/>
          <w:sz w:val="21"/>
          <w:szCs w:val="21"/>
        </w:rPr>
        <w:t>下面有</w:t>
      </w:r>
      <w:r w:rsidR="0037269D">
        <w:rPr>
          <w:rFonts w:ascii="宋体" w:eastAsia="宋体" w:hAnsi="宋体" w:cs="宋体" w:hint="eastAsia"/>
          <w:sz w:val="21"/>
          <w:szCs w:val="21"/>
        </w:rPr>
        <w:t>青筋。</w:t>
      </w:r>
      <w:r w:rsidRPr="00B609EE">
        <w:rPr>
          <w:rFonts w:ascii="宋体" w:eastAsia="宋体" w:hAnsi="宋体" w:cs="宋体"/>
          <w:sz w:val="21"/>
          <w:szCs w:val="21"/>
        </w:rPr>
        <w:t>所以你</w:t>
      </w:r>
      <w:r w:rsidR="00E02033">
        <w:rPr>
          <w:rFonts w:ascii="宋体" w:eastAsia="宋体" w:hAnsi="宋体" w:cs="宋体" w:hint="eastAsia"/>
          <w:sz w:val="21"/>
          <w:szCs w:val="21"/>
        </w:rPr>
        <w:t>的</w:t>
      </w:r>
      <w:r w:rsidRPr="00B609EE">
        <w:rPr>
          <w:rFonts w:ascii="宋体" w:eastAsia="宋体" w:hAnsi="宋体" w:cs="宋体"/>
          <w:sz w:val="21"/>
          <w:szCs w:val="21"/>
        </w:rPr>
        <w:t>症状都是</w:t>
      </w:r>
      <w:r w:rsidR="0037269D">
        <w:rPr>
          <w:rFonts w:ascii="宋体" w:eastAsia="宋体" w:hAnsi="宋体" w:cs="宋体" w:hint="eastAsia"/>
          <w:sz w:val="21"/>
          <w:szCs w:val="21"/>
        </w:rPr>
        <w:t>浅</w:t>
      </w:r>
      <w:r w:rsidRPr="00B609EE">
        <w:rPr>
          <w:rFonts w:ascii="宋体" w:eastAsia="宋体" w:hAnsi="宋体" w:cs="宋体"/>
          <w:sz w:val="21"/>
          <w:szCs w:val="21"/>
        </w:rPr>
        <w:t>，症状也少，</w:t>
      </w:r>
      <w:r w:rsidR="0037269D">
        <w:rPr>
          <w:rFonts w:ascii="宋体" w:eastAsia="宋体" w:hAnsi="宋体" w:cs="宋体"/>
          <w:sz w:val="21"/>
          <w:szCs w:val="21"/>
        </w:rPr>
        <w:t>症状也轻</w:t>
      </w:r>
      <w:r w:rsidR="0037269D">
        <w:rPr>
          <w:rFonts w:ascii="宋体" w:eastAsia="宋体" w:hAnsi="宋体" w:cs="宋体" w:hint="eastAsia"/>
          <w:sz w:val="21"/>
          <w:szCs w:val="21"/>
        </w:rPr>
        <w:t>。</w:t>
      </w:r>
      <w:r w:rsidR="00BA335A">
        <w:rPr>
          <w:rFonts w:ascii="宋体" w:eastAsia="宋体" w:hAnsi="宋体" w:cs="宋体"/>
          <w:sz w:val="21"/>
          <w:szCs w:val="21"/>
        </w:rPr>
        <w:t>方方面面来看的话，你如果</w:t>
      </w:r>
      <w:r w:rsidR="0037269D">
        <w:rPr>
          <w:rFonts w:ascii="宋体" w:eastAsia="宋体" w:hAnsi="宋体" w:cs="宋体"/>
          <w:sz w:val="21"/>
          <w:szCs w:val="21"/>
        </w:rPr>
        <w:t>健身，</w:t>
      </w:r>
      <w:r w:rsidRPr="00B609EE">
        <w:rPr>
          <w:rFonts w:ascii="宋体" w:eastAsia="宋体" w:hAnsi="宋体" w:cs="宋体"/>
          <w:sz w:val="21"/>
          <w:szCs w:val="21"/>
        </w:rPr>
        <w:t>应该是恢复得很快的</w:t>
      </w:r>
      <w:r w:rsidR="0037269D">
        <w:rPr>
          <w:rFonts w:ascii="宋体" w:eastAsia="宋体" w:hAnsi="宋体" w:cs="宋体" w:hint="eastAsia"/>
          <w:sz w:val="21"/>
          <w:szCs w:val="21"/>
        </w:rPr>
        <w:t>。</w:t>
      </w:r>
      <w:r w:rsidR="0037269D">
        <w:rPr>
          <w:rFonts w:ascii="宋体" w:eastAsia="宋体" w:hAnsi="宋体" w:cs="宋体"/>
          <w:sz w:val="21"/>
          <w:szCs w:val="21"/>
        </w:rPr>
        <w:t>你看</w:t>
      </w:r>
      <w:r w:rsidRPr="00B609EE">
        <w:rPr>
          <w:rFonts w:ascii="宋体" w:eastAsia="宋体" w:hAnsi="宋体" w:cs="宋体"/>
          <w:sz w:val="21"/>
          <w:szCs w:val="21"/>
        </w:rPr>
        <w:t>拇指还往外</w:t>
      </w:r>
      <w:r w:rsidR="00BA335A">
        <w:rPr>
          <w:rFonts w:ascii="宋体" w:eastAsia="宋体" w:hAnsi="宋体" w:cs="宋体" w:hint="eastAsia"/>
          <w:sz w:val="21"/>
          <w:szCs w:val="21"/>
        </w:rPr>
        <w:t>翘</w:t>
      </w:r>
      <w:r w:rsidRPr="00B609EE">
        <w:rPr>
          <w:rFonts w:ascii="宋体" w:eastAsia="宋体" w:hAnsi="宋体" w:cs="宋体"/>
          <w:sz w:val="21"/>
          <w:szCs w:val="21"/>
        </w:rPr>
        <w:t>，拇指也是挺调达的</w:t>
      </w:r>
      <w:r w:rsidR="0037269D">
        <w:rPr>
          <w:rFonts w:ascii="宋体" w:eastAsia="宋体" w:hAnsi="宋体" w:cs="宋体" w:hint="eastAsia"/>
          <w:sz w:val="21"/>
          <w:szCs w:val="21"/>
        </w:rPr>
        <w:t>，</w:t>
      </w:r>
      <w:r w:rsidR="0037269D">
        <w:rPr>
          <w:rFonts w:ascii="宋体" w:eastAsia="宋体" w:hAnsi="宋体" w:cs="宋体"/>
          <w:sz w:val="21"/>
          <w:szCs w:val="21"/>
        </w:rPr>
        <w:t>人很有灵气</w:t>
      </w:r>
      <w:r w:rsidR="00BA335A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食指上面是不是有个痣，是不是</w:t>
      </w:r>
      <w:r w:rsidR="00BA335A">
        <w:rPr>
          <w:rFonts w:ascii="宋体" w:eastAsia="宋体" w:hAnsi="宋体" w:cs="宋体" w:hint="eastAsia"/>
          <w:sz w:val="21"/>
          <w:szCs w:val="21"/>
        </w:rPr>
        <w:t>先</w:t>
      </w:r>
      <w:r w:rsidRPr="00B609EE">
        <w:rPr>
          <w:rFonts w:ascii="宋体" w:eastAsia="宋体" w:hAnsi="宋体" w:cs="宋体"/>
          <w:sz w:val="21"/>
          <w:szCs w:val="21"/>
        </w:rPr>
        <w:t>天的一个痣？如果是先天的</w:t>
      </w:r>
      <w:r w:rsidR="00BA335A">
        <w:rPr>
          <w:rFonts w:ascii="宋体" w:eastAsia="宋体" w:hAnsi="宋体" w:cs="宋体" w:hint="eastAsia"/>
          <w:sz w:val="21"/>
          <w:szCs w:val="21"/>
        </w:rPr>
        <w:t>，</w:t>
      </w:r>
      <w:r w:rsidRPr="00B609EE">
        <w:rPr>
          <w:rFonts w:ascii="宋体" w:eastAsia="宋体" w:hAnsi="宋体" w:cs="宋体"/>
          <w:sz w:val="21"/>
          <w:szCs w:val="21"/>
        </w:rPr>
        <w:t>这个应该是大肠经</w:t>
      </w:r>
      <w:r w:rsidR="00BA335A" w:rsidRPr="00B609EE">
        <w:rPr>
          <w:rFonts w:ascii="宋体" w:eastAsia="宋体" w:hAnsi="宋体" w:cs="宋体"/>
          <w:sz w:val="21"/>
          <w:szCs w:val="21"/>
        </w:rPr>
        <w:t>先天</w:t>
      </w:r>
      <w:r w:rsidRPr="00B609EE">
        <w:rPr>
          <w:rFonts w:ascii="宋体" w:eastAsia="宋体" w:hAnsi="宋体" w:cs="宋体"/>
          <w:sz w:val="21"/>
          <w:szCs w:val="21"/>
        </w:rPr>
        <w:t>是有点堵的</w:t>
      </w:r>
      <w:r w:rsidR="00BA335A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这个地方也是代表</w:t>
      </w:r>
      <w:r w:rsidR="00BA335A">
        <w:rPr>
          <w:rFonts w:ascii="宋体" w:eastAsia="宋体" w:hAnsi="宋体" w:cs="宋体" w:hint="eastAsia"/>
          <w:sz w:val="21"/>
          <w:szCs w:val="21"/>
        </w:rPr>
        <w:t>心</w:t>
      </w:r>
      <w:r w:rsidRPr="00B609EE">
        <w:rPr>
          <w:rFonts w:ascii="宋体" w:eastAsia="宋体" w:hAnsi="宋体" w:cs="宋体"/>
          <w:sz w:val="21"/>
          <w:szCs w:val="21"/>
        </w:rPr>
        <w:t>口，你看你</w:t>
      </w:r>
      <w:r w:rsidR="00BA335A">
        <w:rPr>
          <w:rFonts w:ascii="宋体" w:eastAsia="宋体" w:hAnsi="宋体" w:cs="宋体"/>
          <w:sz w:val="21"/>
          <w:szCs w:val="21"/>
        </w:rPr>
        <w:t>最主要的结的位置</w:t>
      </w:r>
      <w:r w:rsidRPr="00B609EE">
        <w:rPr>
          <w:rFonts w:ascii="宋体" w:eastAsia="宋体" w:hAnsi="宋体" w:cs="宋体"/>
          <w:sz w:val="21"/>
          <w:szCs w:val="21"/>
        </w:rPr>
        <w:t>就是</w:t>
      </w:r>
      <w:r w:rsidR="00BA335A">
        <w:rPr>
          <w:rFonts w:ascii="宋体" w:eastAsia="宋体" w:hAnsi="宋体" w:cs="宋体" w:hint="eastAsia"/>
          <w:sz w:val="21"/>
          <w:szCs w:val="21"/>
        </w:rPr>
        <w:t>偏</w:t>
      </w:r>
      <w:r w:rsidRPr="00B609EE">
        <w:rPr>
          <w:rFonts w:ascii="宋体" w:eastAsia="宋体" w:hAnsi="宋体" w:cs="宋体"/>
          <w:sz w:val="21"/>
          <w:szCs w:val="21"/>
        </w:rPr>
        <w:t>上</w:t>
      </w:r>
      <w:r w:rsidR="00BA335A">
        <w:rPr>
          <w:rFonts w:ascii="宋体" w:eastAsia="宋体" w:hAnsi="宋体" w:cs="宋体" w:hint="eastAsia"/>
          <w:sz w:val="21"/>
          <w:szCs w:val="21"/>
        </w:rPr>
        <w:t>焦。</w:t>
      </w:r>
    </w:p>
    <w:p w:rsidR="00F619E3" w:rsidRDefault="00B13A35" w:rsidP="00F619E3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t>也爱运动就跟着咱们练</w:t>
      </w:r>
      <w:r w:rsidR="00BA335A">
        <w:rPr>
          <w:rFonts w:ascii="宋体" w:eastAsia="宋体" w:hAnsi="宋体" w:cs="宋体" w:hint="eastAsia"/>
          <w:sz w:val="21"/>
          <w:szCs w:val="21"/>
        </w:rPr>
        <w:t>。</w:t>
      </w:r>
      <w:r w:rsidRPr="00B609EE">
        <w:rPr>
          <w:rFonts w:ascii="宋体" w:eastAsia="宋体" w:hAnsi="宋体" w:cs="宋体"/>
          <w:sz w:val="21"/>
          <w:szCs w:val="21"/>
        </w:rPr>
        <w:t>动和动还是不一样的，</w:t>
      </w:r>
      <w:r w:rsidR="00E02033">
        <w:rPr>
          <w:rFonts w:ascii="宋体" w:eastAsia="宋体" w:hAnsi="宋体" w:cs="宋体" w:hint="eastAsia"/>
          <w:sz w:val="21"/>
          <w:szCs w:val="21"/>
        </w:rPr>
        <w:t>有</w:t>
      </w:r>
      <w:r w:rsidRPr="00B609EE">
        <w:rPr>
          <w:rFonts w:ascii="宋体" w:eastAsia="宋体" w:hAnsi="宋体" w:cs="宋体"/>
          <w:sz w:val="21"/>
          <w:szCs w:val="21"/>
        </w:rPr>
        <w:t>一个</w:t>
      </w:r>
      <w:r w:rsidR="00F3620B">
        <w:rPr>
          <w:rFonts w:ascii="宋体" w:eastAsia="宋体" w:hAnsi="宋体" w:cs="宋体" w:hint="eastAsia"/>
          <w:sz w:val="21"/>
          <w:szCs w:val="21"/>
        </w:rPr>
        <w:t>学员</w:t>
      </w:r>
      <w:r w:rsidRPr="00B609EE">
        <w:rPr>
          <w:rFonts w:ascii="宋体" w:eastAsia="宋体" w:hAnsi="宋体" w:cs="宋体"/>
          <w:sz w:val="21"/>
          <w:szCs w:val="21"/>
        </w:rPr>
        <w:t>健身分享，说</w:t>
      </w:r>
      <w:r w:rsidR="00E02033">
        <w:rPr>
          <w:rFonts w:ascii="宋体" w:eastAsia="宋体" w:hAnsi="宋体" w:cs="宋体" w:hint="eastAsia"/>
          <w:sz w:val="21"/>
          <w:szCs w:val="21"/>
        </w:rPr>
        <w:t>她</w:t>
      </w:r>
      <w:r w:rsidR="00E02033">
        <w:rPr>
          <w:rFonts w:ascii="宋体" w:eastAsia="宋体" w:hAnsi="宋体" w:cs="宋体"/>
          <w:sz w:val="21"/>
          <w:szCs w:val="21"/>
        </w:rPr>
        <w:t>平时也是爱篮球，</w:t>
      </w:r>
      <w:r w:rsidRPr="00B609EE">
        <w:rPr>
          <w:rFonts w:ascii="宋体" w:eastAsia="宋体" w:hAnsi="宋体" w:cs="宋体"/>
          <w:sz w:val="21"/>
          <w:szCs w:val="21"/>
        </w:rPr>
        <w:t>又列举了好多项的运动，</w:t>
      </w:r>
      <w:r w:rsidR="00E02033">
        <w:rPr>
          <w:rFonts w:ascii="宋体" w:eastAsia="宋体" w:hAnsi="宋体" w:cs="宋体"/>
          <w:sz w:val="21"/>
          <w:szCs w:val="21"/>
        </w:rPr>
        <w:t>但是身体还是有</w:t>
      </w:r>
      <w:r w:rsidRPr="00B609EE">
        <w:rPr>
          <w:rFonts w:ascii="宋体" w:eastAsia="宋体" w:hAnsi="宋体" w:cs="宋体"/>
          <w:sz w:val="21"/>
          <w:szCs w:val="21"/>
        </w:rPr>
        <w:t>一些问题，后来是加入</w:t>
      </w:r>
      <w:r w:rsidR="00CE61E8">
        <w:rPr>
          <w:rFonts w:ascii="宋体" w:eastAsia="宋体" w:hAnsi="宋体" w:cs="宋体"/>
          <w:sz w:val="21"/>
          <w:szCs w:val="21"/>
        </w:rPr>
        <w:t>得明</w:t>
      </w:r>
      <w:r w:rsidRPr="00B609EE">
        <w:rPr>
          <w:rFonts w:ascii="宋体" w:eastAsia="宋体" w:hAnsi="宋体" w:cs="宋体"/>
          <w:sz w:val="21"/>
          <w:szCs w:val="21"/>
        </w:rPr>
        <w:t>，然后很多症状</w:t>
      </w:r>
      <w:r w:rsidR="00E02033">
        <w:rPr>
          <w:rFonts w:ascii="宋体" w:eastAsia="宋体" w:hAnsi="宋体" w:cs="宋体"/>
          <w:sz w:val="21"/>
          <w:szCs w:val="21"/>
        </w:rPr>
        <w:t>改善了</w:t>
      </w:r>
      <w:r w:rsidR="003E24B3">
        <w:rPr>
          <w:rFonts w:ascii="宋体" w:eastAsia="宋体" w:hAnsi="宋体" w:cs="宋体" w:hint="eastAsia"/>
          <w:sz w:val="21"/>
          <w:szCs w:val="21"/>
        </w:rPr>
        <w:t>。</w:t>
      </w:r>
      <w:r w:rsidR="003E24B3">
        <w:rPr>
          <w:rFonts w:ascii="宋体" w:eastAsia="宋体" w:hAnsi="宋体" w:cs="宋体"/>
          <w:sz w:val="21"/>
          <w:szCs w:val="21"/>
        </w:rPr>
        <w:t>锻炼和锻炼也是有区别的</w:t>
      </w:r>
      <w:r w:rsidR="0000788A">
        <w:rPr>
          <w:rFonts w:ascii="宋体" w:eastAsia="宋体" w:hAnsi="宋体" w:cs="宋体" w:hint="eastAsia"/>
          <w:sz w:val="21"/>
          <w:szCs w:val="21"/>
        </w:rPr>
        <w:t>，</w:t>
      </w:r>
      <w:proofErr w:type="gramStart"/>
      <w:r w:rsidR="00B53B88">
        <w:rPr>
          <w:rFonts w:ascii="宋体" w:eastAsia="宋体" w:hAnsi="宋体" w:cs="宋体" w:hint="eastAsia"/>
          <w:sz w:val="21"/>
          <w:szCs w:val="21"/>
        </w:rPr>
        <w:t>咱很多</w:t>
      </w:r>
      <w:proofErr w:type="gramEnd"/>
      <w:r w:rsidR="00B53B88">
        <w:rPr>
          <w:rFonts w:ascii="宋体" w:eastAsia="宋体" w:hAnsi="宋体" w:cs="宋体" w:hint="eastAsia"/>
          <w:sz w:val="21"/>
          <w:szCs w:val="21"/>
        </w:rPr>
        <w:t>学员以前还是资深的瑜伽教练。我们</w:t>
      </w:r>
      <w:r w:rsidRPr="00B609EE">
        <w:rPr>
          <w:rFonts w:ascii="宋体" w:eastAsia="宋体" w:hAnsi="宋体" w:cs="宋体"/>
          <w:sz w:val="21"/>
          <w:szCs w:val="21"/>
        </w:rPr>
        <w:t>这个健身是以中医的十二经脉为理论基础</w:t>
      </w:r>
      <w:r w:rsidR="00B53B88">
        <w:rPr>
          <w:rFonts w:ascii="宋体" w:eastAsia="宋体" w:hAnsi="宋体" w:cs="宋体" w:hint="eastAsia"/>
          <w:sz w:val="21"/>
          <w:szCs w:val="21"/>
        </w:rPr>
        <w:t>设置的，</w:t>
      </w:r>
      <w:r w:rsidRPr="00B609EE">
        <w:rPr>
          <w:rFonts w:ascii="宋体" w:eastAsia="宋体" w:hAnsi="宋体" w:cs="宋体"/>
          <w:sz w:val="21"/>
          <w:szCs w:val="21"/>
        </w:rPr>
        <w:t>简单高效</w:t>
      </w:r>
      <w:r w:rsidR="009F1F32">
        <w:rPr>
          <w:rFonts w:ascii="宋体" w:eastAsia="宋体" w:hAnsi="宋体" w:cs="宋体" w:hint="eastAsia"/>
          <w:sz w:val="21"/>
          <w:szCs w:val="21"/>
        </w:rPr>
        <w:t>。</w:t>
      </w:r>
    </w:p>
    <w:p w:rsidR="00D07803" w:rsidRPr="00B609EE" w:rsidRDefault="00B13A35" w:rsidP="00F619E3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B609EE">
        <w:rPr>
          <w:rFonts w:ascii="宋体" w:eastAsia="宋体" w:hAnsi="宋体" w:cs="宋体"/>
          <w:sz w:val="21"/>
          <w:szCs w:val="21"/>
        </w:rPr>
        <w:t>像你这种情况也不是特别严重，就不喝那些苦苦的药水，可以吃自己喜欢吃的那些东西。得</w:t>
      </w:r>
      <w:r w:rsidR="00504D9B">
        <w:rPr>
          <w:rFonts w:ascii="宋体" w:eastAsia="宋体" w:hAnsi="宋体" w:cs="宋体" w:hint="eastAsia"/>
          <w:sz w:val="21"/>
          <w:szCs w:val="21"/>
        </w:rPr>
        <w:t>明</w:t>
      </w:r>
      <w:r w:rsidRPr="00B609EE">
        <w:rPr>
          <w:rFonts w:ascii="宋体" w:eastAsia="宋体" w:hAnsi="宋体" w:cs="宋体"/>
          <w:sz w:val="21"/>
          <w:szCs w:val="21"/>
        </w:rPr>
        <w:t>食疗</w:t>
      </w:r>
      <w:proofErr w:type="gramStart"/>
      <w:r w:rsidRPr="00B609EE">
        <w:rPr>
          <w:rFonts w:ascii="宋体" w:eastAsia="宋体" w:hAnsi="宋体" w:cs="宋体"/>
          <w:sz w:val="21"/>
          <w:szCs w:val="21"/>
        </w:rPr>
        <w:t>方那么</w:t>
      </w:r>
      <w:proofErr w:type="gramEnd"/>
      <w:r w:rsidRPr="00B609EE">
        <w:rPr>
          <w:rFonts w:ascii="宋体" w:eastAsia="宋体" w:hAnsi="宋体" w:cs="宋体"/>
          <w:sz w:val="21"/>
          <w:szCs w:val="21"/>
        </w:rPr>
        <w:t>多</w:t>
      </w:r>
      <w:r w:rsidR="00504D9B">
        <w:rPr>
          <w:rFonts w:ascii="宋体" w:eastAsia="宋体" w:hAnsi="宋体" w:cs="宋体" w:hint="eastAsia"/>
          <w:sz w:val="21"/>
          <w:szCs w:val="21"/>
        </w:rPr>
        <w:t>，</w:t>
      </w:r>
      <w:r w:rsidR="00504D9B">
        <w:rPr>
          <w:rFonts w:ascii="宋体" w:eastAsia="宋体" w:hAnsi="宋体" w:cs="宋体"/>
          <w:sz w:val="21"/>
          <w:szCs w:val="21"/>
        </w:rPr>
        <w:t>自己喜欢吃的经常做来吃，</w:t>
      </w:r>
      <w:r w:rsidRPr="00B609EE">
        <w:rPr>
          <w:rFonts w:ascii="宋体" w:eastAsia="宋体" w:hAnsi="宋体" w:cs="宋体"/>
          <w:sz w:val="21"/>
          <w:szCs w:val="21"/>
        </w:rPr>
        <w:t>开开心心</w:t>
      </w:r>
      <w:r w:rsidR="0001034C">
        <w:rPr>
          <w:rFonts w:ascii="宋体" w:eastAsia="宋体" w:hAnsi="宋体" w:cs="宋体" w:hint="eastAsia"/>
          <w:sz w:val="21"/>
          <w:szCs w:val="21"/>
        </w:rPr>
        <w:t>地</w:t>
      </w:r>
      <w:r w:rsidRPr="00B609EE">
        <w:rPr>
          <w:rFonts w:ascii="宋体" w:eastAsia="宋体" w:hAnsi="宋体" w:cs="宋体"/>
          <w:sz w:val="21"/>
          <w:szCs w:val="21"/>
        </w:rPr>
        <w:t>练，这样好</w:t>
      </w:r>
      <w:r w:rsidR="00504D9B">
        <w:rPr>
          <w:rFonts w:ascii="宋体" w:eastAsia="宋体" w:hAnsi="宋体" w:cs="宋体" w:hint="eastAsia"/>
          <w:sz w:val="21"/>
          <w:szCs w:val="21"/>
        </w:rPr>
        <w:t>得</w:t>
      </w:r>
      <w:r w:rsidRPr="00B609EE">
        <w:rPr>
          <w:rFonts w:ascii="宋体" w:eastAsia="宋体" w:hAnsi="宋体" w:cs="宋体"/>
          <w:sz w:val="21"/>
          <w:szCs w:val="21"/>
        </w:rPr>
        <w:t>就特别快。</w:t>
      </w:r>
      <w:r w:rsidR="0001034C">
        <w:rPr>
          <w:rFonts w:ascii="宋体" w:eastAsia="宋体" w:hAnsi="宋体" w:cs="宋体"/>
          <w:sz w:val="21"/>
          <w:szCs w:val="21"/>
        </w:rPr>
        <w:t>除了咱这个地方，</w:t>
      </w:r>
      <w:r w:rsidRPr="00B609EE">
        <w:rPr>
          <w:rFonts w:ascii="宋体" w:eastAsia="宋体" w:hAnsi="宋体" w:cs="宋体"/>
          <w:sz w:val="21"/>
          <w:szCs w:val="21"/>
        </w:rPr>
        <w:t>真的是没有找到能达到同样效果的</w:t>
      </w:r>
      <w:r w:rsidR="006A23DF">
        <w:rPr>
          <w:rFonts w:ascii="宋体" w:eastAsia="宋体" w:hAnsi="宋体" w:cs="宋体" w:hint="eastAsia"/>
          <w:sz w:val="21"/>
          <w:szCs w:val="21"/>
        </w:rPr>
        <w:t>别的</w:t>
      </w:r>
      <w:r w:rsidRPr="00B609EE">
        <w:rPr>
          <w:rFonts w:ascii="宋体" w:eastAsia="宋体" w:hAnsi="宋体" w:cs="宋体"/>
          <w:sz w:val="21"/>
          <w:szCs w:val="21"/>
        </w:rPr>
        <w:t>运动方式</w:t>
      </w:r>
      <w:r w:rsidR="0001034C">
        <w:rPr>
          <w:rFonts w:ascii="宋体" w:eastAsia="宋体" w:hAnsi="宋体" w:cs="宋体" w:hint="eastAsia"/>
          <w:sz w:val="21"/>
          <w:szCs w:val="21"/>
        </w:rPr>
        <w:t>。</w:t>
      </w:r>
    </w:p>
    <w:p w:rsidR="00D07803" w:rsidRPr="00B609EE" w:rsidRDefault="00472C09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lastRenderedPageBreak/>
        <w:t>讲课</w:t>
      </w:r>
      <w:r w:rsidR="00B13A35" w:rsidRPr="00B609EE">
        <w:rPr>
          <w:rFonts w:ascii="宋体" w:eastAsia="宋体" w:hAnsi="宋体" w:cs="宋体"/>
          <w:sz w:val="21"/>
          <w:szCs w:val="21"/>
        </w:rPr>
        <w:t>的过程中我其实没有坐着，也没有躺着，我在站着，然后我</w:t>
      </w:r>
      <w:r>
        <w:rPr>
          <w:rFonts w:ascii="宋体" w:eastAsia="宋体" w:hAnsi="宋体" w:cs="宋体" w:hint="eastAsia"/>
          <w:sz w:val="21"/>
          <w:szCs w:val="21"/>
        </w:rPr>
        <w:t>在</w:t>
      </w:r>
      <w:r w:rsidR="00B13A35" w:rsidRPr="00B609EE">
        <w:rPr>
          <w:rFonts w:ascii="宋体" w:eastAsia="宋体" w:hAnsi="宋体" w:cs="宋体"/>
          <w:sz w:val="21"/>
          <w:szCs w:val="21"/>
        </w:rPr>
        <w:t>跨步走，然后</w:t>
      </w:r>
      <w:r w:rsidR="002C713E">
        <w:rPr>
          <w:rFonts w:ascii="宋体" w:eastAsia="宋体" w:hAnsi="宋体" w:cs="宋体" w:hint="eastAsia"/>
          <w:sz w:val="21"/>
          <w:szCs w:val="21"/>
        </w:rPr>
        <w:t>做</w:t>
      </w:r>
      <w:proofErr w:type="gramStart"/>
      <w:r>
        <w:rPr>
          <w:rFonts w:ascii="宋体" w:eastAsia="宋体" w:hAnsi="宋体" w:cs="宋体" w:hint="eastAsia"/>
          <w:sz w:val="21"/>
          <w:szCs w:val="21"/>
        </w:rPr>
        <w:t>三走四</w:t>
      </w:r>
      <w:proofErr w:type="gramEnd"/>
      <w:r>
        <w:rPr>
          <w:rFonts w:ascii="宋体" w:eastAsia="宋体" w:hAnsi="宋体" w:cs="宋体" w:hint="eastAsia"/>
          <w:sz w:val="21"/>
          <w:szCs w:val="21"/>
        </w:rPr>
        <w:t>举，</w:t>
      </w:r>
      <w:r w:rsidR="00B13A35" w:rsidRPr="00B609EE">
        <w:rPr>
          <w:rFonts w:ascii="宋体" w:eastAsia="宋体" w:hAnsi="宋体" w:cs="宋体"/>
          <w:sz w:val="21"/>
          <w:szCs w:val="21"/>
        </w:rPr>
        <w:t>所以我讲完真的是一点也不累，手端</w:t>
      </w:r>
      <w:r>
        <w:rPr>
          <w:rFonts w:ascii="宋体" w:eastAsia="宋体" w:hAnsi="宋体" w:cs="宋体" w:hint="eastAsia"/>
          <w:sz w:val="21"/>
          <w:szCs w:val="21"/>
        </w:rPr>
        <w:t>着</w:t>
      </w:r>
      <w:r w:rsidR="002C713E">
        <w:rPr>
          <w:rFonts w:ascii="宋体" w:eastAsia="宋体" w:hAnsi="宋体" w:cs="宋体" w:hint="eastAsia"/>
          <w:sz w:val="21"/>
          <w:szCs w:val="21"/>
        </w:rPr>
        <w:t>手机</w:t>
      </w:r>
      <w:r>
        <w:rPr>
          <w:rFonts w:ascii="宋体" w:eastAsia="宋体" w:hAnsi="宋体" w:cs="宋体" w:hint="eastAsia"/>
          <w:sz w:val="21"/>
          <w:szCs w:val="21"/>
        </w:rPr>
        <w:t>，</w:t>
      </w:r>
      <w:r w:rsidR="00B13A35" w:rsidRPr="00B609EE">
        <w:rPr>
          <w:rFonts w:ascii="宋体" w:eastAsia="宋体" w:hAnsi="宋体" w:cs="宋体"/>
          <w:sz w:val="21"/>
          <w:szCs w:val="21"/>
        </w:rPr>
        <w:t>手指有点酸</w:t>
      </w:r>
      <w:r w:rsidR="002C713E">
        <w:rPr>
          <w:rFonts w:ascii="宋体" w:eastAsia="宋体" w:hAnsi="宋体" w:cs="宋体" w:hint="eastAsia"/>
          <w:sz w:val="21"/>
          <w:szCs w:val="21"/>
        </w:rPr>
        <w:t>，下次</w:t>
      </w:r>
      <w:r w:rsidR="00B13A35" w:rsidRPr="00B609EE">
        <w:rPr>
          <w:rFonts w:ascii="宋体" w:eastAsia="宋体" w:hAnsi="宋体" w:cs="宋体"/>
          <w:sz w:val="21"/>
          <w:szCs w:val="21"/>
        </w:rPr>
        <w:t>搞个支架试试</w:t>
      </w:r>
      <w:r w:rsidR="002C713E">
        <w:rPr>
          <w:rFonts w:ascii="宋体" w:eastAsia="宋体" w:hAnsi="宋体" w:cs="宋体" w:hint="eastAsia"/>
          <w:sz w:val="21"/>
          <w:szCs w:val="21"/>
        </w:rPr>
        <w:t>。</w:t>
      </w:r>
      <w:r w:rsidR="00B13A35" w:rsidRPr="00B609EE">
        <w:rPr>
          <w:rFonts w:ascii="宋体" w:eastAsia="宋体" w:hAnsi="宋体" w:cs="宋体"/>
          <w:sz w:val="21"/>
          <w:szCs w:val="21"/>
        </w:rPr>
        <w:t>这就是咱们</w:t>
      </w:r>
      <w:r w:rsidR="002C713E">
        <w:rPr>
          <w:rFonts w:ascii="宋体" w:eastAsia="宋体" w:hAnsi="宋体" w:cs="宋体" w:hint="eastAsia"/>
          <w:sz w:val="21"/>
          <w:szCs w:val="21"/>
        </w:rPr>
        <w:t>得明健身</w:t>
      </w:r>
      <w:r w:rsidR="00B13A35" w:rsidRPr="00B609EE">
        <w:rPr>
          <w:rFonts w:ascii="宋体" w:eastAsia="宋体" w:hAnsi="宋体" w:cs="宋体"/>
          <w:sz w:val="21"/>
          <w:szCs w:val="21"/>
        </w:rPr>
        <w:t>倡导的生活</w:t>
      </w:r>
      <w:r w:rsidR="002C713E">
        <w:rPr>
          <w:rFonts w:ascii="宋体" w:eastAsia="宋体" w:hAnsi="宋体" w:cs="宋体" w:hint="eastAsia"/>
          <w:sz w:val="21"/>
          <w:szCs w:val="21"/>
        </w:rPr>
        <w:t>即健身</w:t>
      </w:r>
      <w:r w:rsidR="00B13A35" w:rsidRPr="00B609EE">
        <w:rPr>
          <w:rFonts w:ascii="宋体" w:eastAsia="宋体" w:hAnsi="宋体" w:cs="宋体"/>
          <w:sz w:val="21"/>
          <w:szCs w:val="21"/>
        </w:rPr>
        <w:t>，把健身贯彻到生活的方方面面。</w:t>
      </w:r>
    </w:p>
    <w:p w:rsidR="00D07803" w:rsidRPr="00B609EE" w:rsidRDefault="00CB1705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阳光：</w:t>
      </w:r>
      <w:r w:rsidR="00B13A35" w:rsidRPr="00B609EE">
        <w:rPr>
          <w:rFonts w:ascii="宋体" w:eastAsia="宋体" w:hAnsi="宋体" w:cs="宋体"/>
          <w:sz w:val="21"/>
          <w:szCs w:val="21"/>
        </w:rPr>
        <w:t>小伙伴们还有问题吗？</w:t>
      </w:r>
      <w:r>
        <w:rPr>
          <w:rFonts w:ascii="宋体" w:eastAsia="宋体" w:hAnsi="宋体" w:cs="宋体" w:hint="eastAsia"/>
          <w:sz w:val="21"/>
          <w:szCs w:val="21"/>
        </w:rPr>
        <w:t>司辰</w:t>
      </w:r>
      <w:r w:rsidRPr="00B609EE">
        <w:rPr>
          <w:rFonts w:ascii="宋体" w:eastAsia="宋体" w:hAnsi="宋体" w:cs="宋体"/>
          <w:sz w:val="21"/>
          <w:szCs w:val="21"/>
        </w:rPr>
        <w:t>医师</w:t>
      </w:r>
      <w:r w:rsidR="00B13A35" w:rsidRPr="00B609EE">
        <w:rPr>
          <w:rFonts w:ascii="宋体" w:eastAsia="宋体" w:hAnsi="宋体" w:cs="宋体"/>
          <w:sz w:val="21"/>
          <w:szCs w:val="21"/>
        </w:rPr>
        <w:t>已经给咱们解答了快一个半小时了，也是非常辛苦的。</w:t>
      </w:r>
      <w:r>
        <w:rPr>
          <w:rFonts w:ascii="宋体" w:eastAsia="宋体" w:hAnsi="宋体" w:cs="宋体" w:hint="eastAsia"/>
          <w:sz w:val="21"/>
          <w:szCs w:val="21"/>
        </w:rPr>
        <w:t>司辰</w:t>
      </w:r>
      <w:r w:rsidR="00B13A35" w:rsidRPr="00B609EE">
        <w:rPr>
          <w:rFonts w:ascii="宋体" w:eastAsia="宋体" w:hAnsi="宋体" w:cs="宋体"/>
          <w:sz w:val="21"/>
          <w:szCs w:val="21"/>
        </w:rPr>
        <w:t>医师</w:t>
      </w:r>
      <w:r>
        <w:rPr>
          <w:rFonts w:ascii="宋体" w:eastAsia="宋体" w:hAnsi="宋体" w:cs="宋体" w:hint="eastAsia"/>
          <w:sz w:val="21"/>
          <w:szCs w:val="21"/>
        </w:rPr>
        <w:t>的答疑</w:t>
      </w:r>
      <w:r>
        <w:rPr>
          <w:rFonts w:ascii="宋体" w:eastAsia="宋体" w:hAnsi="宋体" w:cs="宋体"/>
          <w:sz w:val="21"/>
          <w:szCs w:val="21"/>
        </w:rPr>
        <w:t>非常详细，而且都是用大白话给我们说得非常</w:t>
      </w:r>
      <w:r w:rsidR="00B13A35" w:rsidRPr="00B609EE">
        <w:rPr>
          <w:rFonts w:ascii="宋体" w:eastAsia="宋体" w:hAnsi="宋体" w:cs="宋体"/>
          <w:sz w:val="21"/>
          <w:szCs w:val="21"/>
        </w:rPr>
        <w:t>清楚，我相信小伙伴们应该都明白了自己的问题，根据自己的问题然后去解决这个问题，</w:t>
      </w:r>
      <w:r>
        <w:rPr>
          <w:rFonts w:ascii="宋体" w:eastAsia="宋体" w:hAnsi="宋体" w:cs="宋体"/>
          <w:sz w:val="21"/>
          <w:szCs w:val="21"/>
        </w:rPr>
        <w:t>你会事半功倍。如果</w:t>
      </w:r>
      <w:r w:rsidR="00B13A35" w:rsidRPr="00B609EE">
        <w:rPr>
          <w:rFonts w:ascii="宋体" w:eastAsia="宋体" w:hAnsi="宋体" w:cs="宋体"/>
          <w:sz w:val="21"/>
          <w:szCs w:val="21"/>
        </w:rPr>
        <w:t>你</w:t>
      </w:r>
      <w:r>
        <w:rPr>
          <w:rFonts w:ascii="宋体" w:eastAsia="宋体" w:hAnsi="宋体" w:cs="宋体" w:hint="eastAsia"/>
          <w:sz w:val="21"/>
          <w:szCs w:val="21"/>
        </w:rPr>
        <w:t>还</w:t>
      </w:r>
      <w:r w:rsidR="00B13A35" w:rsidRPr="00B609EE">
        <w:rPr>
          <w:rFonts w:ascii="宋体" w:eastAsia="宋体" w:hAnsi="宋体" w:cs="宋体"/>
          <w:sz w:val="21"/>
          <w:szCs w:val="21"/>
        </w:rPr>
        <w:t>不知道如何来解决这些问题，可以来跟我们</w:t>
      </w:r>
      <w:r>
        <w:rPr>
          <w:rFonts w:ascii="宋体" w:eastAsia="宋体" w:hAnsi="宋体" w:cs="宋体" w:hint="eastAsia"/>
          <w:sz w:val="21"/>
          <w:szCs w:val="21"/>
        </w:rPr>
        <w:t>的</w:t>
      </w:r>
      <w:proofErr w:type="gramStart"/>
      <w:r w:rsidR="00B13A35" w:rsidRPr="00B609EE">
        <w:rPr>
          <w:rFonts w:ascii="宋体" w:eastAsia="宋体" w:hAnsi="宋体" w:cs="宋体"/>
          <w:sz w:val="21"/>
          <w:szCs w:val="21"/>
        </w:rPr>
        <w:t>产后客</w:t>
      </w:r>
      <w:proofErr w:type="gramEnd"/>
      <w:r w:rsidR="00B13A35" w:rsidRPr="00B609EE">
        <w:rPr>
          <w:rFonts w:ascii="宋体" w:eastAsia="宋体" w:hAnsi="宋体" w:cs="宋体"/>
          <w:sz w:val="21"/>
          <w:szCs w:val="21"/>
        </w:rPr>
        <w:t>服详细</w:t>
      </w:r>
      <w:r>
        <w:rPr>
          <w:rFonts w:ascii="宋体" w:eastAsia="宋体" w:hAnsi="宋体" w:cs="宋体" w:hint="eastAsia"/>
          <w:sz w:val="21"/>
          <w:szCs w:val="21"/>
        </w:rPr>
        <w:t>地</w:t>
      </w:r>
      <w:r w:rsidR="00B13A35" w:rsidRPr="00B609EE">
        <w:rPr>
          <w:rFonts w:ascii="宋体" w:eastAsia="宋体" w:hAnsi="宋体" w:cs="宋体"/>
          <w:sz w:val="21"/>
          <w:szCs w:val="21"/>
        </w:rPr>
        <w:t>去了解一下。</w:t>
      </w:r>
    </w:p>
    <w:p w:rsidR="00D07803" w:rsidRPr="00B609EE" w:rsidRDefault="00CB1705" w:rsidP="00B609EE">
      <w:pPr>
        <w:spacing w:before="240" w:after="24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好，</w:t>
      </w:r>
      <w:r w:rsidR="00B13A35" w:rsidRPr="00B609EE">
        <w:rPr>
          <w:rFonts w:ascii="宋体" w:eastAsia="宋体" w:hAnsi="宋体" w:cs="宋体"/>
          <w:sz w:val="21"/>
          <w:szCs w:val="21"/>
        </w:rPr>
        <w:t>今天</w:t>
      </w:r>
      <w:r>
        <w:rPr>
          <w:rFonts w:ascii="宋体" w:eastAsia="宋体" w:hAnsi="宋体" w:cs="宋体" w:hint="eastAsia"/>
          <w:sz w:val="21"/>
          <w:szCs w:val="21"/>
        </w:rPr>
        <w:t>的</w:t>
      </w:r>
      <w:r w:rsidR="00B13A35" w:rsidRPr="00B609EE">
        <w:rPr>
          <w:rFonts w:ascii="宋体" w:eastAsia="宋体" w:hAnsi="宋体" w:cs="宋体"/>
          <w:sz w:val="21"/>
          <w:szCs w:val="21"/>
        </w:rPr>
        <w:t>答疑就到此结束，非常感谢</w:t>
      </w:r>
      <w:r>
        <w:rPr>
          <w:rFonts w:ascii="宋体" w:eastAsia="宋体" w:hAnsi="宋体" w:cs="宋体" w:hint="eastAsia"/>
          <w:sz w:val="21"/>
          <w:szCs w:val="21"/>
        </w:rPr>
        <w:t>司辰</w:t>
      </w:r>
      <w:r w:rsidRPr="00B609EE">
        <w:rPr>
          <w:rFonts w:ascii="宋体" w:eastAsia="宋体" w:hAnsi="宋体" w:cs="宋体"/>
          <w:sz w:val="21"/>
          <w:szCs w:val="21"/>
        </w:rPr>
        <w:t>医师</w:t>
      </w:r>
      <w:r w:rsidR="00B13A35" w:rsidRPr="00B609EE">
        <w:rPr>
          <w:rFonts w:ascii="宋体" w:eastAsia="宋体" w:hAnsi="宋体" w:cs="宋体"/>
          <w:sz w:val="21"/>
          <w:szCs w:val="21"/>
        </w:rPr>
        <w:t>，也感谢各位小伙伴们的陪伴，希望大家继续关注咱们产后中心。我们每周都会有产后的分享课以及</w:t>
      </w:r>
      <w:r>
        <w:rPr>
          <w:rFonts w:ascii="宋体" w:eastAsia="宋体" w:hAnsi="宋体" w:cs="宋体"/>
          <w:sz w:val="21"/>
          <w:szCs w:val="21"/>
        </w:rPr>
        <w:t>一次</w:t>
      </w:r>
      <w:r w:rsidR="00B13A35" w:rsidRPr="00B609EE">
        <w:rPr>
          <w:rFonts w:ascii="宋体" w:eastAsia="宋体" w:hAnsi="宋体" w:cs="宋体"/>
          <w:sz w:val="21"/>
          <w:szCs w:val="21"/>
        </w:rPr>
        <w:t>答疑课，希望小伙伴们都能在这里收获自己的健康，走出产后风。</w:t>
      </w:r>
    </w:p>
    <w:sectPr w:rsidR="00D07803" w:rsidRPr="00B609EE" w:rsidSect="00D078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D07803"/>
    <w:rsid w:val="00001300"/>
    <w:rsid w:val="00002102"/>
    <w:rsid w:val="0000788A"/>
    <w:rsid w:val="0001034C"/>
    <w:rsid w:val="00011FDB"/>
    <w:rsid w:val="000138C3"/>
    <w:rsid w:val="00022525"/>
    <w:rsid w:val="00022CFA"/>
    <w:rsid w:val="000244FB"/>
    <w:rsid w:val="0005099E"/>
    <w:rsid w:val="0007108B"/>
    <w:rsid w:val="00087B5C"/>
    <w:rsid w:val="00087C2B"/>
    <w:rsid w:val="00092487"/>
    <w:rsid w:val="000B5336"/>
    <w:rsid w:val="000B6472"/>
    <w:rsid w:val="000C0A7F"/>
    <w:rsid w:val="000C37C8"/>
    <w:rsid w:val="000D573D"/>
    <w:rsid w:val="000E4976"/>
    <w:rsid w:val="00101256"/>
    <w:rsid w:val="0010370D"/>
    <w:rsid w:val="001066E3"/>
    <w:rsid w:val="00137FDC"/>
    <w:rsid w:val="00140827"/>
    <w:rsid w:val="00183E0A"/>
    <w:rsid w:val="0019426B"/>
    <w:rsid w:val="00202D86"/>
    <w:rsid w:val="00212C57"/>
    <w:rsid w:val="002158C5"/>
    <w:rsid w:val="00232723"/>
    <w:rsid w:val="00243CCB"/>
    <w:rsid w:val="00246736"/>
    <w:rsid w:val="00247652"/>
    <w:rsid w:val="00261A7E"/>
    <w:rsid w:val="002641E8"/>
    <w:rsid w:val="0026498A"/>
    <w:rsid w:val="00272297"/>
    <w:rsid w:val="00281E22"/>
    <w:rsid w:val="0028687E"/>
    <w:rsid w:val="00291E53"/>
    <w:rsid w:val="002A1726"/>
    <w:rsid w:val="002B1B9F"/>
    <w:rsid w:val="002B1C65"/>
    <w:rsid w:val="002C3AED"/>
    <w:rsid w:val="002C713E"/>
    <w:rsid w:val="002F1CA8"/>
    <w:rsid w:val="002F538C"/>
    <w:rsid w:val="0030246E"/>
    <w:rsid w:val="003438EE"/>
    <w:rsid w:val="0037269D"/>
    <w:rsid w:val="00382EC4"/>
    <w:rsid w:val="00384546"/>
    <w:rsid w:val="00384E45"/>
    <w:rsid w:val="003933EA"/>
    <w:rsid w:val="003A383C"/>
    <w:rsid w:val="003C4DDF"/>
    <w:rsid w:val="003D0280"/>
    <w:rsid w:val="003D4EC9"/>
    <w:rsid w:val="003E04CA"/>
    <w:rsid w:val="003E2293"/>
    <w:rsid w:val="003E24B3"/>
    <w:rsid w:val="003F020A"/>
    <w:rsid w:val="004000E0"/>
    <w:rsid w:val="00403268"/>
    <w:rsid w:val="0040593D"/>
    <w:rsid w:val="00410689"/>
    <w:rsid w:val="00424505"/>
    <w:rsid w:val="004251FF"/>
    <w:rsid w:val="00425BBB"/>
    <w:rsid w:val="0042730F"/>
    <w:rsid w:val="004421B8"/>
    <w:rsid w:val="0044420E"/>
    <w:rsid w:val="00470A3D"/>
    <w:rsid w:val="00471FD1"/>
    <w:rsid w:val="00472C09"/>
    <w:rsid w:val="00476888"/>
    <w:rsid w:val="004973E5"/>
    <w:rsid w:val="004975D2"/>
    <w:rsid w:val="004A3429"/>
    <w:rsid w:val="004B757C"/>
    <w:rsid w:val="004B77F8"/>
    <w:rsid w:val="004C0F64"/>
    <w:rsid w:val="004C654A"/>
    <w:rsid w:val="004C6F49"/>
    <w:rsid w:val="004D0A0D"/>
    <w:rsid w:val="004D0BCF"/>
    <w:rsid w:val="004D5713"/>
    <w:rsid w:val="004F61E9"/>
    <w:rsid w:val="00501626"/>
    <w:rsid w:val="00504D9B"/>
    <w:rsid w:val="00532CF8"/>
    <w:rsid w:val="00541776"/>
    <w:rsid w:val="005456A4"/>
    <w:rsid w:val="00566ECC"/>
    <w:rsid w:val="0058369A"/>
    <w:rsid w:val="005944A6"/>
    <w:rsid w:val="00594C26"/>
    <w:rsid w:val="005B4D19"/>
    <w:rsid w:val="005D306E"/>
    <w:rsid w:val="005D3DE2"/>
    <w:rsid w:val="005D6CFD"/>
    <w:rsid w:val="005F0283"/>
    <w:rsid w:val="006011AD"/>
    <w:rsid w:val="00612772"/>
    <w:rsid w:val="00612D83"/>
    <w:rsid w:val="00623FDD"/>
    <w:rsid w:val="006246EF"/>
    <w:rsid w:val="00627343"/>
    <w:rsid w:val="00631D37"/>
    <w:rsid w:val="00633C70"/>
    <w:rsid w:val="00647DE3"/>
    <w:rsid w:val="00660833"/>
    <w:rsid w:val="0066712E"/>
    <w:rsid w:val="0066766F"/>
    <w:rsid w:val="00674E0E"/>
    <w:rsid w:val="006813C2"/>
    <w:rsid w:val="006841B6"/>
    <w:rsid w:val="00687FA0"/>
    <w:rsid w:val="00690B07"/>
    <w:rsid w:val="00695ED5"/>
    <w:rsid w:val="006A23DF"/>
    <w:rsid w:val="006B4B0E"/>
    <w:rsid w:val="006F20A3"/>
    <w:rsid w:val="006F621E"/>
    <w:rsid w:val="00713674"/>
    <w:rsid w:val="007244D3"/>
    <w:rsid w:val="007336AA"/>
    <w:rsid w:val="00741ECE"/>
    <w:rsid w:val="007646B7"/>
    <w:rsid w:val="007A0BFD"/>
    <w:rsid w:val="007A7869"/>
    <w:rsid w:val="007B15E7"/>
    <w:rsid w:val="007B4CBD"/>
    <w:rsid w:val="007D3CBD"/>
    <w:rsid w:val="007D6195"/>
    <w:rsid w:val="007F1D35"/>
    <w:rsid w:val="00803491"/>
    <w:rsid w:val="008117A5"/>
    <w:rsid w:val="00832DEF"/>
    <w:rsid w:val="0083586E"/>
    <w:rsid w:val="0084585F"/>
    <w:rsid w:val="008516E5"/>
    <w:rsid w:val="00855841"/>
    <w:rsid w:val="008814FB"/>
    <w:rsid w:val="008842AA"/>
    <w:rsid w:val="00884B4D"/>
    <w:rsid w:val="008B5C47"/>
    <w:rsid w:val="008D57A2"/>
    <w:rsid w:val="008E0F6B"/>
    <w:rsid w:val="008E1133"/>
    <w:rsid w:val="008E2FF5"/>
    <w:rsid w:val="00920D05"/>
    <w:rsid w:val="00920D8B"/>
    <w:rsid w:val="00934727"/>
    <w:rsid w:val="00941E9E"/>
    <w:rsid w:val="00947263"/>
    <w:rsid w:val="0095429F"/>
    <w:rsid w:val="0097124A"/>
    <w:rsid w:val="00975616"/>
    <w:rsid w:val="0098127B"/>
    <w:rsid w:val="009A4059"/>
    <w:rsid w:val="009B7EE4"/>
    <w:rsid w:val="009D15F2"/>
    <w:rsid w:val="009E51AF"/>
    <w:rsid w:val="009F1F32"/>
    <w:rsid w:val="009F2AB5"/>
    <w:rsid w:val="009F2EEE"/>
    <w:rsid w:val="009F3082"/>
    <w:rsid w:val="00A1048B"/>
    <w:rsid w:val="00A126AE"/>
    <w:rsid w:val="00A25B74"/>
    <w:rsid w:val="00A448FF"/>
    <w:rsid w:val="00A5446B"/>
    <w:rsid w:val="00A60334"/>
    <w:rsid w:val="00A74670"/>
    <w:rsid w:val="00A8687B"/>
    <w:rsid w:val="00A91B33"/>
    <w:rsid w:val="00A9459F"/>
    <w:rsid w:val="00A96945"/>
    <w:rsid w:val="00AB6BAE"/>
    <w:rsid w:val="00AD5CD3"/>
    <w:rsid w:val="00AE2DF1"/>
    <w:rsid w:val="00B01BC4"/>
    <w:rsid w:val="00B032AB"/>
    <w:rsid w:val="00B042C4"/>
    <w:rsid w:val="00B13A35"/>
    <w:rsid w:val="00B16734"/>
    <w:rsid w:val="00B268EB"/>
    <w:rsid w:val="00B335B7"/>
    <w:rsid w:val="00B41A59"/>
    <w:rsid w:val="00B50527"/>
    <w:rsid w:val="00B53AF8"/>
    <w:rsid w:val="00B53B88"/>
    <w:rsid w:val="00B609EE"/>
    <w:rsid w:val="00B72268"/>
    <w:rsid w:val="00B9018D"/>
    <w:rsid w:val="00B932FA"/>
    <w:rsid w:val="00BA02A0"/>
    <w:rsid w:val="00BA335A"/>
    <w:rsid w:val="00BA7485"/>
    <w:rsid w:val="00BB05F3"/>
    <w:rsid w:val="00BD6ED6"/>
    <w:rsid w:val="00BD71F6"/>
    <w:rsid w:val="00BF0216"/>
    <w:rsid w:val="00BF0BAB"/>
    <w:rsid w:val="00C112F2"/>
    <w:rsid w:val="00C11723"/>
    <w:rsid w:val="00C11FF6"/>
    <w:rsid w:val="00C17E6E"/>
    <w:rsid w:val="00C27606"/>
    <w:rsid w:val="00C36A31"/>
    <w:rsid w:val="00C47A71"/>
    <w:rsid w:val="00C61B82"/>
    <w:rsid w:val="00C72A56"/>
    <w:rsid w:val="00C82A80"/>
    <w:rsid w:val="00C87743"/>
    <w:rsid w:val="00C937ED"/>
    <w:rsid w:val="00C93EF3"/>
    <w:rsid w:val="00CB1705"/>
    <w:rsid w:val="00CD26D5"/>
    <w:rsid w:val="00CE3DDB"/>
    <w:rsid w:val="00CE61E8"/>
    <w:rsid w:val="00D0774D"/>
    <w:rsid w:val="00D07803"/>
    <w:rsid w:val="00D22BD9"/>
    <w:rsid w:val="00D44AAF"/>
    <w:rsid w:val="00D456C4"/>
    <w:rsid w:val="00D540FC"/>
    <w:rsid w:val="00D63339"/>
    <w:rsid w:val="00D92159"/>
    <w:rsid w:val="00DA0F51"/>
    <w:rsid w:val="00DA346F"/>
    <w:rsid w:val="00DD1B54"/>
    <w:rsid w:val="00DD2E58"/>
    <w:rsid w:val="00DE75B4"/>
    <w:rsid w:val="00DF7CF3"/>
    <w:rsid w:val="00E02033"/>
    <w:rsid w:val="00E05962"/>
    <w:rsid w:val="00E10F70"/>
    <w:rsid w:val="00E14CD2"/>
    <w:rsid w:val="00E16D75"/>
    <w:rsid w:val="00E43A95"/>
    <w:rsid w:val="00E4462B"/>
    <w:rsid w:val="00E467B3"/>
    <w:rsid w:val="00E57185"/>
    <w:rsid w:val="00E77252"/>
    <w:rsid w:val="00E876DB"/>
    <w:rsid w:val="00EC54CD"/>
    <w:rsid w:val="00ED23B6"/>
    <w:rsid w:val="00ED3281"/>
    <w:rsid w:val="00ED4B5F"/>
    <w:rsid w:val="00EE1C67"/>
    <w:rsid w:val="00EE3FD9"/>
    <w:rsid w:val="00F06C1B"/>
    <w:rsid w:val="00F168AD"/>
    <w:rsid w:val="00F3620B"/>
    <w:rsid w:val="00F46ACA"/>
    <w:rsid w:val="00F57902"/>
    <w:rsid w:val="00F619E3"/>
    <w:rsid w:val="00F64CE9"/>
    <w:rsid w:val="00F72B93"/>
    <w:rsid w:val="00F7631E"/>
    <w:rsid w:val="00F825AC"/>
    <w:rsid w:val="00F86A2B"/>
    <w:rsid w:val="00FA1B2A"/>
    <w:rsid w:val="00FA5910"/>
    <w:rsid w:val="00FB3293"/>
    <w:rsid w:val="00FD4B1C"/>
    <w:rsid w:val="00FD5446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9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307</cp:revision>
  <dcterms:created xsi:type="dcterms:W3CDTF">2021-08-24T12:03:00Z</dcterms:created>
  <dcterms:modified xsi:type="dcterms:W3CDTF">2021-08-26T08:56:00Z</dcterms:modified>
</cp:coreProperties>
</file>