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74" w:rsidRDefault="002C20EF" w:rsidP="00A40EAA">
      <w:pPr>
        <w:pStyle w:val="3"/>
        <w:keepNext w:val="0"/>
        <w:spacing w:before="0" w:after="0" w:line="360" w:lineRule="auto"/>
        <w:jc w:val="center"/>
        <w:rPr>
          <w:rFonts w:ascii="宋体" w:eastAsia="宋体" w:hAnsi="宋体" w:cs="宋体"/>
        </w:rPr>
      </w:pPr>
      <w:r w:rsidRPr="00303274">
        <w:rPr>
          <w:rFonts w:ascii="宋体" w:eastAsia="宋体" w:hAnsi="宋体" w:cs="宋体"/>
        </w:rPr>
        <w:t>20211221</w:t>
      </w:r>
      <w:r w:rsidR="001C509F">
        <w:rPr>
          <w:rFonts w:ascii="宋体" w:eastAsia="宋体" w:hAnsi="宋体" w:cs="宋体"/>
        </w:rPr>
        <w:t>得明育儿公开课三</w:t>
      </w:r>
      <w:r w:rsidR="00FE5C4C">
        <w:rPr>
          <w:rFonts w:ascii="宋体" w:eastAsia="宋体" w:hAnsi="宋体" w:cs="宋体" w:hint="eastAsia"/>
        </w:rPr>
        <w:t xml:space="preserve"> </w:t>
      </w:r>
      <w:r w:rsidR="002D2C44" w:rsidRPr="002D2C44">
        <w:rPr>
          <w:rFonts w:ascii="宋体" w:eastAsia="宋体" w:hAnsi="宋体" w:cs="宋体" w:hint="eastAsia"/>
        </w:rPr>
        <w:t>提升孩子的生机和活力</w:t>
      </w:r>
    </w:p>
    <w:p w:rsidR="002C20EF" w:rsidRPr="002C20EF" w:rsidRDefault="002C20EF" w:rsidP="00A40EAA">
      <w:pPr>
        <w:spacing w:line="360" w:lineRule="auto"/>
        <w:ind w:firstLineChars="200" w:firstLine="420"/>
        <w:jc w:val="right"/>
        <w:rPr>
          <w:rFonts w:ascii="宋体" w:eastAsia="宋体" w:hAnsi="宋体" w:cs="宋体"/>
          <w:sz w:val="21"/>
          <w:szCs w:val="21"/>
        </w:rPr>
      </w:pPr>
      <w:r w:rsidRPr="002C20EF">
        <w:rPr>
          <w:rFonts w:ascii="宋体" w:eastAsia="宋体" w:hAnsi="宋体" w:cs="宋体" w:hint="eastAsia"/>
          <w:sz w:val="21"/>
          <w:szCs w:val="21"/>
        </w:rPr>
        <w:t>整理：Sandy</w:t>
      </w:r>
    </w:p>
    <w:p w:rsidR="009A25FD" w:rsidRPr="009A25FD" w:rsidRDefault="00B84DDD" w:rsidP="00A40EAA">
      <w:pPr>
        <w:spacing w:before="240" w:after="240"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菠萝蜜</w:t>
      </w:r>
      <w:r w:rsidR="009A25FD" w:rsidRPr="009A25FD">
        <w:rPr>
          <w:rFonts w:ascii="宋体" w:eastAsia="宋体" w:hAnsi="宋体" w:cs="宋体" w:hint="eastAsia"/>
          <w:sz w:val="21"/>
          <w:szCs w:val="21"/>
        </w:rPr>
        <w:t>：欢迎来到得明公开课</w:t>
      </w:r>
      <w:r w:rsidR="009E40D5">
        <w:rPr>
          <w:rFonts w:ascii="宋体" w:eastAsia="宋体" w:hAnsi="宋体" w:cs="宋体" w:hint="eastAsia"/>
          <w:sz w:val="21"/>
          <w:szCs w:val="21"/>
        </w:rPr>
        <w:t>！</w:t>
      </w:r>
      <w:r w:rsidR="009A25FD" w:rsidRPr="009A25FD">
        <w:rPr>
          <w:rFonts w:ascii="宋体" w:eastAsia="宋体" w:hAnsi="宋体" w:cs="宋体" w:hint="eastAsia"/>
          <w:sz w:val="21"/>
          <w:szCs w:val="21"/>
        </w:rPr>
        <w:t>望子成龙，望女成凤，这是为人父母的天性使然，如果这种期望超过</w:t>
      </w:r>
      <w:r w:rsidR="005938B2">
        <w:rPr>
          <w:rFonts w:ascii="宋体" w:eastAsia="宋体" w:hAnsi="宋体" w:cs="宋体" w:hint="eastAsia"/>
          <w:sz w:val="21"/>
          <w:szCs w:val="21"/>
        </w:rPr>
        <w:t>了</w:t>
      </w:r>
      <w:r w:rsidR="009A25FD" w:rsidRPr="009A25FD">
        <w:rPr>
          <w:rFonts w:ascii="宋体" w:eastAsia="宋体" w:hAnsi="宋体" w:cs="宋体" w:hint="eastAsia"/>
          <w:sz w:val="21"/>
          <w:szCs w:val="21"/>
        </w:rPr>
        <w:t>孩子所能承受的就会变成孩子的负担，会妨碍孩子幸福健康</w:t>
      </w:r>
      <w:r w:rsidR="00A04DE2">
        <w:rPr>
          <w:rFonts w:ascii="宋体" w:eastAsia="宋体" w:hAnsi="宋体" w:cs="宋体" w:hint="eastAsia"/>
          <w:sz w:val="21"/>
          <w:szCs w:val="21"/>
        </w:rPr>
        <w:t>地</w:t>
      </w:r>
      <w:r w:rsidR="009A25FD" w:rsidRPr="009A25FD">
        <w:rPr>
          <w:rFonts w:ascii="宋体" w:eastAsia="宋体" w:hAnsi="宋体" w:cs="宋体" w:hint="eastAsia"/>
          <w:sz w:val="21"/>
          <w:szCs w:val="21"/>
        </w:rPr>
        <w:t>成长</w:t>
      </w:r>
      <w:r w:rsidR="00A04DE2">
        <w:rPr>
          <w:rFonts w:ascii="宋体" w:eastAsia="宋体" w:hAnsi="宋体" w:cs="宋体" w:hint="eastAsia"/>
          <w:sz w:val="21"/>
          <w:szCs w:val="21"/>
        </w:rPr>
        <w:t>。</w:t>
      </w:r>
      <w:r w:rsidR="009A25FD" w:rsidRPr="009A25FD">
        <w:rPr>
          <w:rFonts w:ascii="宋体" w:eastAsia="宋体" w:hAnsi="宋体" w:cs="宋体" w:hint="eastAsia"/>
          <w:sz w:val="21"/>
          <w:szCs w:val="21"/>
        </w:rPr>
        <w:t>如何教育出优秀健康的孩子，这一直是父母们特别关心的话题，家长的教育观念将影响孩子一生的成长</w:t>
      </w:r>
      <w:r w:rsidR="005938B2">
        <w:rPr>
          <w:rFonts w:ascii="宋体" w:eastAsia="宋体" w:hAnsi="宋体" w:cs="宋体" w:hint="eastAsia"/>
          <w:sz w:val="21"/>
          <w:szCs w:val="21"/>
        </w:rPr>
        <w:t>。</w:t>
      </w:r>
      <w:r w:rsidR="002F5CD2">
        <w:rPr>
          <w:rFonts w:ascii="宋体" w:eastAsia="宋体" w:hAnsi="宋体" w:cs="宋体" w:hint="eastAsia"/>
          <w:sz w:val="21"/>
          <w:szCs w:val="21"/>
        </w:rPr>
        <w:t>上次育儿公开课高真讲述了她的育儿心得</w:t>
      </w:r>
      <w:r w:rsidR="004E7159">
        <w:rPr>
          <w:rFonts w:ascii="宋体" w:eastAsia="宋体" w:hAnsi="宋体" w:cs="宋体" w:hint="eastAsia"/>
          <w:sz w:val="21"/>
          <w:szCs w:val="21"/>
        </w:rPr>
        <w:t>和感悟，</w:t>
      </w:r>
      <w:r w:rsidR="00AF57FA">
        <w:rPr>
          <w:rFonts w:ascii="宋体" w:eastAsia="宋体" w:hAnsi="宋体" w:cs="宋体" w:hint="eastAsia"/>
          <w:sz w:val="21"/>
          <w:szCs w:val="21"/>
        </w:rPr>
        <w:t>应</w:t>
      </w:r>
      <w:r w:rsidR="004E7159">
        <w:rPr>
          <w:rFonts w:ascii="宋体" w:eastAsia="宋体" w:hAnsi="宋体" w:cs="宋体" w:hint="eastAsia"/>
          <w:sz w:val="21"/>
          <w:szCs w:val="21"/>
        </w:rPr>
        <w:t>小伙伴</w:t>
      </w:r>
      <w:r w:rsidR="002F5CD2">
        <w:rPr>
          <w:rFonts w:ascii="宋体" w:eastAsia="宋体" w:hAnsi="宋体" w:cs="宋体" w:hint="eastAsia"/>
          <w:sz w:val="21"/>
          <w:szCs w:val="21"/>
        </w:rPr>
        <w:t>们</w:t>
      </w:r>
      <w:r w:rsidR="00AF57FA">
        <w:rPr>
          <w:rFonts w:ascii="宋体" w:eastAsia="宋体" w:hAnsi="宋体" w:cs="宋体" w:hint="eastAsia"/>
          <w:sz w:val="21"/>
          <w:szCs w:val="21"/>
        </w:rPr>
        <w:t>的</w:t>
      </w:r>
      <w:r w:rsidR="004E7159">
        <w:rPr>
          <w:rFonts w:ascii="宋体" w:eastAsia="宋体" w:hAnsi="宋体" w:cs="宋体" w:hint="eastAsia"/>
          <w:sz w:val="21"/>
          <w:szCs w:val="21"/>
        </w:rPr>
        <w:t>强烈</w:t>
      </w:r>
      <w:r w:rsidR="009A25FD" w:rsidRPr="009A25FD">
        <w:rPr>
          <w:rFonts w:ascii="宋体" w:eastAsia="宋体" w:hAnsi="宋体" w:cs="宋体" w:hint="eastAsia"/>
          <w:sz w:val="21"/>
          <w:szCs w:val="21"/>
        </w:rPr>
        <w:t>要求</w:t>
      </w:r>
      <w:r w:rsidR="00AF57FA">
        <w:rPr>
          <w:rFonts w:ascii="宋体" w:eastAsia="宋体" w:hAnsi="宋体" w:cs="宋体" w:hint="eastAsia"/>
          <w:sz w:val="21"/>
          <w:szCs w:val="21"/>
        </w:rPr>
        <w:t>，</w:t>
      </w:r>
      <w:r w:rsidR="009A25FD" w:rsidRPr="009A25FD">
        <w:rPr>
          <w:rFonts w:ascii="宋体" w:eastAsia="宋体" w:hAnsi="宋体" w:cs="宋体" w:hint="eastAsia"/>
          <w:sz w:val="21"/>
          <w:szCs w:val="21"/>
        </w:rPr>
        <w:t>我们再次邀请高</w:t>
      </w:r>
      <w:proofErr w:type="gramStart"/>
      <w:r w:rsidR="009A25FD" w:rsidRPr="009A25FD">
        <w:rPr>
          <w:rFonts w:ascii="宋体" w:eastAsia="宋体" w:hAnsi="宋体" w:cs="宋体" w:hint="eastAsia"/>
          <w:sz w:val="21"/>
          <w:szCs w:val="21"/>
        </w:rPr>
        <w:t>真继续</w:t>
      </w:r>
      <w:proofErr w:type="gramEnd"/>
      <w:r w:rsidR="009A25FD" w:rsidRPr="009A25FD">
        <w:rPr>
          <w:rFonts w:ascii="宋体" w:eastAsia="宋体" w:hAnsi="宋体" w:cs="宋体" w:hint="eastAsia"/>
          <w:sz w:val="21"/>
          <w:szCs w:val="21"/>
        </w:rPr>
        <w:t>讲讲小钻石成长记，同时，我们又请到</w:t>
      </w:r>
      <w:r w:rsidR="002F5CD2">
        <w:rPr>
          <w:rFonts w:ascii="宋体" w:eastAsia="宋体" w:hAnsi="宋体" w:cs="宋体" w:hint="eastAsia"/>
          <w:sz w:val="21"/>
          <w:szCs w:val="21"/>
        </w:rPr>
        <w:t>了</w:t>
      </w:r>
      <w:r w:rsidR="009A25FD" w:rsidRPr="009A25FD">
        <w:rPr>
          <w:rFonts w:ascii="宋体" w:eastAsia="宋体" w:hAnsi="宋体" w:cs="宋体" w:hint="eastAsia"/>
          <w:sz w:val="21"/>
          <w:szCs w:val="21"/>
        </w:rPr>
        <w:t>得</w:t>
      </w:r>
      <w:proofErr w:type="gramStart"/>
      <w:r w:rsidR="009A25FD" w:rsidRPr="009A25FD">
        <w:rPr>
          <w:rFonts w:ascii="宋体" w:eastAsia="宋体" w:hAnsi="宋体" w:cs="宋体" w:hint="eastAsia"/>
          <w:sz w:val="21"/>
          <w:szCs w:val="21"/>
        </w:rPr>
        <w:t>明金牌</w:t>
      </w:r>
      <w:proofErr w:type="gramEnd"/>
      <w:r w:rsidR="009A25FD" w:rsidRPr="009A25FD">
        <w:rPr>
          <w:rFonts w:ascii="宋体" w:eastAsia="宋体" w:hAnsi="宋体" w:cs="宋体" w:hint="eastAsia"/>
          <w:sz w:val="21"/>
          <w:szCs w:val="21"/>
        </w:rPr>
        <w:t>医师司辰来到直播间，热烈欢迎</w:t>
      </w:r>
      <w:r w:rsidR="00AF57FA">
        <w:rPr>
          <w:rFonts w:ascii="宋体" w:eastAsia="宋体" w:hAnsi="宋体" w:cs="宋体" w:hint="eastAsia"/>
          <w:sz w:val="21"/>
          <w:szCs w:val="21"/>
        </w:rPr>
        <w:t>她</w:t>
      </w:r>
      <w:r w:rsidR="009A25FD" w:rsidRPr="009A25FD">
        <w:rPr>
          <w:rFonts w:ascii="宋体" w:eastAsia="宋体" w:hAnsi="宋体" w:cs="宋体" w:hint="eastAsia"/>
          <w:sz w:val="21"/>
          <w:szCs w:val="21"/>
        </w:rPr>
        <w:t>们的到来。上次听到</w:t>
      </w:r>
      <w:r w:rsidR="0051424B">
        <w:rPr>
          <w:rFonts w:ascii="宋体" w:eastAsia="宋体" w:hAnsi="宋体" w:cs="宋体" w:hint="eastAsia"/>
          <w:sz w:val="21"/>
          <w:szCs w:val="21"/>
        </w:rPr>
        <w:t>高</w:t>
      </w:r>
      <w:proofErr w:type="gramStart"/>
      <w:r w:rsidR="0051424B">
        <w:rPr>
          <w:rFonts w:ascii="宋体" w:eastAsia="宋体" w:hAnsi="宋体" w:cs="宋体" w:hint="eastAsia"/>
          <w:sz w:val="21"/>
          <w:szCs w:val="21"/>
        </w:rPr>
        <w:t>真</w:t>
      </w:r>
      <w:r w:rsidR="009A25FD" w:rsidRPr="009A25FD">
        <w:rPr>
          <w:rFonts w:ascii="宋体" w:eastAsia="宋体" w:hAnsi="宋体" w:cs="宋体" w:hint="eastAsia"/>
          <w:sz w:val="21"/>
          <w:szCs w:val="21"/>
        </w:rPr>
        <w:t>孩子</w:t>
      </w:r>
      <w:proofErr w:type="gramEnd"/>
      <w:r w:rsidR="009A25FD" w:rsidRPr="009A25FD">
        <w:rPr>
          <w:rFonts w:ascii="宋体" w:eastAsia="宋体" w:hAnsi="宋体" w:cs="宋体" w:hint="eastAsia"/>
          <w:sz w:val="21"/>
          <w:szCs w:val="21"/>
        </w:rPr>
        <w:t>成长的经历非常心酸，同样身为母亲我能够体验到</w:t>
      </w:r>
      <w:r w:rsidR="00FE11D5">
        <w:rPr>
          <w:rFonts w:ascii="宋体" w:eastAsia="宋体" w:hAnsi="宋体" w:cs="宋体" w:hint="eastAsia"/>
          <w:sz w:val="21"/>
          <w:szCs w:val="21"/>
        </w:rPr>
        <w:t>你那时的</w:t>
      </w:r>
      <w:r w:rsidR="009A25FD" w:rsidRPr="009A25FD">
        <w:rPr>
          <w:rFonts w:ascii="宋体" w:eastAsia="宋体" w:hAnsi="宋体" w:cs="宋体" w:hint="eastAsia"/>
          <w:sz w:val="21"/>
          <w:szCs w:val="21"/>
        </w:rPr>
        <w:t>辛酸，</w:t>
      </w:r>
      <w:r w:rsidR="00FE11D5">
        <w:rPr>
          <w:rFonts w:ascii="宋体" w:eastAsia="宋体" w:hAnsi="宋体" w:cs="宋体" w:hint="eastAsia"/>
          <w:sz w:val="21"/>
          <w:szCs w:val="21"/>
        </w:rPr>
        <w:t>值得庆幸的是你遇到了</w:t>
      </w:r>
      <w:r w:rsidR="009A25FD" w:rsidRPr="009A25FD">
        <w:rPr>
          <w:rFonts w:ascii="宋体" w:eastAsia="宋体" w:hAnsi="宋体" w:cs="宋体" w:hint="eastAsia"/>
          <w:sz w:val="21"/>
          <w:szCs w:val="21"/>
        </w:rPr>
        <w:t>得明</w:t>
      </w:r>
      <w:r w:rsidR="00FE11D5">
        <w:rPr>
          <w:rFonts w:ascii="宋体" w:eastAsia="宋体" w:hAnsi="宋体" w:cs="宋体" w:hint="eastAsia"/>
          <w:sz w:val="21"/>
          <w:szCs w:val="21"/>
        </w:rPr>
        <w:t>，</w:t>
      </w:r>
      <w:r w:rsidR="009A25FD" w:rsidRPr="009A25FD">
        <w:rPr>
          <w:rFonts w:ascii="宋体" w:eastAsia="宋体" w:hAnsi="宋体" w:cs="宋体" w:hint="eastAsia"/>
          <w:sz w:val="21"/>
          <w:szCs w:val="21"/>
        </w:rPr>
        <w:t>你重获</w:t>
      </w:r>
      <w:r w:rsidR="0030343A">
        <w:rPr>
          <w:rFonts w:ascii="宋体" w:eastAsia="宋体" w:hAnsi="宋体" w:cs="宋体" w:hint="eastAsia"/>
          <w:sz w:val="21"/>
          <w:szCs w:val="21"/>
        </w:rPr>
        <w:t>了</w:t>
      </w:r>
      <w:r w:rsidR="009A25FD" w:rsidRPr="009A25FD">
        <w:rPr>
          <w:rFonts w:ascii="宋体" w:eastAsia="宋体" w:hAnsi="宋体" w:cs="宋体" w:hint="eastAsia"/>
          <w:sz w:val="21"/>
          <w:szCs w:val="21"/>
        </w:rPr>
        <w:t>新生，</w:t>
      </w:r>
      <w:r w:rsidR="0030343A">
        <w:rPr>
          <w:rFonts w:ascii="宋体" w:eastAsia="宋体" w:hAnsi="宋体" w:cs="宋体" w:hint="eastAsia"/>
          <w:sz w:val="21"/>
          <w:szCs w:val="21"/>
        </w:rPr>
        <w:t>也</w:t>
      </w:r>
      <w:r w:rsidR="009A25FD" w:rsidRPr="009A25FD">
        <w:rPr>
          <w:rFonts w:ascii="宋体" w:eastAsia="宋体" w:hAnsi="宋体" w:cs="宋体" w:hint="eastAsia"/>
          <w:sz w:val="21"/>
          <w:szCs w:val="21"/>
        </w:rPr>
        <w:t>让小钻石重获光明，能</w:t>
      </w:r>
      <w:r w:rsidR="001C6899">
        <w:rPr>
          <w:rFonts w:ascii="宋体" w:eastAsia="宋体" w:hAnsi="宋体" w:cs="宋体" w:hint="eastAsia"/>
          <w:sz w:val="21"/>
          <w:szCs w:val="21"/>
        </w:rPr>
        <w:t>再说一说</w:t>
      </w:r>
      <w:r w:rsidR="009A25FD" w:rsidRPr="009A25FD">
        <w:rPr>
          <w:rFonts w:ascii="宋体" w:eastAsia="宋体" w:hAnsi="宋体" w:cs="宋体" w:hint="eastAsia"/>
          <w:sz w:val="21"/>
          <w:szCs w:val="21"/>
        </w:rPr>
        <w:t>小钻石是如何走出黑暗</w:t>
      </w:r>
      <w:r w:rsidR="004D26E5">
        <w:rPr>
          <w:rFonts w:ascii="宋体" w:eastAsia="宋体" w:hAnsi="宋体" w:cs="宋体" w:hint="eastAsia"/>
          <w:sz w:val="21"/>
          <w:szCs w:val="21"/>
        </w:rPr>
        <w:t>，</w:t>
      </w:r>
      <w:r w:rsidR="009A25FD" w:rsidRPr="009A25FD">
        <w:rPr>
          <w:rFonts w:ascii="宋体" w:eastAsia="宋体" w:hAnsi="宋体" w:cs="宋体" w:hint="eastAsia"/>
          <w:sz w:val="21"/>
          <w:szCs w:val="21"/>
        </w:rPr>
        <w:t>向光而生的吗？</w:t>
      </w:r>
    </w:p>
    <w:p w:rsidR="00E54E8C" w:rsidRDefault="00BD033D" w:rsidP="00A40EAA">
      <w:pPr>
        <w:spacing w:before="240" w:after="240"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</w:rPr>
      </w:pPr>
      <w:r w:rsidRPr="00BD033D">
        <w:rPr>
          <w:rFonts w:ascii="宋体" w:eastAsia="宋体" w:hAnsi="宋体" w:cs="宋体" w:hint="eastAsia"/>
          <w:sz w:val="21"/>
          <w:szCs w:val="21"/>
        </w:rPr>
        <w:t>高真：</w:t>
      </w:r>
      <w:r w:rsidR="00E84AB1">
        <w:rPr>
          <w:rFonts w:ascii="宋体" w:eastAsia="宋体" w:hAnsi="宋体" w:cs="宋体" w:hint="eastAsia"/>
          <w:sz w:val="21"/>
          <w:szCs w:val="21"/>
        </w:rPr>
        <w:t>好</w:t>
      </w:r>
      <w:r w:rsidR="00D418B6">
        <w:rPr>
          <w:rFonts w:ascii="宋体" w:eastAsia="宋体" w:hAnsi="宋体" w:cs="宋体" w:hint="eastAsia"/>
          <w:sz w:val="21"/>
          <w:szCs w:val="21"/>
        </w:rPr>
        <w:t>。孩子被误治以后，</w:t>
      </w:r>
      <w:r w:rsidRPr="00BD033D">
        <w:rPr>
          <w:rFonts w:ascii="宋体" w:eastAsia="宋体" w:hAnsi="宋体" w:cs="宋体" w:hint="eastAsia"/>
          <w:sz w:val="21"/>
          <w:szCs w:val="21"/>
        </w:rPr>
        <w:t>身体变得很差，经常生病，性格也变得很懦弱</w:t>
      </w:r>
      <w:r w:rsidR="00D418B6">
        <w:rPr>
          <w:rFonts w:ascii="宋体" w:eastAsia="宋体" w:hAnsi="宋体" w:cs="宋体" w:hint="eastAsia"/>
          <w:sz w:val="21"/>
          <w:szCs w:val="21"/>
        </w:rPr>
        <w:t>。</w:t>
      </w:r>
      <w:r w:rsidRPr="00BD033D">
        <w:rPr>
          <w:rFonts w:ascii="宋体" w:eastAsia="宋体" w:hAnsi="宋体" w:cs="宋体" w:hint="eastAsia"/>
          <w:sz w:val="21"/>
          <w:szCs w:val="21"/>
        </w:rPr>
        <w:t>我接触到得明以后</w:t>
      </w:r>
      <w:r w:rsidR="00D418B6">
        <w:rPr>
          <w:rFonts w:ascii="宋体" w:eastAsia="宋体" w:hAnsi="宋体" w:cs="宋体" w:hint="eastAsia"/>
          <w:sz w:val="21"/>
          <w:szCs w:val="21"/>
        </w:rPr>
        <w:t>，</w:t>
      </w:r>
      <w:r w:rsidRPr="00BD033D">
        <w:rPr>
          <w:rFonts w:ascii="宋体" w:eastAsia="宋体" w:hAnsi="宋体" w:cs="宋体" w:hint="eastAsia"/>
          <w:sz w:val="21"/>
          <w:szCs w:val="21"/>
        </w:rPr>
        <w:t>在观念上有了改变，跟着老师学习了很多中医知识，包括一些育儿知识。</w:t>
      </w:r>
      <w:r w:rsidR="003E64D8">
        <w:rPr>
          <w:rFonts w:ascii="宋体" w:eastAsia="宋体" w:hAnsi="宋体" w:cs="宋体" w:hint="eastAsia"/>
          <w:sz w:val="21"/>
          <w:szCs w:val="21"/>
        </w:rPr>
        <w:t>孩子的身体</w:t>
      </w:r>
      <w:r w:rsidRPr="00BD033D">
        <w:rPr>
          <w:rFonts w:ascii="宋体" w:eastAsia="宋体" w:hAnsi="宋体" w:cs="宋体" w:hint="eastAsia"/>
          <w:sz w:val="21"/>
          <w:szCs w:val="21"/>
        </w:rPr>
        <w:t>状况是由当初感冒发烧误治引起的，再加上不</w:t>
      </w:r>
      <w:r w:rsidR="003E64D8">
        <w:rPr>
          <w:rFonts w:ascii="宋体" w:eastAsia="宋体" w:hAnsi="宋体" w:cs="宋体" w:hint="eastAsia"/>
          <w:sz w:val="21"/>
          <w:szCs w:val="21"/>
        </w:rPr>
        <w:t>当的教育和养育，造成</w:t>
      </w:r>
      <w:r w:rsidR="00DD3D2D">
        <w:rPr>
          <w:rFonts w:ascii="宋体" w:eastAsia="宋体" w:hAnsi="宋体" w:cs="宋体" w:hint="eastAsia"/>
          <w:sz w:val="21"/>
          <w:szCs w:val="21"/>
        </w:rPr>
        <w:t>了</w:t>
      </w:r>
      <w:r w:rsidR="003E64D8">
        <w:rPr>
          <w:rFonts w:ascii="宋体" w:eastAsia="宋体" w:hAnsi="宋体" w:cs="宋体" w:hint="eastAsia"/>
          <w:sz w:val="21"/>
          <w:szCs w:val="21"/>
        </w:rPr>
        <w:t>孩子现在的这种状况。明白了道理</w:t>
      </w:r>
      <w:r w:rsidR="00DD3D2D">
        <w:rPr>
          <w:rFonts w:ascii="宋体" w:eastAsia="宋体" w:hAnsi="宋体" w:cs="宋体" w:hint="eastAsia"/>
          <w:sz w:val="21"/>
          <w:szCs w:val="21"/>
        </w:rPr>
        <w:t>以后</w:t>
      </w:r>
      <w:r w:rsidR="003E64D8">
        <w:rPr>
          <w:rFonts w:ascii="宋体" w:eastAsia="宋体" w:hAnsi="宋体" w:cs="宋体" w:hint="eastAsia"/>
          <w:sz w:val="21"/>
          <w:szCs w:val="21"/>
        </w:rPr>
        <w:t>，</w:t>
      </w:r>
      <w:r w:rsidRPr="00BD033D">
        <w:rPr>
          <w:rFonts w:ascii="宋体" w:eastAsia="宋体" w:hAnsi="宋体" w:cs="宋体" w:hint="eastAsia"/>
          <w:sz w:val="21"/>
          <w:szCs w:val="21"/>
        </w:rPr>
        <w:t>为了孩子能够好起来，</w:t>
      </w:r>
      <w:r w:rsidR="003E64D8">
        <w:rPr>
          <w:rFonts w:ascii="宋体" w:eastAsia="宋体" w:hAnsi="宋体" w:cs="宋体" w:hint="eastAsia"/>
          <w:sz w:val="21"/>
          <w:szCs w:val="21"/>
        </w:rPr>
        <w:t>会尽量</w:t>
      </w:r>
      <w:r w:rsidRPr="00BD033D">
        <w:rPr>
          <w:rFonts w:ascii="宋体" w:eastAsia="宋体" w:hAnsi="宋体" w:cs="宋体" w:hint="eastAsia"/>
          <w:sz w:val="21"/>
          <w:szCs w:val="21"/>
        </w:rPr>
        <w:t>改变自己的教养方式</w:t>
      </w:r>
      <w:r w:rsidR="00E54E8C">
        <w:rPr>
          <w:rFonts w:ascii="宋体" w:eastAsia="宋体" w:hAnsi="宋体" w:cs="宋体" w:hint="eastAsia"/>
          <w:sz w:val="21"/>
          <w:szCs w:val="21"/>
        </w:rPr>
        <w:t>；</w:t>
      </w:r>
      <w:r w:rsidRPr="00BD033D">
        <w:rPr>
          <w:rFonts w:ascii="宋体" w:eastAsia="宋体" w:hAnsi="宋体" w:cs="宋体" w:hint="eastAsia"/>
          <w:sz w:val="21"/>
          <w:szCs w:val="21"/>
        </w:rPr>
        <w:t>孩子</w:t>
      </w:r>
      <w:r w:rsidR="00DD3D2D">
        <w:rPr>
          <w:rFonts w:ascii="宋体" w:eastAsia="宋体" w:hAnsi="宋体" w:cs="宋体" w:hint="eastAsia"/>
          <w:sz w:val="21"/>
          <w:szCs w:val="21"/>
        </w:rPr>
        <w:t>如果</w:t>
      </w:r>
      <w:r w:rsidRPr="00BD033D">
        <w:rPr>
          <w:rFonts w:ascii="宋体" w:eastAsia="宋体" w:hAnsi="宋体" w:cs="宋体" w:hint="eastAsia"/>
          <w:sz w:val="21"/>
          <w:szCs w:val="21"/>
        </w:rPr>
        <w:t>生病</w:t>
      </w:r>
      <w:r w:rsidR="00DD3D2D">
        <w:rPr>
          <w:rFonts w:ascii="宋体" w:eastAsia="宋体" w:hAnsi="宋体" w:cs="宋体" w:hint="eastAsia"/>
          <w:sz w:val="21"/>
          <w:szCs w:val="21"/>
        </w:rPr>
        <w:t>就</w:t>
      </w:r>
      <w:r w:rsidR="00955460">
        <w:rPr>
          <w:rFonts w:ascii="宋体" w:eastAsia="宋体" w:hAnsi="宋体" w:cs="宋体" w:hint="eastAsia"/>
          <w:sz w:val="21"/>
          <w:szCs w:val="21"/>
        </w:rPr>
        <w:t>进行中医治疗，而不去医院</w:t>
      </w:r>
      <w:r w:rsidR="00130473">
        <w:rPr>
          <w:rFonts w:ascii="宋体" w:eastAsia="宋体" w:hAnsi="宋体" w:cs="宋体" w:hint="eastAsia"/>
          <w:sz w:val="21"/>
          <w:szCs w:val="21"/>
        </w:rPr>
        <w:t>输液</w:t>
      </w:r>
      <w:r w:rsidR="00955460">
        <w:rPr>
          <w:rFonts w:ascii="宋体" w:eastAsia="宋体" w:hAnsi="宋体" w:cs="宋体" w:hint="eastAsia"/>
          <w:sz w:val="21"/>
          <w:szCs w:val="21"/>
        </w:rPr>
        <w:t>折腾</w:t>
      </w:r>
      <w:r w:rsidR="00E54E8C">
        <w:rPr>
          <w:rFonts w:ascii="宋体" w:eastAsia="宋体" w:hAnsi="宋体" w:cs="宋体" w:hint="eastAsia"/>
          <w:sz w:val="21"/>
          <w:szCs w:val="21"/>
        </w:rPr>
        <w:t>；</w:t>
      </w:r>
      <w:r w:rsidR="00955460">
        <w:rPr>
          <w:rFonts w:ascii="宋体" w:eastAsia="宋体" w:hAnsi="宋体" w:cs="宋体" w:hint="eastAsia"/>
          <w:sz w:val="21"/>
          <w:szCs w:val="21"/>
        </w:rPr>
        <w:t>还要多带她去户外活动</w:t>
      </w:r>
      <w:r w:rsidR="00961BDB">
        <w:rPr>
          <w:rFonts w:ascii="宋体" w:eastAsia="宋体" w:hAnsi="宋体" w:cs="宋体" w:hint="eastAsia"/>
          <w:sz w:val="21"/>
          <w:szCs w:val="21"/>
        </w:rPr>
        <w:t>。</w:t>
      </w:r>
      <w:r w:rsidR="00955460">
        <w:rPr>
          <w:rFonts w:ascii="宋体" w:eastAsia="宋体" w:hAnsi="宋体" w:cs="宋体" w:hint="eastAsia"/>
          <w:sz w:val="21"/>
          <w:szCs w:val="21"/>
        </w:rPr>
        <w:t>慢慢</w:t>
      </w:r>
      <w:r w:rsidRPr="00BD033D">
        <w:rPr>
          <w:rFonts w:ascii="宋体" w:eastAsia="宋体" w:hAnsi="宋体" w:cs="宋体" w:hint="eastAsia"/>
          <w:sz w:val="21"/>
          <w:szCs w:val="21"/>
        </w:rPr>
        <w:t>孩子的身体就有了改善，饭量也变大了，性格也比以前要好了很多。</w:t>
      </w:r>
    </w:p>
    <w:p w:rsidR="00BD033D" w:rsidRPr="00BD033D" w:rsidRDefault="00771B4A" w:rsidP="00A40EAA">
      <w:pPr>
        <w:spacing w:before="240" w:after="240"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得明</w:t>
      </w:r>
      <w:r w:rsidR="00BD033D" w:rsidRPr="00BD033D">
        <w:rPr>
          <w:rFonts w:ascii="宋体" w:eastAsia="宋体" w:hAnsi="宋体" w:cs="宋体" w:hint="eastAsia"/>
          <w:sz w:val="21"/>
          <w:szCs w:val="21"/>
        </w:rPr>
        <w:t>红脸蛋</w:t>
      </w:r>
      <w:r w:rsidR="004A3E38">
        <w:rPr>
          <w:rFonts w:ascii="宋体" w:eastAsia="宋体" w:hAnsi="宋体" w:cs="宋体" w:hint="eastAsia"/>
          <w:sz w:val="21"/>
          <w:szCs w:val="21"/>
        </w:rPr>
        <w:t>育儿</w:t>
      </w:r>
      <w:r w:rsidR="00BD033D" w:rsidRPr="00BD033D">
        <w:rPr>
          <w:rFonts w:ascii="宋体" w:eastAsia="宋体" w:hAnsi="宋体" w:cs="宋体" w:hint="eastAsia"/>
          <w:sz w:val="21"/>
          <w:szCs w:val="21"/>
        </w:rPr>
        <w:t>计</w:t>
      </w:r>
      <w:r w:rsidR="00E54E8C">
        <w:rPr>
          <w:rFonts w:ascii="宋体" w:eastAsia="宋体" w:hAnsi="宋体" w:cs="宋体" w:hint="eastAsia"/>
          <w:sz w:val="21"/>
          <w:szCs w:val="21"/>
        </w:rPr>
        <w:t>划开始以后</w:t>
      </w:r>
      <w:r>
        <w:rPr>
          <w:rFonts w:ascii="宋体" w:eastAsia="宋体" w:hAnsi="宋体" w:cs="宋体" w:hint="eastAsia"/>
          <w:sz w:val="21"/>
          <w:szCs w:val="21"/>
        </w:rPr>
        <w:t>，</w:t>
      </w:r>
      <w:r w:rsidR="00E54E8C">
        <w:rPr>
          <w:rFonts w:ascii="宋体" w:eastAsia="宋体" w:hAnsi="宋体" w:cs="宋体" w:hint="eastAsia"/>
          <w:sz w:val="21"/>
          <w:szCs w:val="21"/>
        </w:rPr>
        <w:t>有老师的亲自指导，带</w:t>
      </w:r>
      <w:r w:rsidR="00F43C50">
        <w:rPr>
          <w:rFonts w:ascii="宋体" w:eastAsia="宋体" w:hAnsi="宋体" w:cs="宋体" w:hint="eastAsia"/>
          <w:sz w:val="21"/>
          <w:szCs w:val="21"/>
        </w:rPr>
        <w:t>孩子出去玩就</w:t>
      </w:r>
      <w:r w:rsidR="00744247">
        <w:rPr>
          <w:rFonts w:ascii="宋体" w:eastAsia="宋体" w:hAnsi="宋体" w:cs="宋体" w:hint="eastAsia"/>
          <w:sz w:val="21"/>
          <w:szCs w:val="21"/>
        </w:rPr>
        <w:t>不会那么盲目，而是</w:t>
      </w:r>
      <w:r w:rsidR="00F43C50">
        <w:rPr>
          <w:rFonts w:ascii="宋体" w:eastAsia="宋体" w:hAnsi="宋体" w:cs="宋体" w:hint="eastAsia"/>
          <w:sz w:val="21"/>
          <w:szCs w:val="21"/>
        </w:rPr>
        <w:t>有</w:t>
      </w:r>
      <w:r w:rsidR="00E54E8C">
        <w:rPr>
          <w:rFonts w:ascii="宋体" w:eastAsia="宋体" w:hAnsi="宋体" w:cs="宋体" w:hint="eastAsia"/>
          <w:sz w:val="21"/>
          <w:szCs w:val="21"/>
        </w:rPr>
        <w:t>了</w:t>
      </w:r>
      <w:r w:rsidR="00F43C50">
        <w:rPr>
          <w:rFonts w:ascii="宋体" w:eastAsia="宋体" w:hAnsi="宋体" w:cs="宋体" w:hint="eastAsia"/>
          <w:sz w:val="21"/>
          <w:szCs w:val="21"/>
        </w:rPr>
        <w:t>针对性</w:t>
      </w:r>
      <w:r w:rsidR="00B927F0">
        <w:rPr>
          <w:rFonts w:ascii="宋体" w:eastAsia="宋体" w:hAnsi="宋体" w:cs="宋体" w:hint="eastAsia"/>
          <w:sz w:val="21"/>
          <w:szCs w:val="21"/>
        </w:rPr>
        <w:t>，</w:t>
      </w:r>
      <w:r w:rsidR="00542663">
        <w:rPr>
          <w:rFonts w:ascii="宋体" w:eastAsia="宋体" w:hAnsi="宋体" w:cs="宋体" w:hint="eastAsia"/>
          <w:sz w:val="21"/>
          <w:szCs w:val="21"/>
        </w:rPr>
        <w:t>比如说吊单杠、</w:t>
      </w:r>
      <w:r w:rsidR="00BD033D" w:rsidRPr="00BD033D">
        <w:rPr>
          <w:rFonts w:ascii="宋体" w:eastAsia="宋体" w:hAnsi="宋体" w:cs="宋体" w:hint="eastAsia"/>
          <w:sz w:val="21"/>
          <w:szCs w:val="21"/>
        </w:rPr>
        <w:t>经脉篮球</w:t>
      </w:r>
      <w:r w:rsidR="00542663">
        <w:rPr>
          <w:rFonts w:ascii="宋体" w:eastAsia="宋体" w:hAnsi="宋体" w:cs="宋体" w:hint="eastAsia"/>
          <w:sz w:val="21"/>
          <w:szCs w:val="21"/>
        </w:rPr>
        <w:t>、</w:t>
      </w:r>
      <w:r w:rsidR="00BD033D" w:rsidRPr="00BD033D">
        <w:rPr>
          <w:rFonts w:ascii="宋体" w:eastAsia="宋体" w:hAnsi="宋体" w:cs="宋体" w:hint="eastAsia"/>
          <w:sz w:val="21"/>
          <w:szCs w:val="21"/>
        </w:rPr>
        <w:t>经脉足球之类的</w:t>
      </w:r>
      <w:r w:rsidR="00B927F0">
        <w:rPr>
          <w:rFonts w:ascii="宋体" w:eastAsia="宋体" w:hAnsi="宋体" w:cs="宋体" w:hint="eastAsia"/>
          <w:sz w:val="21"/>
          <w:szCs w:val="21"/>
        </w:rPr>
        <w:t>。</w:t>
      </w:r>
      <w:r w:rsidR="00BD033D" w:rsidRPr="00BD033D">
        <w:rPr>
          <w:rFonts w:ascii="宋体" w:eastAsia="宋体" w:hAnsi="宋体" w:cs="宋体" w:hint="eastAsia"/>
          <w:sz w:val="21"/>
          <w:szCs w:val="21"/>
        </w:rPr>
        <w:t>经过一年多的</w:t>
      </w:r>
      <w:r w:rsidR="00542663">
        <w:rPr>
          <w:rFonts w:ascii="宋体" w:eastAsia="宋体" w:hAnsi="宋体" w:cs="宋体" w:hint="eastAsia"/>
          <w:sz w:val="21"/>
          <w:szCs w:val="21"/>
        </w:rPr>
        <w:t>遛</w:t>
      </w:r>
      <w:r w:rsidR="00BD033D" w:rsidRPr="00BD033D">
        <w:rPr>
          <w:rFonts w:ascii="宋体" w:eastAsia="宋体" w:hAnsi="宋体" w:cs="宋体" w:hint="eastAsia"/>
          <w:sz w:val="21"/>
          <w:szCs w:val="21"/>
        </w:rPr>
        <w:t>娃，孩子的身体素质恢复</w:t>
      </w:r>
      <w:r w:rsidR="00C86D8E">
        <w:rPr>
          <w:rFonts w:ascii="宋体" w:eastAsia="宋体" w:hAnsi="宋体" w:cs="宋体" w:hint="eastAsia"/>
          <w:sz w:val="21"/>
          <w:szCs w:val="21"/>
        </w:rPr>
        <w:t>得</w:t>
      </w:r>
      <w:r w:rsidR="00BD033D" w:rsidRPr="00BD033D">
        <w:rPr>
          <w:rFonts w:ascii="宋体" w:eastAsia="宋体" w:hAnsi="宋体" w:cs="宋体" w:hint="eastAsia"/>
          <w:sz w:val="21"/>
          <w:szCs w:val="21"/>
        </w:rPr>
        <w:t>很快，比以前健康了很多。变化最大，改善最快的</w:t>
      </w:r>
      <w:r w:rsidR="00AC5196">
        <w:rPr>
          <w:rFonts w:ascii="宋体" w:eastAsia="宋体" w:hAnsi="宋体" w:cs="宋体" w:hint="eastAsia"/>
          <w:sz w:val="21"/>
          <w:szCs w:val="21"/>
        </w:rPr>
        <w:t>一段时间</w:t>
      </w:r>
      <w:r w:rsidR="00BD033D" w:rsidRPr="00BD033D">
        <w:rPr>
          <w:rFonts w:ascii="宋体" w:eastAsia="宋体" w:hAnsi="宋体" w:cs="宋体" w:hint="eastAsia"/>
          <w:sz w:val="21"/>
          <w:szCs w:val="21"/>
        </w:rPr>
        <w:t>就是</w:t>
      </w:r>
      <w:r w:rsidR="00C86D8E">
        <w:rPr>
          <w:rFonts w:ascii="宋体" w:eastAsia="宋体" w:hAnsi="宋体" w:cs="宋体" w:hint="eastAsia"/>
          <w:sz w:val="21"/>
          <w:szCs w:val="21"/>
        </w:rPr>
        <w:t>在</w:t>
      </w:r>
      <w:r w:rsidR="00BD033D" w:rsidRPr="00BD033D">
        <w:rPr>
          <w:rFonts w:ascii="宋体" w:eastAsia="宋体" w:hAnsi="宋体" w:cs="宋体" w:hint="eastAsia"/>
          <w:sz w:val="21"/>
          <w:szCs w:val="21"/>
        </w:rPr>
        <w:t>夏令营。我觉得</w:t>
      </w:r>
      <w:r w:rsidR="00C86D8E" w:rsidRPr="00BD033D">
        <w:rPr>
          <w:rFonts w:ascii="宋体" w:eastAsia="宋体" w:hAnsi="宋体" w:cs="宋体" w:hint="eastAsia"/>
          <w:sz w:val="21"/>
          <w:szCs w:val="21"/>
        </w:rPr>
        <w:t>之前</w:t>
      </w:r>
      <w:r w:rsidR="00C86D8E">
        <w:rPr>
          <w:rFonts w:ascii="宋体" w:eastAsia="宋体" w:hAnsi="宋体" w:cs="宋体" w:hint="eastAsia"/>
          <w:sz w:val="21"/>
          <w:szCs w:val="21"/>
        </w:rPr>
        <w:t>的</w:t>
      </w:r>
      <w:proofErr w:type="gramStart"/>
      <w:r w:rsidR="00C86D8E">
        <w:rPr>
          <w:rFonts w:ascii="宋体" w:eastAsia="宋体" w:hAnsi="宋体" w:cs="宋体" w:hint="eastAsia"/>
          <w:sz w:val="21"/>
          <w:szCs w:val="21"/>
        </w:rPr>
        <w:t>遛娃活动</w:t>
      </w:r>
      <w:proofErr w:type="gramEnd"/>
      <w:r w:rsidR="00AC5196">
        <w:rPr>
          <w:rFonts w:ascii="宋体" w:eastAsia="宋体" w:hAnsi="宋体" w:cs="宋体" w:hint="eastAsia"/>
          <w:sz w:val="21"/>
          <w:szCs w:val="21"/>
        </w:rPr>
        <w:t>是一个量变，</w:t>
      </w:r>
      <w:r w:rsidR="00BD033D" w:rsidRPr="00BD033D">
        <w:rPr>
          <w:rFonts w:ascii="宋体" w:eastAsia="宋体" w:hAnsi="宋体" w:cs="宋体" w:hint="eastAsia"/>
          <w:sz w:val="21"/>
          <w:szCs w:val="21"/>
        </w:rPr>
        <w:t>改变</w:t>
      </w:r>
      <w:r w:rsidR="00FB4FFE">
        <w:rPr>
          <w:rFonts w:ascii="宋体" w:eastAsia="宋体" w:hAnsi="宋体" w:cs="宋体" w:hint="eastAsia"/>
          <w:sz w:val="21"/>
          <w:szCs w:val="21"/>
        </w:rPr>
        <w:t>很大，</w:t>
      </w:r>
      <w:r w:rsidR="00BD033D" w:rsidRPr="00BD033D">
        <w:rPr>
          <w:rFonts w:ascii="宋体" w:eastAsia="宋体" w:hAnsi="宋体" w:cs="宋体" w:hint="eastAsia"/>
          <w:sz w:val="21"/>
          <w:szCs w:val="21"/>
        </w:rPr>
        <w:t>到了夏令营以后，</w:t>
      </w:r>
      <w:r w:rsidR="00FB4FFE">
        <w:rPr>
          <w:rFonts w:ascii="宋体" w:eastAsia="宋体" w:hAnsi="宋体" w:cs="宋体" w:hint="eastAsia"/>
          <w:sz w:val="21"/>
          <w:szCs w:val="21"/>
        </w:rPr>
        <w:t>那</w:t>
      </w:r>
      <w:r w:rsidR="00BD033D" w:rsidRPr="00BD033D">
        <w:rPr>
          <w:rFonts w:ascii="宋体" w:eastAsia="宋体" w:hAnsi="宋体" w:cs="宋体" w:hint="eastAsia"/>
          <w:sz w:val="21"/>
          <w:szCs w:val="21"/>
        </w:rPr>
        <w:t>就是一个质变</w:t>
      </w:r>
      <w:r w:rsidR="00B927F0">
        <w:rPr>
          <w:rFonts w:ascii="宋体" w:eastAsia="宋体" w:hAnsi="宋体" w:cs="宋体" w:hint="eastAsia"/>
          <w:sz w:val="21"/>
          <w:szCs w:val="21"/>
        </w:rPr>
        <w:t>，</w:t>
      </w:r>
      <w:r w:rsidR="00BD033D" w:rsidRPr="00BD033D">
        <w:rPr>
          <w:rFonts w:ascii="宋体" w:eastAsia="宋体" w:hAnsi="宋体" w:cs="宋体" w:hint="eastAsia"/>
          <w:sz w:val="21"/>
          <w:szCs w:val="21"/>
        </w:rPr>
        <w:t>由量变</w:t>
      </w:r>
      <w:r w:rsidR="00B927F0">
        <w:rPr>
          <w:rFonts w:ascii="宋体" w:eastAsia="宋体" w:hAnsi="宋体" w:cs="宋体" w:hint="eastAsia"/>
          <w:sz w:val="21"/>
          <w:szCs w:val="21"/>
        </w:rPr>
        <w:t>产生了</w:t>
      </w:r>
      <w:r w:rsidR="00BD033D" w:rsidRPr="00BD033D">
        <w:rPr>
          <w:rFonts w:ascii="宋体" w:eastAsia="宋体" w:hAnsi="宋体" w:cs="宋体" w:hint="eastAsia"/>
          <w:sz w:val="21"/>
          <w:szCs w:val="21"/>
        </w:rPr>
        <w:t>质变</w:t>
      </w:r>
      <w:r w:rsidR="00B927F0">
        <w:rPr>
          <w:rFonts w:ascii="宋体" w:eastAsia="宋体" w:hAnsi="宋体" w:cs="宋体" w:hint="eastAsia"/>
          <w:sz w:val="21"/>
          <w:szCs w:val="21"/>
        </w:rPr>
        <w:t>。</w:t>
      </w:r>
      <w:proofErr w:type="gramStart"/>
      <w:r w:rsidR="00B927F0">
        <w:rPr>
          <w:rFonts w:ascii="宋体" w:eastAsia="宋体" w:hAnsi="宋体" w:cs="宋体" w:hint="eastAsia"/>
          <w:sz w:val="21"/>
          <w:szCs w:val="21"/>
        </w:rPr>
        <w:t>遛娃之后</w:t>
      </w:r>
      <w:proofErr w:type="gramEnd"/>
      <w:r w:rsidR="00BD033D" w:rsidRPr="00BD033D">
        <w:rPr>
          <w:rFonts w:ascii="宋体" w:eastAsia="宋体" w:hAnsi="宋体" w:cs="宋体" w:hint="eastAsia"/>
          <w:sz w:val="21"/>
          <w:szCs w:val="21"/>
        </w:rPr>
        <w:t>孩子出现了</w:t>
      </w:r>
      <w:proofErr w:type="gramStart"/>
      <w:r w:rsidR="00BD033D" w:rsidRPr="00BD033D">
        <w:rPr>
          <w:rFonts w:ascii="宋体" w:eastAsia="宋体" w:hAnsi="宋体" w:cs="宋体" w:hint="eastAsia"/>
          <w:sz w:val="21"/>
          <w:szCs w:val="21"/>
        </w:rPr>
        <w:t>很多翻病的</w:t>
      </w:r>
      <w:proofErr w:type="gramEnd"/>
      <w:r w:rsidR="00BD033D" w:rsidRPr="00BD033D">
        <w:rPr>
          <w:rFonts w:ascii="宋体" w:eastAsia="宋体" w:hAnsi="宋体" w:cs="宋体" w:hint="eastAsia"/>
          <w:sz w:val="21"/>
          <w:szCs w:val="21"/>
        </w:rPr>
        <w:t>情况，最明显的一个情况就是</w:t>
      </w:r>
      <w:r w:rsidR="00130473">
        <w:rPr>
          <w:rFonts w:ascii="宋体" w:eastAsia="宋体" w:hAnsi="宋体" w:cs="宋体" w:hint="eastAsia"/>
          <w:sz w:val="21"/>
          <w:szCs w:val="21"/>
        </w:rPr>
        <w:t>她</w:t>
      </w:r>
      <w:r w:rsidR="00BD033D" w:rsidRPr="00BD033D">
        <w:rPr>
          <w:rFonts w:ascii="宋体" w:eastAsia="宋体" w:hAnsi="宋体" w:cs="宋体" w:hint="eastAsia"/>
          <w:sz w:val="21"/>
          <w:szCs w:val="21"/>
        </w:rPr>
        <w:t>脸上开始出斑</w:t>
      </w:r>
      <w:r w:rsidR="00130473">
        <w:rPr>
          <w:rFonts w:ascii="宋体" w:eastAsia="宋体" w:hAnsi="宋体" w:cs="宋体" w:hint="eastAsia"/>
          <w:sz w:val="21"/>
          <w:szCs w:val="21"/>
        </w:rPr>
        <w:t>，</w:t>
      </w:r>
      <w:r w:rsidR="00BD033D" w:rsidRPr="00BD033D">
        <w:rPr>
          <w:rFonts w:ascii="宋体" w:eastAsia="宋体" w:hAnsi="宋体" w:cs="宋体" w:hint="eastAsia"/>
          <w:sz w:val="21"/>
          <w:szCs w:val="21"/>
        </w:rPr>
        <w:t>开始</w:t>
      </w:r>
      <w:r w:rsidR="00762D57">
        <w:rPr>
          <w:rFonts w:ascii="宋体" w:eastAsia="宋体" w:hAnsi="宋体" w:cs="宋体" w:hint="eastAsia"/>
          <w:sz w:val="21"/>
          <w:szCs w:val="21"/>
        </w:rPr>
        <w:t>是</w:t>
      </w:r>
      <w:r w:rsidR="00BD033D" w:rsidRPr="00BD033D">
        <w:rPr>
          <w:rFonts w:ascii="宋体" w:eastAsia="宋体" w:hAnsi="宋体" w:cs="宋体" w:hint="eastAsia"/>
          <w:sz w:val="21"/>
          <w:szCs w:val="21"/>
        </w:rPr>
        <w:t>小指甲盖大小</w:t>
      </w:r>
      <w:r w:rsidR="00130473">
        <w:rPr>
          <w:rFonts w:ascii="宋体" w:eastAsia="宋体" w:hAnsi="宋体" w:cs="宋体" w:hint="eastAsia"/>
          <w:sz w:val="21"/>
          <w:szCs w:val="21"/>
        </w:rPr>
        <w:t>，</w:t>
      </w:r>
      <w:r w:rsidR="00BD033D" w:rsidRPr="00BD033D">
        <w:rPr>
          <w:rFonts w:ascii="宋体" w:eastAsia="宋体" w:hAnsi="宋体" w:cs="宋体" w:hint="eastAsia"/>
          <w:sz w:val="21"/>
          <w:szCs w:val="21"/>
        </w:rPr>
        <w:t>慢慢</w:t>
      </w:r>
      <w:r w:rsidR="00130473">
        <w:rPr>
          <w:rFonts w:ascii="宋体" w:eastAsia="宋体" w:hAnsi="宋体" w:cs="宋体" w:hint="eastAsia"/>
          <w:sz w:val="21"/>
          <w:szCs w:val="21"/>
        </w:rPr>
        <w:t>地</w:t>
      </w:r>
      <w:r w:rsidR="004812DD">
        <w:rPr>
          <w:rFonts w:ascii="宋体" w:eastAsia="宋体" w:hAnsi="宋体" w:cs="宋体" w:hint="eastAsia"/>
          <w:sz w:val="21"/>
          <w:szCs w:val="21"/>
        </w:rPr>
        <w:t>一个两个三个，然后脸两边、</w:t>
      </w:r>
      <w:r w:rsidR="00BD033D" w:rsidRPr="00BD033D">
        <w:rPr>
          <w:rFonts w:ascii="宋体" w:eastAsia="宋体" w:hAnsi="宋体" w:cs="宋体" w:hint="eastAsia"/>
          <w:sz w:val="21"/>
          <w:szCs w:val="21"/>
        </w:rPr>
        <w:t>额头上中间一条全部都起了，</w:t>
      </w:r>
      <w:proofErr w:type="gramStart"/>
      <w:r w:rsidR="00BD033D" w:rsidRPr="00BD033D">
        <w:rPr>
          <w:rFonts w:ascii="宋体" w:eastAsia="宋体" w:hAnsi="宋体" w:cs="宋体" w:hint="eastAsia"/>
          <w:sz w:val="21"/>
          <w:szCs w:val="21"/>
        </w:rPr>
        <w:t>翻病的</w:t>
      </w:r>
      <w:proofErr w:type="gramEnd"/>
      <w:r w:rsidR="00BD033D" w:rsidRPr="00BD033D">
        <w:rPr>
          <w:rFonts w:ascii="宋体" w:eastAsia="宋体" w:hAnsi="宋体" w:cs="宋体" w:hint="eastAsia"/>
          <w:sz w:val="21"/>
          <w:szCs w:val="21"/>
        </w:rPr>
        <w:t>时候也调理了一段时间</w:t>
      </w:r>
      <w:r w:rsidR="002A1FE9">
        <w:rPr>
          <w:rFonts w:ascii="宋体" w:eastAsia="宋体" w:hAnsi="宋体" w:cs="宋体" w:hint="eastAsia"/>
          <w:sz w:val="21"/>
          <w:szCs w:val="21"/>
        </w:rPr>
        <w:t>，</w:t>
      </w:r>
      <w:r w:rsidR="00BD033D" w:rsidRPr="00BD033D">
        <w:rPr>
          <w:rFonts w:ascii="宋体" w:eastAsia="宋体" w:hAnsi="宋体" w:cs="宋体" w:hint="eastAsia"/>
          <w:sz w:val="21"/>
          <w:szCs w:val="21"/>
        </w:rPr>
        <w:t>吃了中药，这些斑块连在一起形</w:t>
      </w:r>
      <w:r w:rsidR="00130473">
        <w:rPr>
          <w:rFonts w:ascii="宋体" w:eastAsia="宋体" w:hAnsi="宋体" w:cs="宋体" w:hint="eastAsia"/>
          <w:sz w:val="21"/>
          <w:szCs w:val="21"/>
        </w:rPr>
        <w:t>成了像地图一样的脸。刚进夏令营的时候，大凌子拍了照片，</w:t>
      </w:r>
      <w:r w:rsidR="0023769C">
        <w:rPr>
          <w:rFonts w:ascii="宋体" w:eastAsia="宋体" w:hAnsi="宋体" w:cs="宋体" w:hint="eastAsia"/>
          <w:sz w:val="21"/>
          <w:szCs w:val="21"/>
        </w:rPr>
        <w:t>一点都不夸张，孩子的脸就像地图一样</w:t>
      </w:r>
      <w:r w:rsidR="00BD033D" w:rsidRPr="00BD033D">
        <w:rPr>
          <w:rFonts w:ascii="宋体" w:eastAsia="宋体" w:hAnsi="宋体" w:cs="宋体" w:hint="eastAsia"/>
          <w:sz w:val="21"/>
          <w:szCs w:val="21"/>
        </w:rPr>
        <w:t>，非常明显</w:t>
      </w:r>
      <w:r w:rsidR="00130473">
        <w:rPr>
          <w:rFonts w:ascii="宋体" w:eastAsia="宋体" w:hAnsi="宋体" w:cs="宋体" w:hint="eastAsia"/>
          <w:sz w:val="21"/>
          <w:szCs w:val="21"/>
        </w:rPr>
        <w:t>，</w:t>
      </w:r>
      <w:r w:rsidR="00BD033D" w:rsidRPr="00BD033D">
        <w:rPr>
          <w:rFonts w:ascii="宋体" w:eastAsia="宋体" w:hAnsi="宋体" w:cs="宋体" w:hint="eastAsia"/>
          <w:sz w:val="21"/>
          <w:szCs w:val="21"/>
        </w:rPr>
        <w:t>看着</w:t>
      </w:r>
      <w:r w:rsidR="00524CEF">
        <w:rPr>
          <w:rFonts w:ascii="宋体" w:eastAsia="宋体" w:hAnsi="宋体" w:cs="宋体" w:hint="eastAsia"/>
          <w:sz w:val="21"/>
          <w:szCs w:val="21"/>
        </w:rPr>
        <w:t>脸上</w:t>
      </w:r>
      <w:r w:rsidR="00BD033D" w:rsidRPr="00BD033D">
        <w:rPr>
          <w:rFonts w:ascii="宋体" w:eastAsia="宋体" w:hAnsi="宋体" w:cs="宋体" w:hint="eastAsia"/>
          <w:sz w:val="21"/>
          <w:szCs w:val="21"/>
        </w:rPr>
        <w:t>好像不知道糊</w:t>
      </w:r>
      <w:r w:rsidR="00524CEF">
        <w:rPr>
          <w:rFonts w:ascii="宋体" w:eastAsia="宋体" w:hAnsi="宋体" w:cs="宋体" w:hint="eastAsia"/>
          <w:sz w:val="21"/>
          <w:szCs w:val="21"/>
        </w:rPr>
        <w:t>了什么东西</w:t>
      </w:r>
      <w:r w:rsidR="00130473">
        <w:rPr>
          <w:rFonts w:ascii="宋体" w:eastAsia="宋体" w:hAnsi="宋体" w:cs="宋体" w:hint="eastAsia"/>
          <w:sz w:val="21"/>
          <w:szCs w:val="21"/>
        </w:rPr>
        <w:t>似的</w:t>
      </w:r>
      <w:r w:rsidR="00524CEF">
        <w:rPr>
          <w:rFonts w:ascii="宋体" w:eastAsia="宋体" w:hAnsi="宋体" w:cs="宋体" w:hint="eastAsia"/>
          <w:sz w:val="21"/>
          <w:szCs w:val="21"/>
        </w:rPr>
        <w:t>。</w:t>
      </w:r>
      <w:r w:rsidR="00130473">
        <w:rPr>
          <w:rFonts w:ascii="宋体" w:eastAsia="宋体" w:hAnsi="宋体" w:cs="宋体" w:hint="eastAsia"/>
          <w:sz w:val="21"/>
          <w:szCs w:val="21"/>
        </w:rPr>
        <w:t>我记得刚入夏令营的时候有一个经脉体检，</w:t>
      </w:r>
      <w:r w:rsidR="00BD033D" w:rsidRPr="00BD033D">
        <w:rPr>
          <w:rFonts w:ascii="宋体" w:eastAsia="宋体" w:hAnsi="宋体" w:cs="宋体" w:hint="eastAsia"/>
          <w:sz w:val="21"/>
          <w:szCs w:val="21"/>
        </w:rPr>
        <w:t>是司辰医师给做的</w:t>
      </w:r>
      <w:r w:rsidR="00524CEF">
        <w:rPr>
          <w:rFonts w:ascii="宋体" w:eastAsia="宋体" w:hAnsi="宋体" w:cs="宋体" w:hint="eastAsia"/>
          <w:sz w:val="21"/>
          <w:szCs w:val="21"/>
        </w:rPr>
        <w:t>，</w:t>
      </w:r>
      <w:r w:rsidR="0023769C">
        <w:rPr>
          <w:rFonts w:ascii="宋体" w:eastAsia="宋体" w:hAnsi="宋体" w:cs="宋体" w:hint="eastAsia"/>
          <w:sz w:val="21"/>
          <w:szCs w:val="21"/>
        </w:rPr>
        <w:t>她</w:t>
      </w:r>
      <w:r w:rsidR="0023769C" w:rsidRPr="00BD033D">
        <w:rPr>
          <w:rFonts w:ascii="宋体" w:eastAsia="宋体" w:hAnsi="宋体" w:cs="宋体" w:hint="eastAsia"/>
          <w:sz w:val="21"/>
          <w:szCs w:val="21"/>
        </w:rPr>
        <w:t>也说了</w:t>
      </w:r>
      <w:r w:rsidR="00BD033D" w:rsidRPr="00BD033D">
        <w:rPr>
          <w:rFonts w:ascii="宋体" w:eastAsia="宋体" w:hAnsi="宋体" w:cs="宋体" w:hint="eastAsia"/>
          <w:sz w:val="21"/>
          <w:szCs w:val="21"/>
        </w:rPr>
        <w:t>孩子的脸色问题。</w:t>
      </w:r>
    </w:p>
    <w:p w:rsidR="00C40390" w:rsidRPr="00C40390" w:rsidRDefault="00C40390" w:rsidP="000E3003">
      <w:pPr>
        <w:spacing w:before="240" w:after="240"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</w:rPr>
      </w:pPr>
      <w:r w:rsidRPr="00C40390">
        <w:rPr>
          <w:rFonts w:ascii="宋体" w:eastAsia="宋体" w:hAnsi="宋体" w:cs="宋体" w:hint="eastAsia"/>
          <w:sz w:val="21"/>
          <w:szCs w:val="21"/>
        </w:rPr>
        <w:t>司辰：印象非常深刻，孩子的体质确实是有问题，而且相对来说</w:t>
      </w:r>
      <w:r w:rsidR="0029398B" w:rsidRPr="00C40390">
        <w:rPr>
          <w:rFonts w:ascii="宋体" w:eastAsia="宋体" w:hAnsi="宋体" w:cs="宋体" w:hint="eastAsia"/>
          <w:sz w:val="21"/>
          <w:szCs w:val="21"/>
        </w:rPr>
        <w:t>层次</w:t>
      </w:r>
      <w:r w:rsidRPr="00C40390">
        <w:rPr>
          <w:rFonts w:ascii="宋体" w:eastAsia="宋体" w:hAnsi="宋体" w:cs="宋体" w:hint="eastAsia"/>
          <w:sz w:val="21"/>
          <w:szCs w:val="21"/>
        </w:rPr>
        <w:t>还是比较深一点的。</w:t>
      </w:r>
      <w:r w:rsidR="00861DDF">
        <w:rPr>
          <w:rFonts w:ascii="宋体" w:eastAsia="宋体" w:hAnsi="宋体" w:cs="宋体" w:hint="eastAsia"/>
          <w:sz w:val="21"/>
          <w:szCs w:val="21"/>
        </w:rPr>
        <w:t>当时她</w:t>
      </w:r>
      <w:r w:rsidRPr="00C40390">
        <w:rPr>
          <w:rFonts w:ascii="宋体" w:eastAsia="宋体" w:hAnsi="宋体" w:cs="宋体" w:hint="eastAsia"/>
          <w:sz w:val="21"/>
          <w:szCs w:val="21"/>
        </w:rPr>
        <w:t>提交了挺详细的问诊单。</w:t>
      </w:r>
      <w:r w:rsidR="00E34DA8">
        <w:rPr>
          <w:rFonts w:ascii="宋体" w:eastAsia="宋体" w:hAnsi="宋体" w:cs="宋体" w:hint="eastAsia"/>
          <w:sz w:val="21"/>
          <w:szCs w:val="21"/>
        </w:rPr>
        <w:t>有</w:t>
      </w:r>
      <w:r w:rsidRPr="00C40390">
        <w:rPr>
          <w:rFonts w:ascii="宋体" w:eastAsia="宋体" w:hAnsi="宋体" w:cs="宋体" w:hint="eastAsia"/>
          <w:sz w:val="21"/>
          <w:szCs w:val="21"/>
        </w:rPr>
        <w:t>舌苔</w:t>
      </w:r>
      <w:r w:rsidR="00E34DA8">
        <w:rPr>
          <w:rFonts w:ascii="宋体" w:eastAsia="宋体" w:hAnsi="宋体" w:cs="宋体" w:hint="eastAsia"/>
          <w:sz w:val="21"/>
          <w:szCs w:val="21"/>
        </w:rPr>
        <w:t>、</w:t>
      </w:r>
      <w:r w:rsidRPr="00C40390">
        <w:rPr>
          <w:rFonts w:ascii="宋体" w:eastAsia="宋体" w:hAnsi="宋体" w:cs="宋体" w:hint="eastAsia"/>
          <w:sz w:val="21"/>
          <w:szCs w:val="21"/>
        </w:rPr>
        <w:t>面相</w:t>
      </w:r>
      <w:r w:rsidR="00E34DA8">
        <w:rPr>
          <w:rFonts w:ascii="宋体" w:eastAsia="宋体" w:hAnsi="宋体" w:cs="宋体" w:hint="eastAsia"/>
          <w:sz w:val="21"/>
          <w:szCs w:val="21"/>
        </w:rPr>
        <w:t>、</w:t>
      </w:r>
      <w:r w:rsidRPr="00C40390">
        <w:rPr>
          <w:rFonts w:ascii="宋体" w:eastAsia="宋体" w:hAnsi="宋体" w:cs="宋体" w:hint="eastAsia"/>
          <w:sz w:val="21"/>
          <w:szCs w:val="21"/>
        </w:rPr>
        <w:t>双手的正反面，还有从小喂养的经历，还有孩子的变化</w:t>
      </w:r>
      <w:r w:rsidR="00DB3FE3">
        <w:rPr>
          <w:rFonts w:ascii="宋体" w:eastAsia="宋体" w:hAnsi="宋体" w:cs="宋体" w:hint="eastAsia"/>
          <w:sz w:val="21"/>
          <w:szCs w:val="21"/>
        </w:rPr>
        <w:t>，</w:t>
      </w:r>
      <w:r w:rsidRPr="00C40390">
        <w:rPr>
          <w:rFonts w:ascii="宋体" w:eastAsia="宋体" w:hAnsi="宋体" w:cs="宋体" w:hint="eastAsia"/>
          <w:sz w:val="21"/>
          <w:szCs w:val="21"/>
        </w:rPr>
        <w:t>我觉得高真确实是非常</w:t>
      </w:r>
      <w:r w:rsidR="00DB3FE3">
        <w:rPr>
          <w:rFonts w:ascii="宋体" w:eastAsia="宋体" w:hAnsi="宋体" w:cs="宋体" w:hint="eastAsia"/>
          <w:sz w:val="21"/>
          <w:szCs w:val="21"/>
        </w:rPr>
        <w:t>仔细</w:t>
      </w:r>
      <w:r w:rsidRPr="00C40390">
        <w:rPr>
          <w:rFonts w:ascii="宋体" w:eastAsia="宋体" w:hAnsi="宋体" w:cs="宋体" w:hint="eastAsia"/>
          <w:sz w:val="21"/>
          <w:szCs w:val="21"/>
        </w:rPr>
        <w:t>用心</w:t>
      </w:r>
      <w:r w:rsidR="00DB3FE3">
        <w:rPr>
          <w:rFonts w:ascii="宋体" w:eastAsia="宋体" w:hAnsi="宋体" w:cs="宋体" w:hint="eastAsia"/>
          <w:sz w:val="21"/>
          <w:szCs w:val="21"/>
        </w:rPr>
        <w:t>。</w:t>
      </w:r>
      <w:r w:rsidRPr="00C40390">
        <w:rPr>
          <w:rFonts w:ascii="宋体" w:eastAsia="宋体" w:hAnsi="宋体" w:cs="宋体" w:hint="eastAsia"/>
          <w:sz w:val="21"/>
          <w:szCs w:val="21"/>
        </w:rPr>
        <w:t>小钻石虽然</w:t>
      </w:r>
      <w:r w:rsidR="00DB3FE3">
        <w:rPr>
          <w:rFonts w:ascii="宋体" w:eastAsia="宋体" w:hAnsi="宋体" w:cs="宋体" w:hint="eastAsia"/>
          <w:sz w:val="21"/>
          <w:szCs w:val="21"/>
        </w:rPr>
        <w:t>在</w:t>
      </w:r>
      <w:r w:rsidRPr="00C40390">
        <w:rPr>
          <w:rFonts w:ascii="宋体" w:eastAsia="宋体" w:hAnsi="宋体" w:cs="宋体" w:hint="eastAsia"/>
          <w:sz w:val="21"/>
          <w:szCs w:val="21"/>
        </w:rPr>
        <w:t>夏令营的时候脸上出现了一片一片</w:t>
      </w:r>
      <w:r w:rsidRPr="00C40390">
        <w:rPr>
          <w:rFonts w:ascii="宋体" w:eastAsia="宋体" w:hAnsi="宋体" w:cs="宋体" w:hint="eastAsia"/>
          <w:sz w:val="21"/>
          <w:szCs w:val="21"/>
        </w:rPr>
        <w:lastRenderedPageBreak/>
        <w:t>的白斑，但是</w:t>
      </w:r>
      <w:r w:rsidR="006E0531">
        <w:rPr>
          <w:rFonts w:ascii="宋体" w:eastAsia="宋体" w:hAnsi="宋体" w:cs="宋体" w:hint="eastAsia"/>
          <w:sz w:val="21"/>
          <w:szCs w:val="21"/>
        </w:rPr>
        <w:t>看她之</w:t>
      </w:r>
      <w:r w:rsidRPr="00C40390">
        <w:rPr>
          <w:rFonts w:ascii="宋体" w:eastAsia="宋体" w:hAnsi="宋体" w:cs="宋体" w:hint="eastAsia"/>
          <w:sz w:val="21"/>
          <w:szCs w:val="21"/>
        </w:rPr>
        <w:t>前的照片</w:t>
      </w:r>
      <w:r w:rsidR="006E0531">
        <w:rPr>
          <w:rFonts w:ascii="宋体" w:eastAsia="宋体" w:hAnsi="宋体" w:cs="宋体" w:hint="eastAsia"/>
          <w:sz w:val="21"/>
          <w:szCs w:val="21"/>
        </w:rPr>
        <w:t>，</w:t>
      </w:r>
      <w:r w:rsidR="000E3003" w:rsidRPr="00C40390">
        <w:rPr>
          <w:rFonts w:ascii="宋体" w:eastAsia="宋体" w:hAnsi="宋体" w:cs="宋体" w:hint="eastAsia"/>
          <w:sz w:val="21"/>
          <w:szCs w:val="21"/>
        </w:rPr>
        <w:t>其实</w:t>
      </w:r>
      <w:r w:rsidR="006E0531">
        <w:rPr>
          <w:rFonts w:ascii="宋体" w:eastAsia="宋体" w:hAnsi="宋体" w:cs="宋体" w:hint="eastAsia"/>
          <w:sz w:val="21"/>
          <w:szCs w:val="21"/>
        </w:rPr>
        <w:t>她的</w:t>
      </w:r>
      <w:proofErr w:type="gramStart"/>
      <w:r w:rsidR="006E0531">
        <w:rPr>
          <w:rFonts w:ascii="宋体" w:eastAsia="宋体" w:hAnsi="宋体" w:cs="宋体" w:hint="eastAsia"/>
          <w:sz w:val="21"/>
          <w:szCs w:val="21"/>
        </w:rPr>
        <w:t>脸</w:t>
      </w:r>
      <w:r w:rsidRPr="00C40390">
        <w:rPr>
          <w:rFonts w:ascii="宋体" w:eastAsia="宋体" w:hAnsi="宋体" w:cs="宋体" w:hint="eastAsia"/>
          <w:sz w:val="21"/>
          <w:szCs w:val="21"/>
        </w:rPr>
        <w:t>以前</w:t>
      </w:r>
      <w:proofErr w:type="gramEnd"/>
      <w:r w:rsidRPr="00C40390">
        <w:rPr>
          <w:rFonts w:ascii="宋体" w:eastAsia="宋体" w:hAnsi="宋体" w:cs="宋体" w:hint="eastAsia"/>
          <w:sz w:val="21"/>
          <w:szCs w:val="21"/>
        </w:rPr>
        <w:t>是没有光的，整个看起来是朦朦胧胧的。看现在的照片虽然有些地方</w:t>
      </w:r>
      <w:r w:rsidR="00E12C0A">
        <w:rPr>
          <w:rFonts w:ascii="宋体" w:eastAsia="宋体" w:hAnsi="宋体" w:cs="宋体" w:hint="eastAsia"/>
          <w:sz w:val="21"/>
          <w:szCs w:val="21"/>
        </w:rPr>
        <w:t>还</w:t>
      </w:r>
      <w:r w:rsidRPr="00C40390">
        <w:rPr>
          <w:rFonts w:ascii="宋体" w:eastAsia="宋体" w:hAnsi="宋体" w:cs="宋体" w:hint="eastAsia"/>
          <w:sz w:val="21"/>
          <w:szCs w:val="21"/>
        </w:rPr>
        <w:t>看出有些斑块，额头还有一块，但是</w:t>
      </w:r>
      <w:r w:rsidR="000E3003">
        <w:rPr>
          <w:rFonts w:ascii="宋体" w:eastAsia="宋体" w:hAnsi="宋体" w:cs="宋体" w:hint="eastAsia"/>
          <w:sz w:val="21"/>
          <w:szCs w:val="21"/>
        </w:rPr>
        <w:t>脸的</w:t>
      </w:r>
      <w:r w:rsidRPr="00C40390">
        <w:rPr>
          <w:rFonts w:ascii="宋体" w:eastAsia="宋体" w:hAnsi="宋体" w:cs="宋体" w:hint="eastAsia"/>
          <w:sz w:val="21"/>
          <w:szCs w:val="21"/>
        </w:rPr>
        <w:t>底</w:t>
      </w:r>
      <w:r w:rsidR="00596C48">
        <w:rPr>
          <w:rFonts w:ascii="宋体" w:eastAsia="宋体" w:hAnsi="宋体" w:cs="宋体" w:hint="eastAsia"/>
          <w:sz w:val="21"/>
          <w:szCs w:val="21"/>
        </w:rPr>
        <w:t>色</w:t>
      </w:r>
      <w:r w:rsidRPr="00C40390">
        <w:rPr>
          <w:rFonts w:ascii="宋体" w:eastAsia="宋体" w:hAnsi="宋体" w:cs="宋体" w:hint="eastAsia"/>
          <w:sz w:val="21"/>
          <w:szCs w:val="21"/>
        </w:rPr>
        <w:t>变亮了</w:t>
      </w:r>
      <w:r w:rsidR="00CC1CD1">
        <w:rPr>
          <w:rFonts w:ascii="宋体" w:eastAsia="宋体" w:hAnsi="宋体" w:cs="宋体" w:hint="eastAsia"/>
          <w:sz w:val="21"/>
          <w:szCs w:val="21"/>
        </w:rPr>
        <w:t>，这个亮非常明显，从里面可以透出来光泽</w:t>
      </w:r>
      <w:r w:rsidR="00F35447">
        <w:rPr>
          <w:rFonts w:ascii="宋体" w:eastAsia="宋体" w:hAnsi="宋体" w:cs="宋体" w:hint="eastAsia"/>
          <w:sz w:val="21"/>
          <w:szCs w:val="21"/>
        </w:rPr>
        <w:t>，</w:t>
      </w:r>
      <w:r w:rsidR="00CC1CD1">
        <w:rPr>
          <w:rFonts w:ascii="宋体" w:eastAsia="宋体" w:hAnsi="宋体" w:cs="宋体" w:hint="eastAsia"/>
          <w:sz w:val="21"/>
          <w:szCs w:val="21"/>
        </w:rPr>
        <w:t>变化非常</w:t>
      </w:r>
      <w:r w:rsidRPr="00C40390">
        <w:rPr>
          <w:rFonts w:ascii="宋体" w:eastAsia="宋体" w:hAnsi="宋体" w:cs="宋体" w:hint="eastAsia"/>
          <w:sz w:val="21"/>
          <w:szCs w:val="21"/>
        </w:rPr>
        <w:t>大。后面还有三张照片，你看第</w:t>
      </w:r>
      <w:r w:rsidR="000E3003">
        <w:rPr>
          <w:rFonts w:ascii="宋体" w:eastAsia="宋体" w:hAnsi="宋体" w:cs="宋体" w:hint="eastAsia"/>
          <w:sz w:val="21"/>
          <w:szCs w:val="21"/>
        </w:rPr>
        <w:t>一</w:t>
      </w:r>
      <w:r w:rsidRPr="00C40390">
        <w:rPr>
          <w:rFonts w:ascii="宋体" w:eastAsia="宋体" w:hAnsi="宋体" w:cs="宋体" w:hint="eastAsia"/>
          <w:sz w:val="21"/>
          <w:szCs w:val="21"/>
        </w:rPr>
        <w:t>张穿蓝衣服的照片，</w:t>
      </w:r>
      <w:r w:rsidR="00CC1CD1">
        <w:rPr>
          <w:rFonts w:ascii="宋体" w:eastAsia="宋体" w:hAnsi="宋体" w:cs="宋体" w:hint="eastAsia"/>
          <w:sz w:val="21"/>
          <w:szCs w:val="21"/>
        </w:rPr>
        <w:t>她</w:t>
      </w:r>
      <w:r w:rsidRPr="00C40390">
        <w:rPr>
          <w:rFonts w:ascii="宋体" w:eastAsia="宋体" w:hAnsi="宋体" w:cs="宋体" w:hint="eastAsia"/>
          <w:sz w:val="21"/>
          <w:szCs w:val="21"/>
        </w:rPr>
        <w:t>的脸</w:t>
      </w:r>
      <w:r w:rsidR="00596C48">
        <w:rPr>
          <w:rFonts w:ascii="宋体" w:eastAsia="宋体" w:hAnsi="宋体" w:cs="宋体" w:hint="eastAsia"/>
          <w:sz w:val="21"/>
          <w:szCs w:val="21"/>
        </w:rPr>
        <w:t>真</w:t>
      </w:r>
      <w:r w:rsidRPr="00C40390">
        <w:rPr>
          <w:rFonts w:ascii="宋体" w:eastAsia="宋体" w:hAnsi="宋体" w:cs="宋体" w:hint="eastAsia"/>
          <w:sz w:val="21"/>
          <w:szCs w:val="21"/>
        </w:rPr>
        <w:t>像地图一样</w:t>
      </w:r>
      <w:r w:rsidR="00596C48">
        <w:rPr>
          <w:rFonts w:ascii="宋体" w:eastAsia="宋体" w:hAnsi="宋体" w:cs="宋体" w:hint="eastAsia"/>
          <w:sz w:val="21"/>
          <w:szCs w:val="21"/>
        </w:rPr>
        <w:t>，</w:t>
      </w:r>
      <w:r w:rsidRPr="00C40390">
        <w:rPr>
          <w:rFonts w:ascii="宋体" w:eastAsia="宋体" w:hAnsi="宋体" w:cs="宋体" w:hint="eastAsia"/>
          <w:sz w:val="21"/>
          <w:szCs w:val="21"/>
        </w:rPr>
        <w:t>发白</w:t>
      </w:r>
      <w:r w:rsidR="00CC1CD1">
        <w:rPr>
          <w:rFonts w:ascii="宋体" w:eastAsia="宋体" w:hAnsi="宋体" w:cs="宋体" w:hint="eastAsia"/>
          <w:sz w:val="21"/>
          <w:szCs w:val="21"/>
        </w:rPr>
        <w:t>，</w:t>
      </w:r>
      <w:r w:rsidRPr="00C40390">
        <w:rPr>
          <w:rFonts w:ascii="宋体" w:eastAsia="宋体" w:hAnsi="宋体" w:cs="宋体" w:hint="eastAsia"/>
          <w:sz w:val="21"/>
          <w:szCs w:val="21"/>
        </w:rPr>
        <w:t>脸色非常不均匀。后面就非常透亮了，</w:t>
      </w:r>
      <w:r w:rsidR="00596C48">
        <w:rPr>
          <w:rFonts w:ascii="宋体" w:eastAsia="宋体" w:hAnsi="宋体" w:cs="宋体" w:hint="eastAsia"/>
          <w:sz w:val="21"/>
          <w:szCs w:val="21"/>
        </w:rPr>
        <w:t>虽然</w:t>
      </w:r>
      <w:r w:rsidRPr="00C40390">
        <w:rPr>
          <w:rFonts w:ascii="宋体" w:eastAsia="宋体" w:hAnsi="宋体" w:cs="宋体" w:hint="eastAsia"/>
          <w:sz w:val="21"/>
          <w:szCs w:val="21"/>
        </w:rPr>
        <w:t>后面晒黑了，</w:t>
      </w:r>
      <w:r w:rsidR="00596C48">
        <w:rPr>
          <w:rFonts w:ascii="宋体" w:eastAsia="宋体" w:hAnsi="宋体" w:cs="宋体" w:hint="eastAsia"/>
          <w:sz w:val="21"/>
          <w:szCs w:val="21"/>
        </w:rPr>
        <w:t>但</w:t>
      </w:r>
      <w:r w:rsidRPr="00C40390">
        <w:rPr>
          <w:rFonts w:ascii="宋体" w:eastAsia="宋体" w:hAnsi="宋体" w:cs="宋体" w:hint="eastAsia"/>
          <w:sz w:val="21"/>
          <w:szCs w:val="21"/>
        </w:rPr>
        <w:t>整个看起来非常健康。</w:t>
      </w:r>
    </w:p>
    <w:p w:rsidR="00827874" w:rsidRPr="00303274" w:rsidRDefault="00596C48" w:rsidP="00A40EAA">
      <w:pPr>
        <w:spacing w:before="240" w:after="240"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菠萝蜜</w:t>
      </w:r>
      <w:r w:rsidRPr="00C40390">
        <w:rPr>
          <w:rFonts w:ascii="宋体" w:eastAsia="宋体" w:hAnsi="宋体" w:cs="宋体" w:hint="eastAsia"/>
          <w:sz w:val="21"/>
          <w:szCs w:val="21"/>
        </w:rPr>
        <w:t>：</w:t>
      </w:r>
      <w:r w:rsidR="00E26107">
        <w:rPr>
          <w:rFonts w:ascii="宋体" w:eastAsia="宋体" w:hAnsi="宋体" w:cs="宋体" w:hint="eastAsia"/>
          <w:sz w:val="21"/>
          <w:szCs w:val="21"/>
        </w:rPr>
        <w:t>孩子在夏令营待了多长时间？</w:t>
      </w:r>
    </w:p>
    <w:p w:rsidR="00B76CDC" w:rsidRPr="00B76CDC" w:rsidRDefault="00B76CDC" w:rsidP="00A40EAA">
      <w:pPr>
        <w:spacing w:before="240" w:after="240"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</w:rPr>
      </w:pPr>
      <w:r w:rsidRPr="00B76CDC">
        <w:rPr>
          <w:rFonts w:ascii="宋体" w:eastAsia="宋体" w:hAnsi="宋体" w:cs="宋体" w:hint="eastAsia"/>
          <w:sz w:val="21"/>
          <w:szCs w:val="21"/>
        </w:rPr>
        <w:t>高真：孩子在夏令营待了一个月</w:t>
      </w:r>
      <w:r w:rsidR="000106FD">
        <w:rPr>
          <w:rFonts w:ascii="宋体" w:eastAsia="宋体" w:hAnsi="宋体" w:cs="宋体" w:hint="eastAsia"/>
          <w:sz w:val="21"/>
          <w:szCs w:val="21"/>
        </w:rPr>
        <w:t>。</w:t>
      </w:r>
      <w:r w:rsidRPr="00B76CDC">
        <w:rPr>
          <w:rFonts w:ascii="宋体" w:eastAsia="宋体" w:hAnsi="宋体" w:cs="宋体" w:hint="eastAsia"/>
          <w:sz w:val="21"/>
          <w:szCs w:val="21"/>
        </w:rPr>
        <w:t>在去夏令营之前，</w:t>
      </w:r>
      <w:r w:rsidR="009A58A8">
        <w:rPr>
          <w:rFonts w:ascii="宋体" w:eastAsia="宋体" w:hAnsi="宋体" w:cs="宋体" w:hint="eastAsia"/>
          <w:sz w:val="21"/>
          <w:szCs w:val="21"/>
        </w:rPr>
        <w:t>她</w:t>
      </w:r>
      <w:proofErr w:type="gramStart"/>
      <w:r w:rsidRPr="00B76CDC">
        <w:rPr>
          <w:rFonts w:ascii="宋体" w:eastAsia="宋体" w:hAnsi="宋体" w:cs="宋体" w:hint="eastAsia"/>
          <w:sz w:val="21"/>
          <w:szCs w:val="21"/>
        </w:rPr>
        <w:t>不</w:t>
      </w:r>
      <w:proofErr w:type="gramEnd"/>
      <w:r w:rsidRPr="00B76CDC">
        <w:rPr>
          <w:rFonts w:ascii="宋体" w:eastAsia="宋体" w:hAnsi="宋体" w:cs="宋体" w:hint="eastAsia"/>
          <w:sz w:val="21"/>
          <w:szCs w:val="21"/>
        </w:rPr>
        <w:t>光是脸上有斑，我上次也说过了</w:t>
      </w:r>
      <w:r w:rsidR="00B07A4F" w:rsidRPr="00B76CDC">
        <w:rPr>
          <w:rFonts w:ascii="宋体" w:eastAsia="宋体" w:hAnsi="宋体" w:cs="宋体" w:hint="eastAsia"/>
          <w:sz w:val="21"/>
          <w:szCs w:val="21"/>
        </w:rPr>
        <w:t>在</w:t>
      </w:r>
      <w:r w:rsidR="00B07A4F">
        <w:rPr>
          <w:rFonts w:ascii="宋体" w:eastAsia="宋体" w:hAnsi="宋体" w:cs="宋体" w:hint="eastAsia"/>
          <w:sz w:val="21"/>
          <w:szCs w:val="21"/>
        </w:rPr>
        <w:t>她</w:t>
      </w:r>
      <w:r w:rsidR="00B07A4F" w:rsidRPr="00B76CDC">
        <w:rPr>
          <w:rFonts w:ascii="宋体" w:eastAsia="宋体" w:hAnsi="宋体" w:cs="宋体" w:hint="eastAsia"/>
          <w:sz w:val="21"/>
          <w:szCs w:val="21"/>
        </w:rPr>
        <w:t>小时候</w:t>
      </w:r>
      <w:r w:rsidRPr="00B76CDC">
        <w:rPr>
          <w:rFonts w:ascii="宋体" w:eastAsia="宋体" w:hAnsi="宋体" w:cs="宋体" w:hint="eastAsia"/>
          <w:sz w:val="21"/>
          <w:szCs w:val="21"/>
        </w:rPr>
        <w:t>肚子里面全都是像鹌鹑蛋一样的</w:t>
      </w:r>
      <w:r w:rsidR="00B07A4F">
        <w:rPr>
          <w:rFonts w:ascii="宋体" w:eastAsia="宋体" w:hAnsi="宋体" w:cs="宋体" w:hint="eastAsia"/>
          <w:sz w:val="21"/>
          <w:szCs w:val="21"/>
        </w:rPr>
        <w:t>小</w:t>
      </w:r>
      <w:r w:rsidRPr="00B76CDC">
        <w:rPr>
          <w:rFonts w:ascii="宋体" w:eastAsia="宋体" w:hAnsi="宋体" w:cs="宋体" w:hint="eastAsia"/>
          <w:sz w:val="21"/>
          <w:szCs w:val="21"/>
        </w:rPr>
        <w:t>疙瘩</w:t>
      </w:r>
      <w:r w:rsidR="00B07A4F">
        <w:rPr>
          <w:rFonts w:ascii="宋体" w:eastAsia="宋体" w:hAnsi="宋体" w:cs="宋体" w:hint="eastAsia"/>
          <w:sz w:val="21"/>
          <w:szCs w:val="21"/>
        </w:rPr>
        <w:t>，</w:t>
      </w:r>
      <w:r w:rsidRPr="00B76CDC">
        <w:rPr>
          <w:rFonts w:ascii="宋体" w:eastAsia="宋体" w:hAnsi="宋体" w:cs="宋体" w:hint="eastAsia"/>
          <w:sz w:val="21"/>
          <w:szCs w:val="21"/>
        </w:rPr>
        <w:t>按不动的。在夏令营之前，</w:t>
      </w:r>
      <w:r w:rsidR="007F3B7B">
        <w:rPr>
          <w:rFonts w:ascii="宋体" w:eastAsia="宋体" w:hAnsi="宋体" w:cs="宋体" w:hint="eastAsia"/>
          <w:sz w:val="21"/>
          <w:szCs w:val="21"/>
        </w:rPr>
        <w:t>她</w:t>
      </w:r>
      <w:r w:rsidRPr="00B76CDC">
        <w:rPr>
          <w:rFonts w:ascii="宋体" w:eastAsia="宋体" w:hAnsi="宋体" w:cs="宋体" w:hint="eastAsia"/>
          <w:sz w:val="21"/>
          <w:szCs w:val="21"/>
        </w:rPr>
        <w:t>的肚子就</w:t>
      </w:r>
      <w:r w:rsidR="007F3B7B">
        <w:rPr>
          <w:rFonts w:ascii="宋体" w:eastAsia="宋体" w:hAnsi="宋体" w:cs="宋体" w:hint="eastAsia"/>
          <w:sz w:val="21"/>
          <w:szCs w:val="21"/>
        </w:rPr>
        <w:t>是</w:t>
      </w:r>
      <w:r w:rsidRPr="00B76CDC">
        <w:rPr>
          <w:rFonts w:ascii="宋体" w:eastAsia="宋体" w:hAnsi="宋体" w:cs="宋体" w:hint="eastAsia"/>
          <w:sz w:val="21"/>
          <w:szCs w:val="21"/>
        </w:rPr>
        <w:t>一整块的硬块，像铁板一样。我想请教一下医师，孩子肚子里面的疙瘩从一个一个然后到连成一整片，是不是和她脸上的斑连成一整片有关系呢？</w:t>
      </w:r>
    </w:p>
    <w:p w:rsidR="00C94340" w:rsidRDefault="007970F0" w:rsidP="00A40EAA">
      <w:pPr>
        <w:spacing w:before="240" w:after="240"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司辰：都是全息的，</w:t>
      </w:r>
      <w:r w:rsidR="00B76CDC" w:rsidRPr="00B76CDC">
        <w:rPr>
          <w:rFonts w:ascii="宋体" w:eastAsia="宋体" w:hAnsi="宋体" w:cs="宋体" w:hint="eastAsia"/>
          <w:sz w:val="21"/>
          <w:szCs w:val="21"/>
        </w:rPr>
        <w:t>是互相呼应的</w:t>
      </w:r>
      <w:r>
        <w:rPr>
          <w:rFonts w:ascii="宋体" w:eastAsia="宋体" w:hAnsi="宋体" w:cs="宋体" w:hint="eastAsia"/>
          <w:sz w:val="21"/>
          <w:szCs w:val="21"/>
        </w:rPr>
        <w:t>，</w:t>
      </w:r>
      <w:r w:rsidR="00B76CDC" w:rsidRPr="00B76CDC">
        <w:rPr>
          <w:rFonts w:ascii="宋体" w:eastAsia="宋体" w:hAnsi="宋体" w:cs="宋体" w:hint="eastAsia"/>
          <w:sz w:val="21"/>
          <w:szCs w:val="21"/>
        </w:rPr>
        <w:t>是一体的</w:t>
      </w:r>
      <w:r>
        <w:rPr>
          <w:rFonts w:ascii="宋体" w:eastAsia="宋体" w:hAnsi="宋体" w:cs="宋体" w:hint="eastAsia"/>
          <w:sz w:val="21"/>
          <w:szCs w:val="21"/>
        </w:rPr>
        <w:t>。</w:t>
      </w:r>
      <w:r w:rsidR="00B76CDC" w:rsidRPr="00B76CDC">
        <w:rPr>
          <w:rFonts w:ascii="宋体" w:eastAsia="宋体" w:hAnsi="宋体" w:cs="宋体" w:hint="eastAsia"/>
          <w:sz w:val="21"/>
          <w:szCs w:val="21"/>
        </w:rPr>
        <w:t>身体内部的五脏六腑的气</w:t>
      </w:r>
      <w:proofErr w:type="gramStart"/>
      <w:r w:rsidR="00B76CDC" w:rsidRPr="00B76CDC">
        <w:rPr>
          <w:rFonts w:ascii="宋体" w:eastAsia="宋体" w:hAnsi="宋体" w:cs="宋体" w:hint="eastAsia"/>
          <w:sz w:val="21"/>
          <w:szCs w:val="21"/>
        </w:rPr>
        <w:t>机变化</w:t>
      </w:r>
      <w:proofErr w:type="gramEnd"/>
      <w:r w:rsidR="00B76CDC" w:rsidRPr="00B76CDC">
        <w:rPr>
          <w:rFonts w:ascii="宋体" w:eastAsia="宋体" w:hAnsi="宋体" w:cs="宋体" w:hint="eastAsia"/>
          <w:sz w:val="21"/>
          <w:szCs w:val="21"/>
        </w:rPr>
        <w:t>会表现在脸上，都是一一对应的。我看小钻石后面还有照片，</w:t>
      </w:r>
      <w:r w:rsidR="001A13A9">
        <w:rPr>
          <w:rFonts w:ascii="宋体" w:eastAsia="宋体" w:hAnsi="宋体" w:cs="宋体" w:hint="eastAsia"/>
          <w:sz w:val="21"/>
          <w:szCs w:val="21"/>
        </w:rPr>
        <w:t>她</w:t>
      </w:r>
      <w:r w:rsidR="00B76CDC" w:rsidRPr="00B76CDC">
        <w:rPr>
          <w:rFonts w:ascii="宋体" w:eastAsia="宋体" w:hAnsi="宋体" w:cs="宋体" w:hint="eastAsia"/>
          <w:sz w:val="21"/>
          <w:szCs w:val="21"/>
        </w:rPr>
        <w:t>舌苔的对比非常明显</w:t>
      </w:r>
      <w:r w:rsidR="00C163EC">
        <w:rPr>
          <w:rFonts w:ascii="宋体" w:eastAsia="宋体" w:hAnsi="宋体" w:cs="宋体" w:hint="eastAsia"/>
          <w:sz w:val="21"/>
          <w:szCs w:val="21"/>
        </w:rPr>
        <w:t>。</w:t>
      </w:r>
      <w:r w:rsidR="00B76CDC" w:rsidRPr="00B76CDC">
        <w:rPr>
          <w:rFonts w:ascii="宋体" w:eastAsia="宋体" w:hAnsi="宋体" w:cs="宋体" w:hint="eastAsia"/>
          <w:sz w:val="21"/>
          <w:szCs w:val="21"/>
        </w:rPr>
        <w:t>还有站立的姿势都很明显</w:t>
      </w:r>
      <w:r w:rsidR="00C163EC">
        <w:rPr>
          <w:rFonts w:ascii="宋体" w:eastAsia="宋体" w:hAnsi="宋体" w:cs="宋体" w:hint="eastAsia"/>
          <w:sz w:val="21"/>
          <w:szCs w:val="21"/>
        </w:rPr>
        <w:t>，</w:t>
      </w:r>
      <w:r w:rsidR="001A13A9">
        <w:rPr>
          <w:rFonts w:ascii="宋体" w:eastAsia="宋体" w:hAnsi="宋体" w:cs="宋体" w:hint="eastAsia"/>
          <w:sz w:val="21"/>
          <w:szCs w:val="21"/>
        </w:rPr>
        <w:t>她</w:t>
      </w:r>
      <w:r w:rsidR="00B76CDC" w:rsidRPr="00B76CDC">
        <w:rPr>
          <w:rFonts w:ascii="宋体" w:eastAsia="宋体" w:hAnsi="宋体" w:cs="宋体" w:hint="eastAsia"/>
          <w:sz w:val="21"/>
          <w:szCs w:val="21"/>
        </w:rPr>
        <w:t>不是摆拍，</w:t>
      </w:r>
      <w:r w:rsidR="001A13A9">
        <w:rPr>
          <w:rFonts w:ascii="宋体" w:eastAsia="宋体" w:hAnsi="宋体" w:cs="宋体" w:hint="eastAsia"/>
          <w:sz w:val="21"/>
          <w:szCs w:val="21"/>
        </w:rPr>
        <w:t>她</w:t>
      </w:r>
      <w:r w:rsidR="00B76CDC" w:rsidRPr="00B76CDC">
        <w:rPr>
          <w:rFonts w:ascii="宋体" w:eastAsia="宋体" w:hAnsi="宋体" w:cs="宋体" w:hint="eastAsia"/>
          <w:sz w:val="21"/>
          <w:szCs w:val="21"/>
        </w:rPr>
        <w:t>只是无意识</w:t>
      </w:r>
      <w:r w:rsidR="001A13A9">
        <w:rPr>
          <w:rFonts w:ascii="宋体" w:eastAsia="宋体" w:hAnsi="宋体" w:cs="宋体" w:hint="eastAsia"/>
          <w:sz w:val="21"/>
          <w:szCs w:val="21"/>
        </w:rPr>
        <w:t>地</w:t>
      </w:r>
      <w:r w:rsidR="00B76CDC" w:rsidRPr="00B76CDC">
        <w:rPr>
          <w:rFonts w:ascii="宋体" w:eastAsia="宋体" w:hAnsi="宋体" w:cs="宋体" w:hint="eastAsia"/>
          <w:sz w:val="21"/>
          <w:szCs w:val="21"/>
        </w:rPr>
        <w:t>在那里一站。第</w:t>
      </w:r>
      <w:r w:rsidR="00F571FF">
        <w:rPr>
          <w:rFonts w:ascii="宋体" w:eastAsia="宋体" w:hAnsi="宋体" w:cs="宋体" w:hint="eastAsia"/>
          <w:sz w:val="21"/>
          <w:szCs w:val="21"/>
        </w:rPr>
        <w:t>一</w:t>
      </w:r>
      <w:r w:rsidR="00220EC0">
        <w:rPr>
          <w:rFonts w:ascii="宋体" w:eastAsia="宋体" w:hAnsi="宋体" w:cs="宋体" w:hint="eastAsia"/>
          <w:sz w:val="21"/>
          <w:szCs w:val="21"/>
        </w:rPr>
        <w:t>张照片整个身子有点歪斜，后面就</w:t>
      </w:r>
      <w:proofErr w:type="gramStart"/>
      <w:r w:rsidR="00220EC0">
        <w:rPr>
          <w:rFonts w:ascii="宋体" w:eastAsia="宋体" w:hAnsi="宋体" w:cs="宋体" w:hint="eastAsia"/>
          <w:sz w:val="21"/>
          <w:szCs w:val="21"/>
        </w:rPr>
        <w:t>很立整</w:t>
      </w:r>
      <w:proofErr w:type="gramEnd"/>
      <w:r w:rsidR="00220EC0">
        <w:rPr>
          <w:rFonts w:ascii="宋体" w:eastAsia="宋体" w:hAnsi="宋体" w:cs="宋体" w:hint="eastAsia"/>
          <w:sz w:val="21"/>
          <w:szCs w:val="21"/>
        </w:rPr>
        <w:t>，还有</w:t>
      </w:r>
      <w:r w:rsidR="00B76CDC" w:rsidRPr="00B76CDC">
        <w:rPr>
          <w:rFonts w:ascii="宋体" w:eastAsia="宋体" w:hAnsi="宋体" w:cs="宋体" w:hint="eastAsia"/>
          <w:sz w:val="21"/>
          <w:szCs w:val="21"/>
        </w:rPr>
        <w:t>腿型都顺溜了。第</w:t>
      </w:r>
      <w:r w:rsidR="00F571FF">
        <w:rPr>
          <w:rFonts w:ascii="宋体" w:eastAsia="宋体" w:hAnsi="宋体" w:cs="宋体" w:hint="eastAsia"/>
          <w:sz w:val="21"/>
          <w:szCs w:val="21"/>
        </w:rPr>
        <w:t>一</w:t>
      </w:r>
      <w:r w:rsidR="00B76CDC" w:rsidRPr="00B76CDC">
        <w:rPr>
          <w:rFonts w:ascii="宋体" w:eastAsia="宋体" w:hAnsi="宋体" w:cs="宋体" w:hint="eastAsia"/>
          <w:sz w:val="21"/>
          <w:szCs w:val="21"/>
        </w:rPr>
        <w:t>张</w:t>
      </w:r>
      <w:r w:rsidR="001A13A9">
        <w:rPr>
          <w:rFonts w:ascii="宋体" w:eastAsia="宋体" w:hAnsi="宋体" w:cs="宋体" w:hint="eastAsia"/>
          <w:sz w:val="21"/>
          <w:szCs w:val="21"/>
        </w:rPr>
        <w:t>、</w:t>
      </w:r>
      <w:r w:rsidR="00B76CDC" w:rsidRPr="00B76CDC">
        <w:rPr>
          <w:rFonts w:ascii="宋体" w:eastAsia="宋体" w:hAnsi="宋体" w:cs="宋体" w:hint="eastAsia"/>
          <w:sz w:val="21"/>
          <w:szCs w:val="21"/>
        </w:rPr>
        <w:t>第</w:t>
      </w:r>
      <w:r w:rsidR="00F571FF">
        <w:rPr>
          <w:rFonts w:ascii="宋体" w:eastAsia="宋体" w:hAnsi="宋体" w:cs="宋体" w:hint="eastAsia"/>
          <w:sz w:val="21"/>
          <w:szCs w:val="21"/>
        </w:rPr>
        <w:t>二</w:t>
      </w:r>
      <w:r w:rsidR="00B76CDC" w:rsidRPr="00B76CDC">
        <w:rPr>
          <w:rFonts w:ascii="宋体" w:eastAsia="宋体" w:hAnsi="宋体" w:cs="宋体" w:hint="eastAsia"/>
          <w:sz w:val="21"/>
          <w:szCs w:val="21"/>
        </w:rPr>
        <w:t>张和第</w:t>
      </w:r>
      <w:r w:rsidR="00F571FF">
        <w:rPr>
          <w:rFonts w:ascii="宋体" w:eastAsia="宋体" w:hAnsi="宋体" w:cs="宋体" w:hint="eastAsia"/>
          <w:sz w:val="21"/>
          <w:szCs w:val="21"/>
        </w:rPr>
        <w:t>三</w:t>
      </w:r>
      <w:r w:rsidR="009D2340">
        <w:rPr>
          <w:rFonts w:ascii="宋体" w:eastAsia="宋体" w:hAnsi="宋体" w:cs="宋体" w:hint="eastAsia"/>
          <w:sz w:val="21"/>
          <w:szCs w:val="21"/>
        </w:rPr>
        <w:t>张相比</w:t>
      </w:r>
      <w:r w:rsidR="001A13A9">
        <w:rPr>
          <w:rFonts w:ascii="宋体" w:eastAsia="宋体" w:hAnsi="宋体" w:cs="宋体" w:hint="eastAsia"/>
          <w:sz w:val="21"/>
          <w:szCs w:val="21"/>
        </w:rPr>
        <w:t>变化</w:t>
      </w:r>
      <w:r w:rsidR="00B76CDC" w:rsidRPr="00B76CDC">
        <w:rPr>
          <w:rFonts w:ascii="宋体" w:eastAsia="宋体" w:hAnsi="宋体" w:cs="宋体" w:hint="eastAsia"/>
          <w:sz w:val="21"/>
          <w:szCs w:val="21"/>
        </w:rPr>
        <w:t>非常大。变挺拔了，舌苔</w:t>
      </w:r>
      <w:r w:rsidR="001A13A9">
        <w:rPr>
          <w:rFonts w:ascii="宋体" w:eastAsia="宋体" w:hAnsi="宋体" w:cs="宋体" w:hint="eastAsia"/>
          <w:sz w:val="21"/>
          <w:szCs w:val="21"/>
        </w:rPr>
        <w:t>的</w:t>
      </w:r>
      <w:r w:rsidR="00B76CDC" w:rsidRPr="00B76CDC">
        <w:rPr>
          <w:rFonts w:ascii="宋体" w:eastAsia="宋体" w:hAnsi="宋体" w:cs="宋体" w:hint="eastAsia"/>
          <w:sz w:val="21"/>
          <w:szCs w:val="21"/>
        </w:rPr>
        <w:t>变化</w:t>
      </w:r>
      <w:r w:rsidR="001A13A9">
        <w:rPr>
          <w:rFonts w:ascii="宋体" w:eastAsia="宋体" w:hAnsi="宋体" w:cs="宋体" w:hint="eastAsia"/>
          <w:sz w:val="21"/>
          <w:szCs w:val="21"/>
        </w:rPr>
        <w:t>也</w:t>
      </w:r>
      <w:r w:rsidR="009D2340">
        <w:rPr>
          <w:rFonts w:ascii="宋体" w:eastAsia="宋体" w:hAnsi="宋体" w:cs="宋体" w:hint="eastAsia"/>
          <w:sz w:val="21"/>
          <w:szCs w:val="21"/>
        </w:rPr>
        <w:t>非常明显，向好的方面改变</w:t>
      </w:r>
      <w:r w:rsidR="00B76CDC" w:rsidRPr="00B76CDC">
        <w:rPr>
          <w:rFonts w:ascii="宋体" w:eastAsia="宋体" w:hAnsi="宋体" w:cs="宋体" w:hint="eastAsia"/>
          <w:sz w:val="21"/>
          <w:szCs w:val="21"/>
        </w:rPr>
        <w:t>，进步很大。米多说</w:t>
      </w:r>
      <w:r w:rsidR="00C94340">
        <w:rPr>
          <w:rFonts w:ascii="宋体" w:eastAsia="宋体" w:hAnsi="宋体" w:cs="宋体" w:hint="eastAsia"/>
          <w:sz w:val="21"/>
          <w:szCs w:val="21"/>
        </w:rPr>
        <w:t>她额头上那个不是斑块而是摔的，</w:t>
      </w:r>
      <w:r w:rsidR="001A13A9">
        <w:rPr>
          <w:rFonts w:ascii="宋体" w:eastAsia="宋体" w:hAnsi="宋体" w:cs="宋体" w:hint="eastAsia"/>
          <w:sz w:val="21"/>
          <w:szCs w:val="21"/>
        </w:rPr>
        <w:t>整体看来是比较透亮</w:t>
      </w:r>
      <w:r w:rsidR="00B76CDC" w:rsidRPr="00B76CDC">
        <w:rPr>
          <w:rFonts w:ascii="宋体" w:eastAsia="宋体" w:hAnsi="宋体" w:cs="宋体" w:hint="eastAsia"/>
          <w:sz w:val="21"/>
          <w:szCs w:val="21"/>
        </w:rPr>
        <w:t>，有光泽了，之前看起来灰头土脸。还有</w:t>
      </w:r>
      <w:r w:rsidR="001A13A9">
        <w:rPr>
          <w:rFonts w:ascii="宋体" w:eastAsia="宋体" w:hAnsi="宋体" w:cs="宋体" w:hint="eastAsia"/>
          <w:sz w:val="21"/>
          <w:szCs w:val="21"/>
        </w:rPr>
        <w:t>她</w:t>
      </w:r>
      <w:r w:rsidR="00B76CDC" w:rsidRPr="00B76CDC">
        <w:rPr>
          <w:rFonts w:ascii="宋体" w:eastAsia="宋体" w:hAnsi="宋体" w:cs="宋体" w:hint="eastAsia"/>
          <w:sz w:val="21"/>
          <w:szCs w:val="21"/>
        </w:rPr>
        <w:t>的鼻梁，</w:t>
      </w:r>
      <w:proofErr w:type="gramStart"/>
      <w:r w:rsidR="00B76CDC" w:rsidRPr="00B76CDC">
        <w:rPr>
          <w:rFonts w:ascii="宋体" w:eastAsia="宋体" w:hAnsi="宋体" w:cs="宋体" w:hint="eastAsia"/>
          <w:sz w:val="21"/>
          <w:szCs w:val="21"/>
        </w:rPr>
        <w:t>鼻柱变挺拔</w:t>
      </w:r>
      <w:proofErr w:type="gramEnd"/>
      <w:r w:rsidR="00B76CDC" w:rsidRPr="00B76CDC">
        <w:rPr>
          <w:rFonts w:ascii="宋体" w:eastAsia="宋体" w:hAnsi="宋体" w:cs="宋体" w:hint="eastAsia"/>
          <w:sz w:val="21"/>
          <w:szCs w:val="21"/>
        </w:rPr>
        <w:t>了。</w:t>
      </w:r>
    </w:p>
    <w:p w:rsidR="00B76CDC" w:rsidRPr="00B76CDC" w:rsidRDefault="00C94340" w:rsidP="00A40EAA">
      <w:pPr>
        <w:spacing w:before="240" w:after="240"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菠萝蜜：</w:t>
      </w:r>
      <w:r w:rsidR="00B76CDC" w:rsidRPr="00B76CDC">
        <w:rPr>
          <w:rFonts w:ascii="宋体" w:eastAsia="宋体" w:hAnsi="宋体" w:cs="宋体" w:hint="eastAsia"/>
          <w:sz w:val="21"/>
          <w:szCs w:val="21"/>
        </w:rPr>
        <w:t>虽然晒黑了，但脸上变得</w:t>
      </w:r>
      <w:proofErr w:type="gramStart"/>
      <w:r w:rsidR="00B76CDC" w:rsidRPr="00B76CDC">
        <w:rPr>
          <w:rFonts w:ascii="宋体" w:eastAsia="宋体" w:hAnsi="宋体" w:cs="宋体" w:hint="eastAsia"/>
          <w:sz w:val="21"/>
          <w:szCs w:val="21"/>
        </w:rPr>
        <w:t>粉红粉红</w:t>
      </w:r>
      <w:proofErr w:type="gramEnd"/>
      <w:r w:rsidR="00B76CDC" w:rsidRPr="00B76CDC">
        <w:rPr>
          <w:rFonts w:ascii="宋体" w:eastAsia="宋体" w:hAnsi="宋体" w:cs="宋体" w:hint="eastAsia"/>
          <w:sz w:val="21"/>
          <w:szCs w:val="21"/>
        </w:rPr>
        <w:t>的。你很开心吧，通过夏令营改变那么大。</w:t>
      </w:r>
    </w:p>
    <w:p w:rsidR="000F1B36" w:rsidRPr="000F1B36" w:rsidRDefault="000F1B36" w:rsidP="00A40EAA">
      <w:pPr>
        <w:spacing w:before="240" w:after="240"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</w:rPr>
      </w:pPr>
      <w:r w:rsidRPr="000F1B36">
        <w:rPr>
          <w:rFonts w:ascii="宋体" w:eastAsia="宋体" w:hAnsi="宋体" w:cs="宋体" w:hint="eastAsia"/>
          <w:sz w:val="21"/>
          <w:szCs w:val="21"/>
        </w:rPr>
        <w:t>高真：非常开心。</w:t>
      </w:r>
      <w:r w:rsidR="009354A3">
        <w:rPr>
          <w:rFonts w:ascii="宋体" w:eastAsia="宋体" w:hAnsi="宋体" w:cs="宋体" w:hint="eastAsia"/>
          <w:sz w:val="21"/>
          <w:szCs w:val="21"/>
        </w:rPr>
        <w:t>她</w:t>
      </w:r>
      <w:r w:rsidRPr="000F1B36">
        <w:rPr>
          <w:rFonts w:ascii="宋体" w:eastAsia="宋体" w:hAnsi="宋体" w:cs="宋体" w:hint="eastAsia"/>
          <w:sz w:val="21"/>
          <w:szCs w:val="21"/>
        </w:rPr>
        <w:t>性格变得很开朗，之前很胆小懦弱</w:t>
      </w:r>
      <w:r w:rsidR="004251C6">
        <w:rPr>
          <w:rFonts w:ascii="宋体" w:eastAsia="宋体" w:hAnsi="宋体" w:cs="宋体" w:hint="eastAsia"/>
          <w:sz w:val="21"/>
          <w:szCs w:val="21"/>
        </w:rPr>
        <w:t>。</w:t>
      </w:r>
      <w:proofErr w:type="gramStart"/>
      <w:r w:rsidRPr="000F1B36">
        <w:rPr>
          <w:rFonts w:ascii="宋体" w:eastAsia="宋体" w:hAnsi="宋体" w:cs="宋体" w:hint="eastAsia"/>
          <w:sz w:val="21"/>
          <w:szCs w:val="21"/>
        </w:rPr>
        <w:t>遛</w:t>
      </w:r>
      <w:r w:rsidR="00C94340">
        <w:rPr>
          <w:rFonts w:ascii="宋体" w:eastAsia="宋体" w:hAnsi="宋体" w:cs="宋体" w:hint="eastAsia"/>
          <w:sz w:val="21"/>
          <w:szCs w:val="21"/>
        </w:rPr>
        <w:t>娃</w:t>
      </w:r>
      <w:r w:rsidR="009B4C3F">
        <w:rPr>
          <w:rFonts w:ascii="宋体" w:eastAsia="宋体" w:hAnsi="宋体" w:cs="宋体" w:hint="eastAsia"/>
          <w:sz w:val="21"/>
          <w:szCs w:val="21"/>
        </w:rPr>
        <w:t>以后</w:t>
      </w:r>
      <w:proofErr w:type="gramEnd"/>
      <w:r w:rsidR="009B4C3F">
        <w:rPr>
          <w:rFonts w:ascii="宋体" w:eastAsia="宋体" w:hAnsi="宋体" w:cs="宋体" w:hint="eastAsia"/>
          <w:sz w:val="21"/>
          <w:szCs w:val="21"/>
        </w:rPr>
        <w:t>改善很多，在夏令营之前不懦弱了，但</w:t>
      </w:r>
      <w:r w:rsidRPr="000F1B36">
        <w:rPr>
          <w:rFonts w:ascii="宋体" w:eastAsia="宋体" w:hAnsi="宋体" w:cs="宋体" w:hint="eastAsia"/>
          <w:sz w:val="21"/>
          <w:szCs w:val="21"/>
        </w:rPr>
        <w:t>还是有一点腼腆，遇到事情不够主动，</w:t>
      </w:r>
      <w:r w:rsidR="009B4C3F">
        <w:rPr>
          <w:rFonts w:ascii="宋体" w:eastAsia="宋体" w:hAnsi="宋体" w:cs="宋体" w:hint="eastAsia"/>
          <w:sz w:val="21"/>
          <w:szCs w:val="21"/>
        </w:rPr>
        <w:t>她</w:t>
      </w:r>
      <w:r w:rsidRPr="000F1B36">
        <w:rPr>
          <w:rFonts w:ascii="宋体" w:eastAsia="宋体" w:hAnsi="宋体" w:cs="宋体" w:hint="eastAsia"/>
          <w:sz w:val="21"/>
          <w:szCs w:val="21"/>
        </w:rPr>
        <w:t>不喜欢出头，比较磨蹭一点。加上疫情，在家里憋了几个月</w:t>
      </w:r>
      <w:r w:rsidR="00B97F59">
        <w:rPr>
          <w:rFonts w:ascii="宋体" w:eastAsia="宋体" w:hAnsi="宋体" w:cs="宋体" w:hint="eastAsia"/>
          <w:sz w:val="21"/>
          <w:szCs w:val="21"/>
        </w:rPr>
        <w:t>，</w:t>
      </w:r>
      <w:r w:rsidRPr="000F1B36">
        <w:rPr>
          <w:rFonts w:ascii="宋体" w:eastAsia="宋体" w:hAnsi="宋体" w:cs="宋体" w:hint="eastAsia"/>
          <w:sz w:val="21"/>
          <w:szCs w:val="21"/>
        </w:rPr>
        <w:t>缩脖子</w:t>
      </w:r>
      <w:r w:rsidR="009B4C3F">
        <w:rPr>
          <w:rFonts w:ascii="宋体" w:eastAsia="宋体" w:hAnsi="宋体" w:cs="宋体" w:hint="eastAsia"/>
          <w:sz w:val="21"/>
          <w:szCs w:val="21"/>
        </w:rPr>
        <w:t>抠</w:t>
      </w:r>
      <w:r w:rsidR="00B97F59">
        <w:rPr>
          <w:rFonts w:ascii="宋体" w:eastAsia="宋体" w:hAnsi="宋体" w:cs="宋体" w:hint="eastAsia"/>
          <w:sz w:val="21"/>
          <w:szCs w:val="21"/>
        </w:rPr>
        <w:t>肩膀</w:t>
      </w:r>
      <w:r w:rsidR="000952FD">
        <w:rPr>
          <w:rFonts w:ascii="宋体" w:eastAsia="宋体" w:hAnsi="宋体" w:cs="宋体" w:hint="eastAsia"/>
          <w:sz w:val="21"/>
          <w:szCs w:val="21"/>
        </w:rPr>
        <w:t>非常明显。到了夏令营</w:t>
      </w:r>
      <w:r w:rsidRPr="000F1B36">
        <w:rPr>
          <w:rFonts w:ascii="宋体" w:eastAsia="宋体" w:hAnsi="宋体" w:cs="宋体" w:hint="eastAsia"/>
          <w:sz w:val="21"/>
          <w:szCs w:val="21"/>
        </w:rPr>
        <w:t>，看着孩子一天一个样。饭量也是一天比</w:t>
      </w:r>
      <w:proofErr w:type="gramStart"/>
      <w:r w:rsidRPr="000F1B36">
        <w:rPr>
          <w:rFonts w:ascii="宋体" w:eastAsia="宋体" w:hAnsi="宋体" w:cs="宋体" w:hint="eastAsia"/>
          <w:sz w:val="21"/>
          <w:szCs w:val="21"/>
        </w:rPr>
        <w:t>一</w:t>
      </w:r>
      <w:proofErr w:type="gramEnd"/>
      <w:r w:rsidRPr="000F1B36">
        <w:rPr>
          <w:rFonts w:ascii="宋体" w:eastAsia="宋体" w:hAnsi="宋体" w:cs="宋体" w:hint="eastAsia"/>
          <w:sz w:val="21"/>
          <w:szCs w:val="21"/>
        </w:rPr>
        <w:t>天大，跑</w:t>
      </w:r>
      <w:r w:rsidR="00031FF7">
        <w:rPr>
          <w:rFonts w:ascii="宋体" w:eastAsia="宋体" w:hAnsi="宋体" w:cs="宋体" w:hint="eastAsia"/>
          <w:sz w:val="21"/>
          <w:szCs w:val="21"/>
        </w:rPr>
        <w:t>得</w:t>
      </w:r>
      <w:r w:rsidRPr="000F1B36">
        <w:rPr>
          <w:rFonts w:ascii="宋体" w:eastAsia="宋体" w:hAnsi="宋体" w:cs="宋体" w:hint="eastAsia"/>
          <w:sz w:val="21"/>
          <w:szCs w:val="21"/>
        </w:rPr>
        <w:t>也很快，跳</w:t>
      </w:r>
      <w:r w:rsidR="00031FF7">
        <w:rPr>
          <w:rFonts w:ascii="宋体" w:eastAsia="宋体" w:hAnsi="宋体" w:cs="宋体" w:hint="eastAsia"/>
          <w:sz w:val="21"/>
          <w:szCs w:val="21"/>
        </w:rPr>
        <w:t>得</w:t>
      </w:r>
      <w:r w:rsidRPr="000F1B36">
        <w:rPr>
          <w:rFonts w:ascii="宋体" w:eastAsia="宋体" w:hAnsi="宋体" w:cs="宋体" w:hint="eastAsia"/>
          <w:sz w:val="21"/>
          <w:szCs w:val="21"/>
        </w:rPr>
        <w:t>也是越来越远</w:t>
      </w:r>
      <w:r w:rsidR="000952FD">
        <w:rPr>
          <w:rFonts w:ascii="宋体" w:eastAsia="宋体" w:hAnsi="宋体" w:cs="宋体" w:hint="eastAsia"/>
          <w:sz w:val="21"/>
          <w:szCs w:val="21"/>
        </w:rPr>
        <w:t>。</w:t>
      </w:r>
      <w:r w:rsidRPr="000F1B36">
        <w:rPr>
          <w:rFonts w:ascii="宋体" w:eastAsia="宋体" w:hAnsi="宋体" w:cs="宋体" w:hint="eastAsia"/>
          <w:sz w:val="21"/>
          <w:szCs w:val="21"/>
        </w:rPr>
        <w:t>你听</w:t>
      </w:r>
      <w:r w:rsidR="00031FF7">
        <w:rPr>
          <w:rFonts w:ascii="宋体" w:eastAsia="宋体" w:hAnsi="宋体" w:cs="宋体" w:hint="eastAsia"/>
          <w:sz w:val="21"/>
          <w:szCs w:val="21"/>
        </w:rPr>
        <w:t>她</w:t>
      </w:r>
      <w:r w:rsidRPr="000F1B36">
        <w:rPr>
          <w:rFonts w:ascii="宋体" w:eastAsia="宋体" w:hAnsi="宋体" w:cs="宋体" w:hint="eastAsia"/>
          <w:sz w:val="21"/>
          <w:szCs w:val="21"/>
        </w:rPr>
        <w:t>说话声音也变得很洪亮了，语气也</w:t>
      </w:r>
      <w:r w:rsidR="000952FD">
        <w:rPr>
          <w:rFonts w:ascii="宋体" w:eastAsia="宋体" w:hAnsi="宋体" w:cs="宋体" w:hint="eastAsia"/>
          <w:sz w:val="21"/>
          <w:szCs w:val="21"/>
        </w:rPr>
        <w:t>坚定</w:t>
      </w:r>
      <w:r w:rsidRPr="000F1B36">
        <w:rPr>
          <w:rFonts w:ascii="宋体" w:eastAsia="宋体" w:hAnsi="宋体" w:cs="宋体" w:hint="eastAsia"/>
          <w:sz w:val="21"/>
          <w:szCs w:val="21"/>
        </w:rPr>
        <w:t>了。</w:t>
      </w:r>
      <w:r w:rsidR="00F210B3">
        <w:rPr>
          <w:rFonts w:ascii="宋体" w:eastAsia="宋体" w:hAnsi="宋体" w:cs="宋体" w:hint="eastAsia"/>
          <w:sz w:val="21"/>
          <w:szCs w:val="21"/>
        </w:rPr>
        <w:t>每天就笑得跟花儿似的。</w:t>
      </w:r>
      <w:r w:rsidRPr="000F1B36">
        <w:rPr>
          <w:rFonts w:ascii="宋体" w:eastAsia="宋体" w:hAnsi="宋体" w:cs="宋体" w:hint="eastAsia"/>
          <w:sz w:val="21"/>
          <w:szCs w:val="21"/>
        </w:rPr>
        <w:t>看着孩子的脸色一边比</w:t>
      </w:r>
      <w:proofErr w:type="gramStart"/>
      <w:r w:rsidRPr="000F1B36">
        <w:rPr>
          <w:rFonts w:ascii="宋体" w:eastAsia="宋体" w:hAnsi="宋体" w:cs="宋体" w:hint="eastAsia"/>
          <w:sz w:val="21"/>
          <w:szCs w:val="21"/>
        </w:rPr>
        <w:t>一</w:t>
      </w:r>
      <w:proofErr w:type="gramEnd"/>
      <w:r w:rsidRPr="000F1B36">
        <w:rPr>
          <w:rFonts w:ascii="宋体" w:eastAsia="宋体" w:hAnsi="宋体" w:cs="宋体" w:hint="eastAsia"/>
          <w:sz w:val="21"/>
          <w:szCs w:val="21"/>
        </w:rPr>
        <w:t>天</w:t>
      </w:r>
      <w:r w:rsidR="006549CB">
        <w:rPr>
          <w:rFonts w:ascii="宋体" w:eastAsia="宋体" w:hAnsi="宋体" w:cs="宋体" w:hint="eastAsia"/>
          <w:sz w:val="21"/>
          <w:szCs w:val="21"/>
        </w:rPr>
        <w:t>亮</w:t>
      </w:r>
      <w:r w:rsidRPr="000F1B36">
        <w:rPr>
          <w:rFonts w:ascii="宋体" w:eastAsia="宋体" w:hAnsi="宋体" w:cs="宋体" w:hint="eastAsia"/>
          <w:sz w:val="21"/>
          <w:szCs w:val="21"/>
        </w:rPr>
        <w:t>，斑也一天比一天淡。</w:t>
      </w:r>
    </w:p>
    <w:p w:rsidR="000F1B36" w:rsidRPr="000F1B36" w:rsidRDefault="00633067" w:rsidP="00A40EAA">
      <w:pPr>
        <w:spacing w:before="240" w:after="240"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这</w:t>
      </w:r>
      <w:r w:rsidR="000F1B36" w:rsidRPr="000F1B36">
        <w:rPr>
          <w:rFonts w:ascii="宋体" w:eastAsia="宋体" w:hAnsi="宋体" w:cs="宋体" w:hint="eastAsia"/>
          <w:sz w:val="21"/>
          <w:szCs w:val="21"/>
        </w:rPr>
        <w:t>三张照片，大家有一个点可能没注意到，</w:t>
      </w:r>
      <w:r>
        <w:rPr>
          <w:rFonts w:ascii="宋体" w:eastAsia="宋体" w:hAnsi="宋体" w:cs="宋体" w:hint="eastAsia"/>
          <w:sz w:val="21"/>
          <w:szCs w:val="21"/>
        </w:rPr>
        <w:t>她</w:t>
      </w:r>
      <w:r w:rsidR="000F1B36" w:rsidRPr="000F1B36">
        <w:rPr>
          <w:rFonts w:ascii="宋体" w:eastAsia="宋体" w:hAnsi="宋体" w:cs="宋体" w:hint="eastAsia"/>
          <w:sz w:val="21"/>
          <w:szCs w:val="21"/>
        </w:rPr>
        <w:t>去夏令营的时候抠肩</w:t>
      </w:r>
      <w:r>
        <w:rPr>
          <w:rFonts w:ascii="宋体" w:eastAsia="宋体" w:hAnsi="宋体" w:cs="宋体" w:hint="eastAsia"/>
          <w:sz w:val="21"/>
          <w:szCs w:val="21"/>
        </w:rPr>
        <w:t>、</w:t>
      </w:r>
      <w:r w:rsidR="000F1B36" w:rsidRPr="000F1B36">
        <w:rPr>
          <w:rFonts w:ascii="宋体" w:eastAsia="宋体" w:hAnsi="宋体" w:cs="宋体" w:hint="eastAsia"/>
          <w:sz w:val="21"/>
          <w:szCs w:val="21"/>
        </w:rPr>
        <w:t>缩脖子比较严重</w:t>
      </w:r>
      <w:r>
        <w:rPr>
          <w:rFonts w:ascii="宋体" w:eastAsia="宋体" w:hAnsi="宋体" w:cs="宋体" w:hint="eastAsia"/>
          <w:sz w:val="21"/>
          <w:szCs w:val="21"/>
        </w:rPr>
        <w:t>，</w:t>
      </w:r>
      <w:r w:rsidR="000F1B36" w:rsidRPr="000F1B36">
        <w:rPr>
          <w:rFonts w:ascii="宋体" w:eastAsia="宋体" w:hAnsi="宋体" w:cs="宋体" w:hint="eastAsia"/>
          <w:sz w:val="21"/>
          <w:szCs w:val="21"/>
        </w:rPr>
        <w:t>就是因为疫情好几个月在家里不出门</w:t>
      </w:r>
      <w:r w:rsidR="003E0E12">
        <w:rPr>
          <w:rFonts w:ascii="宋体" w:eastAsia="宋体" w:hAnsi="宋体" w:cs="宋体" w:hint="eastAsia"/>
          <w:sz w:val="21"/>
          <w:szCs w:val="21"/>
        </w:rPr>
        <w:t>导致的</w:t>
      </w:r>
      <w:r w:rsidR="005936A0">
        <w:rPr>
          <w:rFonts w:ascii="宋体" w:eastAsia="宋体" w:hAnsi="宋体" w:cs="宋体" w:hint="eastAsia"/>
          <w:sz w:val="21"/>
          <w:szCs w:val="21"/>
        </w:rPr>
        <w:t>。</w:t>
      </w:r>
      <w:r w:rsidR="000F1B36" w:rsidRPr="000F1B36">
        <w:rPr>
          <w:rFonts w:ascii="宋体" w:eastAsia="宋体" w:hAnsi="宋体" w:cs="宋体" w:hint="eastAsia"/>
          <w:sz w:val="21"/>
          <w:szCs w:val="21"/>
        </w:rPr>
        <w:t>你看第1</w:t>
      </w:r>
      <w:r>
        <w:rPr>
          <w:rFonts w:ascii="宋体" w:eastAsia="宋体" w:hAnsi="宋体" w:cs="宋体" w:hint="eastAsia"/>
          <w:sz w:val="21"/>
          <w:szCs w:val="21"/>
        </w:rPr>
        <w:t>张手的位置是在腿的前侧</w:t>
      </w:r>
      <w:r w:rsidR="000F1B36" w:rsidRPr="000F1B36">
        <w:rPr>
          <w:rFonts w:ascii="宋体" w:eastAsia="宋体" w:hAnsi="宋体" w:cs="宋体" w:hint="eastAsia"/>
          <w:sz w:val="21"/>
          <w:szCs w:val="21"/>
        </w:rPr>
        <w:t>，</w:t>
      </w:r>
      <w:r w:rsidR="003E0E12">
        <w:rPr>
          <w:rFonts w:ascii="宋体" w:eastAsia="宋体" w:hAnsi="宋体" w:cs="宋体" w:hint="eastAsia"/>
          <w:sz w:val="21"/>
          <w:szCs w:val="21"/>
        </w:rPr>
        <w:t>就</w:t>
      </w:r>
      <w:r w:rsidR="000F1B36" w:rsidRPr="000F1B36">
        <w:rPr>
          <w:rFonts w:ascii="宋体" w:eastAsia="宋体" w:hAnsi="宋体" w:cs="宋体" w:hint="eastAsia"/>
          <w:sz w:val="21"/>
          <w:szCs w:val="21"/>
        </w:rPr>
        <w:t>因为</w:t>
      </w:r>
      <w:r>
        <w:rPr>
          <w:rFonts w:ascii="宋体" w:eastAsia="宋体" w:hAnsi="宋体" w:cs="宋体" w:hint="eastAsia"/>
          <w:sz w:val="21"/>
          <w:szCs w:val="21"/>
        </w:rPr>
        <w:t>她</w:t>
      </w:r>
      <w:r w:rsidR="000F1B36" w:rsidRPr="000F1B36">
        <w:rPr>
          <w:rFonts w:ascii="宋体" w:eastAsia="宋体" w:hAnsi="宋体" w:cs="宋体" w:hint="eastAsia"/>
          <w:sz w:val="21"/>
          <w:szCs w:val="21"/>
        </w:rPr>
        <w:t>抠肩</w:t>
      </w:r>
      <w:r w:rsidR="003E0E12">
        <w:rPr>
          <w:rFonts w:ascii="宋体" w:eastAsia="宋体" w:hAnsi="宋体" w:cs="宋体" w:hint="eastAsia"/>
          <w:sz w:val="21"/>
          <w:szCs w:val="21"/>
        </w:rPr>
        <w:t>，胳膊</w:t>
      </w:r>
      <w:r w:rsidR="000F1B36" w:rsidRPr="000F1B36">
        <w:rPr>
          <w:rFonts w:ascii="宋体" w:eastAsia="宋体" w:hAnsi="宋体" w:cs="宋体" w:hint="eastAsia"/>
          <w:sz w:val="21"/>
          <w:szCs w:val="21"/>
        </w:rPr>
        <w:t>往前走</w:t>
      </w:r>
      <w:r w:rsidR="003E0E12">
        <w:rPr>
          <w:rFonts w:ascii="宋体" w:eastAsia="宋体" w:hAnsi="宋体" w:cs="宋体" w:hint="eastAsia"/>
          <w:sz w:val="21"/>
          <w:szCs w:val="21"/>
        </w:rPr>
        <w:t>的</w:t>
      </w:r>
      <w:r w:rsidR="00F235EA">
        <w:rPr>
          <w:rFonts w:ascii="宋体" w:eastAsia="宋体" w:hAnsi="宋体" w:cs="宋体" w:hint="eastAsia"/>
          <w:sz w:val="21"/>
          <w:szCs w:val="21"/>
        </w:rPr>
        <w:t>。</w:t>
      </w:r>
      <w:r w:rsidR="008F5C5A">
        <w:rPr>
          <w:rFonts w:ascii="宋体" w:eastAsia="宋体" w:hAnsi="宋体" w:cs="宋体" w:hint="eastAsia"/>
          <w:sz w:val="21"/>
          <w:szCs w:val="21"/>
        </w:rPr>
        <w:t>后面这张</w:t>
      </w:r>
      <w:r w:rsidR="000F1B36" w:rsidRPr="000F1B36">
        <w:rPr>
          <w:rFonts w:ascii="宋体" w:eastAsia="宋体" w:hAnsi="宋体" w:cs="宋体" w:hint="eastAsia"/>
          <w:sz w:val="21"/>
          <w:szCs w:val="21"/>
        </w:rPr>
        <w:t>胳膊</w:t>
      </w:r>
      <w:r w:rsidR="008F5C5A">
        <w:rPr>
          <w:rFonts w:ascii="宋体" w:eastAsia="宋体" w:hAnsi="宋体" w:cs="宋体" w:hint="eastAsia"/>
          <w:sz w:val="21"/>
          <w:szCs w:val="21"/>
        </w:rPr>
        <w:t>、</w:t>
      </w:r>
      <w:r w:rsidR="000F1B36" w:rsidRPr="000F1B36">
        <w:rPr>
          <w:rFonts w:ascii="宋体" w:eastAsia="宋体" w:hAnsi="宋体" w:cs="宋体" w:hint="eastAsia"/>
          <w:sz w:val="21"/>
          <w:szCs w:val="21"/>
        </w:rPr>
        <w:t>手</w:t>
      </w:r>
      <w:r w:rsidR="00F235EA">
        <w:rPr>
          <w:rFonts w:ascii="宋体" w:eastAsia="宋体" w:hAnsi="宋体" w:cs="宋体" w:hint="eastAsia"/>
          <w:sz w:val="21"/>
          <w:szCs w:val="21"/>
        </w:rPr>
        <w:t>在</w:t>
      </w:r>
      <w:r w:rsidR="00C64264">
        <w:rPr>
          <w:rFonts w:ascii="宋体" w:eastAsia="宋体" w:hAnsi="宋体" w:cs="宋体" w:hint="eastAsia"/>
          <w:sz w:val="21"/>
          <w:szCs w:val="21"/>
        </w:rPr>
        <w:t>腿侧面</w:t>
      </w:r>
      <w:r w:rsidR="004251C6">
        <w:rPr>
          <w:rFonts w:ascii="宋体" w:eastAsia="宋体" w:hAnsi="宋体" w:cs="宋体" w:hint="eastAsia"/>
          <w:sz w:val="21"/>
          <w:szCs w:val="21"/>
        </w:rPr>
        <w:t>正中间</w:t>
      </w:r>
      <w:r w:rsidR="008F5C5A">
        <w:rPr>
          <w:rFonts w:ascii="宋体" w:eastAsia="宋体" w:hAnsi="宋体" w:cs="宋体" w:hint="eastAsia"/>
          <w:sz w:val="21"/>
          <w:szCs w:val="21"/>
        </w:rPr>
        <w:t>，展开了</w:t>
      </w:r>
      <w:r w:rsidR="004275C7">
        <w:rPr>
          <w:rFonts w:ascii="宋体" w:eastAsia="宋体" w:hAnsi="宋体" w:cs="宋体" w:hint="eastAsia"/>
          <w:sz w:val="21"/>
          <w:szCs w:val="21"/>
        </w:rPr>
        <w:t>。夏令营结束的时候人是变黑了不少，我</w:t>
      </w:r>
      <w:r w:rsidR="000F1B36" w:rsidRPr="000F1B36">
        <w:rPr>
          <w:rFonts w:ascii="宋体" w:eastAsia="宋体" w:hAnsi="宋体" w:cs="宋体" w:hint="eastAsia"/>
          <w:sz w:val="21"/>
          <w:szCs w:val="21"/>
        </w:rPr>
        <w:t>没给</w:t>
      </w:r>
      <w:r w:rsidR="004275C7">
        <w:rPr>
          <w:rFonts w:ascii="宋体" w:eastAsia="宋体" w:hAnsi="宋体" w:cs="宋体" w:hint="eastAsia"/>
          <w:sz w:val="21"/>
          <w:szCs w:val="21"/>
        </w:rPr>
        <w:t>她</w:t>
      </w:r>
      <w:r w:rsidR="000F1B36" w:rsidRPr="000F1B36">
        <w:rPr>
          <w:rFonts w:ascii="宋体" w:eastAsia="宋体" w:hAnsi="宋体" w:cs="宋体" w:hint="eastAsia"/>
          <w:sz w:val="21"/>
          <w:szCs w:val="21"/>
        </w:rPr>
        <w:t>抹防晒，但是</w:t>
      </w:r>
      <w:r w:rsidR="004275C7">
        <w:rPr>
          <w:rFonts w:ascii="宋体" w:eastAsia="宋体" w:hAnsi="宋体" w:cs="宋体" w:hint="eastAsia"/>
          <w:sz w:val="21"/>
          <w:szCs w:val="21"/>
        </w:rPr>
        <w:t>看着</w:t>
      </w:r>
      <w:r w:rsidR="000F1B36" w:rsidRPr="000F1B36">
        <w:rPr>
          <w:rFonts w:ascii="宋体" w:eastAsia="宋体" w:hAnsi="宋体" w:cs="宋体" w:hint="eastAsia"/>
          <w:sz w:val="21"/>
          <w:szCs w:val="21"/>
        </w:rPr>
        <w:t>比较舒服，以前</w:t>
      </w:r>
      <w:r w:rsidR="004275C7">
        <w:rPr>
          <w:rFonts w:ascii="宋体" w:eastAsia="宋体" w:hAnsi="宋体" w:cs="宋体" w:hint="eastAsia"/>
          <w:sz w:val="21"/>
          <w:szCs w:val="21"/>
        </w:rPr>
        <w:t>的脸色像</w:t>
      </w:r>
      <w:r w:rsidR="000F1B36" w:rsidRPr="000F1B36">
        <w:rPr>
          <w:rFonts w:ascii="宋体" w:eastAsia="宋体" w:hAnsi="宋体" w:cs="宋体" w:hint="eastAsia"/>
          <w:sz w:val="21"/>
          <w:szCs w:val="21"/>
        </w:rPr>
        <w:t>蒙了</w:t>
      </w:r>
      <w:proofErr w:type="gramStart"/>
      <w:r w:rsidR="000F1B36" w:rsidRPr="000F1B36">
        <w:rPr>
          <w:rFonts w:ascii="宋体" w:eastAsia="宋体" w:hAnsi="宋体" w:cs="宋体" w:hint="eastAsia"/>
          <w:sz w:val="21"/>
          <w:szCs w:val="21"/>
        </w:rPr>
        <w:t>一层灰洗不掉</w:t>
      </w:r>
      <w:proofErr w:type="gramEnd"/>
      <w:r w:rsidR="000F1B36" w:rsidRPr="000F1B36">
        <w:rPr>
          <w:rFonts w:ascii="宋体" w:eastAsia="宋体" w:hAnsi="宋体" w:cs="宋体" w:hint="eastAsia"/>
          <w:sz w:val="21"/>
          <w:szCs w:val="21"/>
        </w:rPr>
        <w:t>的那</w:t>
      </w:r>
      <w:r w:rsidR="00934FBB">
        <w:rPr>
          <w:rFonts w:ascii="宋体" w:eastAsia="宋体" w:hAnsi="宋体" w:cs="宋体" w:hint="eastAsia"/>
          <w:sz w:val="21"/>
          <w:szCs w:val="21"/>
        </w:rPr>
        <w:t>种，</w:t>
      </w:r>
      <w:r w:rsidR="000F1B36" w:rsidRPr="000F1B36">
        <w:rPr>
          <w:rFonts w:ascii="宋体" w:eastAsia="宋体" w:hAnsi="宋体" w:cs="宋体" w:hint="eastAsia"/>
          <w:sz w:val="21"/>
          <w:szCs w:val="21"/>
        </w:rPr>
        <w:t>现在整个脸发亮了，黑中发亮，</w:t>
      </w:r>
      <w:r w:rsidR="00934FBB">
        <w:rPr>
          <w:rFonts w:ascii="宋体" w:eastAsia="宋体" w:hAnsi="宋体" w:cs="宋体" w:hint="eastAsia"/>
          <w:sz w:val="21"/>
          <w:szCs w:val="21"/>
        </w:rPr>
        <w:t>比较</w:t>
      </w:r>
      <w:r w:rsidR="000F1B36" w:rsidRPr="000F1B36">
        <w:rPr>
          <w:rFonts w:ascii="宋体" w:eastAsia="宋体" w:hAnsi="宋体" w:cs="宋体" w:hint="eastAsia"/>
          <w:sz w:val="21"/>
          <w:szCs w:val="21"/>
        </w:rPr>
        <w:t>温润红润的那种颜色。</w:t>
      </w:r>
    </w:p>
    <w:p w:rsidR="00EB091C" w:rsidRDefault="003C4351" w:rsidP="00A40EAA">
      <w:pPr>
        <w:spacing w:before="240" w:after="240"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</w:rPr>
      </w:pPr>
      <w:r w:rsidRPr="003C4351">
        <w:rPr>
          <w:rFonts w:ascii="宋体" w:eastAsia="宋体" w:hAnsi="宋体" w:cs="宋体" w:hint="eastAsia"/>
          <w:sz w:val="21"/>
          <w:szCs w:val="21"/>
        </w:rPr>
        <w:lastRenderedPageBreak/>
        <w:t>司辰：因为疫情</w:t>
      </w:r>
      <w:r w:rsidR="008003BF">
        <w:rPr>
          <w:rFonts w:ascii="宋体" w:eastAsia="宋体" w:hAnsi="宋体" w:cs="宋体" w:hint="eastAsia"/>
          <w:sz w:val="21"/>
          <w:szCs w:val="21"/>
        </w:rPr>
        <w:t>缩</w:t>
      </w:r>
      <w:r w:rsidRPr="003C4351">
        <w:rPr>
          <w:rFonts w:ascii="宋体" w:eastAsia="宋体" w:hAnsi="宋体" w:cs="宋体" w:hint="eastAsia"/>
          <w:sz w:val="21"/>
          <w:szCs w:val="21"/>
        </w:rPr>
        <w:t>在家里</w:t>
      </w:r>
      <w:r w:rsidR="008003BF">
        <w:rPr>
          <w:rFonts w:ascii="宋体" w:eastAsia="宋体" w:hAnsi="宋体" w:cs="宋体" w:hint="eastAsia"/>
          <w:sz w:val="21"/>
          <w:szCs w:val="21"/>
        </w:rPr>
        <w:t>，</w:t>
      </w:r>
      <w:r w:rsidR="008003BF" w:rsidRPr="003C4351">
        <w:rPr>
          <w:rFonts w:ascii="宋体" w:eastAsia="宋体" w:hAnsi="宋体" w:cs="宋体" w:hint="eastAsia"/>
          <w:sz w:val="21"/>
          <w:szCs w:val="21"/>
        </w:rPr>
        <w:t>上焦</w:t>
      </w:r>
      <w:r w:rsidR="008003BF">
        <w:rPr>
          <w:rFonts w:ascii="宋体" w:eastAsia="宋体" w:hAnsi="宋体" w:cs="宋体" w:hint="eastAsia"/>
          <w:sz w:val="21"/>
          <w:szCs w:val="21"/>
        </w:rPr>
        <w:t>不展，</w:t>
      </w:r>
      <w:r w:rsidRPr="003C4351">
        <w:rPr>
          <w:rFonts w:ascii="宋体" w:eastAsia="宋体" w:hAnsi="宋体" w:cs="宋体" w:hint="eastAsia"/>
          <w:sz w:val="21"/>
          <w:szCs w:val="21"/>
        </w:rPr>
        <w:t>肩膀就抠着，就上焦不</w:t>
      </w:r>
      <w:r w:rsidR="008003BF">
        <w:rPr>
          <w:rFonts w:ascii="宋体" w:eastAsia="宋体" w:hAnsi="宋体" w:cs="宋体" w:hint="eastAsia"/>
          <w:sz w:val="21"/>
          <w:szCs w:val="21"/>
        </w:rPr>
        <w:t>通，做事</w:t>
      </w:r>
      <w:r w:rsidR="006A5211">
        <w:rPr>
          <w:rFonts w:ascii="宋体" w:eastAsia="宋体" w:hAnsi="宋体" w:cs="宋体" w:hint="eastAsia"/>
          <w:sz w:val="21"/>
          <w:szCs w:val="21"/>
        </w:rPr>
        <w:t>就</w:t>
      </w:r>
      <w:r w:rsidR="008003BF">
        <w:rPr>
          <w:rFonts w:ascii="宋体" w:eastAsia="宋体" w:hAnsi="宋体" w:cs="宋体" w:hint="eastAsia"/>
          <w:sz w:val="21"/>
          <w:szCs w:val="21"/>
        </w:rPr>
        <w:t>容易拖拖拉拉，阳气</w:t>
      </w:r>
      <w:r w:rsidRPr="003C4351">
        <w:rPr>
          <w:rFonts w:ascii="宋体" w:eastAsia="宋体" w:hAnsi="宋体" w:cs="宋体" w:hint="eastAsia"/>
          <w:sz w:val="21"/>
          <w:szCs w:val="21"/>
        </w:rPr>
        <w:t>出</w:t>
      </w:r>
      <w:r w:rsidR="008003BF" w:rsidRPr="003C4351">
        <w:rPr>
          <w:rFonts w:ascii="宋体" w:eastAsia="宋体" w:hAnsi="宋体" w:cs="宋体" w:hint="eastAsia"/>
          <w:sz w:val="21"/>
          <w:szCs w:val="21"/>
        </w:rPr>
        <w:t>不</w:t>
      </w:r>
      <w:r w:rsidRPr="003C4351">
        <w:rPr>
          <w:rFonts w:ascii="宋体" w:eastAsia="宋体" w:hAnsi="宋体" w:cs="宋体" w:hint="eastAsia"/>
          <w:sz w:val="21"/>
          <w:szCs w:val="21"/>
        </w:rPr>
        <w:t>来就容易拖拉。夏令营有</w:t>
      </w:r>
      <w:proofErr w:type="gramStart"/>
      <w:r w:rsidRPr="003C4351">
        <w:rPr>
          <w:rFonts w:ascii="宋体" w:eastAsia="宋体" w:hAnsi="宋体" w:cs="宋体" w:hint="eastAsia"/>
          <w:sz w:val="21"/>
          <w:szCs w:val="21"/>
        </w:rPr>
        <w:t>很多</w:t>
      </w:r>
      <w:r w:rsidR="006A5211">
        <w:rPr>
          <w:rFonts w:ascii="宋体" w:eastAsia="宋体" w:hAnsi="宋体" w:cs="宋体" w:hint="eastAsia"/>
          <w:sz w:val="21"/>
          <w:szCs w:val="21"/>
        </w:rPr>
        <w:t>展肩</w:t>
      </w:r>
      <w:proofErr w:type="gramEnd"/>
      <w:r w:rsidR="006A5211">
        <w:rPr>
          <w:rFonts w:ascii="宋体" w:eastAsia="宋体" w:hAnsi="宋体" w:cs="宋体" w:hint="eastAsia"/>
          <w:sz w:val="21"/>
          <w:szCs w:val="21"/>
        </w:rPr>
        <w:t>、</w:t>
      </w:r>
      <w:r w:rsidRPr="003C4351">
        <w:rPr>
          <w:rFonts w:ascii="宋体" w:eastAsia="宋体" w:hAnsi="宋体" w:cs="宋体" w:hint="eastAsia"/>
          <w:sz w:val="21"/>
          <w:szCs w:val="21"/>
        </w:rPr>
        <w:t>开上焦的动作，对孩子开通上焦</w:t>
      </w:r>
      <w:r w:rsidR="00BC6EB4">
        <w:rPr>
          <w:rFonts w:ascii="宋体" w:eastAsia="宋体" w:hAnsi="宋体" w:cs="宋体" w:hint="eastAsia"/>
          <w:sz w:val="21"/>
          <w:szCs w:val="21"/>
        </w:rPr>
        <w:t>作用很大</w:t>
      </w:r>
      <w:r w:rsidR="005B2608">
        <w:rPr>
          <w:rFonts w:ascii="宋体" w:eastAsia="宋体" w:hAnsi="宋体" w:cs="宋体" w:hint="eastAsia"/>
          <w:sz w:val="21"/>
          <w:szCs w:val="21"/>
        </w:rPr>
        <w:t>。比如</w:t>
      </w:r>
      <w:r w:rsidRPr="003C4351">
        <w:rPr>
          <w:rFonts w:ascii="宋体" w:eastAsia="宋体" w:hAnsi="宋体" w:cs="宋体" w:hint="eastAsia"/>
          <w:sz w:val="21"/>
          <w:szCs w:val="21"/>
        </w:rPr>
        <w:t>吊杠，我孩子也参加夏令营了，我在家平时让他吊单杠，能坚持10秒就</w:t>
      </w:r>
      <w:proofErr w:type="gramStart"/>
      <w:r w:rsidRPr="003C4351">
        <w:rPr>
          <w:rFonts w:ascii="宋体" w:eastAsia="宋体" w:hAnsi="宋体" w:cs="宋体" w:hint="eastAsia"/>
          <w:sz w:val="21"/>
          <w:szCs w:val="21"/>
        </w:rPr>
        <w:t>给很大</w:t>
      </w:r>
      <w:proofErr w:type="gramEnd"/>
      <w:r w:rsidRPr="003C4351">
        <w:rPr>
          <w:rFonts w:ascii="宋体" w:eastAsia="宋体" w:hAnsi="宋体" w:cs="宋体" w:hint="eastAsia"/>
          <w:sz w:val="21"/>
          <w:szCs w:val="21"/>
        </w:rPr>
        <w:t>面子了，在那里测试的时候可以坚持两分钟</w:t>
      </w:r>
      <w:r w:rsidR="002D672D">
        <w:rPr>
          <w:rFonts w:ascii="宋体" w:eastAsia="宋体" w:hAnsi="宋体" w:cs="宋体" w:hint="eastAsia"/>
          <w:sz w:val="21"/>
          <w:szCs w:val="21"/>
        </w:rPr>
        <w:t>，</w:t>
      </w:r>
      <w:r w:rsidRPr="003C4351">
        <w:rPr>
          <w:rFonts w:ascii="宋体" w:eastAsia="宋体" w:hAnsi="宋体" w:cs="宋体" w:hint="eastAsia"/>
          <w:sz w:val="21"/>
          <w:szCs w:val="21"/>
        </w:rPr>
        <w:t>跟自己在家</w:t>
      </w:r>
      <w:r w:rsidR="00273655">
        <w:rPr>
          <w:rFonts w:ascii="宋体" w:eastAsia="宋体" w:hAnsi="宋体" w:cs="宋体" w:hint="eastAsia"/>
          <w:sz w:val="21"/>
          <w:szCs w:val="21"/>
        </w:rPr>
        <w:t>带娃</w:t>
      </w:r>
      <w:r w:rsidRPr="003C4351">
        <w:rPr>
          <w:rFonts w:ascii="宋体" w:eastAsia="宋体" w:hAnsi="宋体" w:cs="宋体" w:hint="eastAsia"/>
          <w:sz w:val="21"/>
          <w:szCs w:val="21"/>
        </w:rPr>
        <w:t>真是不一样。动作又系统，强度又够的情况下，每天都在练，孩子的身体变化真的是翻天覆地</w:t>
      </w:r>
      <w:r w:rsidR="002D672D">
        <w:rPr>
          <w:rFonts w:ascii="宋体" w:eastAsia="宋体" w:hAnsi="宋体" w:cs="宋体" w:hint="eastAsia"/>
          <w:sz w:val="21"/>
          <w:szCs w:val="21"/>
        </w:rPr>
        <w:t>，</w:t>
      </w:r>
      <w:r w:rsidRPr="003C4351">
        <w:rPr>
          <w:rFonts w:ascii="宋体" w:eastAsia="宋体" w:hAnsi="宋体" w:cs="宋体" w:hint="eastAsia"/>
          <w:sz w:val="21"/>
          <w:szCs w:val="21"/>
        </w:rPr>
        <w:t>能够</w:t>
      </w:r>
      <w:r w:rsidR="002D672D">
        <w:rPr>
          <w:rFonts w:ascii="宋体" w:eastAsia="宋体" w:hAnsi="宋体" w:cs="宋体" w:hint="eastAsia"/>
          <w:sz w:val="21"/>
          <w:szCs w:val="21"/>
        </w:rPr>
        <w:t>有</w:t>
      </w:r>
      <w:r w:rsidRPr="003C4351">
        <w:rPr>
          <w:rFonts w:ascii="宋体" w:eastAsia="宋体" w:hAnsi="宋体" w:cs="宋体" w:hint="eastAsia"/>
          <w:sz w:val="21"/>
          <w:szCs w:val="21"/>
        </w:rPr>
        <w:t>质的飞跃</w:t>
      </w:r>
      <w:r w:rsidR="00273655">
        <w:rPr>
          <w:rFonts w:ascii="宋体" w:eastAsia="宋体" w:hAnsi="宋体" w:cs="宋体" w:hint="eastAsia"/>
          <w:sz w:val="21"/>
          <w:szCs w:val="21"/>
        </w:rPr>
        <w:t>。你想想</w:t>
      </w:r>
      <w:r w:rsidR="002D672D">
        <w:rPr>
          <w:rFonts w:ascii="宋体" w:eastAsia="宋体" w:hAnsi="宋体" w:cs="宋体" w:hint="eastAsia"/>
          <w:sz w:val="21"/>
          <w:szCs w:val="21"/>
        </w:rPr>
        <w:t>我</w:t>
      </w:r>
      <w:r w:rsidRPr="003C4351">
        <w:rPr>
          <w:rFonts w:ascii="宋体" w:eastAsia="宋体" w:hAnsi="宋体" w:cs="宋体" w:hint="eastAsia"/>
          <w:sz w:val="21"/>
          <w:szCs w:val="21"/>
        </w:rPr>
        <w:t>让他吊单杠多少次，他才能达到两分钟</w:t>
      </w:r>
      <w:r w:rsidR="00273655">
        <w:rPr>
          <w:rFonts w:ascii="宋体" w:eastAsia="宋体" w:hAnsi="宋体" w:cs="宋体" w:hint="eastAsia"/>
          <w:sz w:val="21"/>
          <w:szCs w:val="21"/>
        </w:rPr>
        <w:t>。</w:t>
      </w:r>
      <w:r w:rsidRPr="003C4351">
        <w:rPr>
          <w:rFonts w:ascii="宋体" w:eastAsia="宋体" w:hAnsi="宋体" w:cs="宋体" w:hint="eastAsia"/>
          <w:sz w:val="21"/>
          <w:szCs w:val="21"/>
        </w:rPr>
        <w:t>孩子也大一点了，不像小时候服从</w:t>
      </w:r>
      <w:proofErr w:type="gramStart"/>
      <w:r w:rsidRPr="003C4351">
        <w:rPr>
          <w:rFonts w:ascii="宋体" w:eastAsia="宋体" w:hAnsi="宋体" w:cs="宋体" w:hint="eastAsia"/>
          <w:sz w:val="21"/>
          <w:szCs w:val="21"/>
        </w:rPr>
        <w:t>性那么</w:t>
      </w:r>
      <w:proofErr w:type="gramEnd"/>
      <w:r w:rsidRPr="003C4351">
        <w:rPr>
          <w:rFonts w:ascii="宋体" w:eastAsia="宋体" w:hAnsi="宋体" w:cs="宋体" w:hint="eastAsia"/>
          <w:sz w:val="21"/>
          <w:szCs w:val="21"/>
        </w:rPr>
        <w:t>好了，你说啥就做啥</w:t>
      </w:r>
      <w:r w:rsidR="00EB091C">
        <w:rPr>
          <w:rFonts w:ascii="宋体" w:eastAsia="宋体" w:hAnsi="宋体" w:cs="宋体" w:hint="eastAsia"/>
          <w:sz w:val="21"/>
          <w:szCs w:val="21"/>
        </w:rPr>
        <w:t>。</w:t>
      </w:r>
    </w:p>
    <w:p w:rsidR="0061131E" w:rsidRPr="0061131E" w:rsidRDefault="00352A08" w:rsidP="00EB091C">
      <w:pPr>
        <w:spacing w:before="240" w:after="240"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菠萝蜜</w:t>
      </w:r>
      <w:r w:rsidR="0061131E" w:rsidRPr="0061131E">
        <w:rPr>
          <w:rFonts w:ascii="宋体" w:eastAsia="宋体" w:hAnsi="宋体" w:cs="宋体" w:hint="eastAsia"/>
          <w:sz w:val="21"/>
          <w:szCs w:val="21"/>
        </w:rPr>
        <w:t>：</w:t>
      </w:r>
      <w:r w:rsidR="00EB091C">
        <w:rPr>
          <w:rFonts w:ascii="宋体" w:eastAsia="宋体" w:hAnsi="宋体" w:cs="宋体" w:hint="eastAsia"/>
          <w:sz w:val="21"/>
          <w:szCs w:val="21"/>
        </w:rPr>
        <w:t>我看到孩子</w:t>
      </w:r>
      <w:r w:rsidR="00EB091C" w:rsidRPr="003C4351">
        <w:rPr>
          <w:rFonts w:ascii="宋体" w:eastAsia="宋体" w:hAnsi="宋体" w:cs="宋体" w:hint="eastAsia"/>
          <w:sz w:val="21"/>
          <w:szCs w:val="21"/>
        </w:rPr>
        <w:t>还长高个了。</w:t>
      </w:r>
      <w:r w:rsidR="0061131E" w:rsidRPr="0061131E">
        <w:rPr>
          <w:rFonts w:ascii="宋体" w:eastAsia="宋体" w:hAnsi="宋体" w:cs="宋体" w:hint="eastAsia"/>
          <w:sz w:val="21"/>
          <w:szCs w:val="21"/>
        </w:rPr>
        <w:t>夏令营之后个子是不是</w:t>
      </w:r>
      <w:r w:rsidR="003A1A8A">
        <w:rPr>
          <w:rFonts w:ascii="宋体" w:eastAsia="宋体" w:hAnsi="宋体" w:cs="宋体" w:hint="eastAsia"/>
          <w:sz w:val="21"/>
          <w:szCs w:val="21"/>
        </w:rPr>
        <w:t>也</w:t>
      </w:r>
      <w:r w:rsidR="0061131E" w:rsidRPr="0061131E">
        <w:rPr>
          <w:rFonts w:ascii="宋体" w:eastAsia="宋体" w:hAnsi="宋体" w:cs="宋体" w:hint="eastAsia"/>
          <w:sz w:val="21"/>
          <w:szCs w:val="21"/>
        </w:rPr>
        <w:t>蹭蹭往上涨了？</w:t>
      </w:r>
    </w:p>
    <w:p w:rsidR="0061131E" w:rsidRPr="0061131E" w:rsidRDefault="0061131E" w:rsidP="00A40EAA">
      <w:pPr>
        <w:spacing w:before="240" w:after="240"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</w:rPr>
      </w:pPr>
      <w:r w:rsidRPr="0061131E">
        <w:rPr>
          <w:rFonts w:ascii="宋体" w:eastAsia="宋体" w:hAnsi="宋体" w:cs="宋体" w:hint="eastAsia"/>
          <w:sz w:val="21"/>
          <w:szCs w:val="21"/>
        </w:rPr>
        <w:t>高真：夏令营比较好玩嘛</w:t>
      </w:r>
      <w:r w:rsidR="00CB3A73">
        <w:rPr>
          <w:rFonts w:ascii="宋体" w:eastAsia="宋体" w:hAnsi="宋体" w:cs="宋体" w:hint="eastAsia"/>
          <w:sz w:val="21"/>
          <w:szCs w:val="21"/>
        </w:rPr>
        <w:t>。</w:t>
      </w:r>
      <w:r w:rsidRPr="0061131E">
        <w:rPr>
          <w:rFonts w:ascii="宋体" w:eastAsia="宋体" w:hAnsi="宋体" w:cs="宋体" w:hint="eastAsia"/>
          <w:sz w:val="21"/>
          <w:szCs w:val="21"/>
        </w:rPr>
        <w:t>我们去的时候量身高148.5半票去的，买全票</w:t>
      </w:r>
      <w:r w:rsidR="00504AB7" w:rsidRPr="0061131E">
        <w:rPr>
          <w:rFonts w:ascii="宋体" w:eastAsia="宋体" w:hAnsi="宋体" w:cs="宋体" w:hint="eastAsia"/>
          <w:sz w:val="21"/>
          <w:szCs w:val="21"/>
        </w:rPr>
        <w:t>回来</w:t>
      </w:r>
      <w:r w:rsidRPr="0061131E">
        <w:rPr>
          <w:rFonts w:ascii="宋体" w:eastAsia="宋体" w:hAnsi="宋体" w:cs="宋体" w:hint="eastAsia"/>
          <w:sz w:val="21"/>
          <w:szCs w:val="21"/>
        </w:rPr>
        <w:t>的，虽然多花钱了，但是心里面很高兴。以前每年夏天都要瘦上两斤的，我想今年这么大的运动量</w:t>
      </w:r>
      <w:r w:rsidR="008C141B">
        <w:rPr>
          <w:rFonts w:ascii="宋体" w:eastAsia="宋体" w:hAnsi="宋体" w:cs="宋体" w:hint="eastAsia"/>
          <w:sz w:val="21"/>
          <w:szCs w:val="21"/>
        </w:rPr>
        <w:t>得瘦多少，结果一称，万万没想到</w:t>
      </w:r>
      <w:r w:rsidRPr="0061131E">
        <w:rPr>
          <w:rFonts w:ascii="宋体" w:eastAsia="宋体" w:hAnsi="宋体" w:cs="宋体" w:hint="eastAsia"/>
          <w:sz w:val="21"/>
          <w:szCs w:val="21"/>
        </w:rPr>
        <w:t>还胖了两斤。</w:t>
      </w:r>
    </w:p>
    <w:p w:rsidR="006D42FC" w:rsidRPr="006D42FC" w:rsidRDefault="006D42FC" w:rsidP="006D42FC">
      <w:pPr>
        <w:spacing w:before="240" w:after="240"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</w:rPr>
      </w:pPr>
      <w:r w:rsidRPr="006D42FC">
        <w:rPr>
          <w:rFonts w:ascii="宋体" w:eastAsia="宋体" w:hAnsi="宋体" w:cs="宋体" w:hint="eastAsia"/>
          <w:sz w:val="21"/>
          <w:szCs w:val="21"/>
        </w:rPr>
        <w:t>司辰：</w:t>
      </w:r>
      <w:r w:rsidR="00B9792F">
        <w:rPr>
          <w:rFonts w:ascii="宋体" w:eastAsia="宋体" w:hAnsi="宋体" w:cs="宋体" w:hint="eastAsia"/>
          <w:sz w:val="21"/>
          <w:szCs w:val="21"/>
        </w:rPr>
        <w:t>在夏令营</w:t>
      </w:r>
      <w:r w:rsidRPr="006D42FC">
        <w:rPr>
          <w:rFonts w:ascii="宋体" w:eastAsia="宋体" w:hAnsi="宋体" w:cs="宋体" w:hint="eastAsia"/>
          <w:sz w:val="21"/>
          <w:szCs w:val="21"/>
        </w:rPr>
        <w:t>孩子每天的运动量</w:t>
      </w:r>
      <w:r w:rsidR="008C141B">
        <w:rPr>
          <w:rFonts w:ascii="宋体" w:eastAsia="宋体" w:hAnsi="宋体" w:cs="宋体" w:hint="eastAsia"/>
          <w:sz w:val="21"/>
          <w:szCs w:val="21"/>
        </w:rPr>
        <w:t>是</w:t>
      </w:r>
      <w:r w:rsidRPr="006D42FC">
        <w:rPr>
          <w:rFonts w:ascii="宋体" w:eastAsia="宋体" w:hAnsi="宋体" w:cs="宋体" w:hint="eastAsia"/>
          <w:sz w:val="21"/>
          <w:szCs w:val="21"/>
        </w:rPr>
        <w:t>比较大的，</w:t>
      </w:r>
      <w:r w:rsidR="00FA7CB4">
        <w:rPr>
          <w:rFonts w:ascii="宋体" w:eastAsia="宋体" w:hAnsi="宋体" w:cs="宋体" w:hint="eastAsia"/>
          <w:sz w:val="21"/>
          <w:szCs w:val="21"/>
        </w:rPr>
        <w:t>家长</w:t>
      </w:r>
      <w:r w:rsidRPr="006D42FC">
        <w:rPr>
          <w:rFonts w:ascii="宋体" w:eastAsia="宋体" w:hAnsi="宋体" w:cs="宋体" w:hint="eastAsia"/>
          <w:sz w:val="21"/>
          <w:szCs w:val="21"/>
        </w:rPr>
        <w:t>可能觉得</w:t>
      </w:r>
      <w:r w:rsidR="00B9792F">
        <w:rPr>
          <w:rFonts w:ascii="宋体" w:eastAsia="宋体" w:hAnsi="宋体" w:cs="宋体" w:hint="eastAsia"/>
          <w:sz w:val="21"/>
          <w:szCs w:val="21"/>
        </w:rPr>
        <w:t>孩子</w:t>
      </w:r>
      <w:r w:rsidRPr="006D42FC">
        <w:rPr>
          <w:rFonts w:ascii="宋体" w:eastAsia="宋体" w:hAnsi="宋体" w:cs="宋体" w:hint="eastAsia"/>
          <w:sz w:val="21"/>
          <w:szCs w:val="21"/>
        </w:rPr>
        <w:t>会瘦</w:t>
      </w:r>
      <w:r w:rsidR="00FA7CB4">
        <w:rPr>
          <w:rFonts w:ascii="宋体" w:eastAsia="宋体" w:hAnsi="宋体" w:cs="宋体" w:hint="eastAsia"/>
          <w:sz w:val="21"/>
          <w:szCs w:val="21"/>
        </w:rPr>
        <w:t>。我孩子也是，</w:t>
      </w:r>
      <w:r w:rsidRPr="006D42FC">
        <w:rPr>
          <w:rFonts w:ascii="宋体" w:eastAsia="宋体" w:hAnsi="宋体" w:cs="宋体" w:hint="eastAsia"/>
          <w:sz w:val="21"/>
          <w:szCs w:val="21"/>
        </w:rPr>
        <w:t>胳膊的肉</w:t>
      </w:r>
      <w:r w:rsidR="00FA7CB4" w:rsidRPr="006D42FC">
        <w:rPr>
          <w:rFonts w:ascii="宋体" w:eastAsia="宋体" w:hAnsi="宋体" w:cs="宋体" w:hint="eastAsia"/>
          <w:sz w:val="21"/>
          <w:szCs w:val="21"/>
        </w:rPr>
        <w:t>看起来</w:t>
      </w:r>
      <w:r w:rsidRPr="006D42FC">
        <w:rPr>
          <w:rFonts w:ascii="宋体" w:eastAsia="宋体" w:hAnsi="宋体" w:cs="宋体" w:hint="eastAsia"/>
          <w:sz w:val="21"/>
          <w:szCs w:val="21"/>
        </w:rPr>
        <w:t>比以前要结实，肉眼可见</w:t>
      </w:r>
      <w:r w:rsidR="00B9792F">
        <w:rPr>
          <w:rFonts w:ascii="宋体" w:eastAsia="宋体" w:hAnsi="宋体" w:cs="宋体" w:hint="eastAsia"/>
          <w:sz w:val="21"/>
          <w:szCs w:val="21"/>
        </w:rPr>
        <w:t>地</w:t>
      </w:r>
      <w:r w:rsidRPr="006D42FC">
        <w:rPr>
          <w:rFonts w:ascii="宋体" w:eastAsia="宋体" w:hAnsi="宋体" w:cs="宋体" w:hint="eastAsia"/>
          <w:sz w:val="21"/>
          <w:szCs w:val="21"/>
        </w:rPr>
        <w:t>在长肌肉</w:t>
      </w:r>
      <w:r w:rsidR="00B9792F">
        <w:rPr>
          <w:rFonts w:ascii="宋体" w:eastAsia="宋体" w:hAnsi="宋体" w:cs="宋体" w:hint="eastAsia"/>
          <w:sz w:val="21"/>
          <w:szCs w:val="21"/>
        </w:rPr>
        <w:t>。</w:t>
      </w:r>
      <w:r w:rsidRPr="006D42FC">
        <w:rPr>
          <w:rFonts w:ascii="宋体" w:eastAsia="宋体" w:hAnsi="宋体" w:cs="宋体" w:hint="eastAsia"/>
          <w:sz w:val="21"/>
          <w:szCs w:val="21"/>
        </w:rPr>
        <w:t>我家孩子</w:t>
      </w:r>
      <w:proofErr w:type="gramStart"/>
      <w:r w:rsidRPr="006D42FC">
        <w:rPr>
          <w:rFonts w:ascii="宋体" w:eastAsia="宋体" w:hAnsi="宋体" w:cs="宋体" w:hint="eastAsia"/>
          <w:sz w:val="21"/>
          <w:szCs w:val="21"/>
        </w:rPr>
        <w:t>不</w:t>
      </w:r>
      <w:proofErr w:type="gramEnd"/>
      <w:r w:rsidRPr="006D42FC">
        <w:rPr>
          <w:rFonts w:ascii="宋体" w:eastAsia="宋体" w:hAnsi="宋体" w:cs="宋体" w:hint="eastAsia"/>
          <w:sz w:val="21"/>
          <w:szCs w:val="21"/>
        </w:rPr>
        <w:t>光是个子长了，脚长得</w:t>
      </w:r>
      <w:r w:rsidR="00B9792F">
        <w:rPr>
          <w:rFonts w:ascii="宋体" w:eastAsia="宋体" w:hAnsi="宋体" w:cs="宋体" w:hint="eastAsia"/>
          <w:sz w:val="21"/>
          <w:szCs w:val="21"/>
        </w:rPr>
        <w:t>也</w:t>
      </w:r>
      <w:r w:rsidRPr="006D42FC">
        <w:rPr>
          <w:rFonts w:ascii="宋体" w:eastAsia="宋体" w:hAnsi="宋体" w:cs="宋体" w:hint="eastAsia"/>
          <w:sz w:val="21"/>
          <w:szCs w:val="21"/>
        </w:rPr>
        <w:t>特别快，他</w:t>
      </w:r>
      <w:proofErr w:type="gramStart"/>
      <w:r w:rsidR="0000012A">
        <w:rPr>
          <w:rFonts w:ascii="宋体" w:eastAsia="宋体" w:hAnsi="宋体" w:cs="宋体" w:hint="eastAsia"/>
          <w:sz w:val="21"/>
          <w:szCs w:val="21"/>
        </w:rPr>
        <w:t>暑假时</w:t>
      </w:r>
      <w:r w:rsidR="00B9792F">
        <w:rPr>
          <w:rFonts w:ascii="宋体" w:eastAsia="宋体" w:hAnsi="宋体" w:cs="宋体" w:hint="eastAsia"/>
          <w:sz w:val="21"/>
          <w:szCs w:val="21"/>
        </w:rPr>
        <w:t>鞋</w:t>
      </w:r>
      <w:r w:rsidRPr="006D42FC">
        <w:rPr>
          <w:rFonts w:ascii="宋体" w:eastAsia="宋体" w:hAnsi="宋体" w:cs="宋体" w:hint="eastAsia"/>
          <w:sz w:val="21"/>
          <w:szCs w:val="21"/>
        </w:rPr>
        <w:t>穿</w:t>
      </w:r>
      <w:proofErr w:type="gramEnd"/>
      <w:r w:rsidRPr="006D42FC">
        <w:rPr>
          <w:rFonts w:ascii="宋体" w:eastAsia="宋体" w:hAnsi="宋体" w:cs="宋体" w:hint="eastAsia"/>
          <w:sz w:val="21"/>
          <w:szCs w:val="21"/>
        </w:rPr>
        <w:t>37 、38的，现在是买40、41</w:t>
      </w:r>
      <w:r w:rsidR="00543C49">
        <w:rPr>
          <w:rFonts w:ascii="宋体" w:eastAsia="宋体" w:hAnsi="宋体" w:cs="宋体" w:hint="eastAsia"/>
          <w:sz w:val="21"/>
          <w:szCs w:val="21"/>
        </w:rPr>
        <w:t>的，就这几个月的功夫长得特别快，</w:t>
      </w:r>
      <w:r w:rsidRPr="006D42FC">
        <w:rPr>
          <w:rFonts w:ascii="宋体" w:eastAsia="宋体" w:hAnsi="宋体" w:cs="宋体" w:hint="eastAsia"/>
          <w:sz w:val="21"/>
          <w:szCs w:val="21"/>
        </w:rPr>
        <w:t>个子也是长得特别快。</w:t>
      </w:r>
      <w:r w:rsidR="0000012A">
        <w:rPr>
          <w:rFonts w:ascii="宋体" w:eastAsia="宋体" w:hAnsi="宋体" w:cs="宋体" w:hint="eastAsia"/>
          <w:sz w:val="21"/>
          <w:szCs w:val="21"/>
        </w:rPr>
        <w:t>还有</w:t>
      </w:r>
      <w:r w:rsidRPr="006D42FC">
        <w:rPr>
          <w:rFonts w:ascii="宋体" w:eastAsia="宋体" w:hAnsi="宋体" w:cs="宋体" w:hint="eastAsia"/>
          <w:sz w:val="21"/>
          <w:szCs w:val="21"/>
        </w:rPr>
        <w:t>他鼻梁</w:t>
      </w:r>
      <w:r w:rsidR="0000012A">
        <w:rPr>
          <w:rFonts w:ascii="宋体" w:eastAsia="宋体" w:hAnsi="宋体" w:cs="宋体" w:hint="eastAsia"/>
          <w:sz w:val="21"/>
          <w:szCs w:val="21"/>
        </w:rPr>
        <w:t>那</w:t>
      </w:r>
      <w:r w:rsidRPr="006D42FC">
        <w:rPr>
          <w:rFonts w:ascii="宋体" w:eastAsia="宋体" w:hAnsi="宋体" w:cs="宋体" w:hint="eastAsia"/>
          <w:sz w:val="21"/>
          <w:szCs w:val="21"/>
        </w:rPr>
        <w:t>明显</w:t>
      </w:r>
      <w:r w:rsidR="0000012A">
        <w:rPr>
          <w:rFonts w:ascii="宋体" w:eastAsia="宋体" w:hAnsi="宋体" w:cs="宋体" w:hint="eastAsia"/>
          <w:sz w:val="21"/>
          <w:szCs w:val="21"/>
        </w:rPr>
        <w:t>比以前更高挑了</w:t>
      </w:r>
      <w:r w:rsidRPr="006D42FC">
        <w:rPr>
          <w:rFonts w:ascii="宋体" w:eastAsia="宋体" w:hAnsi="宋体" w:cs="宋体" w:hint="eastAsia"/>
          <w:sz w:val="21"/>
          <w:szCs w:val="21"/>
        </w:rPr>
        <w:t>。</w:t>
      </w:r>
    </w:p>
    <w:p w:rsidR="006D42FC" w:rsidRPr="006D42FC" w:rsidRDefault="00AE7724" w:rsidP="006D42FC">
      <w:pPr>
        <w:spacing w:before="240" w:after="240"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菠萝蜜</w:t>
      </w:r>
      <w:r w:rsidR="006D42FC" w:rsidRPr="006D42FC">
        <w:rPr>
          <w:rFonts w:ascii="宋体" w:eastAsia="宋体" w:hAnsi="宋体" w:cs="宋体" w:hint="eastAsia"/>
          <w:sz w:val="21"/>
          <w:szCs w:val="21"/>
        </w:rPr>
        <w:t>：</w:t>
      </w:r>
      <w:r w:rsidR="00BF407A">
        <w:rPr>
          <w:rFonts w:ascii="宋体" w:eastAsia="宋体" w:hAnsi="宋体" w:cs="宋体" w:hint="eastAsia"/>
          <w:sz w:val="21"/>
          <w:szCs w:val="21"/>
        </w:rPr>
        <w:t>都长开了。</w:t>
      </w:r>
      <w:r w:rsidR="006D42FC" w:rsidRPr="006D42FC">
        <w:rPr>
          <w:rFonts w:ascii="宋体" w:eastAsia="宋体" w:hAnsi="宋体" w:cs="宋体" w:hint="eastAsia"/>
          <w:sz w:val="21"/>
          <w:szCs w:val="21"/>
        </w:rPr>
        <w:t>有机会</w:t>
      </w:r>
      <w:r w:rsidR="00BF407A" w:rsidRPr="006D42FC">
        <w:rPr>
          <w:rFonts w:ascii="宋体" w:eastAsia="宋体" w:hAnsi="宋体" w:cs="宋体" w:hint="eastAsia"/>
          <w:sz w:val="21"/>
          <w:szCs w:val="21"/>
        </w:rPr>
        <w:t>我</w:t>
      </w:r>
      <w:r w:rsidR="00BF407A">
        <w:rPr>
          <w:rFonts w:ascii="宋体" w:eastAsia="宋体" w:hAnsi="宋体" w:cs="宋体" w:hint="eastAsia"/>
          <w:sz w:val="21"/>
          <w:szCs w:val="21"/>
        </w:rPr>
        <w:t>也把我的孩子</w:t>
      </w:r>
      <w:r w:rsidR="006D42FC" w:rsidRPr="006D42FC">
        <w:rPr>
          <w:rFonts w:ascii="宋体" w:eastAsia="宋体" w:hAnsi="宋体" w:cs="宋体" w:hint="eastAsia"/>
          <w:sz w:val="21"/>
          <w:szCs w:val="21"/>
        </w:rPr>
        <w:t>送去夏令营，让他好好锻炼锻炼。</w:t>
      </w:r>
    </w:p>
    <w:p w:rsidR="00AB76B6" w:rsidRPr="00AB76B6" w:rsidRDefault="00AB76B6" w:rsidP="00885176">
      <w:pPr>
        <w:spacing w:before="240" w:after="240"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</w:rPr>
      </w:pPr>
      <w:r w:rsidRPr="00AB76B6">
        <w:rPr>
          <w:rFonts w:ascii="宋体" w:eastAsia="宋体" w:hAnsi="宋体" w:cs="宋体" w:hint="eastAsia"/>
          <w:sz w:val="21"/>
          <w:szCs w:val="21"/>
        </w:rPr>
        <w:t>高真：可能</w:t>
      </w:r>
      <w:r>
        <w:rPr>
          <w:rFonts w:ascii="宋体" w:eastAsia="宋体" w:hAnsi="宋体" w:cs="宋体" w:hint="eastAsia"/>
          <w:sz w:val="21"/>
          <w:szCs w:val="21"/>
        </w:rPr>
        <w:t>司</w:t>
      </w:r>
      <w:r w:rsidRPr="00AB76B6">
        <w:rPr>
          <w:rFonts w:ascii="宋体" w:eastAsia="宋体" w:hAnsi="宋体" w:cs="宋体" w:hint="eastAsia"/>
          <w:sz w:val="21"/>
          <w:szCs w:val="21"/>
        </w:rPr>
        <w:t>辰</w:t>
      </w:r>
      <w:r>
        <w:rPr>
          <w:rFonts w:ascii="宋体" w:eastAsia="宋体" w:hAnsi="宋体" w:cs="宋体" w:hint="eastAsia"/>
          <w:sz w:val="21"/>
          <w:szCs w:val="21"/>
        </w:rPr>
        <w:t>的小孩</w:t>
      </w:r>
      <w:r w:rsidR="002005F6">
        <w:rPr>
          <w:rFonts w:ascii="宋体" w:eastAsia="宋体" w:hAnsi="宋体" w:cs="宋体" w:hint="eastAsia"/>
          <w:sz w:val="21"/>
          <w:szCs w:val="21"/>
        </w:rPr>
        <w:t>身体本来就比较健康。像我</w:t>
      </w:r>
      <w:r w:rsidRPr="00AB76B6">
        <w:rPr>
          <w:rFonts w:ascii="宋体" w:eastAsia="宋体" w:hAnsi="宋体" w:cs="宋体" w:hint="eastAsia"/>
          <w:sz w:val="21"/>
          <w:szCs w:val="21"/>
        </w:rPr>
        <w:t>这孩子，她身体本来就有问题，通过锻炼从量变到质变以后，</w:t>
      </w:r>
      <w:r w:rsidR="003B5D55">
        <w:rPr>
          <w:rFonts w:ascii="宋体" w:eastAsia="宋体" w:hAnsi="宋体" w:cs="宋体" w:hint="eastAsia"/>
          <w:sz w:val="21"/>
          <w:szCs w:val="21"/>
        </w:rPr>
        <w:t>成</w:t>
      </w:r>
      <w:r w:rsidRPr="00AB76B6">
        <w:rPr>
          <w:rFonts w:ascii="宋体" w:eastAsia="宋体" w:hAnsi="宋体" w:cs="宋体" w:hint="eastAsia"/>
          <w:sz w:val="21"/>
          <w:szCs w:val="21"/>
        </w:rPr>
        <w:t>长速度</w:t>
      </w:r>
      <w:r w:rsidR="000631BF">
        <w:rPr>
          <w:rFonts w:ascii="宋体" w:eastAsia="宋体" w:hAnsi="宋体" w:cs="宋体" w:hint="eastAsia"/>
          <w:sz w:val="21"/>
          <w:szCs w:val="21"/>
        </w:rPr>
        <w:t>就</w:t>
      </w:r>
      <w:r w:rsidRPr="00AB76B6">
        <w:rPr>
          <w:rFonts w:ascii="宋体" w:eastAsia="宋体" w:hAnsi="宋体" w:cs="宋体" w:hint="eastAsia"/>
          <w:sz w:val="21"/>
          <w:szCs w:val="21"/>
        </w:rPr>
        <w:t>相当惊人，特别明显。从夏令营到现在净重长了8</w:t>
      </w:r>
      <w:r w:rsidR="001A03F0">
        <w:rPr>
          <w:rFonts w:ascii="宋体" w:eastAsia="宋体" w:hAnsi="宋体" w:cs="宋体" w:hint="eastAsia"/>
          <w:sz w:val="21"/>
          <w:szCs w:val="21"/>
        </w:rPr>
        <w:t>斤，</w:t>
      </w:r>
      <w:r w:rsidRPr="00AB76B6">
        <w:rPr>
          <w:rFonts w:ascii="宋体" w:eastAsia="宋体" w:hAnsi="宋体" w:cs="宋体" w:hint="eastAsia"/>
          <w:sz w:val="21"/>
          <w:szCs w:val="21"/>
        </w:rPr>
        <w:t>以前两年都长不了8</w:t>
      </w:r>
      <w:r w:rsidR="001A03F0">
        <w:rPr>
          <w:rFonts w:ascii="宋体" w:eastAsia="宋体" w:hAnsi="宋体" w:cs="宋体" w:hint="eastAsia"/>
          <w:sz w:val="21"/>
          <w:szCs w:val="21"/>
        </w:rPr>
        <w:t>斤，</w:t>
      </w:r>
      <w:r w:rsidR="00A44A99">
        <w:rPr>
          <w:rFonts w:ascii="宋体" w:eastAsia="宋体" w:hAnsi="宋体" w:cs="宋体" w:hint="eastAsia"/>
          <w:sz w:val="21"/>
          <w:szCs w:val="21"/>
        </w:rPr>
        <w:t>这段时间</w:t>
      </w:r>
      <w:r w:rsidRPr="00AB76B6">
        <w:rPr>
          <w:rFonts w:ascii="宋体" w:eastAsia="宋体" w:hAnsi="宋体" w:cs="宋体" w:hint="eastAsia"/>
          <w:sz w:val="21"/>
          <w:szCs w:val="21"/>
        </w:rPr>
        <w:t>长得非常快。我是17年8</w:t>
      </w:r>
      <w:r w:rsidR="001A03F0">
        <w:rPr>
          <w:rFonts w:ascii="宋体" w:eastAsia="宋体" w:hAnsi="宋体" w:cs="宋体" w:hint="eastAsia"/>
          <w:sz w:val="21"/>
          <w:szCs w:val="21"/>
        </w:rPr>
        <w:t>月</w:t>
      </w:r>
      <w:r w:rsidRPr="00AB76B6">
        <w:rPr>
          <w:rFonts w:ascii="宋体" w:eastAsia="宋体" w:hAnsi="宋体" w:cs="宋体" w:hint="eastAsia"/>
          <w:sz w:val="21"/>
          <w:szCs w:val="21"/>
        </w:rPr>
        <w:t>参加得明三期健身班的，</w:t>
      </w:r>
      <w:r w:rsidR="001A03F0">
        <w:rPr>
          <w:rFonts w:ascii="宋体" w:eastAsia="宋体" w:hAnsi="宋体" w:cs="宋体" w:hint="eastAsia"/>
          <w:sz w:val="21"/>
          <w:szCs w:val="21"/>
        </w:rPr>
        <w:t>她</w:t>
      </w:r>
      <w:r w:rsidR="007B6926">
        <w:rPr>
          <w:rFonts w:ascii="宋体" w:eastAsia="宋体" w:hAnsi="宋体" w:cs="宋体" w:hint="eastAsia"/>
          <w:sz w:val="21"/>
          <w:szCs w:val="21"/>
        </w:rPr>
        <w:t>那一年上</w:t>
      </w:r>
      <w:r w:rsidRPr="00AB76B6">
        <w:rPr>
          <w:rFonts w:ascii="宋体" w:eastAsia="宋体" w:hAnsi="宋体" w:cs="宋体" w:hint="eastAsia"/>
          <w:sz w:val="21"/>
          <w:szCs w:val="21"/>
        </w:rPr>
        <w:t>小学，</w:t>
      </w:r>
      <w:r w:rsidR="00B11C87">
        <w:rPr>
          <w:rFonts w:ascii="宋体" w:eastAsia="宋体" w:hAnsi="宋体" w:cs="宋体" w:hint="eastAsia"/>
          <w:sz w:val="21"/>
          <w:szCs w:val="21"/>
        </w:rPr>
        <w:t>她其实晚了</w:t>
      </w:r>
      <w:r w:rsidRPr="00AB76B6">
        <w:rPr>
          <w:rFonts w:ascii="宋体" w:eastAsia="宋体" w:hAnsi="宋体" w:cs="宋体" w:hint="eastAsia"/>
          <w:sz w:val="21"/>
          <w:szCs w:val="21"/>
        </w:rPr>
        <w:t>一年</w:t>
      </w:r>
      <w:r w:rsidR="00B11C87">
        <w:rPr>
          <w:rFonts w:ascii="宋体" w:eastAsia="宋体" w:hAnsi="宋体" w:cs="宋体" w:hint="eastAsia"/>
          <w:sz w:val="21"/>
          <w:szCs w:val="21"/>
        </w:rPr>
        <w:t>上</w:t>
      </w:r>
      <w:r w:rsidRPr="00AB76B6">
        <w:rPr>
          <w:rFonts w:ascii="宋体" w:eastAsia="宋体" w:hAnsi="宋体" w:cs="宋体" w:hint="eastAsia"/>
          <w:sz w:val="21"/>
          <w:szCs w:val="21"/>
        </w:rPr>
        <w:t>小学</w:t>
      </w:r>
      <w:r w:rsidR="007B6926">
        <w:rPr>
          <w:rFonts w:ascii="宋体" w:eastAsia="宋体" w:hAnsi="宋体" w:cs="宋体" w:hint="eastAsia"/>
          <w:sz w:val="21"/>
          <w:szCs w:val="21"/>
        </w:rPr>
        <w:t>，</w:t>
      </w:r>
      <w:r w:rsidRPr="00AB76B6">
        <w:rPr>
          <w:rFonts w:ascii="宋体" w:eastAsia="宋体" w:hAnsi="宋体" w:cs="宋体" w:hint="eastAsia"/>
          <w:sz w:val="21"/>
          <w:szCs w:val="21"/>
        </w:rPr>
        <w:t>是7岁上的，因为</w:t>
      </w:r>
      <w:r w:rsidR="00B11C87">
        <w:rPr>
          <w:rFonts w:ascii="宋体" w:eastAsia="宋体" w:hAnsi="宋体" w:cs="宋体" w:hint="eastAsia"/>
          <w:sz w:val="21"/>
          <w:szCs w:val="21"/>
        </w:rPr>
        <w:t>她</w:t>
      </w:r>
      <w:r w:rsidRPr="00AB76B6">
        <w:rPr>
          <w:rFonts w:ascii="宋体" w:eastAsia="宋体" w:hAnsi="宋体" w:cs="宋体" w:hint="eastAsia"/>
          <w:sz w:val="21"/>
          <w:szCs w:val="21"/>
        </w:rPr>
        <w:t>之前太瘦小了，性格太懦弱了，所以让</w:t>
      </w:r>
      <w:r w:rsidR="00B11C87">
        <w:rPr>
          <w:rFonts w:ascii="宋体" w:eastAsia="宋体" w:hAnsi="宋体" w:cs="宋体" w:hint="eastAsia"/>
          <w:sz w:val="21"/>
          <w:szCs w:val="21"/>
        </w:rPr>
        <w:t>她</w:t>
      </w:r>
      <w:r w:rsidR="00847F65">
        <w:rPr>
          <w:rFonts w:ascii="宋体" w:eastAsia="宋体" w:hAnsi="宋体" w:cs="宋体" w:hint="eastAsia"/>
          <w:sz w:val="21"/>
          <w:szCs w:val="21"/>
        </w:rPr>
        <w:t>晚一年</w:t>
      </w:r>
      <w:r w:rsidRPr="00AB76B6">
        <w:rPr>
          <w:rFonts w:ascii="宋体" w:eastAsia="宋体" w:hAnsi="宋体" w:cs="宋体" w:hint="eastAsia"/>
          <w:sz w:val="21"/>
          <w:szCs w:val="21"/>
        </w:rPr>
        <w:t>上学</w:t>
      </w:r>
      <w:r w:rsidR="00A8247B">
        <w:rPr>
          <w:rFonts w:ascii="宋体" w:eastAsia="宋体" w:hAnsi="宋体" w:cs="宋体" w:hint="eastAsia"/>
          <w:sz w:val="21"/>
          <w:szCs w:val="21"/>
        </w:rPr>
        <w:t>。</w:t>
      </w:r>
      <w:r w:rsidRPr="00AB76B6">
        <w:rPr>
          <w:rFonts w:ascii="宋体" w:eastAsia="宋体" w:hAnsi="宋体" w:cs="宋体" w:hint="eastAsia"/>
          <w:sz w:val="21"/>
          <w:szCs w:val="21"/>
        </w:rPr>
        <w:t>当时入学体检</w:t>
      </w:r>
      <w:r w:rsidR="00B11C87">
        <w:rPr>
          <w:rFonts w:ascii="宋体" w:eastAsia="宋体" w:hAnsi="宋体" w:cs="宋体" w:hint="eastAsia"/>
          <w:sz w:val="21"/>
          <w:szCs w:val="21"/>
        </w:rPr>
        <w:t>她</w:t>
      </w:r>
      <w:r w:rsidRPr="00AB76B6">
        <w:rPr>
          <w:rFonts w:ascii="宋体" w:eastAsia="宋体" w:hAnsi="宋体" w:cs="宋体" w:hint="eastAsia"/>
          <w:sz w:val="21"/>
          <w:szCs w:val="21"/>
        </w:rPr>
        <w:t>的身高是119</w:t>
      </w:r>
      <w:r w:rsidR="00B11C87">
        <w:rPr>
          <w:rFonts w:ascii="宋体" w:eastAsia="宋体" w:hAnsi="宋体" w:cs="宋体" w:hint="eastAsia"/>
          <w:sz w:val="21"/>
          <w:szCs w:val="21"/>
        </w:rPr>
        <w:t>cm</w:t>
      </w:r>
      <w:r w:rsidRPr="00AB76B6">
        <w:rPr>
          <w:rFonts w:ascii="宋体" w:eastAsia="宋体" w:hAnsi="宋体" w:cs="宋体" w:hint="eastAsia"/>
          <w:sz w:val="21"/>
          <w:szCs w:val="21"/>
        </w:rPr>
        <w:t>，体重是39</w:t>
      </w:r>
      <w:r w:rsidR="00B11C87">
        <w:rPr>
          <w:rFonts w:ascii="宋体" w:eastAsia="宋体" w:hAnsi="宋体" w:cs="宋体" w:hint="eastAsia"/>
          <w:sz w:val="21"/>
          <w:szCs w:val="21"/>
        </w:rPr>
        <w:t>斤，属于国家</w:t>
      </w:r>
      <w:r w:rsidRPr="00AB76B6">
        <w:rPr>
          <w:rFonts w:ascii="宋体" w:eastAsia="宋体" w:hAnsi="宋体" w:cs="宋体" w:hint="eastAsia"/>
          <w:sz w:val="21"/>
          <w:szCs w:val="21"/>
        </w:rPr>
        <w:t>五档标准里面最低档的。有个预计身高，成年是1米53，看得很难受很伤心呀</w:t>
      </w:r>
      <w:r w:rsidR="00A8247B">
        <w:rPr>
          <w:rFonts w:ascii="宋体" w:eastAsia="宋体" w:hAnsi="宋体" w:cs="宋体" w:hint="eastAsia"/>
          <w:sz w:val="21"/>
          <w:szCs w:val="21"/>
        </w:rPr>
        <w:t>。</w:t>
      </w:r>
      <w:r w:rsidRPr="00AB76B6">
        <w:rPr>
          <w:rFonts w:ascii="宋体" w:eastAsia="宋体" w:hAnsi="宋体" w:cs="宋体" w:hint="eastAsia"/>
          <w:sz w:val="21"/>
          <w:szCs w:val="21"/>
        </w:rPr>
        <w:t>但是经过</w:t>
      </w:r>
      <w:r w:rsidR="00A8247B">
        <w:rPr>
          <w:rFonts w:ascii="宋体" w:eastAsia="宋体" w:hAnsi="宋体" w:cs="宋体" w:hint="eastAsia"/>
          <w:sz w:val="21"/>
          <w:szCs w:val="21"/>
        </w:rPr>
        <w:t>这几</w:t>
      </w:r>
      <w:r w:rsidRPr="00AB76B6">
        <w:rPr>
          <w:rFonts w:ascii="宋体" w:eastAsia="宋体" w:hAnsi="宋体" w:cs="宋体" w:hint="eastAsia"/>
          <w:sz w:val="21"/>
          <w:szCs w:val="21"/>
        </w:rPr>
        <w:t>年</w:t>
      </w:r>
      <w:proofErr w:type="gramStart"/>
      <w:r w:rsidRPr="00AB76B6">
        <w:rPr>
          <w:rFonts w:ascii="宋体" w:eastAsia="宋体" w:hAnsi="宋体" w:cs="宋体" w:hint="eastAsia"/>
          <w:sz w:val="21"/>
          <w:szCs w:val="21"/>
        </w:rPr>
        <w:t>的</w:t>
      </w:r>
      <w:r w:rsidR="00B47B07">
        <w:rPr>
          <w:rFonts w:ascii="宋体" w:eastAsia="宋体" w:hAnsi="宋体" w:cs="宋体" w:hint="eastAsia"/>
          <w:sz w:val="21"/>
          <w:szCs w:val="21"/>
        </w:rPr>
        <w:t>遛</w:t>
      </w:r>
      <w:r w:rsidR="00A8247B">
        <w:rPr>
          <w:rFonts w:ascii="宋体" w:eastAsia="宋体" w:hAnsi="宋体" w:cs="宋体" w:hint="eastAsia"/>
          <w:sz w:val="21"/>
          <w:szCs w:val="21"/>
        </w:rPr>
        <w:t>娃锻炼</w:t>
      </w:r>
      <w:proofErr w:type="gramEnd"/>
      <w:r w:rsidR="00A8247B">
        <w:rPr>
          <w:rFonts w:ascii="宋体" w:eastAsia="宋体" w:hAnsi="宋体" w:cs="宋体" w:hint="eastAsia"/>
          <w:sz w:val="21"/>
          <w:szCs w:val="21"/>
        </w:rPr>
        <w:t>，科学</w:t>
      </w:r>
      <w:r w:rsidRPr="00AB76B6">
        <w:rPr>
          <w:rFonts w:ascii="宋体" w:eastAsia="宋体" w:hAnsi="宋体" w:cs="宋体" w:hint="eastAsia"/>
          <w:sz w:val="21"/>
          <w:szCs w:val="21"/>
        </w:rPr>
        <w:t>育儿，老师的指导加上这个夏令营</w:t>
      </w:r>
      <w:r w:rsidR="00A8247B">
        <w:rPr>
          <w:rFonts w:ascii="宋体" w:eastAsia="宋体" w:hAnsi="宋体" w:cs="宋体" w:hint="eastAsia"/>
          <w:sz w:val="21"/>
          <w:szCs w:val="21"/>
        </w:rPr>
        <w:t>，</w:t>
      </w:r>
      <w:r w:rsidRPr="00AB76B6">
        <w:rPr>
          <w:rFonts w:ascii="宋体" w:eastAsia="宋体" w:hAnsi="宋体" w:cs="宋体" w:hint="eastAsia"/>
          <w:sz w:val="21"/>
          <w:szCs w:val="21"/>
        </w:rPr>
        <w:t>你猜</w:t>
      </w:r>
      <w:r w:rsidR="00847F65">
        <w:rPr>
          <w:rFonts w:ascii="宋体" w:eastAsia="宋体" w:hAnsi="宋体" w:cs="宋体" w:hint="eastAsia"/>
          <w:sz w:val="21"/>
          <w:szCs w:val="21"/>
        </w:rPr>
        <w:t>她</w:t>
      </w:r>
      <w:r w:rsidRPr="00AB76B6">
        <w:rPr>
          <w:rFonts w:ascii="宋体" w:eastAsia="宋体" w:hAnsi="宋体" w:cs="宋体" w:hint="eastAsia"/>
          <w:sz w:val="21"/>
          <w:szCs w:val="21"/>
        </w:rPr>
        <w:t>现在有多高呢？现在有153</w:t>
      </w:r>
      <w:r w:rsidR="00A8247B">
        <w:rPr>
          <w:rFonts w:ascii="宋体" w:eastAsia="宋体" w:hAnsi="宋体" w:cs="宋体" w:hint="eastAsia"/>
          <w:sz w:val="21"/>
          <w:szCs w:val="21"/>
        </w:rPr>
        <w:t>cm</w:t>
      </w:r>
      <w:r w:rsidRPr="00AB76B6">
        <w:rPr>
          <w:rFonts w:ascii="宋体" w:eastAsia="宋体" w:hAnsi="宋体" w:cs="宋体" w:hint="eastAsia"/>
          <w:sz w:val="21"/>
          <w:szCs w:val="21"/>
        </w:rPr>
        <w:t>的净身高了，完全是标准档了。现在11岁，肯定还要长三四年。</w:t>
      </w:r>
    </w:p>
    <w:p w:rsidR="002C5448" w:rsidRPr="002C5448" w:rsidRDefault="00AE7724" w:rsidP="002C5448">
      <w:pPr>
        <w:spacing w:before="240" w:after="240"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菠萝蜜</w:t>
      </w:r>
      <w:r w:rsidR="002C5448" w:rsidRPr="002C5448">
        <w:rPr>
          <w:rFonts w:ascii="宋体" w:eastAsia="宋体" w:hAnsi="宋体" w:cs="宋体" w:hint="eastAsia"/>
          <w:sz w:val="21"/>
          <w:szCs w:val="21"/>
        </w:rPr>
        <w:t>：听说你孩子鼻梁上有青筋，现在还有没有呢？</w:t>
      </w:r>
    </w:p>
    <w:p w:rsidR="002C5448" w:rsidRPr="002C5448" w:rsidRDefault="002C5448" w:rsidP="002C5448">
      <w:pPr>
        <w:spacing w:before="240" w:after="240"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</w:rPr>
      </w:pPr>
      <w:r w:rsidRPr="002C5448">
        <w:rPr>
          <w:rFonts w:ascii="宋体" w:eastAsia="宋体" w:hAnsi="宋体" w:cs="宋体" w:hint="eastAsia"/>
          <w:sz w:val="21"/>
          <w:szCs w:val="21"/>
        </w:rPr>
        <w:t>高真：她6个多月的时候鼻梁</w:t>
      </w:r>
      <w:r w:rsidR="00635617">
        <w:rPr>
          <w:rFonts w:ascii="宋体" w:eastAsia="宋体" w:hAnsi="宋体" w:cs="宋体" w:hint="eastAsia"/>
          <w:sz w:val="21"/>
          <w:szCs w:val="21"/>
        </w:rPr>
        <w:t>出现</w:t>
      </w:r>
      <w:r w:rsidRPr="002C5448">
        <w:rPr>
          <w:rFonts w:ascii="宋体" w:eastAsia="宋体" w:hAnsi="宋体" w:cs="宋体" w:hint="eastAsia"/>
          <w:sz w:val="21"/>
          <w:szCs w:val="21"/>
        </w:rPr>
        <w:t>一条青筋</w:t>
      </w:r>
      <w:r w:rsidR="003A3D98">
        <w:rPr>
          <w:rFonts w:ascii="宋体" w:eastAsia="宋体" w:hAnsi="宋体" w:cs="宋体" w:hint="eastAsia"/>
          <w:sz w:val="21"/>
          <w:szCs w:val="21"/>
        </w:rPr>
        <w:t>。随着</w:t>
      </w:r>
      <w:r w:rsidRPr="002C5448">
        <w:rPr>
          <w:rFonts w:ascii="宋体" w:eastAsia="宋体" w:hAnsi="宋体" w:cs="宋体" w:hint="eastAsia"/>
          <w:sz w:val="21"/>
          <w:szCs w:val="21"/>
        </w:rPr>
        <w:t>后来经过正确的中医治疗</w:t>
      </w:r>
      <w:r w:rsidR="00F27F89">
        <w:rPr>
          <w:rFonts w:ascii="宋体" w:eastAsia="宋体" w:hAnsi="宋体" w:cs="宋体" w:hint="eastAsia"/>
          <w:sz w:val="21"/>
          <w:szCs w:val="21"/>
        </w:rPr>
        <w:t>，加上遛娃</w:t>
      </w:r>
      <w:r w:rsidR="000303C2">
        <w:rPr>
          <w:rFonts w:ascii="宋体" w:eastAsia="宋体" w:hAnsi="宋体" w:cs="宋体" w:hint="eastAsia"/>
          <w:sz w:val="21"/>
          <w:szCs w:val="21"/>
        </w:rPr>
        <w:t>，她的青筋慢慢就</w:t>
      </w:r>
      <w:r w:rsidRPr="002C5448">
        <w:rPr>
          <w:rFonts w:ascii="宋体" w:eastAsia="宋体" w:hAnsi="宋体" w:cs="宋体" w:hint="eastAsia"/>
          <w:sz w:val="21"/>
          <w:szCs w:val="21"/>
        </w:rPr>
        <w:t>散了，它不再是一条线了</w:t>
      </w:r>
      <w:r w:rsidR="000303C2">
        <w:rPr>
          <w:rFonts w:ascii="宋体" w:eastAsia="宋体" w:hAnsi="宋体" w:cs="宋体" w:hint="eastAsia"/>
          <w:sz w:val="21"/>
          <w:szCs w:val="21"/>
        </w:rPr>
        <w:t>，变成一片淡淡的青色。在</w:t>
      </w:r>
      <w:r w:rsidRPr="002C5448">
        <w:rPr>
          <w:rFonts w:ascii="宋体" w:eastAsia="宋体" w:hAnsi="宋体" w:cs="宋体" w:hint="eastAsia"/>
          <w:sz w:val="21"/>
          <w:szCs w:val="21"/>
        </w:rPr>
        <w:t>夏令营一个月之后，这片</w:t>
      </w:r>
      <w:r w:rsidRPr="002C5448">
        <w:rPr>
          <w:rFonts w:ascii="宋体" w:eastAsia="宋体" w:hAnsi="宋体" w:cs="宋体" w:hint="eastAsia"/>
          <w:sz w:val="21"/>
          <w:szCs w:val="21"/>
        </w:rPr>
        <w:lastRenderedPageBreak/>
        <w:t>青也没有了，取而代之的是整个鼻子，从眉心到鼻头，再加上这两边</w:t>
      </w:r>
      <w:r w:rsidR="000303C2">
        <w:rPr>
          <w:rFonts w:ascii="宋体" w:eastAsia="宋体" w:hAnsi="宋体" w:cs="宋体" w:hint="eastAsia"/>
          <w:sz w:val="21"/>
          <w:szCs w:val="21"/>
        </w:rPr>
        <w:t>，</w:t>
      </w:r>
      <w:r w:rsidR="000303C2" w:rsidRPr="002C5448">
        <w:rPr>
          <w:rFonts w:ascii="宋体" w:eastAsia="宋体" w:hAnsi="宋体" w:cs="宋体" w:hint="eastAsia"/>
          <w:sz w:val="21"/>
          <w:szCs w:val="21"/>
        </w:rPr>
        <w:t>出了很多</w:t>
      </w:r>
      <w:r w:rsidRPr="002C5448">
        <w:rPr>
          <w:rFonts w:ascii="宋体" w:eastAsia="宋体" w:hAnsi="宋体" w:cs="宋体" w:hint="eastAsia"/>
          <w:sz w:val="21"/>
          <w:szCs w:val="21"/>
        </w:rPr>
        <w:t>像针尖一样的小疙瘩，不是很明白为什么会</w:t>
      </w:r>
      <w:r w:rsidR="000303C2">
        <w:rPr>
          <w:rFonts w:ascii="宋体" w:eastAsia="宋体" w:hAnsi="宋体" w:cs="宋体" w:hint="eastAsia"/>
          <w:sz w:val="21"/>
          <w:szCs w:val="21"/>
        </w:rPr>
        <w:t>由</w:t>
      </w:r>
      <w:r w:rsidRPr="002C5448">
        <w:rPr>
          <w:rFonts w:ascii="宋体" w:eastAsia="宋体" w:hAnsi="宋体" w:cs="宋体" w:hint="eastAsia"/>
          <w:sz w:val="21"/>
          <w:szCs w:val="21"/>
        </w:rPr>
        <w:t>青色变成小疙瘩。</w:t>
      </w:r>
    </w:p>
    <w:p w:rsidR="002C5448" w:rsidRPr="002C5448" w:rsidRDefault="0071121C" w:rsidP="002C5448">
      <w:pPr>
        <w:spacing w:before="240" w:after="240"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司辰：那也是身体</w:t>
      </w:r>
      <w:r w:rsidR="00524513">
        <w:rPr>
          <w:rFonts w:ascii="宋体" w:eastAsia="宋体" w:hAnsi="宋体" w:cs="宋体" w:hint="eastAsia"/>
          <w:sz w:val="21"/>
          <w:szCs w:val="21"/>
        </w:rPr>
        <w:t>内的</w:t>
      </w:r>
      <w:r>
        <w:rPr>
          <w:rFonts w:ascii="宋体" w:eastAsia="宋体" w:hAnsi="宋体" w:cs="宋体" w:hint="eastAsia"/>
          <w:sz w:val="21"/>
          <w:szCs w:val="21"/>
        </w:rPr>
        <w:t>淤滞</w:t>
      </w:r>
      <w:r w:rsidR="00524513">
        <w:rPr>
          <w:rFonts w:ascii="宋体" w:eastAsia="宋体" w:hAnsi="宋体" w:cs="宋体" w:hint="eastAsia"/>
          <w:sz w:val="21"/>
          <w:szCs w:val="21"/>
        </w:rPr>
        <w:t>要</w:t>
      </w:r>
      <w:r>
        <w:rPr>
          <w:rFonts w:ascii="宋体" w:eastAsia="宋体" w:hAnsi="宋体" w:cs="宋体" w:hint="eastAsia"/>
          <w:sz w:val="21"/>
          <w:szCs w:val="21"/>
        </w:rPr>
        <w:t>通了，要散了，散了之后，</w:t>
      </w:r>
      <w:r w:rsidR="00524513">
        <w:rPr>
          <w:rFonts w:ascii="宋体" w:eastAsia="宋体" w:hAnsi="宋体" w:cs="宋体" w:hint="eastAsia"/>
          <w:sz w:val="21"/>
          <w:szCs w:val="21"/>
        </w:rPr>
        <w:t>在调整的过程中把</w:t>
      </w:r>
      <w:r>
        <w:rPr>
          <w:rFonts w:ascii="宋体" w:eastAsia="宋体" w:hAnsi="宋体" w:cs="宋体" w:hint="eastAsia"/>
          <w:sz w:val="21"/>
          <w:szCs w:val="21"/>
        </w:rPr>
        <w:t>淤滞</w:t>
      </w:r>
      <w:r w:rsidR="00524513">
        <w:rPr>
          <w:rFonts w:ascii="宋体" w:eastAsia="宋体" w:hAnsi="宋体" w:cs="宋体" w:hint="eastAsia"/>
          <w:sz w:val="21"/>
          <w:szCs w:val="21"/>
        </w:rPr>
        <w:t>通过疙瘩的形式疏导开</w:t>
      </w:r>
      <w:r>
        <w:rPr>
          <w:rFonts w:ascii="宋体" w:eastAsia="宋体" w:hAnsi="宋体" w:cs="宋体" w:hint="eastAsia"/>
          <w:sz w:val="21"/>
          <w:szCs w:val="21"/>
        </w:rPr>
        <w:t>。继续练</w:t>
      </w:r>
      <w:r w:rsidR="00A41096">
        <w:rPr>
          <w:rFonts w:ascii="宋体" w:eastAsia="宋体" w:hAnsi="宋体" w:cs="宋体" w:hint="eastAsia"/>
          <w:sz w:val="21"/>
          <w:szCs w:val="21"/>
        </w:rPr>
        <w:t>慢慢</w:t>
      </w:r>
      <w:r>
        <w:rPr>
          <w:rFonts w:ascii="宋体" w:eastAsia="宋体" w:hAnsi="宋体" w:cs="宋体" w:hint="eastAsia"/>
          <w:sz w:val="21"/>
          <w:szCs w:val="21"/>
        </w:rPr>
        <w:t>会好的，</w:t>
      </w:r>
      <w:r w:rsidR="00A41096">
        <w:rPr>
          <w:rFonts w:ascii="宋体" w:eastAsia="宋体" w:hAnsi="宋体" w:cs="宋体" w:hint="eastAsia"/>
          <w:sz w:val="21"/>
          <w:szCs w:val="21"/>
        </w:rPr>
        <w:t>她也一直</w:t>
      </w:r>
      <w:proofErr w:type="gramStart"/>
      <w:r w:rsidR="00A41096">
        <w:rPr>
          <w:rFonts w:ascii="宋体" w:eastAsia="宋体" w:hAnsi="宋体" w:cs="宋体" w:hint="eastAsia"/>
          <w:sz w:val="21"/>
          <w:szCs w:val="21"/>
        </w:rPr>
        <w:t>在喝奇壮壮</w:t>
      </w:r>
      <w:proofErr w:type="gramEnd"/>
      <w:r w:rsidR="00A41096">
        <w:rPr>
          <w:rFonts w:ascii="宋体" w:eastAsia="宋体" w:hAnsi="宋体" w:cs="宋体" w:hint="eastAsia"/>
          <w:sz w:val="21"/>
          <w:szCs w:val="21"/>
        </w:rPr>
        <w:t>吧</w:t>
      </w:r>
      <w:r>
        <w:rPr>
          <w:rFonts w:ascii="宋体" w:eastAsia="宋体" w:hAnsi="宋体" w:cs="宋体" w:hint="eastAsia"/>
          <w:sz w:val="21"/>
          <w:szCs w:val="21"/>
        </w:rPr>
        <w:t>，慢慢</w:t>
      </w:r>
      <w:r w:rsidR="002C5448" w:rsidRPr="002C5448">
        <w:rPr>
          <w:rFonts w:ascii="宋体" w:eastAsia="宋体" w:hAnsi="宋体" w:cs="宋体" w:hint="eastAsia"/>
          <w:sz w:val="21"/>
          <w:szCs w:val="21"/>
        </w:rPr>
        <w:t>就会正常了，深层的淤滞浅表化，然后逐渐消失的一种过程，这都是好事呀。</w:t>
      </w:r>
    </w:p>
    <w:p w:rsidR="00FB04D6" w:rsidRDefault="00625AF7" w:rsidP="00625AF7">
      <w:pPr>
        <w:spacing w:before="240" w:after="240"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</w:rPr>
      </w:pPr>
      <w:r w:rsidRPr="00625AF7">
        <w:rPr>
          <w:rFonts w:ascii="宋体" w:eastAsia="宋体" w:hAnsi="宋体" w:cs="宋体" w:hint="eastAsia"/>
          <w:sz w:val="21"/>
          <w:szCs w:val="21"/>
        </w:rPr>
        <w:t>高真：鼻子上的小疙瘩从夏令营到现在一直</w:t>
      </w:r>
      <w:r w:rsidR="00FB04D6">
        <w:rPr>
          <w:rFonts w:ascii="宋体" w:eastAsia="宋体" w:hAnsi="宋体" w:cs="宋体" w:hint="eastAsia"/>
          <w:sz w:val="21"/>
          <w:szCs w:val="21"/>
        </w:rPr>
        <w:t>在</w:t>
      </w:r>
      <w:r w:rsidRPr="00625AF7">
        <w:rPr>
          <w:rFonts w:ascii="宋体" w:eastAsia="宋体" w:hAnsi="宋体" w:cs="宋体" w:hint="eastAsia"/>
          <w:sz w:val="21"/>
          <w:szCs w:val="21"/>
        </w:rPr>
        <w:t>一层一层</w:t>
      </w:r>
      <w:r w:rsidR="002B0FB0">
        <w:rPr>
          <w:rFonts w:ascii="宋体" w:eastAsia="宋体" w:hAnsi="宋体" w:cs="宋体" w:hint="eastAsia"/>
          <w:sz w:val="21"/>
          <w:szCs w:val="21"/>
        </w:rPr>
        <w:t>地往外出，</w:t>
      </w:r>
      <w:r w:rsidRPr="00625AF7">
        <w:rPr>
          <w:rFonts w:ascii="宋体" w:eastAsia="宋体" w:hAnsi="宋体" w:cs="宋体" w:hint="eastAsia"/>
          <w:sz w:val="21"/>
          <w:szCs w:val="21"/>
        </w:rPr>
        <w:t>都没断过</w:t>
      </w:r>
      <w:r w:rsidR="00FB04D6">
        <w:rPr>
          <w:rFonts w:ascii="宋体" w:eastAsia="宋体" w:hAnsi="宋体" w:cs="宋体" w:hint="eastAsia"/>
          <w:sz w:val="21"/>
          <w:szCs w:val="21"/>
        </w:rPr>
        <w:t>。</w:t>
      </w:r>
      <w:r w:rsidR="00FB5A91" w:rsidRPr="00625AF7">
        <w:rPr>
          <w:rFonts w:ascii="宋体" w:eastAsia="宋体" w:hAnsi="宋体" w:cs="宋体" w:hint="eastAsia"/>
          <w:sz w:val="21"/>
          <w:szCs w:val="21"/>
        </w:rPr>
        <w:t>从小就有这个，</w:t>
      </w:r>
      <w:r w:rsidR="00445E9B">
        <w:rPr>
          <w:rFonts w:ascii="宋体" w:eastAsia="宋体" w:hAnsi="宋体" w:cs="宋体" w:hint="eastAsia"/>
          <w:sz w:val="21"/>
          <w:szCs w:val="21"/>
        </w:rPr>
        <w:t>然后</w:t>
      </w:r>
      <w:r w:rsidR="00FB5A91" w:rsidRPr="00625AF7">
        <w:rPr>
          <w:rFonts w:ascii="宋体" w:eastAsia="宋体" w:hAnsi="宋体" w:cs="宋体" w:hint="eastAsia"/>
          <w:sz w:val="21"/>
          <w:szCs w:val="21"/>
        </w:rPr>
        <w:t>一直到现在</w:t>
      </w:r>
      <w:r w:rsidR="00445E9B">
        <w:rPr>
          <w:rFonts w:ascii="宋体" w:eastAsia="宋体" w:hAnsi="宋体" w:cs="宋体" w:hint="eastAsia"/>
          <w:sz w:val="21"/>
          <w:szCs w:val="21"/>
        </w:rPr>
        <w:t>慢慢地在翻着</w:t>
      </w:r>
      <w:r w:rsidR="006E7E3B">
        <w:rPr>
          <w:rFonts w:ascii="宋体" w:eastAsia="宋体" w:hAnsi="宋体" w:cs="宋体" w:hint="eastAsia"/>
          <w:sz w:val="21"/>
          <w:szCs w:val="21"/>
        </w:rPr>
        <w:t>，</w:t>
      </w:r>
      <w:r w:rsidR="006E7E3B" w:rsidRPr="00625AF7">
        <w:rPr>
          <w:rFonts w:ascii="宋体" w:eastAsia="宋体" w:hAnsi="宋体" w:cs="宋体" w:hint="eastAsia"/>
          <w:sz w:val="21"/>
          <w:szCs w:val="21"/>
        </w:rPr>
        <w:t>这也是</w:t>
      </w:r>
      <w:proofErr w:type="gramStart"/>
      <w:r w:rsidR="006E7E3B" w:rsidRPr="00625AF7">
        <w:rPr>
          <w:rFonts w:ascii="宋体" w:eastAsia="宋体" w:hAnsi="宋体" w:cs="宋体" w:hint="eastAsia"/>
          <w:sz w:val="21"/>
          <w:szCs w:val="21"/>
        </w:rPr>
        <w:t>一种翻病</w:t>
      </w:r>
      <w:r w:rsidR="006E7E3B">
        <w:rPr>
          <w:rFonts w:ascii="宋体" w:eastAsia="宋体" w:hAnsi="宋体" w:cs="宋体" w:hint="eastAsia"/>
          <w:sz w:val="21"/>
          <w:szCs w:val="21"/>
        </w:rPr>
        <w:t>吧</w:t>
      </w:r>
      <w:proofErr w:type="gramEnd"/>
      <w:r w:rsidR="006E7E3B" w:rsidRPr="00625AF7">
        <w:rPr>
          <w:rFonts w:ascii="宋体" w:eastAsia="宋体" w:hAnsi="宋体" w:cs="宋体" w:hint="eastAsia"/>
          <w:sz w:val="21"/>
          <w:szCs w:val="21"/>
        </w:rPr>
        <w:t>。</w:t>
      </w:r>
    </w:p>
    <w:p w:rsidR="00882F98" w:rsidRDefault="00FB5A91" w:rsidP="00FB04D6">
      <w:pPr>
        <w:spacing w:before="240" w:after="240"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司辰：</w:t>
      </w:r>
      <w:r w:rsidR="006E7E3B">
        <w:rPr>
          <w:rFonts w:ascii="宋体" w:eastAsia="宋体" w:hAnsi="宋体" w:cs="宋体" w:hint="eastAsia"/>
          <w:sz w:val="21"/>
          <w:szCs w:val="21"/>
        </w:rPr>
        <w:t>能出来是好事。</w:t>
      </w:r>
      <w:r w:rsidR="00625AF7" w:rsidRPr="00625AF7">
        <w:rPr>
          <w:rFonts w:ascii="宋体" w:eastAsia="宋体" w:hAnsi="宋体" w:cs="宋体" w:hint="eastAsia"/>
          <w:sz w:val="21"/>
          <w:szCs w:val="21"/>
        </w:rPr>
        <w:t>先天的一些问题，咱们也是可以解决的，通过遛娃</w:t>
      </w:r>
      <w:r w:rsidR="00DD1789">
        <w:rPr>
          <w:rFonts w:ascii="宋体" w:eastAsia="宋体" w:hAnsi="宋体" w:cs="宋体" w:hint="eastAsia"/>
          <w:sz w:val="21"/>
          <w:szCs w:val="21"/>
        </w:rPr>
        <w:t>，</w:t>
      </w:r>
      <w:r w:rsidR="00625AF7" w:rsidRPr="00625AF7">
        <w:rPr>
          <w:rFonts w:ascii="宋体" w:eastAsia="宋体" w:hAnsi="宋体" w:cs="宋体" w:hint="eastAsia"/>
          <w:sz w:val="21"/>
          <w:szCs w:val="21"/>
        </w:rPr>
        <w:t>通过夏令营</w:t>
      </w:r>
      <w:r w:rsidR="00DD1789">
        <w:rPr>
          <w:rFonts w:ascii="宋体" w:eastAsia="宋体" w:hAnsi="宋体" w:cs="宋体" w:hint="eastAsia"/>
          <w:sz w:val="21"/>
          <w:szCs w:val="21"/>
        </w:rPr>
        <w:t>。</w:t>
      </w:r>
      <w:r w:rsidR="00625AF7" w:rsidRPr="00625AF7">
        <w:rPr>
          <w:rFonts w:ascii="宋体" w:eastAsia="宋体" w:hAnsi="宋体" w:cs="宋体" w:hint="eastAsia"/>
          <w:sz w:val="21"/>
          <w:szCs w:val="21"/>
        </w:rPr>
        <w:t>我儿子出生的时候，后脖子</w:t>
      </w:r>
      <w:r w:rsidR="002057A3">
        <w:rPr>
          <w:rFonts w:ascii="宋体" w:eastAsia="宋体" w:hAnsi="宋体" w:cs="宋体" w:hint="eastAsia"/>
          <w:sz w:val="21"/>
          <w:szCs w:val="21"/>
        </w:rPr>
        <w:t>那</w:t>
      </w:r>
      <w:r w:rsidR="00625AF7" w:rsidRPr="00625AF7">
        <w:rPr>
          <w:rFonts w:ascii="宋体" w:eastAsia="宋体" w:hAnsi="宋体" w:cs="宋体" w:hint="eastAsia"/>
          <w:sz w:val="21"/>
          <w:szCs w:val="21"/>
        </w:rPr>
        <w:t>有个疙瘩，摸起来就像脂肪一样的</w:t>
      </w:r>
      <w:r w:rsidR="008B293C">
        <w:rPr>
          <w:rFonts w:ascii="宋体" w:eastAsia="宋体" w:hAnsi="宋体" w:cs="宋体" w:hint="eastAsia"/>
          <w:sz w:val="21"/>
          <w:szCs w:val="21"/>
        </w:rPr>
        <w:t>，</w:t>
      </w:r>
      <w:proofErr w:type="gramStart"/>
      <w:r w:rsidR="00625AF7" w:rsidRPr="00625AF7">
        <w:rPr>
          <w:rFonts w:ascii="宋体" w:eastAsia="宋体" w:hAnsi="宋体" w:cs="宋体" w:hint="eastAsia"/>
          <w:sz w:val="21"/>
          <w:szCs w:val="21"/>
        </w:rPr>
        <w:t>遛娃的</w:t>
      </w:r>
      <w:proofErr w:type="gramEnd"/>
      <w:r w:rsidR="00625AF7" w:rsidRPr="00625AF7">
        <w:rPr>
          <w:rFonts w:ascii="宋体" w:eastAsia="宋体" w:hAnsi="宋体" w:cs="宋体" w:hint="eastAsia"/>
          <w:sz w:val="21"/>
          <w:szCs w:val="21"/>
        </w:rPr>
        <w:t>时候突然有一天</w:t>
      </w:r>
      <w:r w:rsidR="00754530">
        <w:rPr>
          <w:rFonts w:ascii="宋体" w:eastAsia="宋体" w:hAnsi="宋体" w:cs="宋体" w:hint="eastAsia"/>
          <w:sz w:val="21"/>
          <w:szCs w:val="21"/>
        </w:rPr>
        <w:t>发现那个疙瘩</w:t>
      </w:r>
      <w:r w:rsidR="00625AF7" w:rsidRPr="00625AF7">
        <w:rPr>
          <w:rFonts w:ascii="宋体" w:eastAsia="宋体" w:hAnsi="宋体" w:cs="宋体" w:hint="eastAsia"/>
          <w:sz w:val="21"/>
          <w:szCs w:val="21"/>
        </w:rPr>
        <w:t>没有了。我查过那个东西好像叫斜颈，歪斜的斜</w:t>
      </w:r>
      <w:r w:rsidR="004765FE">
        <w:rPr>
          <w:rFonts w:ascii="宋体" w:eastAsia="宋体" w:hAnsi="宋体" w:cs="宋体" w:hint="eastAsia"/>
          <w:sz w:val="21"/>
          <w:szCs w:val="21"/>
        </w:rPr>
        <w:t>，</w:t>
      </w:r>
      <w:r w:rsidR="00625AF7" w:rsidRPr="00625AF7">
        <w:rPr>
          <w:rFonts w:ascii="宋体" w:eastAsia="宋体" w:hAnsi="宋体" w:cs="宋体" w:hint="eastAsia"/>
          <w:sz w:val="21"/>
          <w:szCs w:val="21"/>
        </w:rPr>
        <w:t>颈脖的颈，如果让西医处理的话，可能</w:t>
      </w:r>
      <w:proofErr w:type="gramStart"/>
      <w:r w:rsidR="00625AF7" w:rsidRPr="00625AF7">
        <w:rPr>
          <w:rFonts w:ascii="宋体" w:eastAsia="宋体" w:hAnsi="宋体" w:cs="宋体" w:hint="eastAsia"/>
          <w:sz w:val="21"/>
          <w:szCs w:val="21"/>
        </w:rPr>
        <w:t>会手术</w:t>
      </w:r>
      <w:proofErr w:type="gramEnd"/>
      <w:r w:rsidR="00625AF7" w:rsidRPr="00625AF7">
        <w:rPr>
          <w:rFonts w:ascii="宋体" w:eastAsia="宋体" w:hAnsi="宋体" w:cs="宋体" w:hint="eastAsia"/>
          <w:sz w:val="21"/>
          <w:szCs w:val="21"/>
        </w:rPr>
        <w:t>切掉，</w:t>
      </w:r>
      <w:r w:rsidR="00A07C76">
        <w:rPr>
          <w:rFonts w:ascii="宋体" w:eastAsia="宋体" w:hAnsi="宋体" w:cs="宋体" w:hint="eastAsia"/>
          <w:sz w:val="21"/>
          <w:szCs w:val="21"/>
        </w:rPr>
        <w:t>我就没管它，</w:t>
      </w:r>
      <w:r w:rsidR="00A07C76" w:rsidRPr="00625AF7">
        <w:rPr>
          <w:rFonts w:ascii="宋体" w:eastAsia="宋体" w:hAnsi="宋体" w:cs="宋体" w:hint="eastAsia"/>
          <w:sz w:val="21"/>
          <w:szCs w:val="21"/>
        </w:rPr>
        <w:t>然后</w:t>
      </w:r>
      <w:r w:rsidR="00A07C76">
        <w:rPr>
          <w:rFonts w:ascii="宋体" w:eastAsia="宋体" w:hAnsi="宋体" w:cs="宋体" w:hint="eastAsia"/>
          <w:sz w:val="21"/>
          <w:szCs w:val="21"/>
        </w:rPr>
        <w:t>自己就好了，</w:t>
      </w:r>
      <w:r w:rsidR="00882F98">
        <w:rPr>
          <w:rFonts w:ascii="宋体" w:eastAsia="宋体" w:hAnsi="宋体" w:cs="宋体" w:hint="eastAsia"/>
          <w:sz w:val="21"/>
          <w:szCs w:val="21"/>
        </w:rPr>
        <w:t>啥时</w:t>
      </w:r>
      <w:proofErr w:type="gramStart"/>
      <w:r w:rsidR="00882F98">
        <w:rPr>
          <w:rFonts w:ascii="宋体" w:eastAsia="宋体" w:hAnsi="宋体" w:cs="宋体" w:hint="eastAsia"/>
          <w:sz w:val="21"/>
          <w:szCs w:val="21"/>
        </w:rPr>
        <w:t>候好的</w:t>
      </w:r>
      <w:proofErr w:type="gramEnd"/>
      <w:r w:rsidR="00882F98">
        <w:rPr>
          <w:rFonts w:ascii="宋体" w:eastAsia="宋体" w:hAnsi="宋体" w:cs="宋体" w:hint="eastAsia"/>
          <w:sz w:val="21"/>
          <w:szCs w:val="21"/>
        </w:rPr>
        <w:t>都不知道</w:t>
      </w:r>
      <w:r w:rsidR="00F23055">
        <w:rPr>
          <w:rFonts w:ascii="宋体" w:eastAsia="宋体" w:hAnsi="宋体" w:cs="宋体" w:hint="eastAsia"/>
          <w:sz w:val="21"/>
          <w:szCs w:val="21"/>
        </w:rPr>
        <w:t>。</w:t>
      </w:r>
      <w:r w:rsidR="00882F98">
        <w:rPr>
          <w:rFonts w:ascii="宋体" w:eastAsia="宋体" w:hAnsi="宋体" w:cs="宋体" w:hint="eastAsia"/>
          <w:sz w:val="21"/>
          <w:szCs w:val="21"/>
        </w:rPr>
        <w:t>突然有一天我说</w:t>
      </w:r>
      <w:r w:rsidR="00625AF7" w:rsidRPr="00625AF7">
        <w:rPr>
          <w:rFonts w:ascii="宋体" w:eastAsia="宋体" w:hAnsi="宋体" w:cs="宋体" w:hint="eastAsia"/>
          <w:sz w:val="21"/>
          <w:szCs w:val="21"/>
        </w:rPr>
        <w:t>看看你脖子后面</w:t>
      </w:r>
      <w:r w:rsidR="00882F98">
        <w:rPr>
          <w:rFonts w:ascii="宋体" w:eastAsia="宋体" w:hAnsi="宋体" w:cs="宋体" w:hint="eastAsia"/>
          <w:sz w:val="21"/>
          <w:szCs w:val="21"/>
        </w:rPr>
        <w:t>，</w:t>
      </w:r>
      <w:r w:rsidR="00F23055" w:rsidRPr="00625AF7">
        <w:rPr>
          <w:rFonts w:ascii="宋体" w:eastAsia="宋体" w:hAnsi="宋体" w:cs="宋体" w:hint="eastAsia"/>
          <w:sz w:val="21"/>
          <w:szCs w:val="21"/>
        </w:rPr>
        <w:t>就</w:t>
      </w:r>
      <w:r w:rsidR="00625AF7" w:rsidRPr="00625AF7">
        <w:rPr>
          <w:rFonts w:ascii="宋体" w:eastAsia="宋体" w:hAnsi="宋体" w:cs="宋体" w:hint="eastAsia"/>
          <w:sz w:val="21"/>
          <w:szCs w:val="21"/>
        </w:rPr>
        <w:t>发现没有了，不知不觉就消失了。</w:t>
      </w:r>
    </w:p>
    <w:p w:rsidR="002D3298" w:rsidRPr="00625AF7" w:rsidRDefault="00941D14" w:rsidP="002D3298">
      <w:pPr>
        <w:spacing w:before="240" w:after="240"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夏令营里</w:t>
      </w:r>
      <w:r w:rsidR="00625AF7" w:rsidRPr="00625AF7">
        <w:rPr>
          <w:rFonts w:ascii="宋体" w:eastAsia="宋体" w:hAnsi="宋体" w:cs="宋体" w:hint="eastAsia"/>
          <w:sz w:val="21"/>
          <w:szCs w:val="21"/>
        </w:rPr>
        <w:t>有</w:t>
      </w:r>
      <w:r w:rsidR="00787203">
        <w:rPr>
          <w:rFonts w:ascii="宋体" w:eastAsia="宋体" w:hAnsi="宋体" w:cs="宋体" w:hint="eastAsia"/>
          <w:sz w:val="21"/>
          <w:szCs w:val="21"/>
        </w:rPr>
        <w:t>个</w:t>
      </w:r>
      <w:r w:rsidR="00625AF7" w:rsidRPr="00625AF7">
        <w:rPr>
          <w:rFonts w:ascii="宋体" w:eastAsia="宋体" w:hAnsi="宋体" w:cs="宋体" w:hint="eastAsia"/>
          <w:sz w:val="21"/>
          <w:szCs w:val="21"/>
        </w:rPr>
        <w:t>小女孩</w:t>
      </w:r>
      <w:r>
        <w:rPr>
          <w:rFonts w:ascii="宋体" w:eastAsia="宋体" w:hAnsi="宋体" w:cs="宋体" w:hint="eastAsia"/>
          <w:sz w:val="21"/>
          <w:szCs w:val="21"/>
        </w:rPr>
        <w:t>长</w:t>
      </w:r>
      <w:r w:rsidR="00625AF7" w:rsidRPr="00625AF7">
        <w:rPr>
          <w:rFonts w:ascii="宋体" w:eastAsia="宋体" w:hAnsi="宋体" w:cs="宋体" w:hint="eastAsia"/>
          <w:sz w:val="21"/>
          <w:szCs w:val="21"/>
        </w:rPr>
        <w:t>青春痘，</w:t>
      </w:r>
      <w:r>
        <w:rPr>
          <w:rFonts w:ascii="宋体" w:eastAsia="宋体" w:hAnsi="宋体" w:cs="宋体" w:hint="eastAsia"/>
          <w:sz w:val="21"/>
          <w:szCs w:val="21"/>
        </w:rPr>
        <w:t>在家里</w:t>
      </w:r>
      <w:r w:rsidR="00625AF7" w:rsidRPr="00625AF7">
        <w:rPr>
          <w:rFonts w:ascii="宋体" w:eastAsia="宋体" w:hAnsi="宋体" w:cs="宋体" w:hint="eastAsia"/>
          <w:sz w:val="21"/>
          <w:szCs w:val="21"/>
        </w:rPr>
        <w:t>一两年</w:t>
      </w:r>
      <w:r>
        <w:rPr>
          <w:rFonts w:ascii="宋体" w:eastAsia="宋体" w:hAnsi="宋体" w:cs="宋体" w:hint="eastAsia"/>
          <w:sz w:val="21"/>
          <w:szCs w:val="21"/>
        </w:rPr>
        <w:t>的时间</w:t>
      </w:r>
      <w:r w:rsidR="00625AF7" w:rsidRPr="00625AF7">
        <w:rPr>
          <w:rFonts w:ascii="宋体" w:eastAsia="宋体" w:hAnsi="宋体" w:cs="宋体" w:hint="eastAsia"/>
          <w:sz w:val="21"/>
          <w:szCs w:val="21"/>
        </w:rPr>
        <w:t>用了很多方法都没有痊愈，一个夏令营之后她的</w:t>
      </w:r>
      <w:proofErr w:type="gramStart"/>
      <w:r w:rsidR="00625AF7" w:rsidRPr="00625AF7">
        <w:rPr>
          <w:rFonts w:ascii="宋体" w:eastAsia="宋体" w:hAnsi="宋体" w:cs="宋体" w:hint="eastAsia"/>
          <w:sz w:val="21"/>
          <w:szCs w:val="21"/>
        </w:rPr>
        <w:t>痘痘</w:t>
      </w:r>
      <w:proofErr w:type="gramEnd"/>
      <w:r w:rsidR="00787203">
        <w:rPr>
          <w:rFonts w:ascii="宋体" w:eastAsia="宋体" w:hAnsi="宋体" w:cs="宋体" w:hint="eastAsia"/>
          <w:sz w:val="21"/>
          <w:szCs w:val="21"/>
        </w:rPr>
        <w:t>都没有了，这个夏令营效果确实是非常</w:t>
      </w:r>
      <w:r w:rsidR="00625AF7" w:rsidRPr="00625AF7">
        <w:rPr>
          <w:rFonts w:ascii="宋体" w:eastAsia="宋体" w:hAnsi="宋体" w:cs="宋体" w:hint="eastAsia"/>
          <w:sz w:val="21"/>
          <w:szCs w:val="21"/>
        </w:rPr>
        <w:t>好。对于孩子身体</w:t>
      </w:r>
      <w:r w:rsidR="00787203">
        <w:rPr>
          <w:rFonts w:ascii="宋体" w:eastAsia="宋体" w:hAnsi="宋体" w:cs="宋体" w:hint="eastAsia"/>
          <w:sz w:val="21"/>
          <w:szCs w:val="21"/>
        </w:rPr>
        <w:t>里的各种</w:t>
      </w:r>
      <w:r w:rsidR="00625AF7" w:rsidRPr="00625AF7">
        <w:rPr>
          <w:rFonts w:ascii="宋体" w:eastAsia="宋体" w:hAnsi="宋体" w:cs="宋体" w:hint="eastAsia"/>
          <w:sz w:val="21"/>
          <w:szCs w:val="21"/>
        </w:rPr>
        <w:t>结，不管是先天</w:t>
      </w:r>
      <w:r w:rsidR="006970FB">
        <w:rPr>
          <w:rFonts w:ascii="宋体" w:eastAsia="宋体" w:hAnsi="宋体" w:cs="宋体" w:hint="eastAsia"/>
          <w:sz w:val="21"/>
          <w:szCs w:val="21"/>
        </w:rPr>
        <w:t>的</w:t>
      </w:r>
      <w:r w:rsidR="00625AF7" w:rsidRPr="00625AF7">
        <w:rPr>
          <w:rFonts w:ascii="宋体" w:eastAsia="宋体" w:hAnsi="宋体" w:cs="宋体" w:hint="eastAsia"/>
          <w:sz w:val="21"/>
          <w:szCs w:val="21"/>
        </w:rPr>
        <w:t>还是后天</w:t>
      </w:r>
      <w:r w:rsidR="006970FB">
        <w:rPr>
          <w:rFonts w:ascii="宋体" w:eastAsia="宋体" w:hAnsi="宋体" w:cs="宋体" w:hint="eastAsia"/>
          <w:sz w:val="21"/>
          <w:szCs w:val="21"/>
        </w:rPr>
        <w:t>的</w:t>
      </w:r>
      <w:r w:rsidR="00625AF7" w:rsidRPr="00625AF7">
        <w:rPr>
          <w:rFonts w:ascii="宋体" w:eastAsia="宋体" w:hAnsi="宋体" w:cs="宋体" w:hint="eastAsia"/>
          <w:sz w:val="21"/>
          <w:szCs w:val="21"/>
        </w:rPr>
        <w:t>，经过一个月非常系统的锻炼，每天都能达到一定的量，各种拉</w:t>
      </w:r>
      <w:r w:rsidR="00787203">
        <w:rPr>
          <w:rFonts w:ascii="宋体" w:eastAsia="宋体" w:hAnsi="宋体" w:cs="宋体" w:hint="eastAsia"/>
          <w:sz w:val="21"/>
          <w:szCs w:val="21"/>
        </w:rPr>
        <w:t>抻</w:t>
      </w:r>
      <w:r w:rsidR="00625AF7" w:rsidRPr="00625AF7">
        <w:rPr>
          <w:rFonts w:ascii="宋体" w:eastAsia="宋体" w:hAnsi="宋体" w:cs="宋体" w:hint="eastAsia"/>
          <w:sz w:val="21"/>
          <w:szCs w:val="21"/>
        </w:rPr>
        <w:t>的动作，</w:t>
      </w:r>
      <w:r w:rsidR="002D3298">
        <w:rPr>
          <w:rFonts w:ascii="宋体" w:eastAsia="宋体" w:hAnsi="宋体" w:cs="宋体" w:hint="eastAsia"/>
          <w:sz w:val="21"/>
          <w:szCs w:val="21"/>
        </w:rPr>
        <w:t>再</w:t>
      </w:r>
      <w:r w:rsidR="006970FB">
        <w:rPr>
          <w:rFonts w:ascii="宋体" w:eastAsia="宋体" w:hAnsi="宋体" w:cs="宋体" w:hint="eastAsia"/>
          <w:sz w:val="21"/>
          <w:szCs w:val="21"/>
        </w:rPr>
        <w:t>配合传统经典著作在思想上</w:t>
      </w:r>
      <w:r w:rsidR="00787203">
        <w:rPr>
          <w:rFonts w:ascii="宋体" w:eastAsia="宋体" w:hAnsi="宋体" w:cs="宋体" w:hint="eastAsia"/>
          <w:sz w:val="21"/>
          <w:szCs w:val="21"/>
        </w:rPr>
        <w:t>也</w:t>
      </w:r>
      <w:r>
        <w:rPr>
          <w:rFonts w:ascii="宋体" w:eastAsia="宋体" w:hAnsi="宋体" w:cs="宋体" w:hint="eastAsia"/>
          <w:sz w:val="21"/>
          <w:szCs w:val="21"/>
        </w:rPr>
        <w:t>给</w:t>
      </w:r>
      <w:r w:rsidR="004444D0">
        <w:rPr>
          <w:rFonts w:ascii="宋体" w:eastAsia="宋体" w:hAnsi="宋体" w:cs="宋体" w:hint="eastAsia"/>
          <w:sz w:val="21"/>
          <w:szCs w:val="21"/>
        </w:rPr>
        <w:t>她</w:t>
      </w:r>
      <w:r>
        <w:rPr>
          <w:rFonts w:ascii="宋体" w:eastAsia="宋体" w:hAnsi="宋体" w:cs="宋体" w:hint="eastAsia"/>
          <w:sz w:val="21"/>
          <w:szCs w:val="21"/>
        </w:rPr>
        <w:t>滋养，</w:t>
      </w:r>
      <w:r w:rsidR="002D3298">
        <w:rPr>
          <w:rFonts w:ascii="宋体" w:eastAsia="宋体" w:hAnsi="宋体" w:cs="宋体" w:hint="eastAsia"/>
          <w:sz w:val="21"/>
          <w:szCs w:val="21"/>
        </w:rPr>
        <w:t>这样</w:t>
      </w:r>
      <w:r>
        <w:rPr>
          <w:rFonts w:ascii="宋体" w:eastAsia="宋体" w:hAnsi="宋体" w:cs="宋体" w:hint="eastAsia"/>
          <w:sz w:val="21"/>
          <w:szCs w:val="21"/>
        </w:rPr>
        <w:t>全方位</w:t>
      </w:r>
      <w:r w:rsidR="00625AF7" w:rsidRPr="00625AF7">
        <w:rPr>
          <w:rFonts w:ascii="宋体" w:eastAsia="宋体" w:hAnsi="宋体" w:cs="宋体" w:hint="eastAsia"/>
          <w:sz w:val="21"/>
          <w:szCs w:val="21"/>
        </w:rPr>
        <w:t>配合起来</w:t>
      </w:r>
      <w:r w:rsidR="00787203">
        <w:rPr>
          <w:rFonts w:ascii="宋体" w:eastAsia="宋体" w:hAnsi="宋体" w:cs="宋体" w:hint="eastAsia"/>
          <w:sz w:val="21"/>
          <w:szCs w:val="21"/>
        </w:rPr>
        <w:t>，有这么一个过程的话，</w:t>
      </w:r>
      <w:r w:rsidR="00625AF7" w:rsidRPr="00625AF7">
        <w:rPr>
          <w:rFonts w:ascii="宋体" w:eastAsia="宋体" w:hAnsi="宋体" w:cs="宋体" w:hint="eastAsia"/>
          <w:sz w:val="21"/>
          <w:szCs w:val="21"/>
        </w:rPr>
        <w:t>这个孩子的变化真</w:t>
      </w:r>
      <w:r w:rsidR="00787203">
        <w:rPr>
          <w:rFonts w:ascii="宋体" w:eastAsia="宋体" w:hAnsi="宋体" w:cs="宋体" w:hint="eastAsia"/>
          <w:sz w:val="21"/>
          <w:szCs w:val="21"/>
        </w:rPr>
        <w:t>的</w:t>
      </w:r>
      <w:r w:rsidR="00625AF7" w:rsidRPr="00625AF7">
        <w:rPr>
          <w:rFonts w:ascii="宋体" w:eastAsia="宋体" w:hAnsi="宋体" w:cs="宋体" w:hint="eastAsia"/>
          <w:sz w:val="21"/>
          <w:szCs w:val="21"/>
        </w:rPr>
        <w:t>是</w:t>
      </w:r>
      <w:r w:rsidR="00787203">
        <w:rPr>
          <w:rFonts w:ascii="宋体" w:eastAsia="宋体" w:hAnsi="宋体" w:cs="宋体" w:hint="eastAsia"/>
          <w:sz w:val="21"/>
          <w:szCs w:val="21"/>
        </w:rPr>
        <w:t>会</w:t>
      </w:r>
      <w:r w:rsidR="004444D0">
        <w:rPr>
          <w:rFonts w:ascii="宋体" w:eastAsia="宋体" w:hAnsi="宋体" w:cs="宋体" w:hint="eastAsia"/>
          <w:sz w:val="21"/>
          <w:szCs w:val="21"/>
        </w:rPr>
        <w:t>非常</w:t>
      </w:r>
      <w:r w:rsidR="00625AF7" w:rsidRPr="00625AF7">
        <w:rPr>
          <w:rFonts w:ascii="宋体" w:eastAsia="宋体" w:hAnsi="宋体" w:cs="宋体" w:hint="eastAsia"/>
          <w:sz w:val="21"/>
          <w:szCs w:val="21"/>
        </w:rPr>
        <w:t>大。有时候看到小孩身体差，病很深，如果</w:t>
      </w:r>
      <w:r w:rsidR="002D3298">
        <w:rPr>
          <w:rFonts w:ascii="宋体" w:eastAsia="宋体" w:hAnsi="宋体" w:cs="宋体" w:hint="eastAsia"/>
          <w:sz w:val="21"/>
          <w:szCs w:val="21"/>
        </w:rPr>
        <w:t>真</w:t>
      </w:r>
      <w:r w:rsidR="00625AF7" w:rsidRPr="00625AF7">
        <w:rPr>
          <w:rFonts w:ascii="宋体" w:eastAsia="宋体" w:hAnsi="宋体" w:cs="宋体" w:hint="eastAsia"/>
          <w:sz w:val="21"/>
          <w:szCs w:val="21"/>
        </w:rPr>
        <w:t>要调理的话</w:t>
      </w:r>
      <w:r>
        <w:rPr>
          <w:rFonts w:ascii="宋体" w:eastAsia="宋体" w:hAnsi="宋体" w:cs="宋体" w:hint="eastAsia"/>
          <w:sz w:val="21"/>
          <w:szCs w:val="21"/>
        </w:rPr>
        <w:t>会</w:t>
      </w:r>
      <w:r w:rsidR="00625AF7" w:rsidRPr="00625AF7">
        <w:rPr>
          <w:rFonts w:ascii="宋体" w:eastAsia="宋体" w:hAnsi="宋体" w:cs="宋体" w:hint="eastAsia"/>
          <w:sz w:val="21"/>
          <w:szCs w:val="21"/>
        </w:rPr>
        <w:t>很慢，我第</w:t>
      </w:r>
      <w:r>
        <w:rPr>
          <w:rFonts w:ascii="宋体" w:eastAsia="宋体" w:hAnsi="宋体" w:cs="宋体" w:hint="eastAsia"/>
          <w:sz w:val="21"/>
          <w:szCs w:val="21"/>
        </w:rPr>
        <w:t>一</w:t>
      </w:r>
      <w:r w:rsidR="00625AF7" w:rsidRPr="00625AF7">
        <w:rPr>
          <w:rFonts w:ascii="宋体" w:eastAsia="宋体" w:hAnsi="宋体" w:cs="宋体" w:hint="eastAsia"/>
          <w:sz w:val="21"/>
          <w:szCs w:val="21"/>
        </w:rPr>
        <w:t>个想法就是</w:t>
      </w:r>
      <w:r w:rsidR="002D3298">
        <w:rPr>
          <w:rFonts w:ascii="宋体" w:eastAsia="宋体" w:hAnsi="宋体" w:cs="宋体" w:hint="eastAsia"/>
          <w:sz w:val="21"/>
          <w:szCs w:val="21"/>
        </w:rPr>
        <w:t>你来</w:t>
      </w:r>
      <w:r w:rsidR="00625AF7" w:rsidRPr="00625AF7">
        <w:rPr>
          <w:rFonts w:ascii="宋体" w:eastAsia="宋体" w:hAnsi="宋体" w:cs="宋体" w:hint="eastAsia"/>
          <w:sz w:val="21"/>
          <w:szCs w:val="21"/>
        </w:rPr>
        <w:t>加入夏令营</w:t>
      </w:r>
      <w:r>
        <w:rPr>
          <w:rFonts w:ascii="宋体" w:eastAsia="宋体" w:hAnsi="宋体" w:cs="宋体" w:hint="eastAsia"/>
          <w:sz w:val="21"/>
          <w:szCs w:val="21"/>
        </w:rPr>
        <w:t>，</w:t>
      </w:r>
      <w:r w:rsidR="00625AF7" w:rsidRPr="00625AF7">
        <w:rPr>
          <w:rFonts w:ascii="宋体" w:eastAsia="宋体" w:hAnsi="宋体" w:cs="宋体" w:hint="eastAsia"/>
          <w:sz w:val="21"/>
          <w:szCs w:val="21"/>
        </w:rPr>
        <w:t>很快就能给你解决，现在感</w:t>
      </w:r>
      <w:r w:rsidR="002D3298">
        <w:rPr>
          <w:rFonts w:ascii="宋体" w:eastAsia="宋体" w:hAnsi="宋体" w:cs="宋体" w:hint="eastAsia"/>
          <w:sz w:val="21"/>
          <w:szCs w:val="21"/>
        </w:rPr>
        <w:t>觉特别有信心</w:t>
      </w:r>
      <w:r w:rsidR="00625AF7" w:rsidRPr="00625AF7">
        <w:rPr>
          <w:rFonts w:ascii="宋体" w:eastAsia="宋体" w:hAnsi="宋体" w:cs="宋体" w:hint="eastAsia"/>
          <w:sz w:val="21"/>
          <w:szCs w:val="21"/>
        </w:rPr>
        <w:t>。</w:t>
      </w:r>
      <w:r w:rsidR="00D975D6">
        <w:rPr>
          <w:rFonts w:ascii="宋体" w:eastAsia="宋体" w:hAnsi="宋体" w:cs="宋体" w:hint="eastAsia"/>
          <w:sz w:val="21"/>
          <w:szCs w:val="21"/>
        </w:rPr>
        <w:t>孩子们</w:t>
      </w:r>
      <w:r w:rsidR="002D3298" w:rsidRPr="00625AF7">
        <w:rPr>
          <w:rFonts w:ascii="宋体" w:eastAsia="宋体" w:hAnsi="宋体" w:cs="宋体" w:hint="eastAsia"/>
          <w:sz w:val="21"/>
          <w:szCs w:val="21"/>
        </w:rPr>
        <w:t>面相</w:t>
      </w:r>
      <w:r w:rsidR="00D975D6">
        <w:rPr>
          <w:rFonts w:ascii="宋体" w:eastAsia="宋体" w:hAnsi="宋体" w:cs="宋体" w:hint="eastAsia"/>
          <w:sz w:val="21"/>
          <w:szCs w:val="21"/>
        </w:rPr>
        <w:t>、</w:t>
      </w:r>
      <w:r w:rsidR="002D3298" w:rsidRPr="00625AF7">
        <w:rPr>
          <w:rFonts w:ascii="宋体" w:eastAsia="宋体" w:hAnsi="宋体" w:cs="宋体" w:hint="eastAsia"/>
          <w:sz w:val="21"/>
          <w:szCs w:val="21"/>
        </w:rPr>
        <w:t>舌</w:t>
      </w:r>
      <w:r w:rsidR="00D44029" w:rsidRPr="00625AF7">
        <w:rPr>
          <w:rFonts w:ascii="宋体" w:eastAsia="宋体" w:hAnsi="宋体" w:cs="宋体" w:hint="eastAsia"/>
          <w:sz w:val="21"/>
          <w:szCs w:val="21"/>
        </w:rPr>
        <w:t>相</w:t>
      </w:r>
      <w:r w:rsidR="002D3298" w:rsidRPr="00625AF7">
        <w:rPr>
          <w:rFonts w:ascii="宋体" w:eastAsia="宋体" w:hAnsi="宋体" w:cs="宋体" w:hint="eastAsia"/>
          <w:sz w:val="21"/>
          <w:szCs w:val="21"/>
        </w:rPr>
        <w:t>方方面面一天一个样</w:t>
      </w:r>
      <w:r w:rsidR="00D975D6">
        <w:rPr>
          <w:rFonts w:ascii="宋体" w:eastAsia="宋体" w:hAnsi="宋体" w:cs="宋体" w:hint="eastAsia"/>
          <w:sz w:val="21"/>
          <w:szCs w:val="21"/>
        </w:rPr>
        <w:t>，</w:t>
      </w:r>
      <w:r w:rsidR="002D3298" w:rsidRPr="00625AF7">
        <w:rPr>
          <w:rFonts w:ascii="宋体" w:eastAsia="宋体" w:hAnsi="宋体" w:cs="宋体" w:hint="eastAsia"/>
          <w:sz w:val="21"/>
          <w:szCs w:val="21"/>
        </w:rPr>
        <w:t>特别好。</w:t>
      </w:r>
    </w:p>
    <w:p w:rsidR="002D3298" w:rsidRDefault="006B1B09" w:rsidP="00FB04D6">
      <w:pPr>
        <w:spacing w:before="240" w:after="240"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菠萝蜜</w:t>
      </w:r>
      <w:r w:rsidR="002D3298">
        <w:rPr>
          <w:rFonts w:ascii="宋体" w:eastAsia="宋体" w:hAnsi="宋体" w:cs="宋体" w:hint="eastAsia"/>
          <w:sz w:val="21"/>
          <w:szCs w:val="21"/>
        </w:rPr>
        <w:t>:</w:t>
      </w:r>
      <w:r w:rsidR="00924041">
        <w:rPr>
          <w:rFonts w:ascii="宋体" w:eastAsia="宋体" w:hAnsi="宋体" w:cs="宋体" w:hint="eastAsia"/>
          <w:sz w:val="21"/>
          <w:szCs w:val="21"/>
        </w:rPr>
        <w:t>夏令营见证了一个又一个</w:t>
      </w:r>
      <w:r w:rsidR="00625AF7" w:rsidRPr="00625AF7">
        <w:rPr>
          <w:rFonts w:ascii="宋体" w:eastAsia="宋体" w:hAnsi="宋体" w:cs="宋体" w:hint="eastAsia"/>
          <w:sz w:val="21"/>
          <w:szCs w:val="21"/>
        </w:rPr>
        <w:t>奇迹</w:t>
      </w:r>
      <w:r>
        <w:rPr>
          <w:rFonts w:ascii="宋体" w:eastAsia="宋体" w:hAnsi="宋体" w:cs="宋体" w:hint="eastAsia"/>
          <w:sz w:val="21"/>
          <w:szCs w:val="21"/>
        </w:rPr>
        <w:t>，</w:t>
      </w:r>
      <w:r w:rsidR="00625AF7" w:rsidRPr="00625AF7">
        <w:rPr>
          <w:rFonts w:ascii="宋体" w:eastAsia="宋体" w:hAnsi="宋体" w:cs="宋体" w:hint="eastAsia"/>
          <w:sz w:val="21"/>
          <w:szCs w:val="21"/>
        </w:rPr>
        <w:t>所有的孩子都会有很多的改变。</w:t>
      </w:r>
    </w:p>
    <w:p w:rsidR="00625AF7" w:rsidRPr="00625AF7" w:rsidRDefault="00625AF7" w:rsidP="00625AF7">
      <w:pPr>
        <w:spacing w:before="240" w:after="240"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</w:rPr>
      </w:pPr>
      <w:r w:rsidRPr="00625AF7">
        <w:rPr>
          <w:rFonts w:ascii="宋体" w:eastAsia="宋体" w:hAnsi="宋体" w:cs="宋体" w:hint="eastAsia"/>
          <w:sz w:val="21"/>
          <w:szCs w:val="21"/>
        </w:rPr>
        <w:t>高真：夏令营</w:t>
      </w:r>
      <w:proofErr w:type="gramStart"/>
      <w:r w:rsidRPr="00625AF7">
        <w:rPr>
          <w:rFonts w:ascii="宋体" w:eastAsia="宋体" w:hAnsi="宋体" w:cs="宋体" w:hint="eastAsia"/>
          <w:sz w:val="21"/>
          <w:szCs w:val="21"/>
        </w:rPr>
        <w:t>不</w:t>
      </w:r>
      <w:proofErr w:type="gramEnd"/>
      <w:r w:rsidRPr="00625AF7">
        <w:rPr>
          <w:rFonts w:ascii="宋体" w:eastAsia="宋体" w:hAnsi="宋体" w:cs="宋体" w:hint="eastAsia"/>
          <w:sz w:val="21"/>
          <w:szCs w:val="21"/>
        </w:rPr>
        <w:t>光是调理孩子的身体问题</w:t>
      </w:r>
      <w:r w:rsidR="004818A9">
        <w:rPr>
          <w:rFonts w:ascii="宋体" w:eastAsia="宋体" w:hAnsi="宋体" w:cs="宋体" w:hint="eastAsia"/>
          <w:sz w:val="21"/>
          <w:szCs w:val="21"/>
        </w:rPr>
        <w:t>。</w:t>
      </w:r>
      <w:r w:rsidR="00CF5580">
        <w:rPr>
          <w:rFonts w:ascii="宋体" w:eastAsia="宋体" w:hAnsi="宋体" w:cs="宋体" w:hint="eastAsia"/>
          <w:sz w:val="21"/>
          <w:szCs w:val="21"/>
        </w:rPr>
        <w:t>我</w:t>
      </w:r>
      <w:r w:rsidRPr="00625AF7">
        <w:rPr>
          <w:rFonts w:ascii="宋体" w:eastAsia="宋体" w:hAnsi="宋体" w:cs="宋体" w:hint="eastAsia"/>
          <w:sz w:val="21"/>
          <w:szCs w:val="21"/>
        </w:rPr>
        <w:t>孩子经过夏令营以后，</w:t>
      </w:r>
      <w:r w:rsidR="004818A9">
        <w:rPr>
          <w:rFonts w:ascii="宋体" w:eastAsia="宋体" w:hAnsi="宋体" w:cs="宋体" w:hint="eastAsia"/>
          <w:sz w:val="21"/>
          <w:szCs w:val="21"/>
        </w:rPr>
        <w:t>她</w:t>
      </w:r>
      <w:r w:rsidRPr="00625AF7">
        <w:rPr>
          <w:rFonts w:ascii="宋体" w:eastAsia="宋体" w:hAnsi="宋体" w:cs="宋体" w:hint="eastAsia"/>
          <w:sz w:val="21"/>
          <w:szCs w:val="21"/>
        </w:rPr>
        <w:t>体育成绩原先就不差，在班里面还算可以的，经过夏令营之后</w:t>
      </w:r>
      <w:r w:rsidR="004818A9">
        <w:rPr>
          <w:rFonts w:ascii="宋体" w:eastAsia="宋体" w:hAnsi="宋体" w:cs="宋体" w:hint="eastAsia"/>
          <w:sz w:val="21"/>
          <w:szCs w:val="21"/>
        </w:rPr>
        <w:t>更</w:t>
      </w:r>
      <w:r w:rsidRPr="00625AF7">
        <w:rPr>
          <w:rFonts w:ascii="宋体" w:eastAsia="宋体" w:hAnsi="宋体" w:cs="宋体" w:hint="eastAsia"/>
          <w:sz w:val="21"/>
          <w:szCs w:val="21"/>
        </w:rPr>
        <w:t>不得了了。</w:t>
      </w:r>
    </w:p>
    <w:p w:rsidR="00625AF7" w:rsidRDefault="00625AF7" w:rsidP="00625AF7">
      <w:pPr>
        <w:spacing w:before="240" w:after="240"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</w:rPr>
      </w:pPr>
      <w:r w:rsidRPr="00625AF7">
        <w:rPr>
          <w:rFonts w:ascii="宋体" w:eastAsia="宋体" w:hAnsi="宋体" w:cs="宋体" w:hint="eastAsia"/>
          <w:sz w:val="21"/>
          <w:szCs w:val="21"/>
        </w:rPr>
        <w:t>司辰：我家的也是</w:t>
      </w:r>
      <w:r w:rsidR="00406F1B">
        <w:rPr>
          <w:rFonts w:ascii="宋体" w:eastAsia="宋体" w:hAnsi="宋体" w:cs="宋体" w:hint="eastAsia"/>
          <w:sz w:val="21"/>
          <w:szCs w:val="21"/>
        </w:rPr>
        <w:t>。</w:t>
      </w:r>
      <w:r w:rsidRPr="00625AF7">
        <w:rPr>
          <w:rFonts w:ascii="宋体" w:eastAsia="宋体" w:hAnsi="宋体" w:cs="宋体" w:hint="eastAsia"/>
          <w:sz w:val="21"/>
          <w:szCs w:val="21"/>
        </w:rPr>
        <w:t>初中</w:t>
      </w:r>
      <w:r w:rsidR="00406F1B" w:rsidRPr="00625AF7">
        <w:rPr>
          <w:rFonts w:ascii="宋体" w:eastAsia="宋体" w:hAnsi="宋体" w:cs="宋体" w:hint="eastAsia"/>
          <w:sz w:val="21"/>
          <w:szCs w:val="21"/>
        </w:rPr>
        <w:t>体育</w:t>
      </w:r>
      <w:r w:rsidRPr="00625AF7">
        <w:rPr>
          <w:rFonts w:ascii="宋体" w:eastAsia="宋体" w:hAnsi="宋体" w:cs="宋体" w:hint="eastAsia"/>
          <w:sz w:val="21"/>
          <w:szCs w:val="21"/>
        </w:rPr>
        <w:t>要考好几项，因为我跟他爸爸身体都一般，我都很担心</w:t>
      </w:r>
      <w:r w:rsidR="00CA1D88">
        <w:rPr>
          <w:rFonts w:ascii="宋体" w:eastAsia="宋体" w:hAnsi="宋体" w:cs="宋体" w:hint="eastAsia"/>
          <w:sz w:val="21"/>
          <w:szCs w:val="21"/>
        </w:rPr>
        <w:t>中考时</w:t>
      </w:r>
      <w:r w:rsidR="00406F1B">
        <w:rPr>
          <w:rFonts w:ascii="宋体" w:eastAsia="宋体" w:hAnsi="宋体" w:cs="宋体" w:hint="eastAsia"/>
          <w:sz w:val="21"/>
          <w:szCs w:val="21"/>
        </w:rPr>
        <w:t>他</w:t>
      </w:r>
      <w:r w:rsidRPr="00625AF7">
        <w:rPr>
          <w:rFonts w:ascii="宋体" w:eastAsia="宋体" w:hAnsi="宋体" w:cs="宋体" w:hint="eastAsia"/>
          <w:sz w:val="21"/>
          <w:szCs w:val="21"/>
        </w:rPr>
        <w:t>体育会拉分，现在都不担心了，他跳绳一分钟可以跳190多个</w:t>
      </w:r>
      <w:r w:rsidR="00312BF0">
        <w:rPr>
          <w:rFonts w:ascii="宋体" w:eastAsia="宋体" w:hAnsi="宋体" w:cs="宋体" w:hint="eastAsia"/>
          <w:sz w:val="21"/>
          <w:szCs w:val="21"/>
        </w:rPr>
        <w:t>，好像</w:t>
      </w:r>
      <w:r w:rsidRPr="00625AF7">
        <w:rPr>
          <w:rFonts w:ascii="宋体" w:eastAsia="宋体" w:hAnsi="宋体" w:cs="宋体" w:hint="eastAsia"/>
          <w:sz w:val="21"/>
          <w:szCs w:val="21"/>
        </w:rPr>
        <w:t>170个就满分</w:t>
      </w:r>
      <w:r w:rsidR="00CA1D88">
        <w:rPr>
          <w:rFonts w:ascii="宋体" w:eastAsia="宋体" w:hAnsi="宋体" w:cs="宋体" w:hint="eastAsia"/>
          <w:sz w:val="21"/>
          <w:szCs w:val="21"/>
        </w:rPr>
        <w:t>；跑步也</w:t>
      </w:r>
      <w:r w:rsidRPr="00625AF7">
        <w:rPr>
          <w:rFonts w:ascii="宋体" w:eastAsia="宋体" w:hAnsi="宋体" w:cs="宋体" w:hint="eastAsia"/>
          <w:sz w:val="21"/>
          <w:szCs w:val="21"/>
        </w:rPr>
        <w:t>是班里面前几名</w:t>
      </w:r>
      <w:r w:rsidR="00CA1D88">
        <w:rPr>
          <w:rFonts w:ascii="宋体" w:eastAsia="宋体" w:hAnsi="宋体" w:cs="宋体" w:hint="eastAsia"/>
          <w:sz w:val="21"/>
          <w:szCs w:val="21"/>
        </w:rPr>
        <w:t>；跳远也是</w:t>
      </w:r>
      <w:r w:rsidRPr="00625AF7">
        <w:rPr>
          <w:rFonts w:ascii="宋体" w:eastAsia="宋体" w:hAnsi="宋体" w:cs="宋体" w:hint="eastAsia"/>
          <w:sz w:val="21"/>
          <w:szCs w:val="21"/>
        </w:rPr>
        <w:t>超出我的想象。之前</w:t>
      </w:r>
      <w:r w:rsidR="00CA1D88">
        <w:rPr>
          <w:rFonts w:ascii="宋体" w:eastAsia="宋体" w:hAnsi="宋体" w:cs="宋体" w:hint="eastAsia"/>
          <w:sz w:val="21"/>
          <w:szCs w:val="21"/>
        </w:rPr>
        <w:t>跟着老师的思路来遛娃，经常带孩子爬山</w:t>
      </w:r>
      <w:r w:rsidR="003E50F2">
        <w:rPr>
          <w:rFonts w:ascii="宋体" w:eastAsia="宋体" w:hAnsi="宋体" w:cs="宋体" w:hint="eastAsia"/>
          <w:sz w:val="21"/>
          <w:szCs w:val="21"/>
        </w:rPr>
        <w:t>，到</w:t>
      </w:r>
      <w:r w:rsidR="00CA1D88">
        <w:rPr>
          <w:rFonts w:ascii="宋体" w:eastAsia="宋体" w:hAnsi="宋体" w:cs="宋体" w:hint="eastAsia"/>
          <w:sz w:val="21"/>
          <w:szCs w:val="21"/>
        </w:rPr>
        <w:t>这个夏令营有</w:t>
      </w:r>
      <w:r w:rsidR="003E50F2">
        <w:rPr>
          <w:rFonts w:ascii="宋体" w:eastAsia="宋体" w:hAnsi="宋体" w:cs="宋体" w:hint="eastAsia"/>
          <w:sz w:val="21"/>
          <w:szCs w:val="21"/>
        </w:rPr>
        <w:t>了</w:t>
      </w:r>
      <w:r w:rsidR="00CA1D88">
        <w:rPr>
          <w:rFonts w:ascii="宋体" w:eastAsia="宋体" w:hAnsi="宋体" w:cs="宋体" w:hint="eastAsia"/>
          <w:sz w:val="21"/>
          <w:szCs w:val="21"/>
        </w:rPr>
        <w:t>一个质的飞跃</w:t>
      </w:r>
      <w:r w:rsidRPr="00625AF7">
        <w:rPr>
          <w:rFonts w:ascii="宋体" w:eastAsia="宋体" w:hAnsi="宋体" w:cs="宋体" w:hint="eastAsia"/>
          <w:sz w:val="21"/>
          <w:szCs w:val="21"/>
        </w:rPr>
        <w:t>。</w:t>
      </w:r>
    </w:p>
    <w:p w:rsidR="00625AF7" w:rsidRPr="00625AF7" w:rsidRDefault="00AE7724" w:rsidP="00B65B83">
      <w:pPr>
        <w:spacing w:before="240" w:after="240"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lastRenderedPageBreak/>
        <w:t>菠萝蜜</w:t>
      </w:r>
      <w:r w:rsidR="00625AF7" w:rsidRPr="00625AF7">
        <w:rPr>
          <w:rFonts w:ascii="宋体" w:eastAsia="宋体" w:hAnsi="宋体" w:cs="宋体" w:hint="eastAsia"/>
          <w:sz w:val="21"/>
          <w:szCs w:val="21"/>
        </w:rPr>
        <w:t>：孩子是</w:t>
      </w:r>
      <w:r w:rsidR="00300D0E">
        <w:rPr>
          <w:rFonts w:ascii="宋体" w:eastAsia="宋体" w:hAnsi="宋体" w:cs="宋体" w:hint="eastAsia"/>
          <w:sz w:val="21"/>
          <w:szCs w:val="21"/>
        </w:rPr>
        <w:t>祖</w:t>
      </w:r>
      <w:r w:rsidR="00625AF7" w:rsidRPr="00625AF7">
        <w:rPr>
          <w:rFonts w:ascii="宋体" w:eastAsia="宋体" w:hAnsi="宋体" w:cs="宋体" w:hint="eastAsia"/>
          <w:sz w:val="21"/>
          <w:szCs w:val="21"/>
        </w:rPr>
        <w:t>国的未来</w:t>
      </w:r>
      <w:r w:rsidR="00300D0E">
        <w:rPr>
          <w:rFonts w:ascii="宋体" w:eastAsia="宋体" w:hAnsi="宋体" w:cs="宋体" w:hint="eastAsia"/>
          <w:sz w:val="21"/>
          <w:szCs w:val="21"/>
        </w:rPr>
        <w:t>，</w:t>
      </w:r>
      <w:r w:rsidR="00625AF7" w:rsidRPr="00625AF7">
        <w:rPr>
          <w:rFonts w:ascii="宋体" w:eastAsia="宋体" w:hAnsi="宋体" w:cs="宋体" w:hint="eastAsia"/>
          <w:sz w:val="21"/>
          <w:szCs w:val="21"/>
        </w:rPr>
        <w:t>民族的希望，更是各</w:t>
      </w:r>
      <w:r w:rsidR="00300D0E">
        <w:rPr>
          <w:rFonts w:ascii="宋体" w:eastAsia="宋体" w:hAnsi="宋体" w:cs="宋体" w:hint="eastAsia"/>
          <w:sz w:val="21"/>
          <w:szCs w:val="21"/>
        </w:rPr>
        <w:t>位</w:t>
      </w:r>
      <w:r w:rsidR="00625AF7" w:rsidRPr="00625AF7">
        <w:rPr>
          <w:rFonts w:ascii="宋体" w:eastAsia="宋体" w:hAnsi="宋体" w:cs="宋体" w:hint="eastAsia"/>
          <w:sz w:val="21"/>
          <w:szCs w:val="21"/>
        </w:rPr>
        <w:t>家长的牵挂</w:t>
      </w:r>
      <w:r w:rsidR="00B65B83">
        <w:rPr>
          <w:rFonts w:ascii="宋体" w:eastAsia="宋体" w:hAnsi="宋体" w:cs="宋体" w:hint="eastAsia"/>
          <w:sz w:val="21"/>
          <w:szCs w:val="21"/>
        </w:rPr>
        <w:t>。</w:t>
      </w:r>
      <w:r w:rsidR="00625AF7" w:rsidRPr="00625AF7">
        <w:rPr>
          <w:rFonts w:ascii="宋体" w:eastAsia="宋体" w:hAnsi="宋体" w:cs="宋体" w:hint="eastAsia"/>
          <w:sz w:val="21"/>
          <w:szCs w:val="21"/>
        </w:rPr>
        <w:t>一个孩子成就一个家庭，</w:t>
      </w:r>
      <w:r w:rsidR="00300D0E">
        <w:rPr>
          <w:rFonts w:ascii="宋体" w:eastAsia="宋体" w:hAnsi="宋体" w:cs="宋体" w:hint="eastAsia"/>
          <w:sz w:val="21"/>
          <w:szCs w:val="21"/>
        </w:rPr>
        <w:t>千万个</w:t>
      </w:r>
      <w:r w:rsidR="00625AF7" w:rsidRPr="00625AF7">
        <w:rPr>
          <w:rFonts w:ascii="宋体" w:eastAsia="宋体" w:hAnsi="宋体" w:cs="宋体" w:hint="eastAsia"/>
          <w:sz w:val="21"/>
          <w:szCs w:val="21"/>
        </w:rPr>
        <w:t>孩子将成就中华民族的辉煌</w:t>
      </w:r>
      <w:r w:rsidR="00300D0E">
        <w:rPr>
          <w:rFonts w:ascii="宋体" w:eastAsia="宋体" w:hAnsi="宋体" w:cs="宋体" w:hint="eastAsia"/>
          <w:sz w:val="21"/>
          <w:szCs w:val="21"/>
        </w:rPr>
        <w:t>。</w:t>
      </w:r>
      <w:r w:rsidR="0066750D">
        <w:rPr>
          <w:rFonts w:ascii="宋体" w:eastAsia="宋体" w:hAnsi="宋体" w:cs="宋体" w:hint="eastAsia"/>
          <w:sz w:val="21"/>
          <w:szCs w:val="21"/>
        </w:rPr>
        <w:t>刚才我们谈论了参加夏令营的孩子们的一系列变化，</w:t>
      </w:r>
      <w:r w:rsidR="00625AF7" w:rsidRPr="00625AF7">
        <w:rPr>
          <w:rFonts w:ascii="宋体" w:eastAsia="宋体" w:hAnsi="宋体" w:cs="宋体" w:hint="eastAsia"/>
          <w:sz w:val="21"/>
          <w:szCs w:val="21"/>
        </w:rPr>
        <w:t>接下来邀请得明创始人大</w:t>
      </w:r>
      <w:proofErr w:type="gramStart"/>
      <w:r w:rsidR="00625AF7" w:rsidRPr="00625AF7">
        <w:rPr>
          <w:rFonts w:ascii="宋体" w:eastAsia="宋体" w:hAnsi="宋体" w:cs="宋体" w:hint="eastAsia"/>
          <w:sz w:val="21"/>
          <w:szCs w:val="21"/>
        </w:rPr>
        <w:t>千</w:t>
      </w:r>
      <w:r w:rsidR="00B65B83">
        <w:rPr>
          <w:rFonts w:ascii="宋体" w:eastAsia="宋体" w:hAnsi="宋体" w:cs="宋体" w:hint="eastAsia"/>
          <w:sz w:val="21"/>
          <w:szCs w:val="21"/>
        </w:rPr>
        <w:t>老师</w:t>
      </w:r>
      <w:proofErr w:type="gramEnd"/>
      <w:r w:rsidR="00625AF7" w:rsidRPr="00625AF7">
        <w:rPr>
          <w:rFonts w:ascii="宋体" w:eastAsia="宋体" w:hAnsi="宋体" w:cs="宋体" w:hint="eastAsia"/>
          <w:sz w:val="21"/>
          <w:szCs w:val="21"/>
        </w:rPr>
        <w:t>从高维度</w:t>
      </w:r>
      <w:r w:rsidR="00B65B83">
        <w:rPr>
          <w:rFonts w:ascii="宋体" w:eastAsia="宋体" w:hAnsi="宋体" w:cs="宋体" w:hint="eastAsia"/>
          <w:sz w:val="21"/>
          <w:szCs w:val="21"/>
        </w:rPr>
        <w:t>、</w:t>
      </w:r>
      <w:r w:rsidR="00DF64C1">
        <w:rPr>
          <w:rFonts w:ascii="宋体" w:eastAsia="宋体" w:hAnsi="宋体" w:cs="宋体" w:hint="eastAsia"/>
          <w:sz w:val="21"/>
          <w:szCs w:val="21"/>
        </w:rPr>
        <w:t>中医的视角来讲一下</w:t>
      </w:r>
      <w:r w:rsidR="00B65B83">
        <w:rPr>
          <w:rFonts w:ascii="宋体" w:eastAsia="宋体" w:hAnsi="宋体" w:cs="宋体" w:hint="eastAsia"/>
          <w:sz w:val="21"/>
          <w:szCs w:val="21"/>
        </w:rPr>
        <w:t>如何</w:t>
      </w:r>
      <w:r w:rsidR="00EB5A4B">
        <w:rPr>
          <w:rFonts w:ascii="宋体" w:eastAsia="宋体" w:hAnsi="宋体" w:cs="宋体" w:hint="eastAsia"/>
          <w:sz w:val="21"/>
          <w:szCs w:val="21"/>
        </w:rPr>
        <w:t>提升孩子的生机和活力，</w:t>
      </w:r>
      <w:r w:rsidR="00B65B83">
        <w:rPr>
          <w:rFonts w:ascii="宋体" w:eastAsia="宋体" w:hAnsi="宋体" w:cs="宋体" w:hint="eastAsia"/>
          <w:sz w:val="21"/>
          <w:szCs w:val="21"/>
        </w:rPr>
        <w:t>让孩子拥有健康体魄。</w:t>
      </w:r>
    </w:p>
    <w:p w:rsidR="00625AF7" w:rsidRPr="00D25726" w:rsidRDefault="00625AF7" w:rsidP="00D25726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 w:rsidRPr="00D25726">
        <w:rPr>
          <w:rFonts w:ascii="宋体" w:eastAsia="宋体" w:hAnsi="宋体" w:cs="宋体" w:hint="eastAsia"/>
          <w:b/>
          <w:sz w:val="21"/>
          <w:szCs w:val="21"/>
        </w:rPr>
        <w:t>师</w:t>
      </w:r>
      <w:r w:rsidR="00E25876">
        <w:rPr>
          <w:rFonts w:ascii="宋体" w:eastAsia="宋体" w:hAnsi="宋体" w:cs="宋体" w:hint="eastAsia"/>
          <w:b/>
          <w:sz w:val="21"/>
          <w:szCs w:val="21"/>
        </w:rPr>
        <w:t>：你一下子就说到根本上</w:t>
      </w:r>
      <w:r w:rsidR="00464DAD">
        <w:rPr>
          <w:rFonts w:ascii="宋体" w:eastAsia="宋体" w:hAnsi="宋体" w:cs="宋体" w:hint="eastAsia"/>
          <w:b/>
          <w:sz w:val="21"/>
          <w:szCs w:val="21"/>
        </w:rPr>
        <w:t>了，如何让孩子充满活力</w:t>
      </w:r>
      <w:r w:rsidR="004E093F">
        <w:rPr>
          <w:rFonts w:ascii="宋体" w:eastAsia="宋体" w:hAnsi="宋体" w:cs="宋体" w:hint="eastAsia"/>
          <w:b/>
          <w:sz w:val="21"/>
          <w:szCs w:val="21"/>
        </w:rPr>
        <w:t>，让</w:t>
      </w:r>
      <w:r w:rsidR="000D49B4">
        <w:rPr>
          <w:rFonts w:ascii="宋体" w:eastAsia="宋体" w:hAnsi="宋体" w:cs="宋体" w:hint="eastAsia"/>
          <w:b/>
          <w:sz w:val="21"/>
          <w:szCs w:val="21"/>
        </w:rPr>
        <w:t>孩子</w:t>
      </w:r>
      <w:r w:rsidR="00464DAD">
        <w:rPr>
          <w:rFonts w:ascii="宋体" w:eastAsia="宋体" w:hAnsi="宋体" w:cs="宋体" w:hint="eastAsia"/>
          <w:b/>
          <w:sz w:val="21"/>
          <w:szCs w:val="21"/>
        </w:rPr>
        <w:t>茁壮成长，</w:t>
      </w:r>
      <w:r w:rsidR="0069613B">
        <w:rPr>
          <w:rFonts w:ascii="宋体" w:eastAsia="宋体" w:hAnsi="宋体" w:cs="宋体" w:hint="eastAsia"/>
          <w:b/>
          <w:sz w:val="21"/>
          <w:szCs w:val="21"/>
        </w:rPr>
        <w:t>这</w:t>
      </w:r>
      <w:r w:rsidRPr="00D25726">
        <w:rPr>
          <w:rFonts w:ascii="宋体" w:eastAsia="宋体" w:hAnsi="宋体" w:cs="宋体" w:hint="eastAsia"/>
          <w:b/>
          <w:sz w:val="21"/>
          <w:szCs w:val="21"/>
        </w:rPr>
        <w:t>才是育儿的关键</w:t>
      </w:r>
      <w:r w:rsidR="00457379">
        <w:rPr>
          <w:rFonts w:ascii="宋体" w:eastAsia="宋体" w:hAnsi="宋体" w:cs="宋体" w:hint="eastAsia"/>
          <w:b/>
          <w:sz w:val="21"/>
          <w:szCs w:val="21"/>
        </w:rPr>
        <w:t>。</w:t>
      </w:r>
      <w:r w:rsidRPr="00D25726">
        <w:rPr>
          <w:rFonts w:ascii="宋体" w:eastAsia="宋体" w:hAnsi="宋体" w:cs="宋体" w:hint="eastAsia"/>
          <w:b/>
          <w:sz w:val="21"/>
          <w:szCs w:val="21"/>
        </w:rPr>
        <w:t>孩子是否能学习好</w:t>
      </w:r>
      <w:r w:rsidR="00CB161C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D25726">
        <w:rPr>
          <w:rFonts w:ascii="宋体" w:eastAsia="宋体" w:hAnsi="宋体" w:cs="宋体" w:hint="eastAsia"/>
          <w:b/>
          <w:sz w:val="21"/>
          <w:szCs w:val="21"/>
        </w:rPr>
        <w:t>是否长得漂亮，是否能成才，所有的基础都是让孩子充满生命力，充满活力，能够茁壮</w:t>
      </w:r>
      <w:r w:rsidR="00536B0F">
        <w:rPr>
          <w:rFonts w:ascii="宋体" w:eastAsia="宋体" w:hAnsi="宋体" w:cs="宋体" w:hint="eastAsia"/>
          <w:b/>
          <w:sz w:val="21"/>
          <w:szCs w:val="21"/>
        </w:rPr>
        <w:t>地</w:t>
      </w:r>
      <w:r w:rsidRPr="00D25726">
        <w:rPr>
          <w:rFonts w:ascii="宋体" w:eastAsia="宋体" w:hAnsi="宋体" w:cs="宋体" w:hint="eastAsia"/>
          <w:b/>
          <w:sz w:val="21"/>
          <w:szCs w:val="21"/>
        </w:rPr>
        <w:t>生长。高真讲了孩子如何逆袭和蜕变，我不知道你们是否有所启发，包括咱们</w:t>
      </w:r>
      <w:r w:rsidR="008956F8">
        <w:rPr>
          <w:rFonts w:ascii="宋体" w:eastAsia="宋体" w:hAnsi="宋体" w:cs="宋体" w:hint="eastAsia"/>
          <w:b/>
          <w:sz w:val="21"/>
          <w:szCs w:val="21"/>
        </w:rPr>
        <w:t>司辰</w:t>
      </w:r>
      <w:r w:rsidRPr="00D25726">
        <w:rPr>
          <w:rFonts w:ascii="宋体" w:eastAsia="宋体" w:hAnsi="宋体" w:cs="宋体" w:hint="eastAsia"/>
          <w:b/>
          <w:sz w:val="21"/>
          <w:szCs w:val="21"/>
        </w:rPr>
        <w:t>不厌其烦，不辞劳苦</w:t>
      </w:r>
      <w:r w:rsidR="008559FE">
        <w:rPr>
          <w:rFonts w:ascii="宋体" w:eastAsia="宋体" w:hAnsi="宋体" w:cs="宋体" w:hint="eastAsia"/>
          <w:b/>
          <w:sz w:val="21"/>
          <w:szCs w:val="21"/>
        </w:rPr>
        <w:t>地</w:t>
      </w:r>
      <w:r w:rsidRPr="00D25726">
        <w:rPr>
          <w:rFonts w:ascii="宋体" w:eastAsia="宋体" w:hAnsi="宋体" w:cs="宋体" w:hint="eastAsia"/>
          <w:b/>
          <w:sz w:val="21"/>
          <w:szCs w:val="21"/>
        </w:rPr>
        <w:t>给大家分析</w:t>
      </w:r>
      <w:r w:rsidR="008559FE">
        <w:rPr>
          <w:rFonts w:ascii="宋体" w:eastAsia="宋体" w:hAnsi="宋体" w:cs="宋体" w:hint="eastAsia"/>
          <w:b/>
          <w:sz w:val="21"/>
          <w:szCs w:val="21"/>
        </w:rPr>
        <w:t>，</w:t>
      </w:r>
      <w:r w:rsidR="00B308F6">
        <w:rPr>
          <w:rFonts w:ascii="宋体" w:eastAsia="宋体" w:hAnsi="宋体" w:cs="宋体" w:hint="eastAsia"/>
          <w:b/>
          <w:sz w:val="21"/>
          <w:szCs w:val="21"/>
        </w:rPr>
        <w:t>也就是我们做育儿的初衷是什么</w:t>
      </w:r>
      <w:r w:rsidRPr="00D25726">
        <w:rPr>
          <w:rFonts w:ascii="宋体" w:eastAsia="宋体" w:hAnsi="宋体" w:cs="宋体" w:hint="eastAsia"/>
          <w:b/>
          <w:sz w:val="21"/>
          <w:szCs w:val="21"/>
        </w:rPr>
        <w:t>？目</w:t>
      </w:r>
      <w:r w:rsidR="00B308F6">
        <w:rPr>
          <w:rFonts w:ascii="宋体" w:eastAsia="宋体" w:hAnsi="宋体" w:cs="宋体" w:hint="eastAsia"/>
          <w:b/>
          <w:sz w:val="21"/>
          <w:szCs w:val="21"/>
        </w:rPr>
        <w:t>的是什么？达到什么效果</w:t>
      </w:r>
      <w:r w:rsidR="00E71C74">
        <w:rPr>
          <w:rFonts w:ascii="宋体" w:eastAsia="宋体" w:hAnsi="宋体" w:cs="宋体" w:hint="eastAsia"/>
          <w:b/>
          <w:sz w:val="21"/>
          <w:szCs w:val="21"/>
        </w:rPr>
        <w:t>？就是让孩子茁壮成长，生机炸裂</w:t>
      </w:r>
      <w:r w:rsidR="006669F1">
        <w:rPr>
          <w:rFonts w:ascii="宋体" w:eastAsia="宋体" w:hAnsi="宋体" w:cs="宋体" w:hint="eastAsia"/>
          <w:b/>
          <w:sz w:val="21"/>
          <w:szCs w:val="21"/>
        </w:rPr>
        <w:t>，</w:t>
      </w:r>
      <w:r w:rsidR="00E71C74">
        <w:rPr>
          <w:rFonts w:ascii="宋体" w:eastAsia="宋体" w:hAnsi="宋体" w:cs="宋体" w:hint="eastAsia"/>
          <w:b/>
          <w:sz w:val="21"/>
          <w:szCs w:val="21"/>
        </w:rPr>
        <w:t>整个</w:t>
      </w:r>
      <w:r w:rsidRPr="00D25726">
        <w:rPr>
          <w:rFonts w:ascii="宋体" w:eastAsia="宋体" w:hAnsi="宋体" w:cs="宋体" w:hint="eastAsia"/>
          <w:b/>
          <w:sz w:val="21"/>
          <w:szCs w:val="21"/>
        </w:rPr>
        <w:t>生命绽放，从小就绽放，一直绽放到大，就能保证他一生</w:t>
      </w:r>
      <w:r w:rsidR="00E71C74">
        <w:rPr>
          <w:rFonts w:ascii="宋体" w:eastAsia="宋体" w:hAnsi="宋体" w:cs="宋体" w:hint="eastAsia"/>
          <w:b/>
          <w:sz w:val="21"/>
          <w:szCs w:val="21"/>
        </w:rPr>
        <w:t>处</w:t>
      </w:r>
      <w:r w:rsidRPr="00D25726">
        <w:rPr>
          <w:rFonts w:ascii="宋体" w:eastAsia="宋体" w:hAnsi="宋体" w:cs="宋体" w:hint="eastAsia"/>
          <w:b/>
          <w:sz w:val="21"/>
          <w:szCs w:val="21"/>
        </w:rPr>
        <w:t>在基本绽放状态</w:t>
      </w:r>
      <w:r w:rsidR="0099786A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D25726">
        <w:rPr>
          <w:rFonts w:ascii="宋体" w:eastAsia="宋体" w:hAnsi="宋体" w:cs="宋体" w:hint="eastAsia"/>
          <w:b/>
          <w:sz w:val="21"/>
          <w:szCs w:val="21"/>
        </w:rPr>
        <w:t>何其关键，何其重要。也就是说我们身体力行，</w:t>
      </w:r>
      <w:r w:rsidR="00C015A2">
        <w:rPr>
          <w:rFonts w:ascii="宋体" w:eastAsia="宋体" w:hAnsi="宋体" w:cs="宋体" w:hint="eastAsia"/>
          <w:b/>
          <w:sz w:val="21"/>
          <w:szCs w:val="21"/>
        </w:rPr>
        <w:t>今年</w:t>
      </w:r>
      <w:r w:rsidRPr="00D25726">
        <w:rPr>
          <w:rFonts w:ascii="宋体" w:eastAsia="宋体" w:hAnsi="宋体" w:cs="宋体" w:hint="eastAsia"/>
          <w:b/>
          <w:sz w:val="21"/>
          <w:szCs w:val="21"/>
        </w:rPr>
        <w:t>办了两期，一个是春令营，一个是夏令营，我们还要办冬令营</w:t>
      </w:r>
      <w:r w:rsidR="00E71C74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D25726">
        <w:rPr>
          <w:rFonts w:ascii="宋体" w:eastAsia="宋体" w:hAnsi="宋体" w:cs="宋体" w:hint="eastAsia"/>
          <w:b/>
          <w:sz w:val="21"/>
          <w:szCs w:val="21"/>
        </w:rPr>
        <w:t>都在山东临沂。经过春令营</w:t>
      </w:r>
      <w:r w:rsidR="002A3FCF">
        <w:rPr>
          <w:rFonts w:ascii="宋体" w:eastAsia="宋体" w:hAnsi="宋体" w:cs="宋体" w:hint="eastAsia"/>
          <w:b/>
          <w:sz w:val="21"/>
          <w:szCs w:val="21"/>
        </w:rPr>
        <w:t>、</w:t>
      </w:r>
      <w:r w:rsidRPr="00D25726">
        <w:rPr>
          <w:rFonts w:ascii="宋体" w:eastAsia="宋体" w:hAnsi="宋体" w:cs="宋体" w:hint="eastAsia"/>
          <w:b/>
          <w:sz w:val="21"/>
          <w:szCs w:val="21"/>
        </w:rPr>
        <w:t>夏令营，完美</w:t>
      </w:r>
      <w:r w:rsidR="00E71C74">
        <w:rPr>
          <w:rFonts w:ascii="宋体" w:eastAsia="宋体" w:hAnsi="宋体" w:cs="宋体" w:hint="eastAsia"/>
          <w:b/>
          <w:sz w:val="21"/>
          <w:szCs w:val="21"/>
        </w:rPr>
        <w:t>地</w:t>
      </w:r>
      <w:r w:rsidRPr="00D25726">
        <w:rPr>
          <w:rFonts w:ascii="宋体" w:eastAsia="宋体" w:hAnsi="宋体" w:cs="宋体" w:hint="eastAsia"/>
          <w:b/>
          <w:sz w:val="21"/>
          <w:szCs w:val="21"/>
        </w:rPr>
        <w:t>诠释了得明育儿的理</w:t>
      </w:r>
      <w:r w:rsidR="00E71C74">
        <w:rPr>
          <w:rFonts w:ascii="宋体" w:eastAsia="宋体" w:hAnsi="宋体" w:cs="宋体" w:hint="eastAsia"/>
          <w:b/>
          <w:sz w:val="21"/>
          <w:szCs w:val="21"/>
        </w:rPr>
        <w:t>念，效果丰硕，堪称奇迹，不仅高真家的女儿</w:t>
      </w:r>
      <w:r w:rsidR="002A3FCF">
        <w:rPr>
          <w:rFonts w:ascii="宋体" w:eastAsia="宋体" w:hAnsi="宋体" w:cs="宋体" w:hint="eastAsia"/>
          <w:b/>
          <w:sz w:val="21"/>
          <w:szCs w:val="21"/>
        </w:rPr>
        <w:t>，</w:t>
      </w:r>
      <w:r w:rsidR="00E71C74">
        <w:rPr>
          <w:rFonts w:ascii="宋体" w:eastAsia="宋体" w:hAnsi="宋体" w:cs="宋体" w:hint="eastAsia"/>
          <w:b/>
          <w:sz w:val="21"/>
          <w:szCs w:val="21"/>
        </w:rPr>
        <w:t>还包括咱们骑士家的儿子</w:t>
      </w:r>
      <w:r w:rsidRPr="00D25726">
        <w:rPr>
          <w:rFonts w:ascii="宋体" w:eastAsia="宋体" w:hAnsi="宋体" w:cs="宋体" w:hint="eastAsia"/>
          <w:b/>
          <w:sz w:val="21"/>
          <w:szCs w:val="21"/>
        </w:rPr>
        <w:t>国棣，包括心月家的孩子康康等等，凡是去过的</w:t>
      </w:r>
      <w:r w:rsidR="00E71C74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D25726">
        <w:rPr>
          <w:rFonts w:ascii="宋体" w:eastAsia="宋体" w:hAnsi="宋体" w:cs="宋体" w:hint="eastAsia"/>
          <w:b/>
          <w:sz w:val="21"/>
          <w:szCs w:val="21"/>
        </w:rPr>
        <w:t>我们都要不断</w:t>
      </w:r>
      <w:r w:rsidR="00E71C74">
        <w:rPr>
          <w:rFonts w:ascii="宋体" w:eastAsia="宋体" w:hAnsi="宋体" w:cs="宋体" w:hint="eastAsia"/>
          <w:b/>
          <w:sz w:val="21"/>
          <w:szCs w:val="21"/>
        </w:rPr>
        <w:t>地</w:t>
      </w:r>
      <w:r w:rsidRPr="00D25726">
        <w:rPr>
          <w:rFonts w:ascii="宋体" w:eastAsia="宋体" w:hAnsi="宋体" w:cs="宋体" w:hint="eastAsia"/>
          <w:b/>
          <w:sz w:val="21"/>
          <w:szCs w:val="21"/>
        </w:rPr>
        <w:t>发酵，</w:t>
      </w:r>
      <w:r w:rsidR="00E71C74">
        <w:rPr>
          <w:rFonts w:ascii="宋体" w:eastAsia="宋体" w:hAnsi="宋体" w:cs="宋体" w:hint="eastAsia"/>
          <w:b/>
          <w:sz w:val="21"/>
          <w:szCs w:val="21"/>
        </w:rPr>
        <w:t>看看</w:t>
      </w:r>
      <w:r w:rsidRPr="00D25726">
        <w:rPr>
          <w:rFonts w:ascii="宋体" w:eastAsia="宋体" w:hAnsi="宋体" w:cs="宋体" w:hint="eastAsia"/>
          <w:b/>
          <w:sz w:val="21"/>
          <w:szCs w:val="21"/>
        </w:rPr>
        <w:t>他们是如何在短短的一个月之内</w:t>
      </w:r>
      <w:r w:rsidR="00A61F8B">
        <w:rPr>
          <w:rFonts w:ascii="宋体" w:eastAsia="宋体" w:hAnsi="宋体" w:cs="宋体" w:hint="eastAsia"/>
          <w:b/>
          <w:sz w:val="21"/>
          <w:szCs w:val="21"/>
        </w:rPr>
        <w:t>发生巨变</w:t>
      </w:r>
      <w:r w:rsidRPr="00D25726">
        <w:rPr>
          <w:rFonts w:ascii="宋体" w:eastAsia="宋体" w:hAnsi="宋体" w:cs="宋体" w:hint="eastAsia"/>
          <w:b/>
          <w:sz w:val="21"/>
          <w:szCs w:val="21"/>
        </w:rPr>
        <w:t>的</w:t>
      </w:r>
      <w:r w:rsidR="00E71C74">
        <w:rPr>
          <w:rFonts w:ascii="宋体" w:eastAsia="宋体" w:hAnsi="宋体" w:cs="宋体" w:hint="eastAsia"/>
          <w:b/>
          <w:sz w:val="21"/>
          <w:szCs w:val="21"/>
        </w:rPr>
        <w:t>。</w:t>
      </w:r>
    </w:p>
    <w:p w:rsidR="00625AF7" w:rsidRPr="00625AF7" w:rsidRDefault="008F2BF7" w:rsidP="00625AF7">
      <w:pPr>
        <w:spacing w:before="240" w:after="240"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高真：孩子的</w:t>
      </w:r>
      <w:r w:rsidR="00625AF7" w:rsidRPr="00625AF7">
        <w:rPr>
          <w:rFonts w:ascii="宋体" w:eastAsia="宋体" w:hAnsi="宋体" w:cs="宋体" w:hint="eastAsia"/>
          <w:sz w:val="21"/>
          <w:szCs w:val="21"/>
        </w:rPr>
        <w:t>性格跟以前完全不一样了，以前遇到事情比较被动，老师让</w:t>
      </w:r>
      <w:r w:rsidR="006F1836">
        <w:rPr>
          <w:rFonts w:ascii="宋体" w:eastAsia="宋体" w:hAnsi="宋体" w:cs="宋体" w:hint="eastAsia"/>
          <w:sz w:val="21"/>
          <w:szCs w:val="21"/>
        </w:rPr>
        <w:t>她</w:t>
      </w:r>
      <w:r w:rsidR="00625AF7" w:rsidRPr="00625AF7">
        <w:rPr>
          <w:rFonts w:ascii="宋体" w:eastAsia="宋体" w:hAnsi="宋体" w:cs="宋体" w:hint="eastAsia"/>
          <w:sz w:val="21"/>
          <w:szCs w:val="21"/>
        </w:rPr>
        <w:t>做什么</w:t>
      </w:r>
      <w:r w:rsidR="006F1836">
        <w:rPr>
          <w:rFonts w:ascii="宋体" w:eastAsia="宋体" w:hAnsi="宋体" w:cs="宋体" w:hint="eastAsia"/>
          <w:sz w:val="21"/>
          <w:szCs w:val="21"/>
        </w:rPr>
        <w:t>她</w:t>
      </w:r>
      <w:r w:rsidR="00625AF7" w:rsidRPr="00625AF7">
        <w:rPr>
          <w:rFonts w:ascii="宋体" w:eastAsia="宋体" w:hAnsi="宋体" w:cs="宋体" w:hint="eastAsia"/>
          <w:sz w:val="21"/>
          <w:szCs w:val="21"/>
        </w:rPr>
        <w:t>才去做，</w:t>
      </w:r>
      <w:r>
        <w:rPr>
          <w:rFonts w:ascii="宋体" w:eastAsia="宋体" w:hAnsi="宋体" w:cs="宋体" w:hint="eastAsia"/>
          <w:sz w:val="21"/>
          <w:szCs w:val="21"/>
        </w:rPr>
        <w:t>否则</w:t>
      </w:r>
      <w:r w:rsidR="00625AF7" w:rsidRPr="00625AF7">
        <w:rPr>
          <w:rFonts w:ascii="宋体" w:eastAsia="宋体" w:hAnsi="宋体" w:cs="宋体" w:hint="eastAsia"/>
          <w:sz w:val="21"/>
          <w:szCs w:val="21"/>
        </w:rPr>
        <w:t>就不参加</w:t>
      </w:r>
      <w:r>
        <w:rPr>
          <w:rFonts w:ascii="宋体" w:eastAsia="宋体" w:hAnsi="宋体" w:cs="宋体" w:hint="eastAsia"/>
          <w:sz w:val="21"/>
          <w:szCs w:val="21"/>
        </w:rPr>
        <w:t>。</w:t>
      </w:r>
      <w:r w:rsidR="00625AF7" w:rsidRPr="00625AF7">
        <w:rPr>
          <w:rFonts w:ascii="宋体" w:eastAsia="宋体" w:hAnsi="宋体" w:cs="宋体" w:hint="eastAsia"/>
          <w:sz w:val="21"/>
          <w:szCs w:val="21"/>
        </w:rPr>
        <w:t>现在不得了了，应聘学校升旗手</w:t>
      </w:r>
      <w:r>
        <w:rPr>
          <w:rFonts w:ascii="宋体" w:eastAsia="宋体" w:hAnsi="宋体" w:cs="宋体" w:hint="eastAsia"/>
          <w:sz w:val="21"/>
          <w:szCs w:val="21"/>
        </w:rPr>
        <w:t>。</w:t>
      </w:r>
      <w:r w:rsidR="00625AF7" w:rsidRPr="00625AF7">
        <w:rPr>
          <w:rFonts w:ascii="宋体" w:eastAsia="宋体" w:hAnsi="宋体" w:cs="宋体" w:hint="eastAsia"/>
          <w:sz w:val="21"/>
          <w:szCs w:val="21"/>
        </w:rPr>
        <w:t>我说你敢吗</w:t>
      </w:r>
      <w:r>
        <w:rPr>
          <w:rFonts w:ascii="宋体" w:eastAsia="宋体" w:hAnsi="宋体" w:cs="宋体" w:hint="eastAsia"/>
          <w:sz w:val="21"/>
          <w:szCs w:val="21"/>
        </w:rPr>
        <w:t>，有</w:t>
      </w:r>
      <w:r w:rsidR="00625AF7" w:rsidRPr="00625AF7">
        <w:rPr>
          <w:rFonts w:ascii="宋体" w:eastAsia="宋体" w:hAnsi="宋体" w:cs="宋体" w:hint="eastAsia"/>
          <w:sz w:val="21"/>
          <w:szCs w:val="21"/>
        </w:rPr>
        <w:t>这么多老师</w:t>
      </w:r>
      <w:r>
        <w:rPr>
          <w:rFonts w:ascii="宋体" w:eastAsia="宋体" w:hAnsi="宋体" w:cs="宋体" w:hint="eastAsia"/>
          <w:sz w:val="21"/>
          <w:szCs w:val="21"/>
        </w:rPr>
        <w:t>、</w:t>
      </w:r>
      <w:r w:rsidR="00625AF7" w:rsidRPr="00625AF7">
        <w:rPr>
          <w:rFonts w:ascii="宋体" w:eastAsia="宋体" w:hAnsi="宋体" w:cs="宋体" w:hint="eastAsia"/>
          <w:sz w:val="21"/>
          <w:szCs w:val="21"/>
        </w:rPr>
        <w:t>学生</w:t>
      </w:r>
      <w:r w:rsidR="008817BF">
        <w:rPr>
          <w:rFonts w:ascii="宋体" w:eastAsia="宋体" w:hAnsi="宋体" w:cs="宋体" w:hint="eastAsia"/>
          <w:sz w:val="21"/>
          <w:szCs w:val="21"/>
        </w:rPr>
        <w:t>在场</w:t>
      </w:r>
      <w:r>
        <w:rPr>
          <w:rFonts w:ascii="宋体" w:eastAsia="宋体" w:hAnsi="宋体" w:cs="宋体" w:hint="eastAsia"/>
          <w:sz w:val="21"/>
          <w:szCs w:val="21"/>
        </w:rPr>
        <w:t>。结果</w:t>
      </w:r>
      <w:r w:rsidR="006F1836">
        <w:rPr>
          <w:rFonts w:ascii="宋体" w:eastAsia="宋体" w:hAnsi="宋体" w:cs="宋体" w:hint="eastAsia"/>
          <w:sz w:val="21"/>
          <w:szCs w:val="21"/>
        </w:rPr>
        <w:t>她</w:t>
      </w:r>
      <w:r w:rsidR="00625AF7" w:rsidRPr="00625AF7">
        <w:rPr>
          <w:rFonts w:ascii="宋体" w:eastAsia="宋体" w:hAnsi="宋体" w:cs="宋体" w:hint="eastAsia"/>
          <w:sz w:val="21"/>
          <w:szCs w:val="21"/>
        </w:rPr>
        <w:t>还成功应聘上了，在全校师生面前做自我介绍。</w:t>
      </w:r>
    </w:p>
    <w:p w:rsidR="00625AF7" w:rsidRPr="00251EF7" w:rsidRDefault="008817BF" w:rsidP="00251EF7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>
        <w:rPr>
          <w:rFonts w:ascii="宋体" w:eastAsia="宋体" w:hAnsi="宋体" w:cs="宋体" w:hint="eastAsia"/>
          <w:b/>
          <w:sz w:val="21"/>
          <w:szCs w:val="21"/>
        </w:rPr>
        <w:t>师：一年的</w:t>
      </w:r>
      <w:proofErr w:type="gramStart"/>
      <w:r>
        <w:rPr>
          <w:rFonts w:ascii="宋体" w:eastAsia="宋体" w:hAnsi="宋体" w:cs="宋体" w:hint="eastAsia"/>
          <w:b/>
          <w:sz w:val="21"/>
          <w:szCs w:val="21"/>
        </w:rPr>
        <w:t>遛娃经验</w:t>
      </w:r>
      <w:proofErr w:type="gramEnd"/>
      <w:r>
        <w:rPr>
          <w:rFonts w:ascii="宋体" w:eastAsia="宋体" w:hAnsi="宋体" w:cs="宋体" w:hint="eastAsia"/>
          <w:b/>
          <w:sz w:val="21"/>
          <w:szCs w:val="21"/>
        </w:rPr>
        <w:t>和</w:t>
      </w:r>
      <w:r w:rsidR="00BA2ACB">
        <w:rPr>
          <w:rFonts w:ascii="宋体" w:eastAsia="宋体" w:hAnsi="宋体" w:cs="宋体" w:hint="eastAsia"/>
          <w:b/>
          <w:sz w:val="21"/>
          <w:szCs w:val="21"/>
        </w:rPr>
        <w:t>最后</w:t>
      </w:r>
      <w:r>
        <w:rPr>
          <w:rFonts w:ascii="宋体" w:eastAsia="宋体" w:hAnsi="宋体" w:cs="宋体" w:hint="eastAsia"/>
          <w:b/>
          <w:sz w:val="21"/>
          <w:szCs w:val="21"/>
        </w:rPr>
        <w:t>夏令营的成功逆袭，成就了现在</w:t>
      </w:r>
      <w:r w:rsidR="00625AF7" w:rsidRPr="00251EF7">
        <w:rPr>
          <w:rFonts w:ascii="宋体" w:eastAsia="宋体" w:hAnsi="宋体" w:cs="宋体" w:hint="eastAsia"/>
          <w:b/>
          <w:sz w:val="21"/>
          <w:szCs w:val="21"/>
        </w:rPr>
        <w:t>高真家的孩子，小钻石</w:t>
      </w:r>
      <w:r>
        <w:rPr>
          <w:rFonts w:ascii="宋体" w:eastAsia="宋体" w:hAnsi="宋体" w:cs="宋体" w:hint="eastAsia"/>
          <w:b/>
          <w:sz w:val="21"/>
          <w:szCs w:val="21"/>
        </w:rPr>
        <w:t>，</w:t>
      </w:r>
      <w:r w:rsidR="00625AF7" w:rsidRPr="00251EF7">
        <w:rPr>
          <w:rFonts w:ascii="宋体" w:eastAsia="宋体" w:hAnsi="宋体" w:cs="宋体" w:hint="eastAsia"/>
          <w:b/>
          <w:sz w:val="21"/>
          <w:szCs w:val="21"/>
        </w:rPr>
        <w:t>闪闪发光的小钻石呀</w:t>
      </w:r>
      <w:r w:rsidR="00787684">
        <w:rPr>
          <w:rFonts w:ascii="宋体" w:eastAsia="宋体" w:hAnsi="宋体" w:cs="宋体" w:hint="eastAsia"/>
          <w:b/>
          <w:sz w:val="21"/>
          <w:szCs w:val="21"/>
        </w:rPr>
        <w:t>，</w:t>
      </w:r>
      <w:r w:rsidR="00625AF7" w:rsidRPr="00251EF7">
        <w:rPr>
          <w:rFonts w:ascii="宋体" w:eastAsia="宋体" w:hAnsi="宋体" w:cs="宋体" w:hint="eastAsia"/>
          <w:b/>
          <w:sz w:val="21"/>
          <w:szCs w:val="21"/>
        </w:rPr>
        <w:t>咱们大人看着</w:t>
      </w:r>
      <w:r w:rsidR="00787684">
        <w:rPr>
          <w:rFonts w:ascii="宋体" w:eastAsia="宋体" w:hAnsi="宋体" w:cs="宋体" w:hint="eastAsia"/>
          <w:b/>
          <w:sz w:val="21"/>
          <w:szCs w:val="21"/>
        </w:rPr>
        <w:t>她</w:t>
      </w:r>
      <w:r w:rsidR="00625AF7" w:rsidRPr="00251EF7">
        <w:rPr>
          <w:rFonts w:ascii="宋体" w:eastAsia="宋体" w:hAnsi="宋体" w:cs="宋体" w:hint="eastAsia"/>
          <w:b/>
          <w:sz w:val="21"/>
          <w:szCs w:val="21"/>
        </w:rPr>
        <w:t>在夏令营</w:t>
      </w:r>
      <w:r w:rsidR="00787684">
        <w:rPr>
          <w:rFonts w:ascii="宋体" w:eastAsia="宋体" w:hAnsi="宋体" w:cs="宋体" w:hint="eastAsia"/>
          <w:b/>
          <w:sz w:val="21"/>
          <w:szCs w:val="21"/>
        </w:rPr>
        <w:t>里</w:t>
      </w:r>
      <w:proofErr w:type="gramStart"/>
      <w:r w:rsidR="00625AF7" w:rsidRPr="00251EF7">
        <w:rPr>
          <w:rFonts w:ascii="宋体" w:eastAsia="宋体" w:hAnsi="宋体" w:cs="宋体" w:hint="eastAsia"/>
          <w:b/>
          <w:sz w:val="21"/>
          <w:szCs w:val="21"/>
        </w:rPr>
        <w:t>一</w:t>
      </w:r>
      <w:proofErr w:type="gramEnd"/>
      <w:r w:rsidR="00625AF7" w:rsidRPr="00251EF7">
        <w:rPr>
          <w:rFonts w:ascii="宋体" w:eastAsia="宋体" w:hAnsi="宋体" w:cs="宋体" w:hint="eastAsia"/>
          <w:b/>
          <w:sz w:val="21"/>
          <w:szCs w:val="21"/>
        </w:rPr>
        <w:t>步步</w:t>
      </w:r>
      <w:r w:rsidR="00787684">
        <w:rPr>
          <w:rFonts w:ascii="宋体" w:eastAsia="宋体" w:hAnsi="宋体" w:cs="宋体" w:hint="eastAsia"/>
          <w:b/>
          <w:sz w:val="21"/>
          <w:szCs w:val="21"/>
        </w:rPr>
        <w:t>地</w:t>
      </w:r>
      <w:r w:rsidR="00625AF7" w:rsidRPr="00251EF7">
        <w:rPr>
          <w:rFonts w:ascii="宋体" w:eastAsia="宋体" w:hAnsi="宋体" w:cs="宋体" w:hint="eastAsia"/>
          <w:b/>
          <w:sz w:val="21"/>
          <w:szCs w:val="21"/>
        </w:rPr>
        <w:t>成长</w:t>
      </w:r>
      <w:r w:rsidR="00787684">
        <w:rPr>
          <w:rFonts w:ascii="宋体" w:eastAsia="宋体" w:hAnsi="宋体" w:cs="宋体" w:hint="eastAsia"/>
          <w:b/>
          <w:sz w:val="21"/>
          <w:szCs w:val="21"/>
        </w:rPr>
        <w:t>。</w:t>
      </w:r>
      <w:r w:rsidR="00625AF7" w:rsidRPr="00251EF7">
        <w:rPr>
          <w:rFonts w:ascii="宋体" w:eastAsia="宋体" w:hAnsi="宋体" w:cs="宋体" w:hint="eastAsia"/>
          <w:b/>
          <w:sz w:val="21"/>
          <w:szCs w:val="21"/>
        </w:rPr>
        <w:t>我给你们分析一下，因为咱夏令营理念先进，活动科目内容设计合理，都是围绕着如何快速</w:t>
      </w:r>
      <w:r w:rsidR="00F34564">
        <w:rPr>
          <w:rFonts w:ascii="宋体" w:eastAsia="宋体" w:hAnsi="宋体" w:cs="宋体" w:hint="eastAsia"/>
          <w:b/>
          <w:sz w:val="21"/>
          <w:szCs w:val="21"/>
        </w:rPr>
        <w:t>地</w:t>
      </w:r>
      <w:r w:rsidR="00625AF7" w:rsidRPr="00251EF7">
        <w:rPr>
          <w:rFonts w:ascii="宋体" w:eastAsia="宋体" w:hAnsi="宋体" w:cs="宋体" w:hint="eastAsia"/>
          <w:b/>
          <w:sz w:val="21"/>
          <w:szCs w:val="21"/>
        </w:rPr>
        <w:t>恢复建立促进</w:t>
      </w:r>
      <w:r w:rsidR="00F34564">
        <w:rPr>
          <w:rFonts w:ascii="宋体" w:eastAsia="宋体" w:hAnsi="宋体" w:cs="宋体" w:hint="eastAsia"/>
          <w:b/>
          <w:sz w:val="21"/>
          <w:szCs w:val="21"/>
        </w:rPr>
        <w:t>巩固</w:t>
      </w:r>
      <w:r w:rsidR="00625AF7" w:rsidRPr="00251EF7">
        <w:rPr>
          <w:rFonts w:ascii="宋体" w:eastAsia="宋体" w:hAnsi="宋体" w:cs="宋体" w:hint="eastAsia"/>
          <w:b/>
          <w:sz w:val="21"/>
          <w:szCs w:val="21"/>
        </w:rPr>
        <w:t>孩子的元真</w:t>
      </w:r>
      <w:r w:rsidR="00F34564">
        <w:rPr>
          <w:rFonts w:ascii="宋体" w:eastAsia="宋体" w:hAnsi="宋体" w:cs="宋体" w:hint="eastAsia"/>
          <w:b/>
          <w:sz w:val="21"/>
          <w:szCs w:val="21"/>
        </w:rPr>
        <w:t>、</w:t>
      </w:r>
      <w:r w:rsidR="00625AF7" w:rsidRPr="00251EF7">
        <w:rPr>
          <w:rFonts w:ascii="宋体" w:eastAsia="宋体" w:hAnsi="宋体" w:cs="宋体" w:hint="eastAsia"/>
          <w:b/>
          <w:sz w:val="21"/>
          <w:szCs w:val="21"/>
        </w:rPr>
        <w:t>元气</w:t>
      </w:r>
      <w:r w:rsidR="00F34564">
        <w:rPr>
          <w:rFonts w:ascii="宋体" w:eastAsia="宋体" w:hAnsi="宋体" w:cs="宋体" w:hint="eastAsia"/>
          <w:b/>
          <w:sz w:val="21"/>
          <w:szCs w:val="21"/>
        </w:rPr>
        <w:t>、</w:t>
      </w:r>
      <w:r w:rsidR="00367914">
        <w:rPr>
          <w:rFonts w:ascii="宋体" w:eastAsia="宋体" w:hAnsi="宋体" w:cs="宋体" w:hint="eastAsia"/>
          <w:b/>
          <w:sz w:val="21"/>
          <w:szCs w:val="21"/>
        </w:rPr>
        <w:t>精气神，</w:t>
      </w:r>
      <w:r w:rsidR="005B72DD">
        <w:rPr>
          <w:rFonts w:ascii="宋体" w:eastAsia="宋体" w:hAnsi="宋体" w:cs="宋体" w:hint="eastAsia"/>
          <w:b/>
          <w:sz w:val="21"/>
          <w:szCs w:val="21"/>
        </w:rPr>
        <w:t>就是气血。你把握住这个东西，带孩子就跟玩一样，</w:t>
      </w:r>
      <w:r w:rsidR="00625AF7" w:rsidRPr="00251EF7">
        <w:rPr>
          <w:rFonts w:ascii="宋体" w:eastAsia="宋体" w:hAnsi="宋体" w:cs="宋体" w:hint="eastAsia"/>
          <w:b/>
          <w:sz w:val="21"/>
          <w:szCs w:val="21"/>
        </w:rPr>
        <w:t>生三个</w:t>
      </w:r>
      <w:r w:rsidR="005B72DD">
        <w:rPr>
          <w:rFonts w:ascii="宋体" w:eastAsia="宋体" w:hAnsi="宋体" w:cs="宋体" w:hint="eastAsia"/>
          <w:b/>
          <w:sz w:val="21"/>
          <w:szCs w:val="21"/>
        </w:rPr>
        <w:t>五</w:t>
      </w:r>
      <w:r w:rsidR="00625AF7" w:rsidRPr="00251EF7">
        <w:rPr>
          <w:rFonts w:ascii="宋体" w:eastAsia="宋体" w:hAnsi="宋体" w:cs="宋体" w:hint="eastAsia"/>
          <w:b/>
          <w:sz w:val="21"/>
          <w:szCs w:val="21"/>
        </w:rPr>
        <w:t>个</w:t>
      </w:r>
      <w:r w:rsidR="005B72DD">
        <w:rPr>
          <w:rFonts w:ascii="宋体" w:eastAsia="宋体" w:hAnsi="宋体" w:cs="宋体" w:hint="eastAsia"/>
          <w:b/>
          <w:sz w:val="21"/>
          <w:szCs w:val="21"/>
        </w:rPr>
        <w:t>八</w:t>
      </w:r>
      <w:r w:rsidR="00625AF7" w:rsidRPr="00251EF7">
        <w:rPr>
          <w:rFonts w:ascii="宋体" w:eastAsia="宋体" w:hAnsi="宋体" w:cs="宋体" w:hint="eastAsia"/>
          <w:b/>
          <w:sz w:val="21"/>
          <w:szCs w:val="21"/>
        </w:rPr>
        <w:t>个都能带。怎么样</w:t>
      </w:r>
      <w:r w:rsidR="005B72DD">
        <w:rPr>
          <w:rFonts w:ascii="宋体" w:eastAsia="宋体" w:hAnsi="宋体" w:cs="宋体" w:hint="eastAsia"/>
          <w:b/>
          <w:sz w:val="21"/>
          <w:szCs w:val="21"/>
        </w:rPr>
        <w:t>，</w:t>
      </w:r>
      <w:r w:rsidR="00625AF7" w:rsidRPr="00251EF7">
        <w:rPr>
          <w:rFonts w:ascii="宋体" w:eastAsia="宋体" w:hAnsi="宋体" w:cs="宋体" w:hint="eastAsia"/>
          <w:b/>
          <w:sz w:val="21"/>
          <w:szCs w:val="21"/>
        </w:rPr>
        <w:t>想生</w:t>
      </w:r>
      <w:r w:rsidR="00437F90">
        <w:rPr>
          <w:rFonts w:ascii="宋体" w:eastAsia="宋体" w:hAnsi="宋体" w:cs="宋体" w:hint="eastAsia"/>
          <w:b/>
          <w:sz w:val="21"/>
          <w:szCs w:val="21"/>
        </w:rPr>
        <w:t>八</w:t>
      </w:r>
      <w:r w:rsidR="00625AF7" w:rsidRPr="00251EF7">
        <w:rPr>
          <w:rFonts w:ascii="宋体" w:eastAsia="宋体" w:hAnsi="宋体" w:cs="宋体" w:hint="eastAsia"/>
          <w:b/>
          <w:sz w:val="21"/>
          <w:szCs w:val="21"/>
        </w:rPr>
        <w:t>个吗？要是给你退回</w:t>
      </w:r>
      <w:r w:rsidR="00437F90">
        <w:rPr>
          <w:rFonts w:ascii="宋体" w:eastAsia="宋体" w:hAnsi="宋体" w:cs="宋体" w:hint="eastAsia"/>
          <w:b/>
          <w:sz w:val="21"/>
          <w:szCs w:val="21"/>
        </w:rPr>
        <w:t>十</w:t>
      </w:r>
      <w:r w:rsidR="00625AF7" w:rsidRPr="00251EF7">
        <w:rPr>
          <w:rFonts w:ascii="宋体" w:eastAsia="宋体" w:hAnsi="宋体" w:cs="宋体" w:hint="eastAsia"/>
          <w:b/>
          <w:sz w:val="21"/>
          <w:szCs w:val="21"/>
        </w:rPr>
        <w:t>年，</w:t>
      </w:r>
      <w:r w:rsidR="00437F90">
        <w:rPr>
          <w:rFonts w:ascii="宋体" w:eastAsia="宋体" w:hAnsi="宋体" w:cs="宋体" w:hint="eastAsia"/>
          <w:b/>
          <w:sz w:val="21"/>
          <w:szCs w:val="21"/>
        </w:rPr>
        <w:t>你身体</w:t>
      </w:r>
      <w:r w:rsidR="00625AF7" w:rsidRPr="00251EF7">
        <w:rPr>
          <w:rFonts w:ascii="宋体" w:eastAsia="宋体" w:hAnsi="宋体" w:cs="宋体" w:hint="eastAsia"/>
          <w:b/>
          <w:sz w:val="21"/>
          <w:szCs w:val="21"/>
        </w:rPr>
        <w:t>可以，你打算生几个呀？</w:t>
      </w:r>
    </w:p>
    <w:p w:rsidR="00625AF7" w:rsidRPr="00625AF7" w:rsidRDefault="00625AF7" w:rsidP="00625AF7">
      <w:pPr>
        <w:spacing w:before="240" w:after="240"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</w:rPr>
      </w:pPr>
      <w:r w:rsidRPr="00625AF7">
        <w:rPr>
          <w:rFonts w:ascii="宋体" w:eastAsia="宋体" w:hAnsi="宋体" w:cs="宋体" w:hint="eastAsia"/>
          <w:sz w:val="21"/>
          <w:szCs w:val="21"/>
        </w:rPr>
        <w:t>高真：10年前的我</w:t>
      </w:r>
      <w:r w:rsidR="00BF23B2">
        <w:rPr>
          <w:rFonts w:ascii="宋体" w:eastAsia="宋体" w:hAnsi="宋体" w:cs="宋体" w:hint="eastAsia"/>
          <w:sz w:val="21"/>
          <w:szCs w:val="21"/>
        </w:rPr>
        <w:t>，</w:t>
      </w:r>
      <w:r w:rsidRPr="00625AF7">
        <w:rPr>
          <w:rFonts w:ascii="宋体" w:eastAsia="宋体" w:hAnsi="宋体" w:cs="宋体" w:hint="eastAsia"/>
          <w:sz w:val="21"/>
          <w:szCs w:val="21"/>
        </w:rPr>
        <w:t>最少三个孩子。</w:t>
      </w:r>
    </w:p>
    <w:p w:rsidR="00625AF7" w:rsidRPr="00516093" w:rsidRDefault="00625AF7" w:rsidP="00516093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 w:rsidRPr="00516093">
        <w:rPr>
          <w:rFonts w:ascii="宋体" w:eastAsia="宋体" w:hAnsi="宋体" w:cs="宋体" w:hint="eastAsia"/>
          <w:b/>
          <w:sz w:val="21"/>
          <w:szCs w:val="21"/>
        </w:rPr>
        <w:t>师：如果你们身体可以</w:t>
      </w:r>
      <w:r w:rsidR="006A125F" w:rsidRPr="00516093">
        <w:rPr>
          <w:rFonts w:ascii="宋体" w:eastAsia="宋体" w:hAnsi="宋体" w:cs="宋体" w:hint="eastAsia"/>
          <w:b/>
          <w:sz w:val="21"/>
          <w:szCs w:val="21"/>
        </w:rPr>
        <w:t>，</w:t>
      </w:r>
      <w:r w:rsidR="00E24405">
        <w:rPr>
          <w:rFonts w:ascii="宋体" w:eastAsia="宋体" w:hAnsi="宋体" w:cs="宋体" w:hint="eastAsia"/>
          <w:b/>
          <w:sz w:val="21"/>
          <w:szCs w:val="21"/>
        </w:rPr>
        <w:t>又有得</w:t>
      </w:r>
      <w:proofErr w:type="gramStart"/>
      <w:r w:rsidR="00E24405">
        <w:rPr>
          <w:rFonts w:ascii="宋体" w:eastAsia="宋体" w:hAnsi="宋体" w:cs="宋体" w:hint="eastAsia"/>
          <w:b/>
          <w:sz w:val="21"/>
          <w:szCs w:val="21"/>
        </w:rPr>
        <w:t>明先进</w:t>
      </w:r>
      <w:proofErr w:type="gramEnd"/>
      <w:r w:rsidR="00E24405">
        <w:rPr>
          <w:rFonts w:ascii="宋体" w:eastAsia="宋体" w:hAnsi="宋体" w:cs="宋体" w:hint="eastAsia"/>
          <w:b/>
          <w:sz w:val="21"/>
          <w:szCs w:val="21"/>
        </w:rPr>
        <w:t>的育儿理念的，你们打算生几个</w:t>
      </w:r>
      <w:r w:rsidRPr="00516093">
        <w:rPr>
          <w:rFonts w:ascii="宋体" w:eastAsia="宋体" w:hAnsi="宋体" w:cs="宋体" w:hint="eastAsia"/>
          <w:b/>
          <w:sz w:val="21"/>
          <w:szCs w:val="21"/>
        </w:rPr>
        <w:t>？都想生三个呀。如果刨去上大学的费用，带孩子基本成本太低了</w:t>
      </w:r>
      <w:r w:rsidR="00C553CC">
        <w:rPr>
          <w:rFonts w:ascii="宋体" w:eastAsia="宋体" w:hAnsi="宋体" w:cs="宋体" w:hint="eastAsia"/>
          <w:b/>
          <w:sz w:val="21"/>
          <w:szCs w:val="21"/>
        </w:rPr>
        <w:t>，按咱们这种方式，</w:t>
      </w:r>
      <w:r w:rsidRPr="00516093">
        <w:rPr>
          <w:rFonts w:ascii="宋体" w:eastAsia="宋体" w:hAnsi="宋体" w:cs="宋体" w:hint="eastAsia"/>
          <w:b/>
          <w:sz w:val="21"/>
          <w:szCs w:val="21"/>
        </w:rPr>
        <w:t>你不用去医院</w:t>
      </w:r>
      <w:r w:rsidR="005E35AD">
        <w:rPr>
          <w:rFonts w:ascii="宋体" w:eastAsia="宋体" w:hAnsi="宋体" w:cs="宋体" w:hint="eastAsia"/>
          <w:b/>
          <w:sz w:val="21"/>
          <w:szCs w:val="21"/>
        </w:rPr>
        <w:t>，</w:t>
      </w:r>
      <w:r w:rsidR="008B6D3F">
        <w:rPr>
          <w:rFonts w:ascii="宋体" w:eastAsia="宋体" w:hAnsi="宋体" w:cs="宋体" w:hint="eastAsia"/>
          <w:b/>
          <w:sz w:val="21"/>
          <w:szCs w:val="21"/>
        </w:rPr>
        <w:t>不用</w:t>
      </w:r>
      <w:proofErr w:type="gramStart"/>
      <w:r w:rsidR="008B6D3F">
        <w:rPr>
          <w:rFonts w:ascii="宋体" w:eastAsia="宋体" w:hAnsi="宋体" w:cs="宋体" w:hint="eastAsia"/>
          <w:b/>
          <w:sz w:val="21"/>
          <w:szCs w:val="21"/>
        </w:rPr>
        <w:t>报各种</w:t>
      </w:r>
      <w:proofErr w:type="gramEnd"/>
      <w:r w:rsidR="008B6D3F">
        <w:rPr>
          <w:rFonts w:ascii="宋体" w:eastAsia="宋体" w:hAnsi="宋体" w:cs="宋体" w:hint="eastAsia"/>
          <w:b/>
          <w:sz w:val="21"/>
          <w:szCs w:val="21"/>
        </w:rPr>
        <w:t>学习班，</w:t>
      </w:r>
      <w:r w:rsidRPr="00516093">
        <w:rPr>
          <w:rFonts w:ascii="宋体" w:eastAsia="宋体" w:hAnsi="宋体" w:cs="宋体" w:hint="eastAsia"/>
          <w:b/>
          <w:sz w:val="21"/>
          <w:szCs w:val="21"/>
        </w:rPr>
        <w:t>不用给孩子</w:t>
      </w:r>
      <w:proofErr w:type="gramStart"/>
      <w:r w:rsidRPr="00516093">
        <w:rPr>
          <w:rFonts w:ascii="宋体" w:eastAsia="宋体" w:hAnsi="宋体" w:cs="宋体" w:hint="eastAsia"/>
          <w:b/>
          <w:sz w:val="21"/>
          <w:szCs w:val="21"/>
        </w:rPr>
        <w:t>喂进口</w:t>
      </w:r>
      <w:proofErr w:type="gramEnd"/>
      <w:r w:rsidRPr="00516093">
        <w:rPr>
          <w:rFonts w:ascii="宋体" w:eastAsia="宋体" w:hAnsi="宋体" w:cs="宋体" w:hint="eastAsia"/>
          <w:b/>
          <w:sz w:val="21"/>
          <w:szCs w:val="21"/>
        </w:rPr>
        <w:t>奶粉</w:t>
      </w:r>
      <w:r w:rsidR="008B6D3F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516093">
        <w:rPr>
          <w:rFonts w:ascii="宋体" w:eastAsia="宋体" w:hAnsi="宋体" w:cs="宋体" w:hint="eastAsia"/>
          <w:b/>
          <w:sz w:val="21"/>
          <w:szCs w:val="21"/>
        </w:rPr>
        <w:t>省好多钱。</w:t>
      </w:r>
    </w:p>
    <w:p w:rsidR="00625AF7" w:rsidRPr="00625AF7" w:rsidRDefault="00AE7724" w:rsidP="00625AF7">
      <w:pPr>
        <w:spacing w:before="240" w:after="240"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菠萝蜜</w:t>
      </w:r>
      <w:r w:rsidR="00A100C2">
        <w:rPr>
          <w:rFonts w:ascii="宋体" w:eastAsia="宋体" w:hAnsi="宋体" w:cs="宋体" w:hint="eastAsia"/>
          <w:sz w:val="21"/>
          <w:szCs w:val="21"/>
        </w:rPr>
        <w:t>：如果要花很多钱，</w:t>
      </w:r>
      <w:r w:rsidR="00F10086">
        <w:rPr>
          <w:rFonts w:ascii="宋体" w:eastAsia="宋体" w:hAnsi="宋体" w:cs="宋体" w:hint="eastAsia"/>
          <w:sz w:val="21"/>
          <w:szCs w:val="21"/>
        </w:rPr>
        <w:t>我想</w:t>
      </w:r>
      <w:r w:rsidR="00A100C2">
        <w:rPr>
          <w:rFonts w:ascii="宋体" w:eastAsia="宋体" w:hAnsi="宋体" w:cs="宋体" w:hint="eastAsia"/>
          <w:sz w:val="21"/>
          <w:szCs w:val="21"/>
        </w:rPr>
        <w:t>大多</w:t>
      </w:r>
      <w:r w:rsidR="00F10086">
        <w:rPr>
          <w:rFonts w:ascii="宋体" w:eastAsia="宋体" w:hAnsi="宋体" w:cs="宋体" w:hint="eastAsia"/>
          <w:sz w:val="21"/>
          <w:szCs w:val="21"/>
        </w:rPr>
        <w:t>数人</w:t>
      </w:r>
      <w:r w:rsidR="00625AF7" w:rsidRPr="00625AF7">
        <w:rPr>
          <w:rFonts w:ascii="宋体" w:eastAsia="宋体" w:hAnsi="宋体" w:cs="宋体" w:hint="eastAsia"/>
          <w:sz w:val="21"/>
          <w:szCs w:val="21"/>
        </w:rPr>
        <w:t>不会考虑的</w:t>
      </w:r>
      <w:r w:rsidR="00A100C2">
        <w:rPr>
          <w:rFonts w:ascii="宋体" w:eastAsia="宋体" w:hAnsi="宋体" w:cs="宋体" w:hint="eastAsia"/>
          <w:sz w:val="21"/>
          <w:szCs w:val="21"/>
        </w:rPr>
        <w:t>。</w:t>
      </w:r>
      <w:r w:rsidR="00625AF7" w:rsidRPr="00625AF7">
        <w:rPr>
          <w:rFonts w:ascii="宋体" w:eastAsia="宋体" w:hAnsi="宋体" w:cs="宋体" w:hint="eastAsia"/>
          <w:sz w:val="21"/>
          <w:szCs w:val="21"/>
        </w:rPr>
        <w:t>现在有育儿经验</w:t>
      </w:r>
      <w:r w:rsidR="00A100C2">
        <w:rPr>
          <w:rFonts w:ascii="宋体" w:eastAsia="宋体" w:hAnsi="宋体" w:cs="宋体" w:hint="eastAsia"/>
          <w:sz w:val="21"/>
          <w:szCs w:val="21"/>
        </w:rPr>
        <w:t>，</w:t>
      </w:r>
      <w:r w:rsidR="00625AF7" w:rsidRPr="00625AF7">
        <w:rPr>
          <w:rFonts w:ascii="宋体" w:eastAsia="宋体" w:hAnsi="宋体" w:cs="宋体" w:hint="eastAsia"/>
          <w:sz w:val="21"/>
          <w:szCs w:val="21"/>
        </w:rPr>
        <w:t>有老师</w:t>
      </w:r>
      <w:r w:rsidR="00A100C2">
        <w:rPr>
          <w:rFonts w:ascii="宋体" w:eastAsia="宋体" w:hAnsi="宋体" w:cs="宋体" w:hint="eastAsia"/>
          <w:sz w:val="21"/>
          <w:szCs w:val="21"/>
        </w:rPr>
        <w:t>，</w:t>
      </w:r>
      <w:r w:rsidR="00625AF7" w:rsidRPr="00625AF7">
        <w:rPr>
          <w:rFonts w:ascii="宋体" w:eastAsia="宋体" w:hAnsi="宋体" w:cs="宋体" w:hint="eastAsia"/>
          <w:sz w:val="21"/>
          <w:szCs w:val="21"/>
        </w:rPr>
        <w:t>大家都不怕了。</w:t>
      </w:r>
    </w:p>
    <w:p w:rsidR="00625AF7" w:rsidRPr="005E0AB3" w:rsidRDefault="00625AF7" w:rsidP="005E0AB3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 w:rsidRPr="005E0AB3">
        <w:rPr>
          <w:rFonts w:ascii="宋体" w:eastAsia="宋体" w:hAnsi="宋体" w:cs="宋体" w:hint="eastAsia"/>
          <w:b/>
          <w:sz w:val="21"/>
          <w:szCs w:val="21"/>
        </w:rPr>
        <w:lastRenderedPageBreak/>
        <w:t>师：你说你们带孩子是不是太省心了，都是手拿把掐呀</w:t>
      </w:r>
      <w:r w:rsidR="00775DC8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5E0AB3">
        <w:rPr>
          <w:rFonts w:ascii="宋体" w:eastAsia="宋体" w:hAnsi="宋体" w:cs="宋体" w:hint="eastAsia"/>
          <w:b/>
          <w:sz w:val="21"/>
          <w:szCs w:val="21"/>
        </w:rPr>
        <w:t>而且</w:t>
      </w:r>
      <w:r w:rsidR="00775DC8">
        <w:rPr>
          <w:rFonts w:ascii="宋体" w:eastAsia="宋体" w:hAnsi="宋体" w:cs="宋体" w:hint="eastAsia"/>
          <w:b/>
          <w:sz w:val="21"/>
          <w:szCs w:val="21"/>
        </w:rPr>
        <w:t>咱们的孩子按咱们的方式</w:t>
      </w:r>
      <w:r w:rsidR="00C771A8">
        <w:rPr>
          <w:rFonts w:ascii="宋体" w:eastAsia="宋体" w:hAnsi="宋体" w:cs="宋体" w:hint="eastAsia"/>
          <w:b/>
          <w:sz w:val="21"/>
          <w:szCs w:val="21"/>
        </w:rPr>
        <w:t>带</w:t>
      </w:r>
      <w:r w:rsidR="00775DC8">
        <w:rPr>
          <w:rFonts w:ascii="宋体" w:eastAsia="宋体" w:hAnsi="宋体" w:cs="宋体" w:hint="eastAsia"/>
          <w:b/>
          <w:sz w:val="21"/>
          <w:szCs w:val="21"/>
        </w:rPr>
        <w:t>他</w:t>
      </w:r>
      <w:r w:rsidR="00954D02">
        <w:rPr>
          <w:rFonts w:ascii="宋体" w:eastAsia="宋体" w:hAnsi="宋体" w:cs="宋体" w:hint="eastAsia"/>
          <w:b/>
          <w:sz w:val="21"/>
          <w:szCs w:val="21"/>
        </w:rPr>
        <w:t>不得病</w:t>
      </w:r>
      <w:r w:rsidR="00C771A8">
        <w:rPr>
          <w:rFonts w:ascii="宋体" w:eastAsia="宋体" w:hAnsi="宋体" w:cs="宋体" w:hint="eastAsia"/>
          <w:b/>
          <w:sz w:val="21"/>
          <w:szCs w:val="21"/>
        </w:rPr>
        <w:t>。</w:t>
      </w:r>
      <w:r w:rsidR="00612971">
        <w:rPr>
          <w:rFonts w:ascii="宋体" w:eastAsia="宋体" w:hAnsi="宋体" w:cs="宋体" w:hint="eastAsia"/>
          <w:b/>
          <w:sz w:val="21"/>
          <w:szCs w:val="21"/>
        </w:rPr>
        <w:t>偶尔</w:t>
      </w:r>
      <w:proofErr w:type="gramStart"/>
      <w:r w:rsidR="00612971">
        <w:rPr>
          <w:rFonts w:ascii="宋体" w:eastAsia="宋体" w:hAnsi="宋体" w:cs="宋体" w:hint="eastAsia"/>
          <w:b/>
          <w:sz w:val="21"/>
          <w:szCs w:val="21"/>
        </w:rPr>
        <w:t>发个烧一两天</w:t>
      </w:r>
      <w:proofErr w:type="gramEnd"/>
      <w:r w:rsidR="00612971">
        <w:rPr>
          <w:rFonts w:ascii="宋体" w:eastAsia="宋体" w:hAnsi="宋体" w:cs="宋体" w:hint="eastAsia"/>
          <w:b/>
          <w:sz w:val="21"/>
          <w:szCs w:val="21"/>
        </w:rPr>
        <w:t>就退了，你说还有啥病</w:t>
      </w:r>
      <w:r w:rsidRPr="005E0AB3">
        <w:rPr>
          <w:rFonts w:ascii="宋体" w:eastAsia="宋体" w:hAnsi="宋体" w:cs="宋体" w:hint="eastAsia"/>
          <w:b/>
          <w:sz w:val="21"/>
          <w:szCs w:val="21"/>
        </w:rPr>
        <w:t>？今天我闺女跟我说，</w:t>
      </w:r>
      <w:r w:rsidR="009F2769">
        <w:rPr>
          <w:rFonts w:ascii="宋体" w:eastAsia="宋体" w:hAnsi="宋体" w:cs="宋体" w:hint="eastAsia"/>
          <w:b/>
          <w:sz w:val="21"/>
          <w:szCs w:val="21"/>
        </w:rPr>
        <w:t>“</w:t>
      </w:r>
      <w:r w:rsidRPr="005E0AB3">
        <w:rPr>
          <w:rFonts w:ascii="宋体" w:eastAsia="宋体" w:hAnsi="宋体" w:cs="宋体" w:hint="eastAsia"/>
          <w:b/>
          <w:sz w:val="21"/>
          <w:szCs w:val="21"/>
        </w:rPr>
        <w:t>爸爸</w:t>
      </w:r>
      <w:r w:rsidR="009F2769">
        <w:rPr>
          <w:rFonts w:ascii="宋体" w:eastAsia="宋体" w:hAnsi="宋体" w:cs="宋体" w:hint="eastAsia"/>
          <w:b/>
          <w:sz w:val="21"/>
          <w:szCs w:val="21"/>
        </w:rPr>
        <w:t>，</w:t>
      </w:r>
      <w:r w:rsidR="00CE6D16">
        <w:rPr>
          <w:rFonts w:ascii="宋体" w:eastAsia="宋体" w:hAnsi="宋体" w:cs="宋体" w:hint="eastAsia"/>
          <w:b/>
          <w:sz w:val="21"/>
          <w:szCs w:val="21"/>
        </w:rPr>
        <w:t>我们班上有好多孩子都不来上学了，知道为啥吗？</w:t>
      </w:r>
      <w:r w:rsidR="009F2769">
        <w:rPr>
          <w:rFonts w:ascii="宋体" w:eastAsia="宋体" w:hAnsi="宋体" w:cs="宋体" w:hint="eastAsia"/>
          <w:b/>
          <w:sz w:val="21"/>
          <w:szCs w:val="21"/>
        </w:rPr>
        <w:t>”</w:t>
      </w:r>
      <w:r w:rsidR="00CE6D16">
        <w:rPr>
          <w:rFonts w:ascii="宋体" w:eastAsia="宋体" w:hAnsi="宋体" w:cs="宋体" w:hint="eastAsia"/>
          <w:b/>
          <w:sz w:val="21"/>
          <w:szCs w:val="21"/>
        </w:rPr>
        <w:t>冬天</w:t>
      </w:r>
      <w:r w:rsidR="00AA4528">
        <w:rPr>
          <w:rFonts w:ascii="宋体" w:eastAsia="宋体" w:hAnsi="宋体" w:cs="宋体" w:hint="eastAsia"/>
          <w:b/>
          <w:sz w:val="21"/>
          <w:szCs w:val="21"/>
        </w:rPr>
        <w:t>好多孩子</w:t>
      </w:r>
      <w:r w:rsidR="00CE6D16">
        <w:rPr>
          <w:rFonts w:ascii="宋体" w:eastAsia="宋体" w:hAnsi="宋体" w:cs="宋体" w:hint="eastAsia"/>
          <w:b/>
          <w:sz w:val="21"/>
          <w:szCs w:val="21"/>
        </w:rPr>
        <w:t>都生病了，这个</w:t>
      </w:r>
      <w:r w:rsidRPr="005E0AB3">
        <w:rPr>
          <w:rFonts w:ascii="宋体" w:eastAsia="宋体" w:hAnsi="宋体" w:cs="宋体" w:hint="eastAsia"/>
          <w:b/>
          <w:sz w:val="21"/>
          <w:szCs w:val="21"/>
        </w:rPr>
        <w:t>喘</w:t>
      </w:r>
      <w:r w:rsidR="00C771A8">
        <w:rPr>
          <w:rFonts w:ascii="宋体" w:eastAsia="宋体" w:hAnsi="宋体" w:cs="宋体" w:hint="eastAsia"/>
          <w:b/>
          <w:sz w:val="21"/>
          <w:szCs w:val="21"/>
        </w:rPr>
        <w:t>，那个烧</w:t>
      </w:r>
      <w:r w:rsidRPr="005E0AB3">
        <w:rPr>
          <w:rFonts w:ascii="宋体" w:eastAsia="宋体" w:hAnsi="宋体" w:cs="宋体" w:hint="eastAsia"/>
          <w:b/>
          <w:sz w:val="21"/>
          <w:szCs w:val="21"/>
        </w:rPr>
        <w:t>。</w:t>
      </w:r>
    </w:p>
    <w:p w:rsidR="00625AF7" w:rsidRPr="00625AF7" w:rsidRDefault="00B94D2A" w:rsidP="00625AF7">
      <w:pPr>
        <w:spacing w:before="240" w:after="240"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司辰：这个季节，我们医院的儿科是</w:t>
      </w:r>
      <w:r w:rsidR="00625AF7" w:rsidRPr="00625AF7">
        <w:rPr>
          <w:rFonts w:ascii="宋体" w:eastAsia="宋体" w:hAnsi="宋体" w:cs="宋体" w:hint="eastAsia"/>
          <w:sz w:val="21"/>
          <w:szCs w:val="21"/>
        </w:rPr>
        <w:t>一床难求</w:t>
      </w:r>
      <w:r>
        <w:rPr>
          <w:rFonts w:ascii="宋体" w:eastAsia="宋体" w:hAnsi="宋体" w:cs="宋体" w:hint="eastAsia"/>
          <w:sz w:val="21"/>
          <w:szCs w:val="21"/>
        </w:rPr>
        <w:t>，都要预约，</w:t>
      </w:r>
      <w:r w:rsidR="00625AF7" w:rsidRPr="00625AF7">
        <w:rPr>
          <w:rFonts w:ascii="宋体" w:eastAsia="宋体" w:hAnsi="宋体" w:cs="宋体" w:hint="eastAsia"/>
          <w:sz w:val="21"/>
          <w:szCs w:val="21"/>
        </w:rPr>
        <w:t>4天以后才有床位</w:t>
      </w:r>
      <w:r>
        <w:rPr>
          <w:rFonts w:ascii="宋体" w:eastAsia="宋体" w:hAnsi="宋体" w:cs="宋体" w:hint="eastAsia"/>
          <w:sz w:val="21"/>
          <w:szCs w:val="21"/>
        </w:rPr>
        <w:t>，是县</w:t>
      </w:r>
      <w:r w:rsidRPr="00625AF7">
        <w:rPr>
          <w:rFonts w:ascii="宋体" w:eastAsia="宋体" w:hAnsi="宋体" w:cs="宋体" w:hint="eastAsia"/>
          <w:sz w:val="21"/>
          <w:szCs w:val="21"/>
        </w:rPr>
        <w:t>医院</w:t>
      </w:r>
      <w:r w:rsidR="00625AF7" w:rsidRPr="00625AF7">
        <w:rPr>
          <w:rFonts w:ascii="宋体" w:eastAsia="宋体" w:hAnsi="宋体" w:cs="宋体" w:hint="eastAsia"/>
          <w:sz w:val="21"/>
          <w:szCs w:val="21"/>
        </w:rPr>
        <w:t>。</w:t>
      </w:r>
    </w:p>
    <w:p w:rsidR="00BB7D43" w:rsidRDefault="00625AF7" w:rsidP="00FF2F67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 w:rsidRPr="00FF2F67">
        <w:rPr>
          <w:rFonts w:ascii="宋体" w:eastAsia="宋体" w:hAnsi="宋体" w:cs="宋体" w:hint="eastAsia"/>
          <w:b/>
          <w:sz w:val="21"/>
          <w:szCs w:val="21"/>
        </w:rPr>
        <w:t>师：</w:t>
      </w:r>
      <w:r w:rsidR="00AA4528">
        <w:rPr>
          <w:rFonts w:ascii="宋体" w:eastAsia="宋体" w:hAnsi="宋体" w:cs="宋体" w:hint="eastAsia"/>
          <w:b/>
          <w:sz w:val="21"/>
          <w:szCs w:val="21"/>
        </w:rPr>
        <w:t>多糟心啊，</w:t>
      </w:r>
      <w:r w:rsidRPr="00FF2F67">
        <w:rPr>
          <w:rFonts w:ascii="宋体" w:eastAsia="宋体" w:hAnsi="宋体" w:cs="宋体" w:hint="eastAsia"/>
          <w:b/>
          <w:sz w:val="21"/>
          <w:szCs w:val="21"/>
        </w:rPr>
        <w:t>为什么</w:t>
      </w:r>
      <w:r w:rsidR="00516741">
        <w:rPr>
          <w:rFonts w:ascii="宋体" w:eastAsia="宋体" w:hAnsi="宋体" w:cs="宋体" w:hint="eastAsia"/>
          <w:b/>
          <w:sz w:val="21"/>
          <w:szCs w:val="21"/>
        </w:rPr>
        <w:t>很多</w:t>
      </w:r>
      <w:r w:rsidRPr="00FF2F67">
        <w:rPr>
          <w:rFonts w:ascii="宋体" w:eastAsia="宋体" w:hAnsi="宋体" w:cs="宋体" w:hint="eastAsia"/>
          <w:b/>
          <w:sz w:val="21"/>
          <w:szCs w:val="21"/>
        </w:rPr>
        <w:t>爹妈不愿意再生了，生一个就够了。强烈呼吁咱们得明育儿方案能让国家采纳，</w:t>
      </w:r>
      <w:r w:rsidR="00D30F42">
        <w:rPr>
          <w:rFonts w:ascii="宋体" w:eastAsia="宋体" w:hAnsi="宋体" w:cs="宋体" w:hint="eastAsia"/>
          <w:b/>
          <w:sz w:val="21"/>
          <w:szCs w:val="21"/>
        </w:rPr>
        <w:t>采纳</w:t>
      </w:r>
      <w:r w:rsidRPr="00FF2F67">
        <w:rPr>
          <w:rFonts w:ascii="宋体" w:eastAsia="宋体" w:hAnsi="宋体" w:cs="宋体" w:hint="eastAsia"/>
          <w:b/>
          <w:sz w:val="21"/>
          <w:szCs w:val="21"/>
        </w:rPr>
        <w:t>一部分就行了</w:t>
      </w:r>
      <w:r w:rsidR="00D744E1">
        <w:rPr>
          <w:rFonts w:ascii="宋体" w:eastAsia="宋体" w:hAnsi="宋体" w:cs="宋体" w:hint="eastAsia"/>
          <w:b/>
          <w:sz w:val="21"/>
          <w:szCs w:val="21"/>
        </w:rPr>
        <w:t>，那</w:t>
      </w:r>
      <w:r w:rsidRPr="00FF2F67">
        <w:rPr>
          <w:rFonts w:ascii="宋体" w:eastAsia="宋体" w:hAnsi="宋体" w:cs="宋体" w:hint="eastAsia"/>
          <w:b/>
          <w:sz w:val="21"/>
          <w:szCs w:val="21"/>
        </w:rPr>
        <w:t>就是国民之福呀。健康</w:t>
      </w:r>
      <w:r w:rsidR="00D30F42">
        <w:rPr>
          <w:rFonts w:ascii="宋体" w:eastAsia="宋体" w:hAnsi="宋体" w:cs="宋体" w:hint="eastAsia"/>
          <w:b/>
          <w:sz w:val="21"/>
          <w:szCs w:val="21"/>
        </w:rPr>
        <w:t>方面，孩子基本</w:t>
      </w:r>
      <w:r w:rsidRPr="00FF2F67">
        <w:rPr>
          <w:rFonts w:ascii="宋体" w:eastAsia="宋体" w:hAnsi="宋体" w:cs="宋体" w:hint="eastAsia"/>
          <w:b/>
          <w:sz w:val="21"/>
          <w:szCs w:val="21"/>
        </w:rPr>
        <w:t>不会得小儿疾病，什</w:t>
      </w:r>
      <w:r w:rsidR="00D30F42">
        <w:rPr>
          <w:rFonts w:ascii="宋体" w:eastAsia="宋体" w:hAnsi="宋体" w:cs="宋体" w:hint="eastAsia"/>
          <w:b/>
          <w:sz w:val="21"/>
          <w:szCs w:val="21"/>
        </w:rPr>
        <w:t>么白血病、肾衰、</w:t>
      </w:r>
      <w:r w:rsidRPr="00FF2F67">
        <w:rPr>
          <w:rFonts w:ascii="宋体" w:eastAsia="宋体" w:hAnsi="宋体" w:cs="宋体" w:hint="eastAsia"/>
          <w:b/>
          <w:sz w:val="21"/>
          <w:szCs w:val="21"/>
        </w:rPr>
        <w:t>肝炎</w:t>
      </w:r>
      <w:r w:rsidR="00D30F42">
        <w:rPr>
          <w:rFonts w:ascii="宋体" w:eastAsia="宋体" w:hAnsi="宋体" w:cs="宋体" w:hint="eastAsia"/>
          <w:b/>
          <w:sz w:val="21"/>
          <w:szCs w:val="21"/>
        </w:rPr>
        <w:t>、</w:t>
      </w:r>
      <w:r w:rsidRPr="00FF2F67">
        <w:rPr>
          <w:rFonts w:ascii="宋体" w:eastAsia="宋体" w:hAnsi="宋体" w:cs="宋体" w:hint="eastAsia"/>
          <w:b/>
          <w:sz w:val="21"/>
          <w:szCs w:val="21"/>
        </w:rPr>
        <w:t>忧郁症</w:t>
      </w:r>
      <w:r w:rsidR="00D30F42">
        <w:rPr>
          <w:rFonts w:ascii="宋体" w:eastAsia="宋体" w:hAnsi="宋体" w:cs="宋体" w:hint="eastAsia"/>
          <w:b/>
          <w:sz w:val="21"/>
          <w:szCs w:val="21"/>
        </w:rPr>
        <w:t>、</w:t>
      </w:r>
      <w:r w:rsidRPr="00FF2F67">
        <w:rPr>
          <w:rFonts w:ascii="宋体" w:eastAsia="宋体" w:hAnsi="宋体" w:cs="宋体" w:hint="eastAsia"/>
          <w:b/>
          <w:sz w:val="21"/>
          <w:szCs w:val="21"/>
        </w:rPr>
        <w:t>抽搐症</w:t>
      </w:r>
      <w:r w:rsidR="00D30F42">
        <w:rPr>
          <w:rFonts w:ascii="宋体" w:eastAsia="宋体" w:hAnsi="宋体" w:cs="宋体" w:hint="eastAsia"/>
          <w:b/>
          <w:sz w:val="21"/>
          <w:szCs w:val="21"/>
        </w:rPr>
        <w:t>、</w:t>
      </w:r>
      <w:r w:rsidRPr="00FF2F67">
        <w:rPr>
          <w:rFonts w:ascii="宋体" w:eastAsia="宋体" w:hAnsi="宋体" w:cs="宋体" w:hint="eastAsia"/>
          <w:b/>
          <w:sz w:val="21"/>
          <w:szCs w:val="21"/>
        </w:rPr>
        <w:t>尿毒症啊</w:t>
      </w:r>
      <w:r w:rsidR="00D30F42">
        <w:rPr>
          <w:rFonts w:ascii="宋体" w:eastAsia="宋体" w:hAnsi="宋体" w:cs="宋体" w:hint="eastAsia"/>
          <w:b/>
          <w:sz w:val="21"/>
          <w:szCs w:val="21"/>
        </w:rPr>
        <w:t>等等，都离</w:t>
      </w:r>
      <w:r w:rsidRPr="00FF2F67">
        <w:rPr>
          <w:rFonts w:ascii="宋体" w:eastAsia="宋体" w:hAnsi="宋体" w:cs="宋体" w:hint="eastAsia"/>
          <w:b/>
          <w:sz w:val="21"/>
          <w:szCs w:val="21"/>
        </w:rPr>
        <w:t>咱们得</w:t>
      </w:r>
      <w:proofErr w:type="gramStart"/>
      <w:r w:rsidRPr="00FF2F67">
        <w:rPr>
          <w:rFonts w:ascii="宋体" w:eastAsia="宋体" w:hAnsi="宋体" w:cs="宋体" w:hint="eastAsia"/>
          <w:b/>
          <w:sz w:val="21"/>
          <w:szCs w:val="21"/>
        </w:rPr>
        <w:t>明孩子</w:t>
      </w:r>
      <w:proofErr w:type="gramEnd"/>
      <w:r w:rsidRPr="00FF2F67">
        <w:rPr>
          <w:rFonts w:ascii="宋体" w:eastAsia="宋体" w:hAnsi="宋体" w:cs="宋体" w:hint="eastAsia"/>
          <w:b/>
          <w:sz w:val="21"/>
          <w:szCs w:val="21"/>
        </w:rPr>
        <w:t>远远的，跟咱们没关系</w:t>
      </w:r>
      <w:r w:rsidR="0025577F">
        <w:rPr>
          <w:rFonts w:ascii="宋体" w:eastAsia="宋体" w:hAnsi="宋体" w:cs="宋体" w:hint="eastAsia"/>
          <w:b/>
          <w:sz w:val="21"/>
          <w:szCs w:val="21"/>
        </w:rPr>
        <w:t>。</w:t>
      </w:r>
    </w:p>
    <w:p w:rsidR="00625AF7" w:rsidRPr="00FF2F67" w:rsidRDefault="00625AF7" w:rsidP="00BB7D43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 w:rsidRPr="00FF2F67">
        <w:rPr>
          <w:rFonts w:ascii="宋体" w:eastAsia="宋体" w:hAnsi="宋体" w:cs="宋体" w:hint="eastAsia"/>
          <w:b/>
          <w:sz w:val="21"/>
          <w:szCs w:val="21"/>
        </w:rPr>
        <w:t>咱们</w:t>
      </w:r>
      <w:r w:rsidR="00A65E07">
        <w:rPr>
          <w:rFonts w:ascii="宋体" w:eastAsia="宋体" w:hAnsi="宋体" w:cs="宋体" w:hint="eastAsia"/>
          <w:b/>
          <w:sz w:val="21"/>
          <w:szCs w:val="21"/>
        </w:rPr>
        <w:t>是</w:t>
      </w:r>
      <w:r w:rsidRPr="00FF2F67">
        <w:rPr>
          <w:rFonts w:ascii="宋体" w:eastAsia="宋体" w:hAnsi="宋体" w:cs="宋体" w:hint="eastAsia"/>
          <w:b/>
          <w:sz w:val="21"/>
          <w:szCs w:val="21"/>
        </w:rPr>
        <w:t>先开发身体</w:t>
      </w:r>
      <w:r w:rsidR="0025577F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FF2F67">
        <w:rPr>
          <w:rFonts w:ascii="宋体" w:eastAsia="宋体" w:hAnsi="宋体" w:cs="宋体" w:hint="eastAsia"/>
          <w:b/>
          <w:sz w:val="21"/>
          <w:szCs w:val="21"/>
        </w:rPr>
        <w:t>再开发大脑的原则，千万别搞混了</w:t>
      </w:r>
      <w:r w:rsidR="008B603B">
        <w:rPr>
          <w:rFonts w:ascii="宋体" w:eastAsia="宋体" w:hAnsi="宋体" w:cs="宋体" w:hint="eastAsia"/>
          <w:b/>
          <w:sz w:val="21"/>
          <w:szCs w:val="21"/>
        </w:rPr>
        <w:t>。</w:t>
      </w:r>
      <w:r w:rsidRPr="00FF2F67">
        <w:rPr>
          <w:rFonts w:ascii="宋体" w:eastAsia="宋体" w:hAnsi="宋体" w:cs="宋体" w:hint="eastAsia"/>
          <w:b/>
          <w:sz w:val="21"/>
          <w:szCs w:val="21"/>
        </w:rPr>
        <w:t>孩子身体还没搞起来</w:t>
      </w:r>
      <w:r w:rsidR="00B03B3B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FF2F67">
        <w:rPr>
          <w:rFonts w:ascii="宋体" w:eastAsia="宋体" w:hAnsi="宋体" w:cs="宋体" w:hint="eastAsia"/>
          <w:b/>
          <w:sz w:val="21"/>
          <w:szCs w:val="21"/>
        </w:rPr>
        <w:t>先开发大脑，不是傻</w:t>
      </w:r>
      <w:r w:rsidR="00A65E07">
        <w:rPr>
          <w:rFonts w:ascii="宋体" w:eastAsia="宋体" w:hAnsi="宋体" w:cs="宋体" w:hint="eastAsia"/>
          <w:b/>
          <w:sz w:val="21"/>
          <w:szCs w:val="21"/>
        </w:rPr>
        <w:t>么</w:t>
      </w:r>
      <w:r w:rsidR="00DD04F1">
        <w:rPr>
          <w:rFonts w:ascii="宋体" w:eastAsia="宋体" w:hAnsi="宋体" w:cs="宋体" w:hint="eastAsia"/>
          <w:b/>
          <w:sz w:val="21"/>
          <w:szCs w:val="21"/>
        </w:rPr>
        <w:t>？你们原先</w:t>
      </w:r>
      <w:r w:rsidRPr="00FF2F67">
        <w:rPr>
          <w:rFonts w:ascii="宋体" w:eastAsia="宋体" w:hAnsi="宋体" w:cs="宋体" w:hint="eastAsia"/>
          <w:b/>
          <w:sz w:val="21"/>
          <w:szCs w:val="21"/>
        </w:rPr>
        <w:t>多少人</w:t>
      </w:r>
      <w:r w:rsidR="0025577F">
        <w:rPr>
          <w:rFonts w:ascii="宋体" w:eastAsia="宋体" w:hAnsi="宋体" w:cs="宋体" w:hint="eastAsia"/>
          <w:b/>
          <w:sz w:val="21"/>
          <w:szCs w:val="21"/>
        </w:rPr>
        <w:t>有这个不正确的观念</w:t>
      </w:r>
      <w:r w:rsidR="00A65E07">
        <w:rPr>
          <w:rFonts w:ascii="宋体" w:eastAsia="宋体" w:hAnsi="宋体" w:cs="宋体" w:hint="eastAsia"/>
          <w:b/>
          <w:sz w:val="21"/>
          <w:szCs w:val="21"/>
        </w:rPr>
        <w:t>，</w:t>
      </w:r>
      <w:r w:rsidR="0025577F">
        <w:rPr>
          <w:rFonts w:ascii="宋体" w:eastAsia="宋体" w:hAnsi="宋体" w:cs="宋体" w:hint="eastAsia"/>
          <w:b/>
          <w:sz w:val="21"/>
          <w:szCs w:val="21"/>
        </w:rPr>
        <w:t>孩子病殃殃的还</w:t>
      </w:r>
      <w:r w:rsidR="00B03B3B">
        <w:rPr>
          <w:rFonts w:ascii="宋体" w:eastAsia="宋体" w:hAnsi="宋体" w:cs="宋体" w:hint="eastAsia"/>
          <w:b/>
          <w:sz w:val="21"/>
          <w:szCs w:val="21"/>
        </w:rPr>
        <w:t>去早教，去</w:t>
      </w:r>
      <w:r w:rsidR="0025577F">
        <w:rPr>
          <w:rFonts w:ascii="宋体" w:eastAsia="宋体" w:hAnsi="宋体" w:cs="宋体" w:hint="eastAsia"/>
          <w:b/>
          <w:sz w:val="21"/>
          <w:szCs w:val="21"/>
        </w:rPr>
        <w:t>开发大脑</w:t>
      </w:r>
      <w:r w:rsidRPr="00FF2F67">
        <w:rPr>
          <w:rFonts w:ascii="宋体" w:eastAsia="宋体" w:hAnsi="宋体" w:cs="宋体" w:hint="eastAsia"/>
          <w:b/>
          <w:sz w:val="21"/>
          <w:szCs w:val="21"/>
        </w:rPr>
        <w:t>？</w:t>
      </w:r>
      <w:r w:rsidR="00DD04F1">
        <w:rPr>
          <w:rFonts w:ascii="宋体" w:eastAsia="宋体" w:hAnsi="宋体" w:cs="宋体" w:hint="eastAsia"/>
          <w:b/>
          <w:sz w:val="21"/>
          <w:szCs w:val="21"/>
        </w:rPr>
        <w:t>牛</w:t>
      </w:r>
      <w:r w:rsidRPr="00FF2F67">
        <w:rPr>
          <w:rFonts w:ascii="宋体" w:eastAsia="宋体" w:hAnsi="宋体" w:cs="宋体" w:hint="eastAsia"/>
          <w:b/>
          <w:sz w:val="21"/>
          <w:szCs w:val="21"/>
        </w:rPr>
        <w:t>长得歪瓜裂枣的，没有喂足够的饲料</w:t>
      </w:r>
      <w:r w:rsidR="0025577F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FF2F67">
        <w:rPr>
          <w:rFonts w:ascii="宋体" w:eastAsia="宋体" w:hAnsi="宋体" w:cs="宋体" w:hint="eastAsia"/>
          <w:b/>
          <w:sz w:val="21"/>
          <w:szCs w:val="21"/>
        </w:rPr>
        <w:t>你就</w:t>
      </w:r>
      <w:r w:rsidR="0025577F">
        <w:rPr>
          <w:rFonts w:ascii="宋体" w:eastAsia="宋体" w:hAnsi="宋体" w:cs="宋体" w:hint="eastAsia"/>
          <w:b/>
          <w:sz w:val="21"/>
          <w:szCs w:val="21"/>
        </w:rPr>
        <w:t>天天</w:t>
      </w:r>
      <w:r w:rsidRPr="00FF2F67">
        <w:rPr>
          <w:rFonts w:ascii="宋体" w:eastAsia="宋体" w:hAnsi="宋体" w:cs="宋体" w:hint="eastAsia"/>
          <w:b/>
          <w:sz w:val="21"/>
          <w:szCs w:val="21"/>
        </w:rPr>
        <w:t>让</w:t>
      </w:r>
      <w:r w:rsidR="00DD04F1">
        <w:rPr>
          <w:rFonts w:ascii="宋体" w:eastAsia="宋体" w:hAnsi="宋体" w:cs="宋体" w:hint="eastAsia"/>
          <w:b/>
          <w:sz w:val="21"/>
          <w:szCs w:val="21"/>
        </w:rPr>
        <w:t>它去拉犁</w:t>
      </w:r>
      <w:r w:rsidRPr="00FF2F67">
        <w:rPr>
          <w:rFonts w:ascii="宋体" w:eastAsia="宋体" w:hAnsi="宋体" w:cs="宋体" w:hint="eastAsia"/>
          <w:b/>
          <w:sz w:val="21"/>
          <w:szCs w:val="21"/>
        </w:rPr>
        <w:t>耕地去</w:t>
      </w:r>
      <w:r w:rsidR="00DD04F1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FF2F67">
        <w:rPr>
          <w:rFonts w:ascii="宋体" w:eastAsia="宋体" w:hAnsi="宋体" w:cs="宋体" w:hint="eastAsia"/>
          <w:b/>
          <w:sz w:val="21"/>
          <w:szCs w:val="21"/>
        </w:rPr>
        <w:t>这不是舍本逐末</w:t>
      </w:r>
      <w:r w:rsidR="00D07313">
        <w:rPr>
          <w:rFonts w:ascii="宋体" w:eastAsia="宋体" w:hAnsi="宋体" w:cs="宋体" w:hint="eastAsia"/>
          <w:b/>
          <w:sz w:val="21"/>
          <w:szCs w:val="21"/>
        </w:rPr>
        <w:t>、</w:t>
      </w:r>
      <w:r w:rsidRPr="00FF2F67">
        <w:rPr>
          <w:rFonts w:ascii="宋体" w:eastAsia="宋体" w:hAnsi="宋体" w:cs="宋体" w:hint="eastAsia"/>
          <w:b/>
          <w:sz w:val="21"/>
          <w:szCs w:val="21"/>
        </w:rPr>
        <w:t>缘木求鱼</w:t>
      </w:r>
      <w:r w:rsidR="00D07313">
        <w:rPr>
          <w:rFonts w:ascii="宋体" w:eastAsia="宋体" w:hAnsi="宋体" w:cs="宋体" w:hint="eastAsia"/>
          <w:b/>
          <w:sz w:val="21"/>
          <w:szCs w:val="21"/>
        </w:rPr>
        <w:t>、</w:t>
      </w:r>
      <w:r w:rsidRPr="00FF2F67">
        <w:rPr>
          <w:rFonts w:ascii="宋体" w:eastAsia="宋体" w:hAnsi="宋体" w:cs="宋体" w:hint="eastAsia"/>
          <w:b/>
          <w:sz w:val="21"/>
          <w:szCs w:val="21"/>
        </w:rPr>
        <w:t>拔苗助长</w:t>
      </w:r>
      <w:r w:rsidR="00B03B3B">
        <w:rPr>
          <w:rFonts w:ascii="宋体" w:eastAsia="宋体" w:hAnsi="宋体" w:cs="宋体" w:hint="eastAsia"/>
          <w:b/>
          <w:sz w:val="21"/>
          <w:szCs w:val="21"/>
        </w:rPr>
        <w:t>么</w:t>
      </w:r>
      <w:r w:rsidRPr="00FF2F67">
        <w:rPr>
          <w:rFonts w:ascii="宋体" w:eastAsia="宋体" w:hAnsi="宋体" w:cs="宋体" w:hint="eastAsia"/>
          <w:b/>
          <w:sz w:val="21"/>
          <w:szCs w:val="21"/>
        </w:rPr>
        <w:t>？最后你费尽心思，孩子的身体一塌糊涂，智力发育迟缓，记忆力也减退，思维能力也变差了，更加没有创造力了，你说你是不是养</w:t>
      </w:r>
      <w:r w:rsidR="00B03B3B">
        <w:rPr>
          <w:rFonts w:ascii="宋体" w:eastAsia="宋体" w:hAnsi="宋体" w:cs="宋体" w:hint="eastAsia"/>
          <w:b/>
          <w:sz w:val="21"/>
          <w:szCs w:val="21"/>
        </w:rPr>
        <w:t>了</w:t>
      </w:r>
      <w:r w:rsidRPr="00FF2F67">
        <w:rPr>
          <w:rFonts w:ascii="宋体" w:eastAsia="宋体" w:hAnsi="宋体" w:cs="宋体" w:hint="eastAsia"/>
          <w:b/>
          <w:sz w:val="21"/>
          <w:szCs w:val="21"/>
        </w:rPr>
        <w:t>个废物</w:t>
      </w:r>
      <w:r w:rsidR="00B03B3B">
        <w:rPr>
          <w:rFonts w:ascii="宋体" w:eastAsia="宋体" w:hAnsi="宋体" w:cs="宋体" w:hint="eastAsia"/>
          <w:b/>
          <w:sz w:val="21"/>
          <w:szCs w:val="21"/>
        </w:rPr>
        <w:t>。</w:t>
      </w:r>
      <w:r w:rsidRPr="00FF2F67">
        <w:rPr>
          <w:rFonts w:ascii="宋体" w:eastAsia="宋体" w:hAnsi="宋体" w:cs="宋体" w:hint="eastAsia"/>
          <w:b/>
          <w:sz w:val="21"/>
          <w:szCs w:val="21"/>
        </w:rPr>
        <w:t>花了那么多钱，什么开发大脑</w:t>
      </w:r>
      <w:r w:rsidR="001B452B">
        <w:rPr>
          <w:rFonts w:ascii="宋体" w:eastAsia="宋体" w:hAnsi="宋体" w:cs="宋体" w:hint="eastAsia"/>
          <w:b/>
          <w:sz w:val="21"/>
          <w:szCs w:val="21"/>
        </w:rPr>
        <w:t>、</w:t>
      </w:r>
      <w:r w:rsidRPr="00FF2F67">
        <w:rPr>
          <w:rFonts w:ascii="宋体" w:eastAsia="宋体" w:hAnsi="宋体" w:cs="宋体" w:hint="eastAsia"/>
          <w:b/>
          <w:sz w:val="21"/>
          <w:szCs w:val="21"/>
        </w:rPr>
        <w:t>全脑思维</w:t>
      </w:r>
      <w:r w:rsidR="001B452B">
        <w:rPr>
          <w:rFonts w:ascii="宋体" w:eastAsia="宋体" w:hAnsi="宋体" w:cs="宋体" w:hint="eastAsia"/>
          <w:b/>
          <w:sz w:val="21"/>
          <w:szCs w:val="21"/>
        </w:rPr>
        <w:t>、</w:t>
      </w:r>
      <w:r w:rsidRPr="00FF2F67">
        <w:rPr>
          <w:rFonts w:ascii="宋体" w:eastAsia="宋体" w:hAnsi="宋体" w:cs="宋体" w:hint="eastAsia"/>
          <w:b/>
          <w:sz w:val="21"/>
          <w:szCs w:val="21"/>
        </w:rPr>
        <w:t>珠心算</w:t>
      </w:r>
      <w:r w:rsidR="00FB66EC">
        <w:rPr>
          <w:rFonts w:ascii="宋体" w:eastAsia="宋体" w:hAnsi="宋体" w:cs="宋体" w:hint="eastAsia"/>
          <w:b/>
          <w:sz w:val="21"/>
          <w:szCs w:val="21"/>
        </w:rPr>
        <w:t>、机器人</w:t>
      </w:r>
      <w:r w:rsidR="002834AD">
        <w:rPr>
          <w:rFonts w:ascii="宋体" w:eastAsia="宋体" w:hAnsi="宋体" w:cs="宋体" w:hint="eastAsia"/>
          <w:b/>
          <w:sz w:val="21"/>
          <w:szCs w:val="21"/>
        </w:rPr>
        <w:t>编程</w:t>
      </w:r>
      <w:r w:rsidRPr="00FF2F67">
        <w:rPr>
          <w:rFonts w:ascii="宋体" w:eastAsia="宋体" w:hAnsi="宋体" w:cs="宋体" w:hint="eastAsia"/>
          <w:b/>
          <w:sz w:val="21"/>
          <w:szCs w:val="21"/>
        </w:rPr>
        <w:t>等等</w:t>
      </w:r>
      <w:r w:rsidR="001B452B">
        <w:rPr>
          <w:rFonts w:ascii="宋体" w:eastAsia="宋体" w:hAnsi="宋体" w:cs="宋体" w:hint="eastAsia"/>
          <w:b/>
          <w:sz w:val="21"/>
          <w:szCs w:val="21"/>
        </w:rPr>
        <w:t>，一堆</w:t>
      </w:r>
      <w:proofErr w:type="gramStart"/>
      <w:r w:rsidR="001B452B">
        <w:rPr>
          <w:rFonts w:ascii="宋体" w:eastAsia="宋体" w:hAnsi="宋体" w:cs="宋体" w:hint="eastAsia"/>
          <w:b/>
          <w:sz w:val="21"/>
          <w:szCs w:val="21"/>
        </w:rPr>
        <w:t>一堆</w:t>
      </w:r>
      <w:proofErr w:type="gramEnd"/>
      <w:r w:rsidR="001B452B">
        <w:rPr>
          <w:rFonts w:ascii="宋体" w:eastAsia="宋体" w:hAnsi="宋体" w:cs="宋体" w:hint="eastAsia"/>
          <w:b/>
          <w:sz w:val="21"/>
          <w:szCs w:val="21"/>
        </w:rPr>
        <w:t>的</w:t>
      </w:r>
      <w:r w:rsidR="00FB66EC">
        <w:rPr>
          <w:rFonts w:ascii="宋体" w:eastAsia="宋体" w:hAnsi="宋体" w:cs="宋体" w:hint="eastAsia"/>
          <w:b/>
          <w:sz w:val="21"/>
          <w:szCs w:val="21"/>
        </w:rPr>
        <w:t>，</w:t>
      </w:r>
      <w:r w:rsidR="002834AD">
        <w:rPr>
          <w:rFonts w:ascii="宋体" w:eastAsia="宋体" w:hAnsi="宋体" w:cs="宋体" w:hint="eastAsia"/>
          <w:b/>
          <w:sz w:val="21"/>
          <w:szCs w:val="21"/>
        </w:rPr>
        <w:t>有什么用呢？身体都没长起来，过度开发大脑</w:t>
      </w:r>
      <w:r w:rsidR="00534D7F">
        <w:rPr>
          <w:rFonts w:ascii="宋体" w:eastAsia="宋体" w:hAnsi="宋体" w:cs="宋体" w:hint="eastAsia"/>
          <w:b/>
          <w:sz w:val="21"/>
          <w:szCs w:val="21"/>
        </w:rPr>
        <w:t>，</w:t>
      </w:r>
      <w:r w:rsidR="002834AD">
        <w:rPr>
          <w:rFonts w:ascii="宋体" w:eastAsia="宋体" w:hAnsi="宋体" w:cs="宋体" w:hint="eastAsia"/>
          <w:b/>
          <w:sz w:val="21"/>
          <w:szCs w:val="21"/>
        </w:rPr>
        <w:t>大脑还没长成，根都还没有插下去</w:t>
      </w:r>
      <w:r w:rsidR="00253172">
        <w:rPr>
          <w:rFonts w:ascii="宋体" w:eastAsia="宋体" w:hAnsi="宋体" w:cs="宋体" w:hint="eastAsia"/>
          <w:b/>
          <w:sz w:val="21"/>
          <w:szCs w:val="21"/>
        </w:rPr>
        <w:t>，就拔苗助长</w:t>
      </w:r>
      <w:r w:rsidRPr="00FF2F67">
        <w:rPr>
          <w:rFonts w:ascii="宋体" w:eastAsia="宋体" w:hAnsi="宋体" w:cs="宋体" w:hint="eastAsia"/>
          <w:b/>
          <w:sz w:val="21"/>
          <w:szCs w:val="21"/>
        </w:rPr>
        <w:t>让它开花</w:t>
      </w:r>
      <w:r w:rsidR="00253172">
        <w:rPr>
          <w:rFonts w:ascii="宋体" w:eastAsia="宋体" w:hAnsi="宋体" w:cs="宋体" w:hint="eastAsia"/>
          <w:b/>
          <w:sz w:val="21"/>
          <w:szCs w:val="21"/>
        </w:rPr>
        <w:t>。</w:t>
      </w:r>
      <w:r w:rsidRPr="00FF2F67">
        <w:rPr>
          <w:rFonts w:ascii="宋体" w:eastAsia="宋体" w:hAnsi="宋体" w:cs="宋体" w:hint="eastAsia"/>
          <w:b/>
          <w:sz w:val="21"/>
          <w:szCs w:val="21"/>
        </w:rPr>
        <w:t>花就是大脑</w:t>
      </w:r>
      <w:r w:rsidR="00253172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FF2F67">
        <w:rPr>
          <w:rFonts w:ascii="宋体" w:eastAsia="宋体" w:hAnsi="宋体" w:cs="宋体" w:hint="eastAsia"/>
          <w:b/>
          <w:sz w:val="21"/>
          <w:szCs w:val="21"/>
        </w:rPr>
        <w:t>根就是身体，是不是</w:t>
      </w:r>
      <w:r w:rsidR="00534D7F">
        <w:rPr>
          <w:rFonts w:ascii="宋体" w:eastAsia="宋体" w:hAnsi="宋体" w:cs="宋体" w:hint="eastAsia"/>
          <w:b/>
          <w:sz w:val="21"/>
          <w:szCs w:val="21"/>
        </w:rPr>
        <w:t>要</w:t>
      </w:r>
      <w:r w:rsidRPr="00FF2F67">
        <w:rPr>
          <w:rFonts w:ascii="宋体" w:eastAsia="宋体" w:hAnsi="宋体" w:cs="宋体" w:hint="eastAsia"/>
          <w:b/>
          <w:sz w:val="21"/>
          <w:szCs w:val="21"/>
        </w:rPr>
        <w:t>先枝繁叶茂，根深蒂固</w:t>
      </w:r>
      <w:r w:rsidR="00B03B3B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FF2F67">
        <w:rPr>
          <w:rFonts w:ascii="宋体" w:eastAsia="宋体" w:hAnsi="宋体" w:cs="宋体" w:hint="eastAsia"/>
          <w:b/>
          <w:sz w:val="21"/>
          <w:szCs w:val="21"/>
        </w:rPr>
        <w:t>古代的成语说</w:t>
      </w:r>
      <w:r w:rsidR="00603D2D">
        <w:rPr>
          <w:rFonts w:ascii="宋体" w:eastAsia="宋体" w:hAnsi="宋体" w:cs="宋体" w:hint="eastAsia"/>
          <w:b/>
          <w:sz w:val="21"/>
          <w:szCs w:val="21"/>
        </w:rPr>
        <w:t>得</w:t>
      </w:r>
      <w:r w:rsidRPr="00FF2F67">
        <w:rPr>
          <w:rFonts w:ascii="宋体" w:eastAsia="宋体" w:hAnsi="宋体" w:cs="宋体" w:hint="eastAsia"/>
          <w:b/>
          <w:sz w:val="21"/>
          <w:szCs w:val="21"/>
        </w:rPr>
        <w:t>特别好，</w:t>
      </w:r>
      <w:r w:rsidR="00B03B3B">
        <w:rPr>
          <w:rFonts w:ascii="宋体" w:eastAsia="宋体" w:hAnsi="宋体" w:cs="宋体" w:hint="eastAsia"/>
          <w:b/>
          <w:sz w:val="21"/>
          <w:szCs w:val="21"/>
        </w:rPr>
        <w:t>现代</w:t>
      </w:r>
      <w:r w:rsidRPr="00FF2F67">
        <w:rPr>
          <w:rFonts w:ascii="宋体" w:eastAsia="宋体" w:hAnsi="宋体" w:cs="宋体" w:hint="eastAsia"/>
          <w:b/>
          <w:sz w:val="21"/>
          <w:szCs w:val="21"/>
        </w:rPr>
        <w:t>人怎么傻到完全不知道呢？为什么那么多孩子都去自杀</w:t>
      </w:r>
      <w:r w:rsidR="00603D2D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FF2F67">
        <w:rPr>
          <w:rFonts w:ascii="宋体" w:eastAsia="宋体" w:hAnsi="宋体" w:cs="宋体" w:hint="eastAsia"/>
          <w:b/>
          <w:sz w:val="21"/>
          <w:szCs w:val="21"/>
        </w:rPr>
        <w:t>人类是不是出问题</w:t>
      </w:r>
      <w:r w:rsidR="00603D2D">
        <w:rPr>
          <w:rFonts w:ascii="宋体" w:eastAsia="宋体" w:hAnsi="宋体" w:cs="宋体" w:hint="eastAsia"/>
          <w:b/>
          <w:sz w:val="21"/>
          <w:szCs w:val="21"/>
        </w:rPr>
        <w:t>了</w:t>
      </w:r>
      <w:r w:rsidRPr="00FF2F67">
        <w:rPr>
          <w:rFonts w:ascii="宋体" w:eastAsia="宋体" w:hAnsi="宋体" w:cs="宋体" w:hint="eastAsia"/>
          <w:b/>
          <w:sz w:val="21"/>
          <w:szCs w:val="21"/>
        </w:rPr>
        <w:t>？大人自杀情有可原，小孩懂得个</w:t>
      </w:r>
      <w:r w:rsidR="00603D2D">
        <w:rPr>
          <w:rFonts w:ascii="宋体" w:eastAsia="宋体" w:hAnsi="宋体" w:cs="宋体" w:hint="eastAsia"/>
          <w:b/>
          <w:sz w:val="21"/>
          <w:szCs w:val="21"/>
        </w:rPr>
        <w:t>啥，他怎么会自杀</w:t>
      </w:r>
      <w:r w:rsidRPr="00FF2F67">
        <w:rPr>
          <w:rFonts w:ascii="宋体" w:eastAsia="宋体" w:hAnsi="宋体" w:cs="宋体" w:hint="eastAsia"/>
          <w:b/>
          <w:sz w:val="21"/>
          <w:szCs w:val="21"/>
        </w:rPr>
        <w:t>？那不是把小孩逼到绝路上</w:t>
      </w:r>
      <w:r w:rsidR="006C78E2">
        <w:rPr>
          <w:rFonts w:ascii="宋体" w:eastAsia="宋体" w:hAnsi="宋体" w:cs="宋体" w:hint="eastAsia"/>
          <w:b/>
          <w:sz w:val="21"/>
          <w:szCs w:val="21"/>
        </w:rPr>
        <w:t>了</w:t>
      </w:r>
      <w:r w:rsidRPr="00FF2F67">
        <w:rPr>
          <w:rFonts w:ascii="宋体" w:eastAsia="宋体" w:hAnsi="宋体" w:cs="宋体" w:hint="eastAsia"/>
          <w:b/>
          <w:sz w:val="21"/>
          <w:szCs w:val="21"/>
        </w:rPr>
        <w:t>吗？天天把他摁在书桌上，从早到晚都学，回家还是学</w:t>
      </w:r>
      <w:r w:rsidR="004575EF">
        <w:rPr>
          <w:rFonts w:ascii="宋体" w:eastAsia="宋体" w:hAnsi="宋体" w:cs="宋体" w:hint="eastAsia"/>
          <w:b/>
          <w:sz w:val="21"/>
          <w:szCs w:val="21"/>
        </w:rPr>
        <w:t>，</w:t>
      </w:r>
      <w:r w:rsidR="006C78E2" w:rsidRPr="00FF2F67">
        <w:rPr>
          <w:rFonts w:ascii="宋体" w:eastAsia="宋体" w:hAnsi="宋体" w:cs="宋体" w:hint="eastAsia"/>
          <w:b/>
          <w:sz w:val="21"/>
          <w:szCs w:val="21"/>
        </w:rPr>
        <w:t>天天</w:t>
      </w:r>
      <w:r w:rsidRPr="00FF2F67">
        <w:rPr>
          <w:rFonts w:ascii="宋体" w:eastAsia="宋体" w:hAnsi="宋体" w:cs="宋体" w:hint="eastAsia"/>
          <w:b/>
          <w:sz w:val="21"/>
          <w:szCs w:val="21"/>
        </w:rPr>
        <w:t>一抬眼</w:t>
      </w:r>
      <w:proofErr w:type="gramStart"/>
      <w:r w:rsidRPr="00FF2F67">
        <w:rPr>
          <w:rFonts w:ascii="宋体" w:eastAsia="宋体" w:hAnsi="宋体" w:cs="宋体" w:hint="eastAsia"/>
          <w:b/>
          <w:sz w:val="21"/>
          <w:szCs w:val="21"/>
        </w:rPr>
        <w:t>一</w:t>
      </w:r>
      <w:proofErr w:type="gramEnd"/>
      <w:r w:rsidRPr="00FF2F67">
        <w:rPr>
          <w:rFonts w:ascii="宋体" w:eastAsia="宋体" w:hAnsi="宋体" w:cs="宋体" w:hint="eastAsia"/>
          <w:b/>
          <w:sz w:val="21"/>
          <w:szCs w:val="21"/>
        </w:rPr>
        <w:t>闭眼</w:t>
      </w:r>
      <w:r w:rsidR="004575EF">
        <w:rPr>
          <w:rFonts w:ascii="宋体" w:eastAsia="宋体" w:hAnsi="宋体" w:cs="宋体" w:hint="eastAsia"/>
          <w:b/>
          <w:sz w:val="21"/>
          <w:szCs w:val="21"/>
        </w:rPr>
        <w:t>都是</w:t>
      </w:r>
      <w:r w:rsidRPr="00FF2F67">
        <w:rPr>
          <w:rFonts w:ascii="宋体" w:eastAsia="宋体" w:hAnsi="宋体" w:cs="宋体" w:hint="eastAsia"/>
          <w:b/>
          <w:sz w:val="21"/>
          <w:szCs w:val="21"/>
        </w:rPr>
        <w:t>学，孩子完全失去了快乐</w:t>
      </w:r>
      <w:r w:rsidR="004575EF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FF2F67">
        <w:rPr>
          <w:rFonts w:ascii="宋体" w:eastAsia="宋体" w:hAnsi="宋体" w:cs="宋体" w:hint="eastAsia"/>
          <w:b/>
          <w:sz w:val="21"/>
          <w:szCs w:val="21"/>
        </w:rPr>
        <w:t>那只好自杀了</w:t>
      </w:r>
      <w:r w:rsidR="004575EF">
        <w:rPr>
          <w:rFonts w:ascii="宋体" w:eastAsia="宋体" w:hAnsi="宋体" w:cs="宋体" w:hint="eastAsia"/>
          <w:b/>
          <w:sz w:val="21"/>
          <w:szCs w:val="21"/>
        </w:rPr>
        <w:t>。</w:t>
      </w:r>
      <w:r w:rsidR="00B03B3B">
        <w:rPr>
          <w:rFonts w:ascii="宋体" w:eastAsia="宋体" w:hAnsi="宋体" w:cs="宋体" w:hint="eastAsia"/>
          <w:b/>
          <w:sz w:val="21"/>
          <w:szCs w:val="21"/>
        </w:rPr>
        <w:t>别说自杀，孩子猝死的现在有多少</w:t>
      </w:r>
      <w:r w:rsidRPr="00FF2F67">
        <w:rPr>
          <w:rFonts w:ascii="宋体" w:eastAsia="宋体" w:hAnsi="宋体" w:cs="宋体" w:hint="eastAsia"/>
          <w:b/>
          <w:sz w:val="21"/>
          <w:szCs w:val="21"/>
        </w:rPr>
        <w:t>？跑操</w:t>
      </w:r>
      <w:r w:rsidR="00B03B3B">
        <w:rPr>
          <w:rFonts w:ascii="宋体" w:eastAsia="宋体" w:hAnsi="宋体" w:cs="宋体" w:hint="eastAsia"/>
          <w:b/>
          <w:sz w:val="21"/>
          <w:szCs w:val="21"/>
        </w:rPr>
        <w:t>，</w:t>
      </w:r>
      <w:proofErr w:type="gramStart"/>
      <w:r w:rsidR="004575EF">
        <w:rPr>
          <w:rFonts w:ascii="宋体" w:eastAsia="宋体" w:hAnsi="宋体" w:cs="宋体" w:hint="eastAsia"/>
          <w:b/>
          <w:sz w:val="21"/>
          <w:szCs w:val="21"/>
        </w:rPr>
        <w:t>跑着跑着</w:t>
      </w:r>
      <w:proofErr w:type="gramEnd"/>
      <w:r w:rsidR="004575EF">
        <w:rPr>
          <w:rFonts w:ascii="宋体" w:eastAsia="宋体" w:hAnsi="宋体" w:cs="宋体" w:hint="eastAsia"/>
          <w:b/>
          <w:sz w:val="21"/>
          <w:szCs w:val="21"/>
        </w:rPr>
        <w:t>就死了</w:t>
      </w:r>
      <w:r w:rsidR="00B03B3B">
        <w:rPr>
          <w:rFonts w:ascii="宋体" w:eastAsia="宋体" w:hAnsi="宋体" w:cs="宋体" w:hint="eastAsia"/>
          <w:b/>
          <w:sz w:val="21"/>
          <w:szCs w:val="21"/>
        </w:rPr>
        <w:t>；</w:t>
      </w:r>
      <w:r w:rsidR="004575EF">
        <w:rPr>
          <w:rFonts w:ascii="宋体" w:eastAsia="宋体" w:hAnsi="宋体" w:cs="宋体" w:hint="eastAsia"/>
          <w:b/>
          <w:sz w:val="21"/>
          <w:szCs w:val="21"/>
        </w:rPr>
        <w:t>学习一困</w:t>
      </w:r>
      <w:r w:rsidR="00B03B3B">
        <w:rPr>
          <w:rFonts w:ascii="宋体" w:eastAsia="宋体" w:hAnsi="宋体" w:cs="宋体" w:hint="eastAsia"/>
          <w:b/>
          <w:sz w:val="21"/>
          <w:szCs w:val="21"/>
        </w:rPr>
        <w:t>，</w:t>
      </w:r>
      <w:r w:rsidR="004575EF">
        <w:rPr>
          <w:rFonts w:ascii="宋体" w:eastAsia="宋体" w:hAnsi="宋体" w:cs="宋体" w:hint="eastAsia"/>
          <w:b/>
          <w:sz w:val="21"/>
          <w:szCs w:val="21"/>
        </w:rPr>
        <w:t>头一耷拉下来</w:t>
      </w:r>
      <w:r w:rsidR="00B03B3B">
        <w:rPr>
          <w:rFonts w:ascii="宋体" w:eastAsia="宋体" w:hAnsi="宋体" w:cs="宋体" w:hint="eastAsia"/>
          <w:b/>
          <w:sz w:val="21"/>
          <w:szCs w:val="21"/>
        </w:rPr>
        <w:t>，</w:t>
      </w:r>
      <w:r w:rsidR="004575EF">
        <w:rPr>
          <w:rFonts w:ascii="宋体" w:eastAsia="宋体" w:hAnsi="宋体" w:cs="宋体" w:hint="eastAsia"/>
          <w:b/>
          <w:sz w:val="21"/>
          <w:szCs w:val="21"/>
        </w:rPr>
        <w:t>压在桌子上就没有起来，看报道了吗？妈妈我困了，然后就躺在那里睡，</w:t>
      </w:r>
      <w:r w:rsidRPr="00FF2F67">
        <w:rPr>
          <w:rFonts w:ascii="宋体" w:eastAsia="宋体" w:hAnsi="宋体" w:cs="宋体" w:hint="eastAsia"/>
          <w:b/>
          <w:sz w:val="21"/>
          <w:szCs w:val="21"/>
        </w:rPr>
        <w:t>就再也没起来。</w:t>
      </w:r>
    </w:p>
    <w:p w:rsidR="00625AF7" w:rsidRPr="004575EF" w:rsidRDefault="00625AF7" w:rsidP="00FF2F67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 w:rsidRPr="00FF2F67">
        <w:rPr>
          <w:rFonts w:ascii="宋体" w:eastAsia="宋体" w:hAnsi="宋体" w:cs="宋体" w:hint="eastAsia"/>
          <w:b/>
          <w:sz w:val="21"/>
          <w:szCs w:val="21"/>
        </w:rPr>
        <w:t>你说这个教育是不是出了问题？养儿是不是出了问题？现在国家</w:t>
      </w:r>
      <w:r w:rsidRPr="004575EF">
        <w:rPr>
          <w:rFonts w:ascii="宋体" w:eastAsia="宋体" w:hAnsi="宋体" w:cs="宋体" w:hint="eastAsia"/>
          <w:b/>
          <w:sz w:val="21"/>
          <w:szCs w:val="21"/>
        </w:rPr>
        <w:t>意识到这个问题的严重性，提出双减和中考分流，这是非常英明</w:t>
      </w:r>
      <w:r w:rsidR="0044241E">
        <w:rPr>
          <w:rFonts w:ascii="宋体" w:eastAsia="宋体" w:hAnsi="宋体" w:cs="宋体" w:hint="eastAsia"/>
          <w:b/>
          <w:sz w:val="21"/>
          <w:szCs w:val="21"/>
        </w:rPr>
        <w:t>、</w:t>
      </w:r>
      <w:r w:rsidRPr="004575EF">
        <w:rPr>
          <w:rFonts w:ascii="宋体" w:eastAsia="宋体" w:hAnsi="宋体" w:cs="宋体" w:hint="eastAsia"/>
          <w:b/>
          <w:sz w:val="21"/>
          <w:szCs w:val="21"/>
        </w:rPr>
        <w:t>正确的</w:t>
      </w:r>
      <w:r w:rsidR="0044241E">
        <w:rPr>
          <w:rFonts w:ascii="宋体" w:eastAsia="宋体" w:hAnsi="宋体" w:cs="宋体" w:hint="eastAsia"/>
          <w:b/>
          <w:sz w:val="21"/>
          <w:szCs w:val="21"/>
        </w:rPr>
        <w:t>。</w:t>
      </w:r>
      <w:r w:rsidRPr="004575EF">
        <w:rPr>
          <w:rFonts w:ascii="宋体" w:eastAsia="宋体" w:hAnsi="宋体" w:cs="宋体" w:hint="eastAsia"/>
          <w:b/>
          <w:sz w:val="21"/>
          <w:szCs w:val="21"/>
        </w:rPr>
        <w:t>很多家长害怕</w:t>
      </w:r>
      <w:r w:rsidR="0044241E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4575EF">
        <w:rPr>
          <w:rFonts w:ascii="宋体" w:eastAsia="宋体" w:hAnsi="宋体" w:cs="宋体" w:hint="eastAsia"/>
          <w:b/>
          <w:sz w:val="21"/>
          <w:szCs w:val="21"/>
        </w:rPr>
        <w:t>说我</w:t>
      </w:r>
      <w:r w:rsidR="0044241E">
        <w:rPr>
          <w:rFonts w:ascii="宋体" w:eastAsia="宋体" w:hAnsi="宋体" w:cs="宋体" w:hint="eastAsia"/>
          <w:b/>
          <w:sz w:val="21"/>
          <w:szCs w:val="21"/>
        </w:rPr>
        <w:t>孩子</w:t>
      </w:r>
      <w:r w:rsidRPr="004575EF">
        <w:rPr>
          <w:rFonts w:ascii="宋体" w:eastAsia="宋体" w:hAnsi="宋体" w:cs="宋体" w:hint="eastAsia"/>
          <w:b/>
          <w:sz w:val="21"/>
          <w:szCs w:val="21"/>
        </w:rPr>
        <w:t>必须上高中</w:t>
      </w:r>
      <w:r w:rsidR="0044241E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4575EF">
        <w:rPr>
          <w:rFonts w:ascii="宋体" w:eastAsia="宋体" w:hAnsi="宋体" w:cs="宋体" w:hint="eastAsia"/>
          <w:b/>
          <w:sz w:val="21"/>
          <w:szCs w:val="21"/>
        </w:rPr>
        <w:t>必须上大学。大学就那么香吗？那么多人大学</w:t>
      </w:r>
      <w:r w:rsidR="0044241E">
        <w:rPr>
          <w:rFonts w:ascii="宋体" w:eastAsia="宋体" w:hAnsi="宋体" w:cs="宋体" w:hint="eastAsia"/>
          <w:b/>
          <w:sz w:val="21"/>
          <w:szCs w:val="21"/>
        </w:rPr>
        <w:t>之后</w:t>
      </w:r>
      <w:r w:rsidRPr="004575EF">
        <w:rPr>
          <w:rFonts w:ascii="宋体" w:eastAsia="宋体" w:hAnsi="宋体" w:cs="宋体" w:hint="eastAsia"/>
          <w:b/>
          <w:sz w:val="21"/>
          <w:szCs w:val="21"/>
        </w:rPr>
        <w:t>死了</w:t>
      </w:r>
      <w:r w:rsidR="0044241E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4575EF">
        <w:rPr>
          <w:rFonts w:ascii="宋体" w:eastAsia="宋体" w:hAnsi="宋体" w:cs="宋体" w:hint="eastAsia"/>
          <w:b/>
          <w:sz w:val="21"/>
          <w:szCs w:val="21"/>
        </w:rPr>
        <w:t>生机完全被压</w:t>
      </w:r>
      <w:r w:rsidR="0044241E">
        <w:rPr>
          <w:rFonts w:ascii="宋体" w:eastAsia="宋体" w:hAnsi="宋体" w:cs="宋体" w:hint="eastAsia"/>
          <w:b/>
          <w:sz w:val="21"/>
          <w:szCs w:val="21"/>
        </w:rPr>
        <w:t>住</w:t>
      </w:r>
      <w:r w:rsidRPr="004575EF">
        <w:rPr>
          <w:rFonts w:ascii="宋体" w:eastAsia="宋体" w:hAnsi="宋体" w:cs="宋体" w:hint="eastAsia"/>
          <w:b/>
          <w:sz w:val="21"/>
          <w:szCs w:val="21"/>
        </w:rPr>
        <w:t>，然后就</w:t>
      </w:r>
      <w:r w:rsidR="0044241E">
        <w:rPr>
          <w:rFonts w:ascii="宋体" w:eastAsia="宋体" w:hAnsi="宋体" w:cs="宋体" w:hint="eastAsia"/>
          <w:b/>
          <w:sz w:val="21"/>
          <w:szCs w:val="21"/>
        </w:rPr>
        <w:t>开始得这病那病</w:t>
      </w:r>
      <w:r w:rsidRPr="004575EF">
        <w:rPr>
          <w:rFonts w:ascii="宋体" w:eastAsia="宋体" w:hAnsi="宋体" w:cs="宋体" w:hint="eastAsia"/>
          <w:b/>
          <w:sz w:val="21"/>
          <w:szCs w:val="21"/>
        </w:rPr>
        <w:t>，一辈子就是为了一个学历</w:t>
      </w:r>
      <w:r w:rsidR="0044241E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4575EF">
        <w:rPr>
          <w:rFonts w:ascii="宋体" w:eastAsia="宋体" w:hAnsi="宋体" w:cs="宋体" w:hint="eastAsia"/>
          <w:b/>
          <w:sz w:val="21"/>
          <w:szCs w:val="21"/>
        </w:rPr>
        <w:t>为了一份社会可以承认的工作生活</w:t>
      </w:r>
      <w:r w:rsidR="0044241E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4575EF">
        <w:rPr>
          <w:rFonts w:ascii="宋体" w:eastAsia="宋体" w:hAnsi="宋体" w:cs="宋体" w:hint="eastAsia"/>
          <w:b/>
          <w:sz w:val="21"/>
          <w:szCs w:val="21"/>
        </w:rPr>
        <w:t>然后把健康</w:t>
      </w:r>
      <w:r w:rsidR="0044241E">
        <w:rPr>
          <w:rFonts w:ascii="宋体" w:eastAsia="宋体" w:hAnsi="宋体" w:cs="宋体" w:hint="eastAsia"/>
          <w:b/>
          <w:sz w:val="21"/>
          <w:szCs w:val="21"/>
        </w:rPr>
        <w:t>、</w:t>
      </w:r>
      <w:r w:rsidRPr="004575EF">
        <w:rPr>
          <w:rFonts w:ascii="宋体" w:eastAsia="宋体" w:hAnsi="宋体" w:cs="宋体" w:hint="eastAsia"/>
          <w:b/>
          <w:sz w:val="21"/>
          <w:szCs w:val="21"/>
        </w:rPr>
        <w:t>幸福</w:t>
      </w:r>
      <w:r w:rsidR="0044241E">
        <w:rPr>
          <w:rFonts w:ascii="宋体" w:eastAsia="宋体" w:hAnsi="宋体" w:cs="宋体" w:hint="eastAsia"/>
          <w:b/>
          <w:sz w:val="21"/>
          <w:szCs w:val="21"/>
        </w:rPr>
        <w:t>、</w:t>
      </w:r>
      <w:r w:rsidRPr="004575EF">
        <w:rPr>
          <w:rFonts w:ascii="宋体" w:eastAsia="宋体" w:hAnsi="宋体" w:cs="宋体" w:hint="eastAsia"/>
          <w:b/>
          <w:sz w:val="21"/>
          <w:szCs w:val="21"/>
        </w:rPr>
        <w:t>快乐丢掉了，连谈恋爱都不会了。</w:t>
      </w:r>
    </w:p>
    <w:p w:rsidR="00625AF7" w:rsidRPr="00625AF7" w:rsidRDefault="00625AF7" w:rsidP="00625AF7">
      <w:pPr>
        <w:spacing w:before="240" w:after="240"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</w:rPr>
      </w:pPr>
      <w:r w:rsidRPr="00625AF7">
        <w:rPr>
          <w:rFonts w:ascii="宋体" w:eastAsia="宋体" w:hAnsi="宋体" w:cs="宋体" w:hint="eastAsia"/>
          <w:sz w:val="21"/>
          <w:szCs w:val="21"/>
        </w:rPr>
        <w:t>司辰：现在小孩很可怜，我周围听说过</w:t>
      </w:r>
      <w:r w:rsidR="00073E8F">
        <w:rPr>
          <w:rFonts w:ascii="宋体" w:eastAsia="宋体" w:hAnsi="宋体" w:cs="宋体" w:hint="eastAsia"/>
          <w:sz w:val="21"/>
          <w:szCs w:val="21"/>
        </w:rPr>
        <w:t>的小孩自杀的</w:t>
      </w:r>
      <w:r w:rsidR="00860C94">
        <w:rPr>
          <w:rFonts w:ascii="宋体" w:eastAsia="宋体" w:hAnsi="宋体" w:cs="宋体" w:hint="eastAsia"/>
          <w:sz w:val="21"/>
          <w:szCs w:val="21"/>
        </w:rPr>
        <w:t>，</w:t>
      </w:r>
      <w:r w:rsidR="00073E8F">
        <w:rPr>
          <w:rFonts w:ascii="宋体" w:eastAsia="宋体" w:hAnsi="宋体" w:cs="宋体" w:hint="eastAsia"/>
          <w:sz w:val="21"/>
          <w:szCs w:val="21"/>
        </w:rPr>
        <w:t>最小</w:t>
      </w:r>
      <w:r w:rsidR="00860C94">
        <w:rPr>
          <w:rFonts w:ascii="宋体" w:eastAsia="宋体" w:hAnsi="宋体" w:cs="宋体" w:hint="eastAsia"/>
          <w:sz w:val="21"/>
          <w:szCs w:val="21"/>
        </w:rPr>
        <w:t>的</w:t>
      </w:r>
      <w:r w:rsidRPr="00625AF7">
        <w:rPr>
          <w:rFonts w:ascii="宋体" w:eastAsia="宋体" w:hAnsi="宋体" w:cs="宋体" w:hint="eastAsia"/>
          <w:sz w:val="21"/>
          <w:szCs w:val="21"/>
        </w:rPr>
        <w:t>8</w:t>
      </w:r>
      <w:r w:rsidR="00073E8F">
        <w:rPr>
          <w:rFonts w:ascii="宋体" w:eastAsia="宋体" w:hAnsi="宋体" w:cs="宋体" w:hint="eastAsia"/>
          <w:sz w:val="21"/>
          <w:szCs w:val="21"/>
        </w:rPr>
        <w:t>岁，初中也有，</w:t>
      </w:r>
      <w:r w:rsidRPr="00625AF7">
        <w:rPr>
          <w:rFonts w:ascii="宋体" w:eastAsia="宋体" w:hAnsi="宋体" w:cs="宋体" w:hint="eastAsia"/>
          <w:sz w:val="21"/>
          <w:szCs w:val="21"/>
        </w:rPr>
        <w:t>大学生也有，然后研究生也有，各个年龄阶段都有，真的是非常可悲的。</w:t>
      </w:r>
    </w:p>
    <w:p w:rsidR="00625AF7" w:rsidRPr="003C7DE6" w:rsidRDefault="00625AF7" w:rsidP="003C7DE6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 w:rsidRPr="003C7DE6">
        <w:rPr>
          <w:rFonts w:ascii="宋体" w:eastAsia="宋体" w:hAnsi="宋体" w:cs="宋体" w:hint="eastAsia"/>
          <w:b/>
          <w:sz w:val="21"/>
          <w:szCs w:val="21"/>
        </w:rPr>
        <w:lastRenderedPageBreak/>
        <w:t>师：学历真的</w:t>
      </w:r>
      <w:r w:rsidR="00F714A4">
        <w:rPr>
          <w:rFonts w:ascii="宋体" w:eastAsia="宋体" w:hAnsi="宋体" w:cs="宋体" w:hint="eastAsia"/>
          <w:b/>
          <w:sz w:val="21"/>
          <w:szCs w:val="21"/>
        </w:rPr>
        <w:t>那么重要吗？</w:t>
      </w:r>
      <w:r w:rsidRPr="003C7DE6">
        <w:rPr>
          <w:rFonts w:ascii="宋体" w:eastAsia="宋体" w:hAnsi="宋体" w:cs="宋体" w:hint="eastAsia"/>
          <w:b/>
          <w:sz w:val="21"/>
          <w:szCs w:val="21"/>
        </w:rPr>
        <w:t>国家</w:t>
      </w:r>
      <w:r w:rsidR="00F714A4">
        <w:rPr>
          <w:rFonts w:ascii="宋体" w:eastAsia="宋体" w:hAnsi="宋体" w:cs="宋体" w:hint="eastAsia"/>
          <w:b/>
          <w:sz w:val="21"/>
          <w:szCs w:val="21"/>
        </w:rPr>
        <w:t>现在</w:t>
      </w:r>
      <w:r w:rsidRPr="003C7DE6">
        <w:rPr>
          <w:rFonts w:ascii="宋体" w:eastAsia="宋体" w:hAnsi="宋体" w:cs="宋体" w:hint="eastAsia"/>
          <w:b/>
          <w:sz w:val="21"/>
          <w:szCs w:val="21"/>
        </w:rPr>
        <w:t>开始大力扶持</w:t>
      </w:r>
      <w:r w:rsidR="00F714A4" w:rsidRPr="003C7DE6">
        <w:rPr>
          <w:rFonts w:ascii="宋体" w:eastAsia="宋体" w:hAnsi="宋体" w:cs="宋体" w:hint="eastAsia"/>
          <w:b/>
          <w:sz w:val="21"/>
          <w:szCs w:val="21"/>
        </w:rPr>
        <w:t>技校</w:t>
      </w:r>
      <w:r w:rsidR="00F714A4">
        <w:rPr>
          <w:rFonts w:ascii="宋体" w:eastAsia="宋体" w:hAnsi="宋体" w:cs="宋体" w:hint="eastAsia"/>
          <w:b/>
          <w:sz w:val="21"/>
          <w:szCs w:val="21"/>
        </w:rPr>
        <w:t>、</w:t>
      </w:r>
      <w:r w:rsidR="00F714A4" w:rsidRPr="003C7DE6">
        <w:rPr>
          <w:rFonts w:ascii="宋体" w:eastAsia="宋体" w:hAnsi="宋体" w:cs="宋体" w:hint="eastAsia"/>
          <w:b/>
          <w:sz w:val="21"/>
          <w:szCs w:val="21"/>
        </w:rPr>
        <w:t>职高</w:t>
      </w:r>
      <w:r w:rsidRPr="003C7DE6">
        <w:rPr>
          <w:rFonts w:ascii="宋体" w:eastAsia="宋体" w:hAnsi="宋体" w:cs="宋体" w:hint="eastAsia"/>
          <w:b/>
          <w:sz w:val="21"/>
          <w:szCs w:val="21"/>
        </w:rPr>
        <w:t>，把它</w:t>
      </w:r>
      <w:r w:rsidR="00F714A4">
        <w:rPr>
          <w:rFonts w:ascii="宋体" w:eastAsia="宋体" w:hAnsi="宋体" w:cs="宋体" w:hint="eastAsia"/>
          <w:b/>
          <w:sz w:val="21"/>
          <w:szCs w:val="21"/>
        </w:rPr>
        <w:t>们</w:t>
      </w:r>
      <w:r w:rsidRPr="003C7DE6">
        <w:rPr>
          <w:rFonts w:ascii="宋体" w:eastAsia="宋体" w:hAnsi="宋体" w:cs="宋体" w:hint="eastAsia"/>
          <w:b/>
          <w:sz w:val="21"/>
          <w:szCs w:val="21"/>
        </w:rPr>
        <w:t>放在跟大学同等地位考虑</w:t>
      </w:r>
      <w:r w:rsidR="00F714A4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3C7DE6">
        <w:rPr>
          <w:rFonts w:ascii="宋体" w:eastAsia="宋体" w:hAnsi="宋体" w:cs="宋体" w:hint="eastAsia"/>
          <w:b/>
          <w:sz w:val="21"/>
          <w:szCs w:val="21"/>
        </w:rPr>
        <w:t>作为一个国家战略去运作这个事情。难道干体力活就那么低下吗？美国</w:t>
      </w:r>
      <w:r w:rsidR="00F714A4">
        <w:rPr>
          <w:rFonts w:ascii="宋体" w:eastAsia="宋体" w:hAnsi="宋体" w:cs="宋体" w:hint="eastAsia"/>
          <w:b/>
          <w:sz w:val="21"/>
          <w:szCs w:val="21"/>
        </w:rPr>
        <w:t>的</w:t>
      </w:r>
      <w:r w:rsidRPr="003C7DE6">
        <w:rPr>
          <w:rFonts w:ascii="宋体" w:eastAsia="宋体" w:hAnsi="宋体" w:cs="宋体" w:hint="eastAsia"/>
          <w:b/>
          <w:sz w:val="21"/>
          <w:szCs w:val="21"/>
        </w:rPr>
        <w:t>体力劳动者工资比</w:t>
      </w:r>
      <w:r w:rsidR="008B1E10" w:rsidRPr="003C7DE6">
        <w:rPr>
          <w:rFonts w:ascii="宋体" w:eastAsia="宋体" w:hAnsi="宋体" w:cs="宋体" w:hint="eastAsia"/>
          <w:b/>
          <w:sz w:val="21"/>
          <w:szCs w:val="21"/>
        </w:rPr>
        <w:t>基层</w:t>
      </w:r>
      <w:r w:rsidRPr="003C7DE6">
        <w:rPr>
          <w:rFonts w:ascii="宋体" w:eastAsia="宋体" w:hAnsi="宋体" w:cs="宋体" w:hint="eastAsia"/>
          <w:b/>
          <w:sz w:val="21"/>
          <w:szCs w:val="21"/>
        </w:rPr>
        <w:t>脑力劳动者工资</w:t>
      </w:r>
      <w:r w:rsidR="00F714A4">
        <w:rPr>
          <w:rFonts w:ascii="宋体" w:eastAsia="宋体" w:hAnsi="宋体" w:cs="宋体" w:hint="eastAsia"/>
          <w:b/>
          <w:sz w:val="21"/>
          <w:szCs w:val="21"/>
        </w:rPr>
        <w:t>还</w:t>
      </w:r>
      <w:r w:rsidRPr="003C7DE6">
        <w:rPr>
          <w:rFonts w:ascii="宋体" w:eastAsia="宋体" w:hAnsi="宋体" w:cs="宋体" w:hint="eastAsia"/>
          <w:b/>
          <w:sz w:val="21"/>
          <w:szCs w:val="21"/>
        </w:rPr>
        <w:t>高。我们要充分发挥身体的优势，让我们更加强壮</w:t>
      </w:r>
      <w:r w:rsidR="0043429E">
        <w:rPr>
          <w:rFonts w:ascii="宋体" w:eastAsia="宋体" w:hAnsi="宋体" w:cs="宋体" w:hint="eastAsia"/>
          <w:b/>
          <w:sz w:val="21"/>
          <w:szCs w:val="21"/>
        </w:rPr>
        <w:t>；</w:t>
      </w:r>
      <w:r w:rsidRPr="003C7DE6">
        <w:rPr>
          <w:rFonts w:ascii="宋体" w:eastAsia="宋体" w:hAnsi="宋体" w:cs="宋体" w:hint="eastAsia"/>
          <w:b/>
          <w:sz w:val="21"/>
          <w:szCs w:val="21"/>
        </w:rPr>
        <w:t>发挥自然的属性，让孩子更有活力，更茁壮</w:t>
      </w:r>
      <w:r w:rsidR="0043429E">
        <w:rPr>
          <w:rFonts w:ascii="宋体" w:eastAsia="宋体" w:hAnsi="宋体" w:cs="宋体" w:hint="eastAsia"/>
          <w:b/>
          <w:sz w:val="21"/>
          <w:szCs w:val="21"/>
        </w:rPr>
        <w:t>。</w:t>
      </w:r>
      <w:r w:rsidRPr="003C7DE6">
        <w:rPr>
          <w:rFonts w:ascii="宋体" w:eastAsia="宋体" w:hAnsi="宋体" w:cs="宋体" w:hint="eastAsia"/>
          <w:b/>
          <w:sz w:val="21"/>
          <w:szCs w:val="21"/>
        </w:rPr>
        <w:t>你会发现农民的活力远远比我们脑力劳动者的活力要大，手劲</w:t>
      </w:r>
      <w:r w:rsidR="0043429E">
        <w:rPr>
          <w:rFonts w:ascii="宋体" w:eastAsia="宋体" w:hAnsi="宋体" w:cs="宋体" w:hint="eastAsia"/>
          <w:b/>
          <w:sz w:val="21"/>
          <w:szCs w:val="21"/>
        </w:rPr>
        <w:t>也大，</w:t>
      </w:r>
      <w:r w:rsidRPr="003C7DE6">
        <w:rPr>
          <w:rFonts w:ascii="宋体" w:eastAsia="宋体" w:hAnsi="宋体" w:cs="宋体" w:hint="eastAsia"/>
          <w:b/>
          <w:sz w:val="21"/>
          <w:szCs w:val="21"/>
        </w:rPr>
        <w:t>耐久</w:t>
      </w:r>
      <w:r w:rsidR="00146D52">
        <w:rPr>
          <w:rFonts w:ascii="宋体" w:eastAsia="宋体" w:hAnsi="宋体" w:cs="宋体" w:hint="eastAsia"/>
          <w:b/>
          <w:sz w:val="21"/>
          <w:szCs w:val="21"/>
        </w:rPr>
        <w:t>力</w:t>
      </w:r>
      <w:r w:rsidRPr="003C7DE6">
        <w:rPr>
          <w:rFonts w:ascii="宋体" w:eastAsia="宋体" w:hAnsi="宋体" w:cs="宋体" w:hint="eastAsia"/>
          <w:b/>
          <w:sz w:val="21"/>
          <w:szCs w:val="21"/>
        </w:rPr>
        <w:t>也大，</w:t>
      </w:r>
      <w:r w:rsidR="0043429E">
        <w:rPr>
          <w:rFonts w:ascii="宋体" w:eastAsia="宋体" w:hAnsi="宋体" w:cs="宋体" w:hint="eastAsia"/>
          <w:b/>
          <w:sz w:val="21"/>
          <w:szCs w:val="21"/>
        </w:rPr>
        <w:t>记忆力</w:t>
      </w:r>
      <w:r w:rsidRPr="003C7DE6">
        <w:rPr>
          <w:rFonts w:ascii="宋体" w:eastAsia="宋体" w:hAnsi="宋体" w:cs="宋体" w:hint="eastAsia"/>
          <w:b/>
          <w:sz w:val="21"/>
          <w:szCs w:val="21"/>
        </w:rPr>
        <w:t>也好</w:t>
      </w:r>
      <w:r w:rsidR="0043429E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3C7DE6">
        <w:rPr>
          <w:rFonts w:ascii="宋体" w:eastAsia="宋体" w:hAnsi="宋体" w:cs="宋体" w:hint="eastAsia"/>
          <w:b/>
          <w:sz w:val="21"/>
          <w:szCs w:val="21"/>
        </w:rPr>
        <w:t>灵活性</w:t>
      </w:r>
      <w:r w:rsidR="00F337C7">
        <w:rPr>
          <w:rFonts w:ascii="宋体" w:eastAsia="宋体" w:hAnsi="宋体" w:cs="宋体" w:hint="eastAsia"/>
          <w:b/>
          <w:sz w:val="21"/>
          <w:szCs w:val="21"/>
        </w:rPr>
        <w:t>也好。有说有笑，脸也宽大，我就喜欢</w:t>
      </w:r>
      <w:r w:rsidR="00834EA9">
        <w:rPr>
          <w:rFonts w:ascii="宋体" w:eastAsia="宋体" w:hAnsi="宋体" w:cs="宋体" w:hint="eastAsia"/>
          <w:b/>
          <w:sz w:val="21"/>
          <w:szCs w:val="21"/>
        </w:rPr>
        <w:t>到</w:t>
      </w:r>
      <w:r w:rsidR="00F337C7">
        <w:rPr>
          <w:rFonts w:ascii="宋体" w:eastAsia="宋体" w:hAnsi="宋体" w:cs="宋体" w:hint="eastAsia"/>
          <w:b/>
          <w:sz w:val="21"/>
          <w:szCs w:val="21"/>
        </w:rPr>
        <w:t>农村呆着，特别不喜欢在城里</w:t>
      </w:r>
      <w:r w:rsidRPr="003C7DE6">
        <w:rPr>
          <w:rFonts w:ascii="宋体" w:eastAsia="宋体" w:hAnsi="宋体" w:cs="宋体" w:hint="eastAsia"/>
          <w:b/>
          <w:sz w:val="21"/>
          <w:szCs w:val="21"/>
        </w:rPr>
        <w:t>呆着，</w:t>
      </w:r>
      <w:r w:rsidR="00834EA9">
        <w:rPr>
          <w:rFonts w:ascii="宋体" w:eastAsia="宋体" w:hAnsi="宋体" w:cs="宋体" w:hint="eastAsia"/>
          <w:b/>
          <w:sz w:val="21"/>
          <w:szCs w:val="21"/>
        </w:rPr>
        <w:t>城里人都</w:t>
      </w:r>
      <w:r w:rsidR="00F337C7">
        <w:rPr>
          <w:rFonts w:ascii="宋体" w:eastAsia="宋体" w:hAnsi="宋体" w:cs="宋体" w:hint="eastAsia"/>
          <w:b/>
          <w:sz w:val="21"/>
          <w:szCs w:val="21"/>
        </w:rPr>
        <w:t>憋得厉害，</w:t>
      </w:r>
      <w:r w:rsidRPr="003C7DE6">
        <w:rPr>
          <w:rFonts w:ascii="宋体" w:eastAsia="宋体" w:hAnsi="宋体" w:cs="宋体" w:hint="eastAsia"/>
          <w:b/>
          <w:sz w:val="21"/>
          <w:szCs w:val="21"/>
        </w:rPr>
        <w:t>说话都蚊子声，你说人活</w:t>
      </w:r>
      <w:r w:rsidR="00834EA9">
        <w:rPr>
          <w:rFonts w:ascii="宋体" w:eastAsia="宋体" w:hAnsi="宋体" w:cs="宋体" w:hint="eastAsia"/>
          <w:b/>
          <w:sz w:val="21"/>
          <w:szCs w:val="21"/>
        </w:rPr>
        <w:t>的</w:t>
      </w:r>
      <w:r w:rsidRPr="003C7DE6">
        <w:rPr>
          <w:rFonts w:ascii="宋体" w:eastAsia="宋体" w:hAnsi="宋体" w:cs="宋体" w:hint="eastAsia"/>
          <w:b/>
          <w:sz w:val="21"/>
          <w:szCs w:val="21"/>
        </w:rPr>
        <w:t>是</w:t>
      </w:r>
      <w:r w:rsidR="00834EA9">
        <w:rPr>
          <w:rFonts w:ascii="宋体" w:eastAsia="宋体" w:hAnsi="宋体" w:cs="宋体" w:hint="eastAsia"/>
          <w:b/>
          <w:sz w:val="21"/>
          <w:szCs w:val="21"/>
        </w:rPr>
        <w:t>啥</w:t>
      </w:r>
      <w:r w:rsidRPr="003C7DE6">
        <w:rPr>
          <w:rFonts w:ascii="宋体" w:eastAsia="宋体" w:hAnsi="宋体" w:cs="宋体" w:hint="eastAsia"/>
          <w:b/>
          <w:sz w:val="21"/>
          <w:szCs w:val="21"/>
        </w:rPr>
        <w:t>？我就告诉你是三个字，生命力，你们有敢反驳的吗？人活</w:t>
      </w:r>
      <w:r w:rsidR="00166CBC">
        <w:rPr>
          <w:rFonts w:ascii="宋体" w:eastAsia="宋体" w:hAnsi="宋体" w:cs="宋体" w:hint="eastAsia"/>
          <w:b/>
          <w:sz w:val="21"/>
          <w:szCs w:val="21"/>
        </w:rPr>
        <w:t>来</w:t>
      </w:r>
      <w:proofErr w:type="gramStart"/>
      <w:r w:rsidR="00166CBC">
        <w:rPr>
          <w:rFonts w:ascii="宋体" w:eastAsia="宋体" w:hAnsi="宋体" w:cs="宋体" w:hint="eastAsia"/>
          <w:b/>
          <w:sz w:val="21"/>
          <w:szCs w:val="21"/>
        </w:rPr>
        <w:t>活</w:t>
      </w:r>
      <w:proofErr w:type="gramEnd"/>
      <w:r w:rsidR="00166CBC">
        <w:rPr>
          <w:rFonts w:ascii="宋体" w:eastAsia="宋体" w:hAnsi="宋体" w:cs="宋体" w:hint="eastAsia"/>
          <w:b/>
          <w:sz w:val="21"/>
          <w:szCs w:val="21"/>
        </w:rPr>
        <w:t>去</w:t>
      </w:r>
      <w:r w:rsidRPr="003C7DE6">
        <w:rPr>
          <w:rFonts w:ascii="宋体" w:eastAsia="宋体" w:hAnsi="宋体" w:cs="宋体" w:hint="eastAsia"/>
          <w:b/>
          <w:sz w:val="21"/>
          <w:szCs w:val="21"/>
        </w:rPr>
        <w:t>就</w:t>
      </w:r>
      <w:r w:rsidR="00166CBC">
        <w:rPr>
          <w:rFonts w:ascii="宋体" w:eastAsia="宋体" w:hAnsi="宋体" w:cs="宋体" w:hint="eastAsia"/>
          <w:b/>
          <w:sz w:val="21"/>
          <w:szCs w:val="21"/>
        </w:rPr>
        <w:t>是</w:t>
      </w:r>
      <w:r w:rsidRPr="003C7DE6">
        <w:rPr>
          <w:rFonts w:ascii="宋体" w:eastAsia="宋体" w:hAnsi="宋体" w:cs="宋体" w:hint="eastAsia"/>
          <w:b/>
          <w:sz w:val="21"/>
          <w:szCs w:val="21"/>
        </w:rPr>
        <w:t>活生命力。</w:t>
      </w:r>
    </w:p>
    <w:p w:rsidR="00625AF7" w:rsidRPr="003C7DE6" w:rsidRDefault="00625AF7" w:rsidP="003C7DE6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 w:rsidRPr="003C7DE6">
        <w:rPr>
          <w:rFonts w:ascii="宋体" w:eastAsia="宋体" w:hAnsi="宋体" w:cs="宋体" w:hint="eastAsia"/>
          <w:b/>
          <w:sz w:val="21"/>
          <w:szCs w:val="21"/>
        </w:rPr>
        <w:t>给你</w:t>
      </w:r>
      <w:proofErr w:type="gramStart"/>
      <w:r w:rsidRPr="003C7DE6">
        <w:rPr>
          <w:rFonts w:ascii="宋体" w:eastAsia="宋体" w:hAnsi="宋体" w:cs="宋体" w:hint="eastAsia"/>
          <w:b/>
          <w:sz w:val="21"/>
          <w:szCs w:val="21"/>
        </w:rPr>
        <w:t>两个亿要你</w:t>
      </w:r>
      <w:proofErr w:type="gramEnd"/>
      <w:r w:rsidRPr="003C7DE6">
        <w:rPr>
          <w:rFonts w:ascii="宋体" w:eastAsia="宋体" w:hAnsi="宋体" w:cs="宋体" w:hint="eastAsia"/>
          <w:b/>
          <w:sz w:val="21"/>
          <w:szCs w:val="21"/>
        </w:rPr>
        <w:t>的命</w:t>
      </w:r>
      <w:r w:rsidR="00D016FA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3C7DE6">
        <w:rPr>
          <w:rFonts w:ascii="宋体" w:eastAsia="宋体" w:hAnsi="宋体" w:cs="宋体" w:hint="eastAsia"/>
          <w:b/>
          <w:sz w:val="21"/>
          <w:szCs w:val="21"/>
        </w:rPr>
        <w:t>你干吗？给你一个亿，让你天天躺在床上，你干吗？所以人活来</w:t>
      </w:r>
      <w:proofErr w:type="gramStart"/>
      <w:r w:rsidRPr="003C7DE6">
        <w:rPr>
          <w:rFonts w:ascii="宋体" w:eastAsia="宋体" w:hAnsi="宋体" w:cs="宋体" w:hint="eastAsia"/>
          <w:b/>
          <w:sz w:val="21"/>
          <w:szCs w:val="21"/>
        </w:rPr>
        <w:t>活</w:t>
      </w:r>
      <w:proofErr w:type="gramEnd"/>
      <w:r w:rsidRPr="003C7DE6">
        <w:rPr>
          <w:rFonts w:ascii="宋体" w:eastAsia="宋体" w:hAnsi="宋体" w:cs="宋体" w:hint="eastAsia"/>
          <w:b/>
          <w:sz w:val="21"/>
          <w:szCs w:val="21"/>
        </w:rPr>
        <w:t>去就三个字，原始本能</w:t>
      </w:r>
      <w:r w:rsidR="00D016FA">
        <w:rPr>
          <w:rFonts w:ascii="宋体" w:eastAsia="宋体" w:hAnsi="宋体" w:cs="宋体" w:hint="eastAsia"/>
          <w:b/>
          <w:sz w:val="21"/>
          <w:szCs w:val="21"/>
        </w:rPr>
        <w:t>，</w:t>
      </w:r>
      <w:r w:rsidR="004953F9">
        <w:rPr>
          <w:rFonts w:ascii="宋体" w:eastAsia="宋体" w:hAnsi="宋体" w:cs="宋体" w:hint="eastAsia"/>
          <w:b/>
          <w:sz w:val="21"/>
          <w:szCs w:val="21"/>
        </w:rPr>
        <w:t>就是生命力，生命力这个基础有了之后你才会有其它。比如</w:t>
      </w:r>
      <w:r w:rsidRPr="003C7DE6">
        <w:rPr>
          <w:rFonts w:ascii="宋体" w:eastAsia="宋体" w:hAnsi="宋体" w:cs="宋体" w:hint="eastAsia"/>
          <w:b/>
          <w:sz w:val="21"/>
          <w:szCs w:val="21"/>
        </w:rPr>
        <w:t>开一家公司，突然</w:t>
      </w:r>
      <w:r w:rsidR="004953F9" w:rsidRPr="003C7DE6">
        <w:rPr>
          <w:rFonts w:ascii="宋体" w:eastAsia="宋体" w:hAnsi="宋体" w:cs="宋体" w:hint="eastAsia"/>
          <w:b/>
          <w:sz w:val="21"/>
          <w:szCs w:val="21"/>
        </w:rPr>
        <w:t>你</w:t>
      </w:r>
      <w:r w:rsidR="004953F9">
        <w:rPr>
          <w:rFonts w:ascii="宋体" w:eastAsia="宋体" w:hAnsi="宋体" w:cs="宋体" w:hint="eastAsia"/>
          <w:b/>
          <w:sz w:val="21"/>
          <w:szCs w:val="21"/>
        </w:rPr>
        <w:t>生命力</w:t>
      </w:r>
      <w:r w:rsidRPr="003C7DE6">
        <w:rPr>
          <w:rFonts w:ascii="宋体" w:eastAsia="宋体" w:hAnsi="宋体" w:cs="宋体" w:hint="eastAsia"/>
          <w:b/>
          <w:sz w:val="21"/>
          <w:szCs w:val="21"/>
        </w:rPr>
        <w:t>变弱了，你觉得你的公司还能开疆破土吗？你刚评上主任就病了，你觉得这个主任你还能坐得住吗？你带</w:t>
      </w:r>
      <w:r w:rsidR="00736B0D">
        <w:rPr>
          <w:rFonts w:ascii="宋体" w:eastAsia="宋体" w:hAnsi="宋体" w:cs="宋体" w:hint="eastAsia"/>
          <w:b/>
          <w:sz w:val="21"/>
          <w:szCs w:val="21"/>
        </w:rPr>
        <w:t>俩</w:t>
      </w:r>
      <w:r w:rsidRPr="003C7DE6">
        <w:rPr>
          <w:rFonts w:ascii="宋体" w:eastAsia="宋体" w:hAnsi="宋体" w:cs="宋体" w:hint="eastAsia"/>
          <w:b/>
          <w:sz w:val="21"/>
          <w:szCs w:val="21"/>
        </w:rPr>
        <w:t>孩子</w:t>
      </w:r>
      <w:r w:rsidR="00736B0D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3C7DE6">
        <w:rPr>
          <w:rFonts w:ascii="宋体" w:eastAsia="宋体" w:hAnsi="宋体" w:cs="宋体" w:hint="eastAsia"/>
          <w:b/>
          <w:sz w:val="21"/>
          <w:szCs w:val="21"/>
        </w:rPr>
        <w:t>如果没有生命力，</w:t>
      </w:r>
      <w:r w:rsidR="00736B0D">
        <w:rPr>
          <w:rFonts w:ascii="宋体" w:eastAsia="宋体" w:hAnsi="宋体" w:cs="宋体" w:hint="eastAsia"/>
          <w:b/>
          <w:sz w:val="21"/>
          <w:szCs w:val="21"/>
        </w:rPr>
        <w:t>你</w:t>
      </w:r>
      <w:r w:rsidRPr="003C7DE6">
        <w:rPr>
          <w:rFonts w:ascii="宋体" w:eastAsia="宋体" w:hAnsi="宋体" w:cs="宋体" w:hint="eastAsia"/>
          <w:b/>
          <w:sz w:val="21"/>
          <w:szCs w:val="21"/>
        </w:rPr>
        <w:t>还能</w:t>
      </w:r>
      <w:r w:rsidR="00736B0D">
        <w:rPr>
          <w:rFonts w:ascii="宋体" w:eastAsia="宋体" w:hAnsi="宋体" w:cs="宋体" w:hint="eastAsia"/>
          <w:b/>
          <w:sz w:val="21"/>
          <w:szCs w:val="21"/>
        </w:rPr>
        <w:t>教育和</w:t>
      </w:r>
      <w:r w:rsidRPr="003C7DE6">
        <w:rPr>
          <w:rFonts w:ascii="宋体" w:eastAsia="宋体" w:hAnsi="宋体" w:cs="宋体" w:hint="eastAsia"/>
          <w:b/>
          <w:sz w:val="21"/>
          <w:szCs w:val="21"/>
        </w:rPr>
        <w:t>掌</w:t>
      </w:r>
      <w:proofErr w:type="gramStart"/>
      <w:r w:rsidRPr="003C7DE6">
        <w:rPr>
          <w:rFonts w:ascii="宋体" w:eastAsia="宋体" w:hAnsi="宋体" w:cs="宋体" w:hint="eastAsia"/>
          <w:b/>
          <w:sz w:val="21"/>
          <w:szCs w:val="21"/>
        </w:rPr>
        <w:t>控孩子</w:t>
      </w:r>
      <w:proofErr w:type="gramEnd"/>
      <w:r w:rsidRPr="003C7DE6">
        <w:rPr>
          <w:rFonts w:ascii="宋体" w:eastAsia="宋体" w:hAnsi="宋体" w:cs="宋体" w:hint="eastAsia"/>
          <w:b/>
          <w:sz w:val="21"/>
          <w:szCs w:val="21"/>
        </w:rPr>
        <w:t>吗？这个生命力</w:t>
      </w:r>
      <w:r w:rsidR="00736B0D">
        <w:rPr>
          <w:rFonts w:ascii="宋体" w:eastAsia="宋体" w:hAnsi="宋体" w:cs="宋体" w:hint="eastAsia"/>
          <w:b/>
          <w:sz w:val="21"/>
          <w:szCs w:val="21"/>
        </w:rPr>
        <w:t>对老百姓来说</w:t>
      </w:r>
      <w:r w:rsidRPr="003C7DE6">
        <w:rPr>
          <w:rFonts w:ascii="宋体" w:eastAsia="宋体" w:hAnsi="宋体" w:cs="宋体" w:hint="eastAsia"/>
          <w:b/>
          <w:sz w:val="21"/>
          <w:szCs w:val="21"/>
        </w:rPr>
        <w:t>就是健康，其实不完全是</w:t>
      </w:r>
      <w:r w:rsidR="00736B0D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3C7DE6">
        <w:rPr>
          <w:rFonts w:ascii="宋体" w:eastAsia="宋体" w:hAnsi="宋体" w:cs="宋体" w:hint="eastAsia"/>
          <w:b/>
          <w:sz w:val="21"/>
          <w:szCs w:val="21"/>
        </w:rPr>
        <w:t>强壮也是生命力</w:t>
      </w:r>
      <w:r w:rsidR="00D666FC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3C7DE6">
        <w:rPr>
          <w:rFonts w:ascii="宋体" w:eastAsia="宋体" w:hAnsi="宋体" w:cs="宋体" w:hint="eastAsia"/>
          <w:b/>
          <w:sz w:val="21"/>
          <w:szCs w:val="21"/>
        </w:rPr>
        <w:t>强壮的健康比不强壮的健康要好</w:t>
      </w:r>
      <w:r w:rsidR="00D666FC">
        <w:rPr>
          <w:rFonts w:ascii="宋体" w:eastAsia="宋体" w:hAnsi="宋体" w:cs="宋体" w:hint="eastAsia"/>
          <w:b/>
          <w:sz w:val="21"/>
          <w:szCs w:val="21"/>
        </w:rPr>
        <w:t>。</w:t>
      </w:r>
      <w:r w:rsidRPr="003C7DE6">
        <w:rPr>
          <w:rFonts w:ascii="宋体" w:eastAsia="宋体" w:hAnsi="宋体" w:cs="宋体" w:hint="eastAsia"/>
          <w:b/>
          <w:sz w:val="21"/>
          <w:szCs w:val="21"/>
        </w:rPr>
        <w:t>生命力就是能量</w:t>
      </w:r>
      <w:r w:rsidR="00D666FC">
        <w:rPr>
          <w:rFonts w:ascii="宋体" w:eastAsia="宋体" w:hAnsi="宋体" w:cs="宋体" w:hint="eastAsia"/>
          <w:b/>
          <w:sz w:val="21"/>
          <w:szCs w:val="21"/>
        </w:rPr>
        <w:t>，就是</w:t>
      </w:r>
      <w:r w:rsidRPr="003C7DE6">
        <w:rPr>
          <w:rFonts w:ascii="宋体" w:eastAsia="宋体" w:hAnsi="宋体" w:cs="宋体" w:hint="eastAsia"/>
          <w:b/>
          <w:sz w:val="21"/>
          <w:szCs w:val="21"/>
        </w:rPr>
        <w:t>你能够在</w:t>
      </w:r>
      <w:r w:rsidR="00A9037A">
        <w:rPr>
          <w:rFonts w:ascii="宋体" w:eastAsia="宋体" w:hAnsi="宋体" w:cs="宋体" w:hint="eastAsia"/>
          <w:b/>
          <w:sz w:val="21"/>
          <w:szCs w:val="21"/>
        </w:rPr>
        <w:t>这个</w:t>
      </w:r>
      <w:r w:rsidRPr="003C7DE6">
        <w:rPr>
          <w:rFonts w:ascii="宋体" w:eastAsia="宋体" w:hAnsi="宋体" w:cs="宋体" w:hint="eastAsia"/>
          <w:b/>
          <w:sz w:val="21"/>
          <w:szCs w:val="21"/>
        </w:rPr>
        <w:t>世界上搅动起来多大的事</w:t>
      </w:r>
      <w:r w:rsidR="00736B0D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3C7DE6">
        <w:rPr>
          <w:rFonts w:ascii="宋体" w:eastAsia="宋体" w:hAnsi="宋体" w:cs="宋体" w:hint="eastAsia"/>
          <w:b/>
          <w:sz w:val="21"/>
          <w:szCs w:val="21"/>
        </w:rPr>
        <w:t>掀起多大的浪。鱼从河里面</w:t>
      </w:r>
      <w:r w:rsidR="00975D30">
        <w:rPr>
          <w:rFonts w:ascii="宋体" w:eastAsia="宋体" w:hAnsi="宋体" w:cs="宋体" w:hint="eastAsia"/>
          <w:b/>
          <w:sz w:val="21"/>
          <w:szCs w:val="21"/>
        </w:rPr>
        <w:t>跳起来</w:t>
      </w:r>
      <w:r w:rsidRPr="003C7DE6">
        <w:rPr>
          <w:rFonts w:ascii="宋体" w:eastAsia="宋体" w:hAnsi="宋体" w:cs="宋体" w:hint="eastAsia"/>
          <w:b/>
          <w:sz w:val="21"/>
          <w:szCs w:val="21"/>
        </w:rPr>
        <w:t>跳下去，溅出浪花来，</w:t>
      </w:r>
      <w:proofErr w:type="gramStart"/>
      <w:r w:rsidRPr="003C7DE6">
        <w:rPr>
          <w:rFonts w:ascii="宋体" w:eastAsia="宋体" w:hAnsi="宋体" w:cs="宋体" w:hint="eastAsia"/>
          <w:b/>
          <w:sz w:val="21"/>
          <w:szCs w:val="21"/>
        </w:rPr>
        <w:t>大鱼</w:t>
      </w:r>
      <w:r w:rsidR="00A9037A" w:rsidRPr="003C7DE6">
        <w:rPr>
          <w:rFonts w:ascii="宋体" w:eastAsia="宋体" w:hAnsi="宋体" w:cs="宋体" w:hint="eastAsia"/>
          <w:b/>
          <w:sz w:val="21"/>
          <w:szCs w:val="21"/>
        </w:rPr>
        <w:t>溅</w:t>
      </w:r>
      <w:r w:rsidRPr="003C7DE6">
        <w:rPr>
          <w:rFonts w:ascii="宋体" w:eastAsia="宋体" w:hAnsi="宋体" w:cs="宋体" w:hint="eastAsia"/>
          <w:b/>
          <w:sz w:val="21"/>
          <w:szCs w:val="21"/>
        </w:rPr>
        <w:t>大浪花</w:t>
      </w:r>
      <w:proofErr w:type="gramEnd"/>
      <w:r w:rsidRPr="003C7DE6">
        <w:rPr>
          <w:rFonts w:ascii="宋体" w:eastAsia="宋体" w:hAnsi="宋体" w:cs="宋体" w:hint="eastAsia"/>
          <w:b/>
          <w:sz w:val="21"/>
          <w:szCs w:val="21"/>
        </w:rPr>
        <w:t>，</w:t>
      </w:r>
      <w:proofErr w:type="gramStart"/>
      <w:r w:rsidRPr="003C7DE6">
        <w:rPr>
          <w:rFonts w:ascii="宋体" w:eastAsia="宋体" w:hAnsi="宋体" w:cs="宋体" w:hint="eastAsia"/>
          <w:b/>
          <w:sz w:val="21"/>
          <w:szCs w:val="21"/>
        </w:rPr>
        <w:t>小鱼</w:t>
      </w:r>
      <w:r w:rsidR="00A9037A" w:rsidRPr="003C7DE6">
        <w:rPr>
          <w:rFonts w:ascii="宋体" w:eastAsia="宋体" w:hAnsi="宋体" w:cs="宋体" w:hint="eastAsia"/>
          <w:b/>
          <w:sz w:val="21"/>
          <w:szCs w:val="21"/>
        </w:rPr>
        <w:t>溅</w:t>
      </w:r>
      <w:r w:rsidRPr="003C7DE6">
        <w:rPr>
          <w:rFonts w:ascii="宋体" w:eastAsia="宋体" w:hAnsi="宋体" w:cs="宋体" w:hint="eastAsia"/>
          <w:b/>
          <w:sz w:val="21"/>
          <w:szCs w:val="21"/>
        </w:rPr>
        <w:t>小浪花</w:t>
      </w:r>
      <w:proofErr w:type="gramEnd"/>
      <w:r w:rsidRPr="003C7DE6">
        <w:rPr>
          <w:rFonts w:ascii="宋体" w:eastAsia="宋体" w:hAnsi="宋体" w:cs="宋体" w:hint="eastAsia"/>
          <w:b/>
          <w:sz w:val="21"/>
          <w:szCs w:val="21"/>
        </w:rPr>
        <w:t>，</w:t>
      </w:r>
      <w:proofErr w:type="gramStart"/>
      <w:r w:rsidRPr="003C7DE6">
        <w:rPr>
          <w:rFonts w:ascii="宋体" w:eastAsia="宋体" w:hAnsi="宋体" w:cs="宋体" w:hint="eastAsia"/>
          <w:b/>
          <w:sz w:val="21"/>
          <w:szCs w:val="21"/>
        </w:rPr>
        <w:t>死鱼</w:t>
      </w:r>
      <w:r w:rsidR="00F9548B">
        <w:rPr>
          <w:rFonts w:ascii="宋体" w:eastAsia="宋体" w:hAnsi="宋体" w:cs="宋体" w:hint="eastAsia"/>
          <w:b/>
          <w:sz w:val="21"/>
          <w:szCs w:val="21"/>
        </w:rPr>
        <w:t>不</w:t>
      </w:r>
      <w:r w:rsidR="00F9548B" w:rsidRPr="003C7DE6">
        <w:rPr>
          <w:rFonts w:ascii="宋体" w:eastAsia="宋体" w:hAnsi="宋体" w:cs="宋体" w:hint="eastAsia"/>
          <w:b/>
          <w:sz w:val="21"/>
          <w:szCs w:val="21"/>
        </w:rPr>
        <w:t>溅</w:t>
      </w:r>
      <w:r w:rsidRPr="003C7DE6">
        <w:rPr>
          <w:rFonts w:ascii="宋体" w:eastAsia="宋体" w:hAnsi="宋体" w:cs="宋体" w:hint="eastAsia"/>
          <w:b/>
          <w:sz w:val="21"/>
          <w:szCs w:val="21"/>
        </w:rPr>
        <w:t>浪花</w:t>
      </w:r>
      <w:proofErr w:type="gramEnd"/>
      <w:r w:rsidR="00F9548B">
        <w:rPr>
          <w:rFonts w:ascii="宋体" w:eastAsia="宋体" w:hAnsi="宋体" w:cs="宋体" w:hint="eastAsia"/>
          <w:b/>
          <w:sz w:val="21"/>
          <w:szCs w:val="21"/>
        </w:rPr>
        <w:t>，它飘</w:t>
      </w:r>
      <w:r w:rsidR="00971B14">
        <w:rPr>
          <w:rFonts w:ascii="宋体" w:eastAsia="宋体" w:hAnsi="宋体" w:cs="宋体" w:hint="eastAsia"/>
          <w:b/>
          <w:sz w:val="21"/>
          <w:szCs w:val="21"/>
        </w:rPr>
        <w:t>上</w:t>
      </w:r>
      <w:r w:rsidR="00F9548B">
        <w:rPr>
          <w:rFonts w:ascii="宋体" w:eastAsia="宋体" w:hAnsi="宋体" w:cs="宋体" w:hint="eastAsia"/>
          <w:b/>
          <w:sz w:val="21"/>
          <w:szCs w:val="21"/>
        </w:rPr>
        <w:t>来，</w:t>
      </w:r>
      <w:r w:rsidRPr="003C7DE6">
        <w:rPr>
          <w:rFonts w:ascii="宋体" w:eastAsia="宋体" w:hAnsi="宋体" w:cs="宋体" w:hint="eastAsia"/>
          <w:b/>
          <w:sz w:val="21"/>
          <w:szCs w:val="21"/>
        </w:rPr>
        <w:t>你们愿不</w:t>
      </w:r>
      <w:proofErr w:type="gramStart"/>
      <w:r w:rsidRPr="003C7DE6">
        <w:rPr>
          <w:rFonts w:ascii="宋体" w:eastAsia="宋体" w:hAnsi="宋体" w:cs="宋体" w:hint="eastAsia"/>
          <w:b/>
          <w:sz w:val="21"/>
          <w:szCs w:val="21"/>
        </w:rPr>
        <w:t>愿意做飘起来</w:t>
      </w:r>
      <w:proofErr w:type="gramEnd"/>
      <w:r w:rsidRPr="003C7DE6">
        <w:rPr>
          <w:rFonts w:ascii="宋体" w:eastAsia="宋体" w:hAnsi="宋体" w:cs="宋体" w:hint="eastAsia"/>
          <w:b/>
          <w:sz w:val="21"/>
          <w:szCs w:val="21"/>
        </w:rPr>
        <w:t>的死鱼</w:t>
      </w:r>
      <w:r w:rsidR="00975D30">
        <w:rPr>
          <w:rFonts w:ascii="宋体" w:eastAsia="宋体" w:hAnsi="宋体" w:cs="宋体" w:hint="eastAsia"/>
          <w:b/>
          <w:sz w:val="21"/>
          <w:szCs w:val="21"/>
        </w:rPr>
        <w:t>？</w:t>
      </w:r>
    </w:p>
    <w:p w:rsidR="00625AF7" w:rsidRPr="003C7DE6" w:rsidRDefault="00625AF7" w:rsidP="003C7DE6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 w:rsidRPr="003C7DE6">
        <w:rPr>
          <w:rFonts w:ascii="宋体" w:eastAsia="宋体" w:hAnsi="宋体" w:cs="宋体" w:hint="eastAsia"/>
          <w:b/>
          <w:sz w:val="21"/>
          <w:szCs w:val="21"/>
        </w:rPr>
        <w:t>生命力才是核心，你生命力强，最终你就战胜他，他当科长50</w:t>
      </w:r>
      <w:r w:rsidR="00881B79">
        <w:rPr>
          <w:rFonts w:ascii="宋体" w:eastAsia="宋体" w:hAnsi="宋体" w:cs="宋体" w:hint="eastAsia"/>
          <w:b/>
          <w:sz w:val="21"/>
          <w:szCs w:val="21"/>
        </w:rPr>
        <w:t>岁</w:t>
      </w:r>
      <w:r w:rsidRPr="003C7DE6">
        <w:rPr>
          <w:rFonts w:ascii="宋体" w:eastAsia="宋体" w:hAnsi="宋体" w:cs="宋体" w:hint="eastAsia"/>
          <w:b/>
          <w:sz w:val="21"/>
          <w:szCs w:val="21"/>
        </w:rPr>
        <w:t>死了</w:t>
      </w:r>
      <w:r w:rsidR="00610606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3C7DE6">
        <w:rPr>
          <w:rFonts w:ascii="宋体" w:eastAsia="宋体" w:hAnsi="宋体" w:cs="宋体" w:hint="eastAsia"/>
          <w:b/>
          <w:sz w:val="21"/>
          <w:szCs w:val="21"/>
        </w:rPr>
        <w:t>你活到80岁，你说谁赚呢？到时候你60岁，那个人早死了</w:t>
      </w:r>
      <w:r w:rsidR="00610606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3C7DE6">
        <w:rPr>
          <w:rFonts w:ascii="宋体" w:eastAsia="宋体" w:hAnsi="宋体" w:cs="宋体" w:hint="eastAsia"/>
          <w:b/>
          <w:sz w:val="21"/>
          <w:szCs w:val="21"/>
        </w:rPr>
        <w:t>10年前就没了，你说他还能</w:t>
      </w:r>
      <w:r w:rsidR="00EC16C0">
        <w:rPr>
          <w:rFonts w:ascii="宋体" w:eastAsia="宋体" w:hAnsi="宋体" w:cs="宋体" w:hint="eastAsia"/>
          <w:b/>
          <w:sz w:val="21"/>
          <w:szCs w:val="21"/>
        </w:rPr>
        <w:t>跟你</w:t>
      </w:r>
      <w:r w:rsidRPr="003C7DE6">
        <w:rPr>
          <w:rFonts w:ascii="宋体" w:eastAsia="宋体" w:hAnsi="宋体" w:cs="宋体" w:hint="eastAsia"/>
          <w:b/>
          <w:sz w:val="21"/>
          <w:szCs w:val="21"/>
        </w:rPr>
        <w:t>竞争吗？</w:t>
      </w:r>
      <w:r w:rsidR="00EC16C0">
        <w:rPr>
          <w:rFonts w:ascii="宋体" w:eastAsia="宋体" w:hAnsi="宋体" w:cs="宋体" w:hint="eastAsia"/>
          <w:b/>
          <w:sz w:val="21"/>
          <w:szCs w:val="21"/>
        </w:rPr>
        <w:t>香港有几个富翁都</w:t>
      </w:r>
      <w:r w:rsidRPr="003C7DE6">
        <w:rPr>
          <w:rFonts w:ascii="宋体" w:eastAsia="宋体" w:hAnsi="宋体" w:cs="宋体" w:hint="eastAsia"/>
          <w:b/>
          <w:sz w:val="21"/>
          <w:szCs w:val="21"/>
        </w:rPr>
        <w:t>得绝症了，你说美女成群，钱财无数有啥用呢？白矮星也就是钻石星，那钻石都是你的</w:t>
      </w:r>
      <w:r w:rsidR="00B474A4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3C7DE6">
        <w:rPr>
          <w:rFonts w:ascii="宋体" w:eastAsia="宋体" w:hAnsi="宋体" w:cs="宋体" w:hint="eastAsia"/>
          <w:b/>
          <w:sz w:val="21"/>
          <w:szCs w:val="21"/>
        </w:rPr>
        <w:t>有用吗？都是你的，</w:t>
      </w:r>
      <w:r w:rsidR="00B474A4">
        <w:rPr>
          <w:rFonts w:ascii="宋体" w:eastAsia="宋体" w:hAnsi="宋体" w:cs="宋体" w:hint="eastAsia"/>
          <w:b/>
          <w:sz w:val="21"/>
          <w:szCs w:val="21"/>
        </w:rPr>
        <w:t>你</w:t>
      </w:r>
      <w:r w:rsidRPr="003C7DE6">
        <w:rPr>
          <w:rFonts w:ascii="宋体" w:eastAsia="宋体" w:hAnsi="宋体" w:cs="宋体" w:hint="eastAsia"/>
          <w:b/>
          <w:sz w:val="21"/>
          <w:szCs w:val="21"/>
        </w:rPr>
        <w:t>花不了</w:t>
      </w:r>
      <w:r w:rsidR="00B474A4">
        <w:rPr>
          <w:rFonts w:ascii="宋体" w:eastAsia="宋体" w:hAnsi="宋体" w:cs="宋体" w:hint="eastAsia"/>
          <w:b/>
          <w:sz w:val="21"/>
          <w:szCs w:val="21"/>
        </w:rPr>
        <w:t>。</w:t>
      </w:r>
      <w:r w:rsidRPr="003C7DE6">
        <w:rPr>
          <w:rFonts w:ascii="宋体" w:eastAsia="宋体" w:hAnsi="宋体" w:cs="宋体" w:hint="eastAsia"/>
          <w:b/>
          <w:sz w:val="21"/>
          <w:szCs w:val="21"/>
        </w:rPr>
        <w:t>同样你失去了健康</w:t>
      </w:r>
      <w:r w:rsidR="00B474A4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3C7DE6">
        <w:rPr>
          <w:rFonts w:ascii="宋体" w:eastAsia="宋体" w:hAnsi="宋体" w:cs="宋体" w:hint="eastAsia"/>
          <w:b/>
          <w:sz w:val="21"/>
          <w:szCs w:val="21"/>
        </w:rPr>
        <w:t>你就失去了所有，失去了生命力</w:t>
      </w:r>
      <w:r w:rsidR="004B79F2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3C7DE6">
        <w:rPr>
          <w:rFonts w:ascii="宋体" w:eastAsia="宋体" w:hAnsi="宋体" w:cs="宋体" w:hint="eastAsia"/>
          <w:b/>
          <w:sz w:val="21"/>
          <w:szCs w:val="21"/>
        </w:rPr>
        <w:t>也就没有行动力</w:t>
      </w:r>
      <w:r w:rsidR="004B79F2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3C7DE6">
        <w:rPr>
          <w:rFonts w:ascii="宋体" w:eastAsia="宋体" w:hAnsi="宋体" w:cs="宋体" w:hint="eastAsia"/>
          <w:b/>
          <w:sz w:val="21"/>
          <w:szCs w:val="21"/>
        </w:rPr>
        <w:t>任人宰割。</w:t>
      </w:r>
    </w:p>
    <w:p w:rsidR="007B67A7" w:rsidRDefault="00625AF7" w:rsidP="003C7DE6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 w:rsidRPr="003C7DE6">
        <w:rPr>
          <w:rFonts w:ascii="宋体" w:eastAsia="宋体" w:hAnsi="宋体" w:cs="宋体" w:hint="eastAsia"/>
          <w:b/>
          <w:sz w:val="21"/>
          <w:szCs w:val="21"/>
        </w:rPr>
        <w:t>我们</w:t>
      </w:r>
      <w:r w:rsidR="009D00E5">
        <w:rPr>
          <w:rFonts w:ascii="宋体" w:eastAsia="宋体" w:hAnsi="宋体" w:cs="宋体" w:hint="eastAsia"/>
          <w:b/>
          <w:sz w:val="21"/>
          <w:szCs w:val="21"/>
        </w:rPr>
        <w:t>设计的</w:t>
      </w:r>
      <w:r w:rsidRPr="003C7DE6">
        <w:rPr>
          <w:rFonts w:ascii="宋体" w:eastAsia="宋体" w:hAnsi="宋体" w:cs="宋体" w:hint="eastAsia"/>
          <w:b/>
          <w:sz w:val="21"/>
          <w:szCs w:val="21"/>
        </w:rPr>
        <w:t>所有课程就一个目的</w:t>
      </w:r>
      <w:r w:rsidR="00D81324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3C7DE6">
        <w:rPr>
          <w:rFonts w:ascii="宋体" w:eastAsia="宋体" w:hAnsi="宋体" w:cs="宋体" w:hint="eastAsia"/>
          <w:b/>
          <w:sz w:val="21"/>
          <w:szCs w:val="21"/>
        </w:rPr>
        <w:t>唤醒你的生命力，唤醒小钻石的生命力，唤醒国棣的生命力，唤醒康康的生命力</w:t>
      </w:r>
      <w:r w:rsidR="00D81324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3C7DE6">
        <w:rPr>
          <w:rFonts w:ascii="宋体" w:eastAsia="宋体" w:hAnsi="宋体" w:cs="宋体" w:hint="eastAsia"/>
          <w:b/>
          <w:sz w:val="21"/>
          <w:szCs w:val="21"/>
        </w:rPr>
        <w:t>唤醒所有孩子的生命力。那怎么唤醒啊，就是掌握火候，掌握方法</w:t>
      </w:r>
      <w:r w:rsidR="00B9391D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3C7DE6">
        <w:rPr>
          <w:rFonts w:ascii="宋体" w:eastAsia="宋体" w:hAnsi="宋体" w:cs="宋体" w:hint="eastAsia"/>
          <w:b/>
          <w:sz w:val="21"/>
          <w:szCs w:val="21"/>
        </w:rPr>
        <w:t>调动元真，让</w:t>
      </w:r>
      <w:proofErr w:type="gramStart"/>
      <w:r w:rsidRPr="003C7DE6">
        <w:rPr>
          <w:rFonts w:ascii="宋体" w:eastAsia="宋体" w:hAnsi="宋体" w:cs="宋体" w:hint="eastAsia"/>
          <w:b/>
          <w:sz w:val="21"/>
          <w:szCs w:val="21"/>
        </w:rPr>
        <w:t>元真越烧</w:t>
      </w:r>
      <w:proofErr w:type="gramEnd"/>
      <w:r w:rsidRPr="003C7DE6">
        <w:rPr>
          <w:rFonts w:ascii="宋体" w:eastAsia="宋体" w:hAnsi="宋体" w:cs="宋体" w:hint="eastAsia"/>
          <w:b/>
          <w:sz w:val="21"/>
          <w:szCs w:val="21"/>
        </w:rPr>
        <w:t>越旺，越烧越通达，</w:t>
      </w:r>
      <w:r w:rsidR="00B9391D">
        <w:rPr>
          <w:rFonts w:ascii="宋体" w:eastAsia="宋体" w:hAnsi="宋体" w:cs="宋体" w:hint="eastAsia"/>
          <w:b/>
          <w:sz w:val="21"/>
          <w:szCs w:val="21"/>
        </w:rPr>
        <w:t>孩子就能茁壮成长。五脏六腑通达</w:t>
      </w:r>
      <w:proofErr w:type="gramStart"/>
      <w:r w:rsidR="00B9391D">
        <w:rPr>
          <w:rFonts w:ascii="宋体" w:eastAsia="宋体" w:hAnsi="宋体" w:cs="宋体" w:hint="eastAsia"/>
          <w:b/>
          <w:sz w:val="21"/>
          <w:szCs w:val="21"/>
        </w:rPr>
        <w:t>之后元</w:t>
      </w:r>
      <w:proofErr w:type="gramEnd"/>
      <w:r w:rsidR="00B9391D">
        <w:rPr>
          <w:rFonts w:ascii="宋体" w:eastAsia="宋体" w:hAnsi="宋体" w:cs="宋体" w:hint="eastAsia"/>
          <w:b/>
          <w:sz w:val="21"/>
          <w:szCs w:val="21"/>
        </w:rPr>
        <w:t>真就加速运转，整个人</w:t>
      </w:r>
      <w:r w:rsidRPr="003C7DE6">
        <w:rPr>
          <w:rFonts w:ascii="宋体" w:eastAsia="宋体" w:hAnsi="宋体" w:cs="宋体" w:hint="eastAsia"/>
          <w:b/>
          <w:sz w:val="21"/>
          <w:szCs w:val="21"/>
        </w:rPr>
        <w:t>脸就发生质的变化，变得有光泽，</w:t>
      </w:r>
      <w:r w:rsidR="00B9391D">
        <w:rPr>
          <w:rFonts w:ascii="宋体" w:eastAsia="宋体" w:hAnsi="宋体" w:cs="宋体" w:hint="eastAsia"/>
          <w:b/>
          <w:sz w:val="21"/>
          <w:szCs w:val="21"/>
        </w:rPr>
        <w:t>长开了。</w:t>
      </w:r>
      <w:r w:rsidRPr="003C7DE6">
        <w:rPr>
          <w:rFonts w:ascii="宋体" w:eastAsia="宋体" w:hAnsi="宋体" w:cs="宋体" w:hint="eastAsia"/>
          <w:b/>
          <w:sz w:val="21"/>
          <w:szCs w:val="21"/>
        </w:rPr>
        <w:t>你会发现一个现象，青春期孩</w:t>
      </w:r>
      <w:r w:rsidR="00B9391D">
        <w:rPr>
          <w:rFonts w:ascii="宋体" w:eastAsia="宋体" w:hAnsi="宋体" w:cs="宋体" w:hint="eastAsia"/>
          <w:b/>
          <w:sz w:val="21"/>
          <w:szCs w:val="21"/>
        </w:rPr>
        <w:t>子长</w:t>
      </w:r>
      <w:r w:rsidRPr="003C7DE6">
        <w:rPr>
          <w:rFonts w:ascii="宋体" w:eastAsia="宋体" w:hAnsi="宋体" w:cs="宋体" w:hint="eastAsia"/>
          <w:b/>
          <w:sz w:val="21"/>
          <w:szCs w:val="21"/>
        </w:rPr>
        <w:t>开了</w:t>
      </w:r>
      <w:r w:rsidR="00B9391D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3C7DE6">
        <w:rPr>
          <w:rFonts w:ascii="宋体" w:eastAsia="宋体" w:hAnsi="宋体" w:cs="宋体" w:hint="eastAsia"/>
          <w:b/>
          <w:sz w:val="21"/>
          <w:szCs w:val="21"/>
        </w:rPr>
        <w:t>脑子</w:t>
      </w:r>
      <w:r w:rsidR="00B9391D">
        <w:rPr>
          <w:rFonts w:ascii="宋体" w:eastAsia="宋体" w:hAnsi="宋体" w:cs="宋体" w:hint="eastAsia"/>
          <w:b/>
          <w:sz w:val="21"/>
          <w:szCs w:val="21"/>
        </w:rPr>
        <w:t>长得大，五官也长得舒朗</w:t>
      </w:r>
      <w:r w:rsidRPr="003C7DE6">
        <w:rPr>
          <w:rFonts w:ascii="宋体" w:eastAsia="宋体" w:hAnsi="宋体" w:cs="宋体" w:hint="eastAsia"/>
          <w:b/>
          <w:sz w:val="21"/>
          <w:szCs w:val="21"/>
        </w:rPr>
        <w:t>。女大十八变，越变越好</w:t>
      </w:r>
      <w:r w:rsidR="007B67A7">
        <w:rPr>
          <w:rFonts w:ascii="宋体" w:eastAsia="宋体" w:hAnsi="宋体" w:cs="宋体" w:hint="eastAsia"/>
          <w:b/>
          <w:sz w:val="21"/>
          <w:szCs w:val="21"/>
        </w:rPr>
        <w:t>看</w:t>
      </w:r>
      <w:r w:rsidRPr="003C7DE6">
        <w:rPr>
          <w:rFonts w:ascii="宋体" w:eastAsia="宋体" w:hAnsi="宋体" w:cs="宋体" w:hint="eastAsia"/>
          <w:b/>
          <w:sz w:val="21"/>
          <w:szCs w:val="21"/>
        </w:rPr>
        <w:t>，男的也变得有男子气概，从孩子一直长到青春期，他积攒的所有的能量开始喷薄而出</w:t>
      </w:r>
      <w:r w:rsidR="007B67A7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3C7DE6">
        <w:rPr>
          <w:rFonts w:ascii="宋体" w:eastAsia="宋体" w:hAnsi="宋体" w:cs="宋体" w:hint="eastAsia"/>
          <w:b/>
          <w:sz w:val="21"/>
          <w:szCs w:val="21"/>
        </w:rPr>
        <w:t>就把孩子给顶起来了，这才是</w:t>
      </w:r>
      <w:proofErr w:type="gramStart"/>
      <w:r w:rsidRPr="003C7DE6">
        <w:rPr>
          <w:rFonts w:ascii="宋体" w:eastAsia="宋体" w:hAnsi="宋体" w:cs="宋体" w:hint="eastAsia"/>
          <w:b/>
          <w:sz w:val="21"/>
          <w:szCs w:val="21"/>
        </w:rPr>
        <w:t>最</w:t>
      </w:r>
      <w:proofErr w:type="gramEnd"/>
      <w:r w:rsidRPr="003C7DE6">
        <w:rPr>
          <w:rFonts w:ascii="宋体" w:eastAsia="宋体" w:hAnsi="宋体" w:cs="宋体" w:hint="eastAsia"/>
          <w:b/>
          <w:sz w:val="21"/>
          <w:szCs w:val="21"/>
        </w:rPr>
        <w:t>关键</w:t>
      </w:r>
      <w:r w:rsidR="007B67A7">
        <w:rPr>
          <w:rFonts w:ascii="宋体" w:eastAsia="宋体" w:hAnsi="宋体" w:cs="宋体" w:hint="eastAsia"/>
          <w:b/>
          <w:sz w:val="21"/>
          <w:szCs w:val="21"/>
        </w:rPr>
        <w:t>的，决定</w:t>
      </w:r>
      <w:r w:rsidRPr="003C7DE6">
        <w:rPr>
          <w:rFonts w:ascii="宋体" w:eastAsia="宋体" w:hAnsi="宋体" w:cs="宋体" w:hint="eastAsia"/>
          <w:b/>
          <w:sz w:val="21"/>
          <w:szCs w:val="21"/>
        </w:rPr>
        <w:t>孩子的一生。孩子</w:t>
      </w:r>
      <w:r w:rsidR="007B67A7">
        <w:rPr>
          <w:rFonts w:ascii="宋体" w:eastAsia="宋体" w:hAnsi="宋体" w:cs="宋体" w:hint="eastAsia"/>
          <w:b/>
          <w:sz w:val="21"/>
          <w:szCs w:val="21"/>
        </w:rPr>
        <w:t>的</w:t>
      </w:r>
      <w:r w:rsidRPr="003C7DE6">
        <w:rPr>
          <w:rFonts w:ascii="宋体" w:eastAsia="宋体" w:hAnsi="宋体" w:cs="宋体" w:hint="eastAsia"/>
          <w:b/>
          <w:sz w:val="21"/>
          <w:szCs w:val="21"/>
        </w:rPr>
        <w:t>一生</w:t>
      </w:r>
      <w:r w:rsidR="007B67A7">
        <w:rPr>
          <w:rFonts w:ascii="宋体" w:eastAsia="宋体" w:hAnsi="宋体" w:cs="宋体" w:hint="eastAsia"/>
          <w:b/>
          <w:sz w:val="21"/>
          <w:szCs w:val="21"/>
        </w:rPr>
        <w:t>在</w:t>
      </w:r>
      <w:r w:rsidRPr="003C7DE6">
        <w:rPr>
          <w:rFonts w:ascii="宋体" w:eastAsia="宋体" w:hAnsi="宋体" w:cs="宋体" w:hint="eastAsia"/>
          <w:b/>
          <w:sz w:val="21"/>
          <w:szCs w:val="21"/>
        </w:rPr>
        <w:t>青春期发育</w:t>
      </w:r>
      <w:r w:rsidR="007B67A7">
        <w:rPr>
          <w:rFonts w:ascii="宋体" w:eastAsia="宋体" w:hAnsi="宋体" w:cs="宋体" w:hint="eastAsia"/>
          <w:b/>
          <w:sz w:val="21"/>
          <w:szCs w:val="21"/>
        </w:rPr>
        <w:t>期间</w:t>
      </w:r>
      <w:r w:rsidRPr="003C7DE6">
        <w:rPr>
          <w:rFonts w:ascii="宋体" w:eastAsia="宋体" w:hAnsi="宋体" w:cs="宋体" w:hint="eastAsia"/>
          <w:b/>
          <w:sz w:val="21"/>
          <w:szCs w:val="21"/>
        </w:rPr>
        <w:t>就已经定型</w:t>
      </w:r>
      <w:r w:rsidR="007B67A7">
        <w:rPr>
          <w:rFonts w:ascii="宋体" w:eastAsia="宋体" w:hAnsi="宋体" w:cs="宋体" w:hint="eastAsia"/>
          <w:b/>
          <w:sz w:val="21"/>
          <w:szCs w:val="21"/>
        </w:rPr>
        <w:t>。</w:t>
      </w:r>
    </w:p>
    <w:p w:rsidR="007B67A7" w:rsidRPr="009C07CA" w:rsidRDefault="007B67A7" w:rsidP="009C07CA">
      <w:pPr>
        <w:spacing w:before="240" w:after="240"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</w:rPr>
      </w:pPr>
      <w:r w:rsidRPr="009C07CA">
        <w:rPr>
          <w:rFonts w:ascii="宋体" w:eastAsia="宋体" w:hAnsi="宋体" w:cs="宋体" w:hint="eastAsia"/>
          <w:sz w:val="21"/>
          <w:szCs w:val="21"/>
        </w:rPr>
        <w:t>司辰：</w:t>
      </w:r>
      <w:r w:rsidR="00625AF7" w:rsidRPr="009C07CA">
        <w:rPr>
          <w:rFonts w:ascii="宋体" w:eastAsia="宋体" w:hAnsi="宋体" w:cs="宋体" w:hint="eastAsia"/>
          <w:sz w:val="21"/>
          <w:szCs w:val="21"/>
        </w:rPr>
        <w:t>所以一定要抓住孩子青春期</w:t>
      </w:r>
      <w:r w:rsidRPr="009C07CA">
        <w:rPr>
          <w:rFonts w:ascii="宋体" w:eastAsia="宋体" w:hAnsi="宋体" w:cs="宋体" w:hint="eastAsia"/>
          <w:sz w:val="21"/>
          <w:szCs w:val="21"/>
        </w:rPr>
        <w:t>这个</w:t>
      </w:r>
      <w:r w:rsidR="00625AF7" w:rsidRPr="009C07CA">
        <w:rPr>
          <w:rFonts w:ascii="宋体" w:eastAsia="宋体" w:hAnsi="宋体" w:cs="宋体" w:hint="eastAsia"/>
          <w:sz w:val="21"/>
          <w:szCs w:val="21"/>
        </w:rPr>
        <w:t>关键的时刻</w:t>
      </w:r>
      <w:r w:rsidRPr="009C07CA">
        <w:rPr>
          <w:rFonts w:ascii="宋体" w:eastAsia="宋体" w:hAnsi="宋体" w:cs="宋体" w:hint="eastAsia"/>
          <w:sz w:val="21"/>
          <w:szCs w:val="21"/>
        </w:rPr>
        <w:t>，</w:t>
      </w:r>
      <w:r w:rsidR="00625AF7" w:rsidRPr="009C07CA">
        <w:rPr>
          <w:rFonts w:ascii="宋体" w:eastAsia="宋体" w:hAnsi="宋体" w:cs="宋体" w:hint="eastAsia"/>
          <w:sz w:val="21"/>
          <w:szCs w:val="21"/>
        </w:rPr>
        <w:t>一定要帮孩子一把，对孩子一辈子都有影响的。</w:t>
      </w:r>
    </w:p>
    <w:p w:rsidR="009F1ABD" w:rsidRDefault="00397013" w:rsidP="003C7DE6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 w:hint="eastAsia"/>
          <w:b/>
          <w:sz w:val="21"/>
          <w:szCs w:val="21"/>
        </w:rPr>
      </w:pPr>
      <w:r>
        <w:rPr>
          <w:rFonts w:ascii="宋体" w:eastAsia="宋体" w:hAnsi="宋体" w:cs="宋体" w:hint="eastAsia"/>
          <w:b/>
          <w:sz w:val="21"/>
          <w:szCs w:val="21"/>
        </w:rPr>
        <w:lastRenderedPageBreak/>
        <w:t>师：</w:t>
      </w:r>
      <w:r w:rsidR="00625AF7" w:rsidRPr="003C7DE6">
        <w:rPr>
          <w:rFonts w:ascii="宋体" w:eastAsia="宋体" w:hAnsi="宋体" w:cs="宋体" w:hint="eastAsia"/>
          <w:b/>
          <w:sz w:val="21"/>
          <w:szCs w:val="21"/>
        </w:rPr>
        <w:t>很多爹妈都不理解，不会带孩子。我之前</w:t>
      </w:r>
      <w:r w:rsidR="002406A4">
        <w:rPr>
          <w:rFonts w:ascii="宋体" w:eastAsia="宋体" w:hAnsi="宋体" w:cs="宋体" w:hint="eastAsia"/>
          <w:b/>
          <w:sz w:val="21"/>
          <w:szCs w:val="21"/>
        </w:rPr>
        <w:t>说</w:t>
      </w:r>
      <w:r w:rsidR="00625AF7" w:rsidRPr="003C7DE6">
        <w:rPr>
          <w:rFonts w:ascii="宋体" w:eastAsia="宋体" w:hAnsi="宋体" w:cs="宋体" w:hint="eastAsia"/>
          <w:b/>
          <w:sz w:val="21"/>
          <w:szCs w:val="21"/>
        </w:rPr>
        <w:t>育儿课</w:t>
      </w:r>
      <w:r w:rsidR="002406A4">
        <w:rPr>
          <w:rFonts w:ascii="宋体" w:eastAsia="宋体" w:hAnsi="宋体" w:cs="宋体" w:hint="eastAsia"/>
          <w:b/>
          <w:sz w:val="21"/>
          <w:szCs w:val="21"/>
        </w:rPr>
        <w:t>会</w:t>
      </w:r>
      <w:r w:rsidR="00625AF7" w:rsidRPr="003C7DE6">
        <w:rPr>
          <w:rFonts w:ascii="宋体" w:eastAsia="宋体" w:hAnsi="宋体" w:cs="宋体" w:hint="eastAsia"/>
          <w:b/>
          <w:sz w:val="21"/>
          <w:szCs w:val="21"/>
        </w:rPr>
        <w:t>好好讲</w:t>
      </w:r>
      <w:r w:rsidR="002406A4">
        <w:rPr>
          <w:rFonts w:ascii="宋体" w:eastAsia="宋体" w:hAnsi="宋体" w:cs="宋体" w:hint="eastAsia"/>
          <w:b/>
          <w:sz w:val="21"/>
          <w:szCs w:val="21"/>
        </w:rPr>
        <w:t>一些道理告诉爹妈，但</w:t>
      </w:r>
      <w:r w:rsidR="00625AF7" w:rsidRPr="003C7DE6">
        <w:rPr>
          <w:rFonts w:ascii="宋体" w:eastAsia="宋体" w:hAnsi="宋体" w:cs="宋体" w:hint="eastAsia"/>
          <w:b/>
          <w:sz w:val="21"/>
          <w:szCs w:val="21"/>
        </w:rPr>
        <w:t>由于时间精</w:t>
      </w:r>
      <w:r w:rsidR="002406A4">
        <w:rPr>
          <w:rFonts w:ascii="宋体" w:eastAsia="宋体" w:hAnsi="宋体" w:cs="宋体" w:hint="eastAsia"/>
          <w:b/>
          <w:sz w:val="21"/>
          <w:szCs w:val="21"/>
        </w:rPr>
        <w:t>力太有限，咱们</w:t>
      </w:r>
      <w:r w:rsidR="00C23DD8">
        <w:rPr>
          <w:rFonts w:ascii="宋体" w:eastAsia="宋体" w:hAnsi="宋体" w:cs="宋体" w:hint="eastAsia"/>
          <w:b/>
          <w:sz w:val="21"/>
          <w:szCs w:val="21"/>
        </w:rPr>
        <w:t>公司</w:t>
      </w:r>
      <w:r w:rsidR="002406A4">
        <w:rPr>
          <w:rFonts w:ascii="宋体" w:eastAsia="宋体" w:hAnsi="宋体" w:cs="宋体" w:hint="eastAsia"/>
          <w:b/>
          <w:sz w:val="21"/>
          <w:szCs w:val="21"/>
        </w:rPr>
        <w:t>有些战略</w:t>
      </w:r>
      <w:r w:rsidR="00625AF7" w:rsidRPr="003C7DE6">
        <w:rPr>
          <w:rFonts w:ascii="宋体" w:eastAsia="宋体" w:hAnsi="宋体" w:cs="宋体" w:hint="eastAsia"/>
          <w:b/>
          <w:sz w:val="21"/>
          <w:szCs w:val="21"/>
        </w:rPr>
        <w:t>调整</w:t>
      </w:r>
      <w:r w:rsidR="001C3DA5">
        <w:rPr>
          <w:rFonts w:ascii="宋体" w:eastAsia="宋体" w:hAnsi="宋体" w:cs="宋体" w:hint="eastAsia"/>
          <w:b/>
          <w:sz w:val="21"/>
          <w:szCs w:val="21"/>
        </w:rPr>
        <w:t>，</w:t>
      </w:r>
      <w:r w:rsidR="002406A4" w:rsidRPr="003C7DE6">
        <w:rPr>
          <w:rFonts w:ascii="宋体" w:eastAsia="宋体" w:hAnsi="宋体" w:cs="宋体" w:hint="eastAsia"/>
          <w:b/>
          <w:sz w:val="21"/>
          <w:szCs w:val="21"/>
        </w:rPr>
        <w:t>年前</w:t>
      </w:r>
      <w:r w:rsidR="002406A4">
        <w:rPr>
          <w:rFonts w:ascii="宋体" w:eastAsia="宋体" w:hAnsi="宋体" w:cs="宋体" w:hint="eastAsia"/>
          <w:b/>
          <w:sz w:val="21"/>
          <w:szCs w:val="21"/>
        </w:rPr>
        <w:t>的</w:t>
      </w:r>
      <w:r w:rsidR="00625AF7" w:rsidRPr="003C7DE6">
        <w:rPr>
          <w:rFonts w:ascii="宋体" w:eastAsia="宋体" w:hAnsi="宋体" w:cs="宋体" w:hint="eastAsia"/>
          <w:b/>
          <w:sz w:val="21"/>
          <w:szCs w:val="21"/>
        </w:rPr>
        <w:t>育儿课暂时取消。我</w:t>
      </w:r>
      <w:r w:rsidR="00C700A8">
        <w:rPr>
          <w:rFonts w:ascii="宋体" w:eastAsia="宋体" w:hAnsi="宋体" w:cs="宋体" w:hint="eastAsia"/>
          <w:b/>
          <w:sz w:val="21"/>
          <w:szCs w:val="21"/>
        </w:rPr>
        <w:t>先在公开课跟</w:t>
      </w:r>
      <w:r w:rsidR="00625AF7" w:rsidRPr="003C7DE6">
        <w:rPr>
          <w:rFonts w:ascii="宋体" w:eastAsia="宋体" w:hAnsi="宋体" w:cs="宋体" w:hint="eastAsia"/>
          <w:b/>
          <w:sz w:val="21"/>
          <w:szCs w:val="21"/>
        </w:rPr>
        <w:t>你们说说，</w:t>
      </w:r>
      <w:r w:rsidR="00100805">
        <w:rPr>
          <w:rFonts w:ascii="宋体" w:eastAsia="宋体" w:hAnsi="宋体" w:cs="宋体" w:hint="eastAsia"/>
          <w:b/>
          <w:sz w:val="21"/>
          <w:szCs w:val="21"/>
        </w:rPr>
        <w:t>养</w:t>
      </w:r>
      <w:r w:rsidR="00625AF7" w:rsidRPr="003C7DE6">
        <w:rPr>
          <w:rFonts w:ascii="宋体" w:eastAsia="宋体" w:hAnsi="宋体" w:cs="宋体" w:hint="eastAsia"/>
          <w:b/>
          <w:sz w:val="21"/>
          <w:szCs w:val="21"/>
        </w:rPr>
        <w:t>孩子</w:t>
      </w:r>
      <w:r w:rsidR="00504B01">
        <w:rPr>
          <w:rFonts w:ascii="宋体" w:eastAsia="宋体" w:hAnsi="宋体" w:cs="宋体" w:hint="eastAsia"/>
          <w:b/>
          <w:sz w:val="21"/>
          <w:szCs w:val="21"/>
        </w:rPr>
        <w:t>要</w:t>
      </w:r>
      <w:r w:rsidR="00100805">
        <w:rPr>
          <w:rFonts w:ascii="宋体" w:eastAsia="宋体" w:hAnsi="宋体" w:cs="宋体" w:hint="eastAsia"/>
          <w:b/>
          <w:sz w:val="21"/>
          <w:szCs w:val="21"/>
        </w:rPr>
        <w:t>注意</w:t>
      </w:r>
      <w:r w:rsidR="00625AF7" w:rsidRPr="003C7DE6">
        <w:rPr>
          <w:rFonts w:ascii="宋体" w:eastAsia="宋体" w:hAnsi="宋体" w:cs="宋体" w:hint="eastAsia"/>
          <w:b/>
          <w:sz w:val="21"/>
          <w:szCs w:val="21"/>
        </w:rPr>
        <w:t>元真</w:t>
      </w:r>
      <w:r w:rsidR="00100805">
        <w:rPr>
          <w:rFonts w:ascii="宋体" w:eastAsia="宋体" w:hAnsi="宋体" w:cs="宋体" w:hint="eastAsia"/>
          <w:b/>
          <w:sz w:val="21"/>
          <w:szCs w:val="21"/>
        </w:rPr>
        <w:t>，注意阳</w:t>
      </w:r>
      <w:r w:rsidR="00625AF7" w:rsidRPr="003C7DE6">
        <w:rPr>
          <w:rFonts w:ascii="宋体" w:eastAsia="宋体" w:hAnsi="宋体" w:cs="宋体" w:hint="eastAsia"/>
          <w:b/>
          <w:sz w:val="21"/>
          <w:szCs w:val="21"/>
        </w:rPr>
        <w:t>气，</w:t>
      </w:r>
      <w:r w:rsidR="00100805">
        <w:rPr>
          <w:rFonts w:ascii="宋体" w:eastAsia="宋体" w:hAnsi="宋体" w:cs="宋体" w:hint="eastAsia"/>
          <w:b/>
          <w:sz w:val="21"/>
          <w:szCs w:val="21"/>
        </w:rPr>
        <w:t>注意</w:t>
      </w:r>
      <w:r w:rsidR="00625AF7" w:rsidRPr="003C7DE6">
        <w:rPr>
          <w:rFonts w:ascii="宋体" w:eastAsia="宋体" w:hAnsi="宋体" w:cs="宋体" w:hint="eastAsia"/>
          <w:b/>
          <w:sz w:val="21"/>
          <w:szCs w:val="21"/>
        </w:rPr>
        <w:t>经脉通达的重要性</w:t>
      </w:r>
      <w:r w:rsidR="00100805">
        <w:rPr>
          <w:rFonts w:ascii="宋体" w:eastAsia="宋体" w:hAnsi="宋体" w:cs="宋体" w:hint="eastAsia"/>
          <w:b/>
          <w:sz w:val="21"/>
          <w:szCs w:val="21"/>
        </w:rPr>
        <w:t>。</w:t>
      </w:r>
      <w:r w:rsidR="00100805" w:rsidRPr="003C7DE6">
        <w:rPr>
          <w:rFonts w:ascii="宋体" w:eastAsia="宋体" w:hAnsi="宋体" w:cs="宋体" w:hint="eastAsia"/>
          <w:b/>
          <w:sz w:val="21"/>
          <w:szCs w:val="21"/>
        </w:rPr>
        <w:t>你怎么带孩子</w:t>
      </w:r>
      <w:r w:rsidR="00100805">
        <w:rPr>
          <w:rFonts w:ascii="宋体" w:eastAsia="宋体" w:hAnsi="宋体" w:cs="宋体" w:hint="eastAsia"/>
          <w:b/>
          <w:sz w:val="21"/>
          <w:szCs w:val="21"/>
        </w:rPr>
        <w:t>，就</w:t>
      </w:r>
      <w:r w:rsidR="00100805" w:rsidRPr="003C7DE6">
        <w:rPr>
          <w:rFonts w:ascii="宋体" w:eastAsia="宋体" w:hAnsi="宋体" w:cs="宋体" w:hint="eastAsia"/>
          <w:b/>
          <w:sz w:val="21"/>
          <w:szCs w:val="21"/>
        </w:rPr>
        <w:t>决定</w:t>
      </w:r>
      <w:r w:rsidR="00100805">
        <w:rPr>
          <w:rFonts w:ascii="宋体" w:eastAsia="宋体" w:hAnsi="宋体" w:cs="宋体" w:hint="eastAsia"/>
          <w:b/>
          <w:sz w:val="21"/>
          <w:szCs w:val="21"/>
        </w:rPr>
        <w:t>了</w:t>
      </w:r>
      <w:r w:rsidR="00625AF7" w:rsidRPr="003C7DE6">
        <w:rPr>
          <w:rFonts w:ascii="宋体" w:eastAsia="宋体" w:hAnsi="宋体" w:cs="宋体" w:hint="eastAsia"/>
          <w:b/>
          <w:sz w:val="21"/>
          <w:szCs w:val="21"/>
        </w:rPr>
        <w:t>你</w:t>
      </w:r>
      <w:r w:rsidR="00100805" w:rsidRPr="003C7DE6">
        <w:rPr>
          <w:rFonts w:ascii="宋体" w:eastAsia="宋体" w:hAnsi="宋体" w:cs="宋体" w:hint="eastAsia"/>
          <w:b/>
          <w:sz w:val="21"/>
          <w:szCs w:val="21"/>
        </w:rPr>
        <w:t>缔造</w:t>
      </w:r>
      <w:r w:rsidR="00100805">
        <w:rPr>
          <w:rFonts w:ascii="宋体" w:eastAsia="宋体" w:hAnsi="宋体" w:cs="宋体" w:hint="eastAsia"/>
          <w:b/>
          <w:sz w:val="21"/>
          <w:szCs w:val="21"/>
        </w:rPr>
        <w:t>了</w:t>
      </w:r>
      <w:r w:rsidR="00625AF7" w:rsidRPr="003C7DE6">
        <w:rPr>
          <w:rFonts w:ascii="宋体" w:eastAsia="宋体" w:hAnsi="宋体" w:cs="宋体" w:hint="eastAsia"/>
          <w:b/>
          <w:sz w:val="21"/>
          <w:szCs w:val="21"/>
        </w:rPr>
        <w:t>一个废物，还是</w:t>
      </w:r>
      <w:r w:rsidR="00100805" w:rsidRPr="003C7DE6">
        <w:rPr>
          <w:rFonts w:ascii="宋体" w:eastAsia="宋体" w:hAnsi="宋体" w:cs="宋体" w:hint="eastAsia"/>
          <w:b/>
          <w:sz w:val="21"/>
          <w:szCs w:val="21"/>
        </w:rPr>
        <w:t>缔造</w:t>
      </w:r>
      <w:r w:rsidR="00100805">
        <w:rPr>
          <w:rFonts w:ascii="宋体" w:eastAsia="宋体" w:hAnsi="宋体" w:cs="宋体" w:hint="eastAsia"/>
          <w:b/>
          <w:sz w:val="21"/>
          <w:szCs w:val="21"/>
        </w:rPr>
        <w:t>了</w:t>
      </w:r>
      <w:r w:rsidR="00625AF7" w:rsidRPr="003C7DE6">
        <w:rPr>
          <w:rFonts w:ascii="宋体" w:eastAsia="宋体" w:hAnsi="宋体" w:cs="宋体" w:hint="eastAsia"/>
          <w:b/>
          <w:sz w:val="21"/>
          <w:szCs w:val="21"/>
        </w:rPr>
        <w:t>一个天才</w:t>
      </w:r>
      <w:r w:rsidR="00412F82">
        <w:rPr>
          <w:rFonts w:ascii="宋体" w:eastAsia="宋体" w:hAnsi="宋体" w:cs="宋体" w:hint="eastAsia"/>
          <w:b/>
          <w:sz w:val="21"/>
          <w:szCs w:val="21"/>
        </w:rPr>
        <w:t>，</w:t>
      </w:r>
      <w:r w:rsidR="00E51D8A">
        <w:rPr>
          <w:rFonts w:ascii="宋体" w:eastAsia="宋体" w:hAnsi="宋体" w:cs="宋体" w:hint="eastAsia"/>
          <w:b/>
          <w:sz w:val="21"/>
          <w:szCs w:val="21"/>
        </w:rPr>
        <w:t>一点</w:t>
      </w:r>
      <w:r w:rsidR="00625AF7" w:rsidRPr="003C7DE6">
        <w:rPr>
          <w:rFonts w:ascii="宋体" w:eastAsia="宋体" w:hAnsi="宋体" w:cs="宋体" w:hint="eastAsia"/>
          <w:b/>
          <w:sz w:val="21"/>
          <w:szCs w:val="21"/>
        </w:rPr>
        <w:t>不假</w:t>
      </w:r>
      <w:r w:rsidR="00412F82">
        <w:rPr>
          <w:rFonts w:ascii="宋体" w:eastAsia="宋体" w:hAnsi="宋体" w:cs="宋体" w:hint="eastAsia"/>
          <w:b/>
          <w:sz w:val="21"/>
          <w:szCs w:val="21"/>
        </w:rPr>
        <w:t>。你要</w:t>
      </w:r>
      <w:r w:rsidR="00625AF7" w:rsidRPr="003C7DE6">
        <w:rPr>
          <w:rFonts w:ascii="宋体" w:eastAsia="宋体" w:hAnsi="宋体" w:cs="宋体" w:hint="eastAsia"/>
          <w:b/>
          <w:sz w:val="21"/>
          <w:szCs w:val="21"/>
        </w:rPr>
        <w:t>通过得明</w:t>
      </w:r>
      <w:r w:rsidR="00412F82">
        <w:rPr>
          <w:rFonts w:ascii="宋体" w:eastAsia="宋体" w:hAnsi="宋体" w:cs="宋体" w:hint="eastAsia"/>
          <w:b/>
          <w:sz w:val="21"/>
          <w:szCs w:val="21"/>
        </w:rPr>
        <w:t>的方式</w:t>
      </w:r>
      <w:r w:rsidR="00625AF7" w:rsidRPr="003C7DE6">
        <w:rPr>
          <w:rFonts w:ascii="宋体" w:eastAsia="宋体" w:hAnsi="宋体" w:cs="宋体" w:hint="eastAsia"/>
          <w:b/>
          <w:sz w:val="21"/>
          <w:szCs w:val="21"/>
        </w:rPr>
        <w:t>带孩子，孩子就发育</w:t>
      </w:r>
      <w:r w:rsidR="009278AD">
        <w:rPr>
          <w:rFonts w:ascii="宋体" w:eastAsia="宋体" w:hAnsi="宋体" w:cs="宋体" w:hint="eastAsia"/>
          <w:b/>
          <w:sz w:val="21"/>
          <w:szCs w:val="21"/>
        </w:rPr>
        <w:t>得相当</w:t>
      </w:r>
      <w:r w:rsidR="00625AF7" w:rsidRPr="003C7DE6">
        <w:rPr>
          <w:rFonts w:ascii="宋体" w:eastAsia="宋体" w:hAnsi="宋体" w:cs="宋体" w:hint="eastAsia"/>
          <w:b/>
          <w:sz w:val="21"/>
          <w:szCs w:val="21"/>
        </w:rPr>
        <w:t>好，五官开朗</w:t>
      </w:r>
      <w:r w:rsidR="00100805">
        <w:rPr>
          <w:rFonts w:ascii="宋体" w:eastAsia="宋体" w:hAnsi="宋体" w:cs="宋体" w:hint="eastAsia"/>
          <w:b/>
          <w:sz w:val="21"/>
          <w:szCs w:val="21"/>
        </w:rPr>
        <w:t>，</w:t>
      </w:r>
      <w:r w:rsidR="00625AF7" w:rsidRPr="003C7DE6">
        <w:rPr>
          <w:rFonts w:ascii="宋体" w:eastAsia="宋体" w:hAnsi="宋体" w:cs="宋体" w:hint="eastAsia"/>
          <w:b/>
          <w:sz w:val="21"/>
          <w:szCs w:val="21"/>
        </w:rPr>
        <w:t>活力充沛。</w:t>
      </w:r>
      <w:r w:rsidR="00CD2607">
        <w:rPr>
          <w:rFonts w:ascii="宋体" w:eastAsia="宋体" w:hAnsi="宋体" w:cs="宋体" w:hint="eastAsia"/>
          <w:b/>
          <w:sz w:val="21"/>
          <w:szCs w:val="21"/>
        </w:rPr>
        <w:t>短短</w:t>
      </w:r>
      <w:r w:rsidR="00625AF7" w:rsidRPr="003C7DE6">
        <w:rPr>
          <w:rFonts w:ascii="宋体" w:eastAsia="宋体" w:hAnsi="宋体" w:cs="宋体" w:hint="eastAsia"/>
          <w:b/>
          <w:sz w:val="21"/>
          <w:szCs w:val="21"/>
        </w:rPr>
        <w:t>一个月就能带成那样，如果持续性</w:t>
      </w:r>
      <w:r w:rsidR="009278AD">
        <w:rPr>
          <w:rFonts w:ascii="宋体" w:eastAsia="宋体" w:hAnsi="宋体" w:cs="宋体" w:hint="eastAsia"/>
          <w:b/>
          <w:sz w:val="21"/>
          <w:szCs w:val="21"/>
        </w:rPr>
        <w:t>地推进</w:t>
      </w:r>
      <w:r w:rsidR="00625AF7" w:rsidRPr="003C7DE6">
        <w:rPr>
          <w:rFonts w:ascii="宋体" w:eastAsia="宋体" w:hAnsi="宋体" w:cs="宋体" w:hint="eastAsia"/>
          <w:b/>
          <w:sz w:val="21"/>
          <w:szCs w:val="21"/>
        </w:rPr>
        <w:t>呢？我真是</w:t>
      </w:r>
      <w:r w:rsidR="00CD2607">
        <w:rPr>
          <w:rFonts w:ascii="宋体" w:eastAsia="宋体" w:hAnsi="宋体" w:cs="宋体" w:hint="eastAsia"/>
          <w:b/>
          <w:sz w:val="21"/>
          <w:szCs w:val="21"/>
        </w:rPr>
        <w:t>想做这么一个实验基地，让孩子完全</w:t>
      </w:r>
      <w:r w:rsidR="00625AF7" w:rsidRPr="003C7DE6">
        <w:rPr>
          <w:rFonts w:ascii="宋体" w:eastAsia="宋体" w:hAnsi="宋体" w:cs="宋体" w:hint="eastAsia"/>
          <w:b/>
          <w:sz w:val="21"/>
          <w:szCs w:val="21"/>
        </w:rPr>
        <w:t>在得明的环境下培养</w:t>
      </w:r>
      <w:r w:rsidR="00CD2607">
        <w:rPr>
          <w:rFonts w:ascii="宋体" w:eastAsia="宋体" w:hAnsi="宋体" w:cs="宋体" w:hint="eastAsia"/>
          <w:b/>
          <w:sz w:val="21"/>
          <w:szCs w:val="21"/>
        </w:rPr>
        <w:t>，</w:t>
      </w:r>
      <w:r w:rsidR="00625AF7" w:rsidRPr="003C7DE6">
        <w:rPr>
          <w:rFonts w:ascii="宋体" w:eastAsia="宋体" w:hAnsi="宋体" w:cs="宋体" w:hint="eastAsia"/>
          <w:b/>
          <w:sz w:val="21"/>
          <w:szCs w:val="21"/>
        </w:rPr>
        <w:t>三个月</w:t>
      </w:r>
      <w:r w:rsidR="00CD2607">
        <w:rPr>
          <w:rFonts w:ascii="宋体" w:eastAsia="宋体" w:hAnsi="宋体" w:cs="宋体" w:hint="eastAsia"/>
          <w:b/>
          <w:sz w:val="21"/>
          <w:szCs w:val="21"/>
        </w:rPr>
        <w:t>五</w:t>
      </w:r>
      <w:r w:rsidR="00625AF7" w:rsidRPr="003C7DE6">
        <w:rPr>
          <w:rFonts w:ascii="宋体" w:eastAsia="宋体" w:hAnsi="宋体" w:cs="宋体" w:hint="eastAsia"/>
          <w:b/>
          <w:sz w:val="21"/>
          <w:szCs w:val="21"/>
        </w:rPr>
        <w:t>个月，你看看你的孩子</w:t>
      </w:r>
      <w:r w:rsidR="009F1ABD">
        <w:rPr>
          <w:rFonts w:ascii="宋体" w:eastAsia="宋体" w:hAnsi="宋体" w:cs="宋体" w:hint="eastAsia"/>
          <w:b/>
          <w:sz w:val="21"/>
          <w:szCs w:val="21"/>
        </w:rPr>
        <w:t>绝对发生翻天覆地的变化。</w:t>
      </w:r>
    </w:p>
    <w:p w:rsidR="00625AF7" w:rsidRPr="003C7DE6" w:rsidRDefault="00625AF7" w:rsidP="003C7DE6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 w:rsidRPr="003C7DE6">
        <w:rPr>
          <w:rFonts w:ascii="宋体" w:eastAsia="宋体" w:hAnsi="宋体" w:cs="宋体" w:hint="eastAsia"/>
          <w:b/>
          <w:sz w:val="21"/>
          <w:szCs w:val="21"/>
        </w:rPr>
        <w:t>我</w:t>
      </w:r>
      <w:r w:rsidR="00CD2607">
        <w:rPr>
          <w:rFonts w:ascii="宋体" w:eastAsia="宋体" w:hAnsi="宋体" w:cs="宋体" w:hint="eastAsia"/>
          <w:b/>
          <w:sz w:val="21"/>
          <w:szCs w:val="21"/>
        </w:rPr>
        <w:t>家</w:t>
      </w:r>
      <w:r w:rsidRPr="003C7DE6">
        <w:rPr>
          <w:rFonts w:ascii="宋体" w:eastAsia="宋体" w:hAnsi="宋体" w:cs="宋体" w:hint="eastAsia"/>
          <w:b/>
          <w:sz w:val="21"/>
          <w:szCs w:val="21"/>
        </w:rPr>
        <w:t>孩子玩经脉篮球</w:t>
      </w:r>
      <w:r w:rsidR="001D2FF9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3C7DE6">
        <w:rPr>
          <w:rFonts w:ascii="宋体" w:eastAsia="宋体" w:hAnsi="宋体" w:cs="宋体" w:hint="eastAsia"/>
          <w:b/>
          <w:sz w:val="21"/>
          <w:szCs w:val="21"/>
        </w:rPr>
        <w:t>投球</w:t>
      </w:r>
      <w:r w:rsidR="001D2FF9">
        <w:rPr>
          <w:rFonts w:ascii="宋体" w:eastAsia="宋体" w:hAnsi="宋体" w:cs="宋体" w:hint="eastAsia"/>
          <w:b/>
          <w:sz w:val="21"/>
          <w:szCs w:val="21"/>
        </w:rPr>
        <w:t>，她说爸爸我这</w:t>
      </w:r>
      <w:r w:rsidRPr="003C7DE6">
        <w:rPr>
          <w:rFonts w:ascii="宋体" w:eastAsia="宋体" w:hAnsi="宋体" w:cs="宋体" w:hint="eastAsia"/>
          <w:b/>
          <w:sz w:val="21"/>
          <w:szCs w:val="21"/>
        </w:rPr>
        <w:t>疼。你们说为啥疼呀？</w:t>
      </w:r>
      <w:r w:rsidR="002C5B66">
        <w:rPr>
          <w:rFonts w:ascii="宋体" w:eastAsia="宋体" w:hAnsi="宋体" w:cs="宋体" w:hint="eastAsia"/>
          <w:b/>
          <w:sz w:val="21"/>
          <w:szCs w:val="21"/>
        </w:rPr>
        <w:t>就这个地方先天</w:t>
      </w:r>
      <w:r w:rsidRPr="003C7DE6">
        <w:rPr>
          <w:rFonts w:ascii="宋体" w:eastAsia="宋体" w:hAnsi="宋体" w:cs="宋体" w:hint="eastAsia"/>
          <w:b/>
          <w:sz w:val="21"/>
          <w:szCs w:val="21"/>
        </w:rPr>
        <w:t>有淤滞，你不断</w:t>
      </w:r>
      <w:r w:rsidR="002C5B66">
        <w:rPr>
          <w:rFonts w:ascii="宋体" w:eastAsia="宋体" w:hAnsi="宋体" w:cs="宋体" w:hint="eastAsia"/>
          <w:b/>
          <w:sz w:val="21"/>
          <w:szCs w:val="21"/>
        </w:rPr>
        <w:t>地</w:t>
      </w:r>
      <w:r w:rsidRPr="003C7DE6">
        <w:rPr>
          <w:rFonts w:ascii="宋体" w:eastAsia="宋体" w:hAnsi="宋体" w:cs="宋体" w:hint="eastAsia"/>
          <w:b/>
          <w:sz w:val="21"/>
          <w:szCs w:val="21"/>
        </w:rPr>
        <w:t>做上</w:t>
      </w:r>
      <w:r w:rsidR="002C5B66">
        <w:rPr>
          <w:rFonts w:ascii="宋体" w:eastAsia="宋体" w:hAnsi="宋体" w:cs="宋体" w:hint="eastAsia"/>
          <w:b/>
          <w:sz w:val="21"/>
          <w:szCs w:val="21"/>
        </w:rPr>
        <w:t>举</w:t>
      </w:r>
      <w:r w:rsidR="00E74AB0">
        <w:rPr>
          <w:rFonts w:ascii="宋体" w:eastAsia="宋体" w:hAnsi="宋体" w:cs="宋体" w:hint="eastAsia"/>
          <w:b/>
          <w:sz w:val="21"/>
          <w:szCs w:val="21"/>
        </w:rPr>
        <w:t>，</w:t>
      </w:r>
      <w:r w:rsidR="002C5B66">
        <w:rPr>
          <w:rFonts w:ascii="宋体" w:eastAsia="宋体" w:hAnsi="宋体" w:cs="宋体" w:hint="eastAsia"/>
          <w:b/>
          <w:sz w:val="21"/>
          <w:szCs w:val="21"/>
        </w:rPr>
        <w:t>就能拉开，这拉开之后，这里面的骨骼肌肉就能充分发育。这个充分发育直接关系孩子青春期以后的定型问题。你会发现很多孩子这里是凹陷的，青春期发育</w:t>
      </w:r>
      <w:r w:rsidRPr="003C7DE6">
        <w:rPr>
          <w:rFonts w:ascii="宋体" w:eastAsia="宋体" w:hAnsi="宋体" w:cs="宋体" w:hint="eastAsia"/>
          <w:b/>
          <w:sz w:val="21"/>
          <w:szCs w:val="21"/>
        </w:rPr>
        <w:t>乳房也长不起来，就是因为孩子没有充分发育。充分发育的重要性</w:t>
      </w:r>
      <w:r w:rsidR="002C5B66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3C7DE6">
        <w:rPr>
          <w:rFonts w:ascii="宋体" w:eastAsia="宋体" w:hAnsi="宋体" w:cs="宋体" w:hint="eastAsia"/>
          <w:b/>
          <w:sz w:val="21"/>
          <w:szCs w:val="21"/>
        </w:rPr>
        <w:t>非常关键，必须在青春期之前把该拉的都拉开，该通的都通开。</w:t>
      </w:r>
      <w:r w:rsidR="00CD7912">
        <w:rPr>
          <w:rFonts w:ascii="宋体" w:eastAsia="宋体" w:hAnsi="宋体" w:cs="宋体" w:hint="eastAsia"/>
          <w:b/>
          <w:sz w:val="21"/>
          <w:szCs w:val="21"/>
        </w:rPr>
        <w:t>比如咱们健身，你会</w:t>
      </w:r>
      <w:r w:rsidR="002C5B66">
        <w:rPr>
          <w:rFonts w:ascii="宋体" w:eastAsia="宋体" w:hAnsi="宋体" w:cs="宋体" w:hint="eastAsia"/>
          <w:b/>
          <w:sz w:val="21"/>
          <w:szCs w:val="21"/>
        </w:rPr>
        <w:t>发现</w:t>
      </w:r>
      <w:r w:rsidR="00C15AA2">
        <w:rPr>
          <w:rFonts w:ascii="宋体" w:eastAsia="宋体" w:hAnsi="宋体" w:cs="宋体" w:hint="eastAsia"/>
          <w:b/>
          <w:sz w:val="21"/>
          <w:szCs w:val="21"/>
        </w:rPr>
        <w:t>这里</w:t>
      </w:r>
      <w:r w:rsidR="002C5B66">
        <w:rPr>
          <w:rFonts w:ascii="宋体" w:eastAsia="宋体" w:hAnsi="宋体" w:cs="宋体" w:hint="eastAsia"/>
          <w:b/>
          <w:sz w:val="21"/>
          <w:szCs w:val="21"/>
        </w:rPr>
        <w:t>有</w:t>
      </w:r>
      <w:r w:rsidR="00C15AA2">
        <w:rPr>
          <w:rFonts w:ascii="宋体" w:eastAsia="宋体" w:hAnsi="宋体" w:cs="宋体" w:hint="eastAsia"/>
          <w:b/>
          <w:sz w:val="21"/>
          <w:szCs w:val="21"/>
        </w:rPr>
        <w:t>个</w:t>
      </w:r>
      <w:r w:rsidR="002C5B66">
        <w:rPr>
          <w:rFonts w:ascii="宋体" w:eastAsia="宋体" w:hAnsi="宋体" w:cs="宋体" w:hint="eastAsia"/>
          <w:b/>
          <w:sz w:val="21"/>
          <w:szCs w:val="21"/>
        </w:rPr>
        <w:t>结节，其实这个结节你们儿童的时候已经有了，那个时候你们就没有拉，所以固化了</w:t>
      </w:r>
      <w:r w:rsidR="00C15AA2">
        <w:rPr>
          <w:rFonts w:ascii="宋体" w:eastAsia="宋体" w:hAnsi="宋体" w:cs="宋体" w:hint="eastAsia"/>
          <w:b/>
          <w:sz w:val="21"/>
          <w:szCs w:val="21"/>
        </w:rPr>
        <w:t>一辈子</w:t>
      </w:r>
      <w:r w:rsidR="002C5B66">
        <w:rPr>
          <w:rFonts w:ascii="宋体" w:eastAsia="宋体" w:hAnsi="宋体" w:cs="宋体" w:hint="eastAsia"/>
          <w:b/>
          <w:sz w:val="21"/>
          <w:szCs w:val="21"/>
        </w:rPr>
        <w:t>，</w:t>
      </w:r>
      <w:r w:rsidR="00C15AA2">
        <w:rPr>
          <w:rFonts w:ascii="宋体" w:eastAsia="宋体" w:hAnsi="宋体" w:cs="宋体" w:hint="eastAsia"/>
          <w:b/>
          <w:sz w:val="21"/>
          <w:szCs w:val="21"/>
        </w:rPr>
        <w:t>过起了</w:t>
      </w:r>
      <w:r w:rsidRPr="003C7DE6">
        <w:rPr>
          <w:rFonts w:ascii="宋体" w:eastAsia="宋体" w:hAnsi="宋体" w:cs="宋体" w:hint="eastAsia"/>
          <w:b/>
          <w:sz w:val="21"/>
          <w:szCs w:val="21"/>
        </w:rPr>
        <w:t>凄凄惨</w:t>
      </w:r>
      <w:proofErr w:type="gramStart"/>
      <w:r w:rsidRPr="003C7DE6">
        <w:rPr>
          <w:rFonts w:ascii="宋体" w:eastAsia="宋体" w:hAnsi="宋体" w:cs="宋体" w:hint="eastAsia"/>
          <w:b/>
          <w:sz w:val="21"/>
          <w:szCs w:val="21"/>
        </w:rPr>
        <w:t>惨</w:t>
      </w:r>
      <w:proofErr w:type="gramEnd"/>
      <w:r w:rsidRPr="003C7DE6">
        <w:rPr>
          <w:rFonts w:ascii="宋体" w:eastAsia="宋体" w:hAnsi="宋体" w:cs="宋体" w:hint="eastAsia"/>
          <w:b/>
          <w:sz w:val="21"/>
          <w:szCs w:val="21"/>
        </w:rPr>
        <w:t>的悲惨生活</w:t>
      </w:r>
      <w:r w:rsidR="002C5B66">
        <w:rPr>
          <w:rFonts w:ascii="宋体" w:eastAsia="宋体" w:hAnsi="宋体" w:cs="宋体" w:hint="eastAsia"/>
          <w:b/>
          <w:sz w:val="21"/>
          <w:szCs w:val="21"/>
        </w:rPr>
        <w:t>。</w:t>
      </w:r>
    </w:p>
    <w:p w:rsidR="00625AF7" w:rsidRPr="00625AF7" w:rsidRDefault="00625AF7" w:rsidP="00625AF7">
      <w:pPr>
        <w:spacing w:before="240" w:after="240"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</w:rPr>
      </w:pPr>
      <w:r w:rsidRPr="00625AF7">
        <w:rPr>
          <w:rFonts w:ascii="宋体" w:eastAsia="宋体" w:hAnsi="宋体" w:cs="宋体" w:hint="eastAsia"/>
          <w:sz w:val="21"/>
          <w:szCs w:val="21"/>
        </w:rPr>
        <w:t>司辰：</w:t>
      </w:r>
      <w:r w:rsidR="00D50891">
        <w:rPr>
          <w:rFonts w:ascii="宋体" w:eastAsia="宋体" w:hAnsi="宋体" w:cs="宋体" w:hint="eastAsia"/>
          <w:sz w:val="21"/>
          <w:szCs w:val="21"/>
        </w:rPr>
        <w:t>说到充分发育，</w:t>
      </w:r>
      <w:r w:rsidRPr="00625AF7">
        <w:rPr>
          <w:rFonts w:ascii="宋体" w:eastAsia="宋体" w:hAnsi="宋体" w:cs="宋体" w:hint="eastAsia"/>
          <w:sz w:val="21"/>
          <w:szCs w:val="21"/>
        </w:rPr>
        <w:t>我</w:t>
      </w:r>
      <w:r w:rsidR="00D50891">
        <w:rPr>
          <w:rFonts w:ascii="宋体" w:eastAsia="宋体" w:hAnsi="宋体" w:cs="宋体" w:hint="eastAsia"/>
          <w:sz w:val="21"/>
          <w:szCs w:val="21"/>
        </w:rPr>
        <w:t>想起</w:t>
      </w:r>
      <w:r w:rsidRPr="00625AF7">
        <w:rPr>
          <w:rFonts w:ascii="宋体" w:eastAsia="宋体" w:hAnsi="宋体" w:cs="宋体" w:hint="eastAsia"/>
          <w:sz w:val="21"/>
          <w:szCs w:val="21"/>
        </w:rPr>
        <w:t>临床中</w:t>
      </w:r>
      <w:r w:rsidR="0070404A" w:rsidRPr="00625AF7">
        <w:rPr>
          <w:rFonts w:ascii="宋体" w:eastAsia="宋体" w:hAnsi="宋体" w:cs="宋体" w:hint="eastAsia"/>
          <w:sz w:val="21"/>
          <w:szCs w:val="21"/>
        </w:rPr>
        <w:t>给</w:t>
      </w:r>
      <w:r w:rsidR="0070404A">
        <w:rPr>
          <w:rFonts w:ascii="宋体" w:eastAsia="宋体" w:hAnsi="宋体" w:cs="宋体" w:hint="eastAsia"/>
          <w:sz w:val="21"/>
          <w:szCs w:val="21"/>
        </w:rPr>
        <w:t>一</w:t>
      </w:r>
      <w:r w:rsidRPr="00625AF7">
        <w:rPr>
          <w:rFonts w:ascii="宋体" w:eastAsia="宋体" w:hAnsi="宋体" w:cs="宋体" w:hint="eastAsia"/>
          <w:sz w:val="21"/>
          <w:szCs w:val="21"/>
        </w:rPr>
        <w:t>些二十几岁的大学生把脉的时候，寸脉是</w:t>
      </w:r>
      <w:proofErr w:type="gramStart"/>
      <w:r w:rsidRPr="00625AF7">
        <w:rPr>
          <w:rFonts w:ascii="宋体" w:eastAsia="宋体" w:hAnsi="宋体" w:cs="宋体" w:hint="eastAsia"/>
          <w:sz w:val="21"/>
          <w:szCs w:val="21"/>
        </w:rPr>
        <w:t>明显弱</w:t>
      </w:r>
      <w:proofErr w:type="gramEnd"/>
      <w:r w:rsidRPr="00625AF7">
        <w:rPr>
          <w:rFonts w:ascii="宋体" w:eastAsia="宋体" w:hAnsi="宋体" w:cs="宋体" w:hint="eastAsia"/>
          <w:sz w:val="21"/>
          <w:szCs w:val="21"/>
        </w:rPr>
        <w:t>的，左右那个寸</w:t>
      </w:r>
      <w:proofErr w:type="gramStart"/>
      <w:r w:rsidRPr="00625AF7">
        <w:rPr>
          <w:rFonts w:ascii="宋体" w:eastAsia="宋体" w:hAnsi="宋体" w:cs="宋体" w:hint="eastAsia"/>
          <w:sz w:val="21"/>
          <w:szCs w:val="21"/>
        </w:rPr>
        <w:t>脉明显</w:t>
      </w:r>
      <w:proofErr w:type="gramEnd"/>
      <w:r w:rsidRPr="00625AF7">
        <w:rPr>
          <w:rFonts w:ascii="宋体" w:eastAsia="宋体" w:hAnsi="宋体" w:cs="宋体" w:hint="eastAsia"/>
          <w:sz w:val="21"/>
          <w:szCs w:val="21"/>
        </w:rPr>
        <w:t>很弱，就是老师讲的心肺没有发育充分，一直在那里压着，那个结没有打开</w:t>
      </w:r>
      <w:r w:rsidR="0070404A">
        <w:rPr>
          <w:rFonts w:ascii="宋体" w:eastAsia="宋体" w:hAnsi="宋体" w:cs="宋体" w:hint="eastAsia"/>
          <w:sz w:val="21"/>
          <w:szCs w:val="21"/>
        </w:rPr>
        <w:t>，</w:t>
      </w:r>
      <w:r w:rsidR="00D50891">
        <w:rPr>
          <w:rFonts w:ascii="宋体" w:eastAsia="宋体" w:hAnsi="宋体" w:cs="宋体" w:hint="eastAsia"/>
          <w:sz w:val="21"/>
          <w:szCs w:val="21"/>
        </w:rPr>
        <w:t>就会一直有影响</w:t>
      </w:r>
      <w:r w:rsidRPr="00625AF7">
        <w:rPr>
          <w:rFonts w:ascii="宋体" w:eastAsia="宋体" w:hAnsi="宋体" w:cs="宋体" w:hint="eastAsia"/>
          <w:sz w:val="21"/>
          <w:szCs w:val="21"/>
        </w:rPr>
        <w:t>。</w:t>
      </w:r>
    </w:p>
    <w:p w:rsidR="00625AF7" w:rsidRPr="006022B0" w:rsidRDefault="00625AF7" w:rsidP="006022B0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 w:rsidRPr="006022B0">
        <w:rPr>
          <w:rFonts w:ascii="宋体" w:eastAsia="宋体" w:hAnsi="宋体" w:cs="宋体" w:hint="eastAsia"/>
          <w:b/>
          <w:sz w:val="21"/>
          <w:szCs w:val="21"/>
        </w:rPr>
        <w:t>师：</w:t>
      </w:r>
      <w:r w:rsidR="00D50891" w:rsidRPr="006022B0">
        <w:rPr>
          <w:rFonts w:ascii="宋体" w:eastAsia="宋体" w:hAnsi="宋体" w:cs="宋体" w:hint="eastAsia"/>
          <w:b/>
          <w:sz w:val="21"/>
          <w:szCs w:val="21"/>
        </w:rPr>
        <w:t>这些地方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充分打开之后</w:t>
      </w:r>
      <w:r w:rsidR="00D50891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孩子</w:t>
      </w:r>
      <w:r w:rsidR="0051628E">
        <w:rPr>
          <w:rFonts w:ascii="宋体" w:eastAsia="宋体" w:hAnsi="宋体" w:cs="宋体" w:hint="eastAsia"/>
          <w:b/>
          <w:sz w:val="21"/>
          <w:szCs w:val="21"/>
        </w:rPr>
        <w:t>就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长得宽宽大大，舒朗</w:t>
      </w:r>
      <w:r w:rsidR="0051628E">
        <w:rPr>
          <w:rFonts w:ascii="宋体" w:eastAsia="宋体" w:hAnsi="宋体" w:cs="宋体" w:hint="eastAsia"/>
          <w:b/>
          <w:sz w:val="21"/>
          <w:szCs w:val="21"/>
        </w:rPr>
        <w:t>条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顺</w:t>
      </w:r>
      <w:r w:rsidR="0051628E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面部也特别好看。你们的孩子长大</w:t>
      </w:r>
      <w:r w:rsidR="0051628E">
        <w:rPr>
          <w:rFonts w:ascii="宋体" w:eastAsia="宋体" w:hAnsi="宋体" w:cs="宋体" w:hint="eastAsia"/>
          <w:b/>
          <w:sz w:val="21"/>
          <w:szCs w:val="21"/>
        </w:rPr>
        <w:t>又整形啥的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，</w:t>
      </w:r>
      <w:r w:rsidR="004E7512">
        <w:rPr>
          <w:rFonts w:ascii="宋体" w:eastAsia="宋体" w:hAnsi="宋体" w:cs="宋体" w:hint="eastAsia"/>
          <w:b/>
          <w:sz w:val="21"/>
          <w:szCs w:val="21"/>
        </w:rPr>
        <w:t>都不用，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你就让他青春期</w:t>
      </w:r>
      <w:proofErr w:type="gramStart"/>
      <w:r w:rsidRPr="006022B0">
        <w:rPr>
          <w:rFonts w:ascii="宋体" w:eastAsia="宋体" w:hAnsi="宋体" w:cs="宋体" w:hint="eastAsia"/>
          <w:b/>
          <w:sz w:val="21"/>
          <w:szCs w:val="21"/>
        </w:rPr>
        <w:t>该打开</w:t>
      </w:r>
      <w:proofErr w:type="gramEnd"/>
      <w:r w:rsidRPr="006022B0">
        <w:rPr>
          <w:rFonts w:ascii="宋体" w:eastAsia="宋体" w:hAnsi="宋体" w:cs="宋体" w:hint="eastAsia"/>
          <w:b/>
          <w:sz w:val="21"/>
          <w:szCs w:val="21"/>
        </w:rPr>
        <w:t>的打开，青春期发育一下子就</w:t>
      </w:r>
      <w:r w:rsidR="004C4C51">
        <w:rPr>
          <w:rFonts w:ascii="宋体" w:eastAsia="宋体" w:hAnsi="宋体" w:cs="宋体" w:hint="eastAsia"/>
          <w:b/>
          <w:sz w:val="21"/>
          <w:szCs w:val="21"/>
        </w:rPr>
        <w:t>长</w:t>
      </w:r>
      <w:r w:rsidR="004E7512">
        <w:rPr>
          <w:rFonts w:ascii="宋体" w:eastAsia="宋体" w:hAnsi="宋体" w:cs="宋体" w:hint="eastAsia"/>
          <w:b/>
          <w:sz w:val="21"/>
          <w:szCs w:val="21"/>
        </w:rPr>
        <w:t>开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了。孩子</w:t>
      </w:r>
      <w:r w:rsidR="004E7512">
        <w:rPr>
          <w:rFonts w:ascii="宋体" w:eastAsia="宋体" w:hAnsi="宋体" w:cs="宋体" w:hint="eastAsia"/>
          <w:b/>
          <w:sz w:val="21"/>
          <w:szCs w:val="21"/>
        </w:rPr>
        <w:t>保准五官端正又舒朗，身材高大宽阔，性格好。</w:t>
      </w:r>
      <w:r w:rsidR="00072D1A">
        <w:rPr>
          <w:rFonts w:ascii="宋体" w:eastAsia="宋体" w:hAnsi="宋体" w:cs="宋体" w:hint="eastAsia"/>
          <w:b/>
          <w:sz w:val="21"/>
          <w:szCs w:val="21"/>
        </w:rPr>
        <w:t>你</w:t>
      </w:r>
      <w:r w:rsidR="004E7512">
        <w:rPr>
          <w:rFonts w:ascii="宋体" w:eastAsia="宋体" w:hAnsi="宋体" w:cs="宋体" w:hint="eastAsia"/>
          <w:b/>
          <w:sz w:val="21"/>
          <w:szCs w:val="21"/>
        </w:rPr>
        <w:t>把孩子交给我带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，我都能把你们孩子不说带成天才，起码是鹤立鸡群</w:t>
      </w:r>
      <w:r w:rsidR="00072D1A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孩子</w:t>
      </w:r>
      <w:r w:rsidR="00072D1A">
        <w:rPr>
          <w:rFonts w:ascii="宋体" w:eastAsia="宋体" w:hAnsi="宋体" w:cs="宋体" w:hint="eastAsia"/>
          <w:b/>
          <w:sz w:val="21"/>
          <w:szCs w:val="21"/>
        </w:rPr>
        <w:t>有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毛病</w:t>
      </w:r>
      <w:r w:rsidR="00072D1A">
        <w:rPr>
          <w:rFonts w:ascii="宋体" w:eastAsia="宋体" w:hAnsi="宋体" w:cs="宋体" w:hint="eastAsia"/>
          <w:b/>
          <w:sz w:val="21"/>
          <w:szCs w:val="21"/>
        </w:rPr>
        <w:t>的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都能调好，孩子</w:t>
      </w:r>
      <w:proofErr w:type="gramStart"/>
      <w:r w:rsidRPr="006022B0">
        <w:rPr>
          <w:rFonts w:ascii="宋体" w:eastAsia="宋体" w:hAnsi="宋体" w:cs="宋体" w:hint="eastAsia"/>
          <w:b/>
          <w:sz w:val="21"/>
          <w:szCs w:val="21"/>
        </w:rPr>
        <w:t>有啥调不好</w:t>
      </w:r>
      <w:proofErr w:type="gramEnd"/>
      <w:r w:rsidRPr="006022B0">
        <w:rPr>
          <w:rFonts w:ascii="宋体" w:eastAsia="宋体" w:hAnsi="宋体" w:cs="宋体" w:hint="eastAsia"/>
          <w:b/>
          <w:sz w:val="21"/>
          <w:szCs w:val="21"/>
        </w:rPr>
        <w:t>的呀？</w:t>
      </w:r>
      <w:r w:rsidR="009939A5">
        <w:rPr>
          <w:rFonts w:ascii="宋体" w:eastAsia="宋体" w:hAnsi="宋体" w:cs="宋体" w:hint="eastAsia"/>
          <w:b/>
          <w:sz w:val="21"/>
          <w:szCs w:val="21"/>
        </w:rPr>
        <w:t>你们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很多带孩子</w:t>
      </w:r>
      <w:r w:rsidR="00072D1A">
        <w:rPr>
          <w:rFonts w:ascii="宋体" w:eastAsia="宋体" w:hAnsi="宋体" w:cs="宋体" w:hint="eastAsia"/>
          <w:b/>
          <w:sz w:val="21"/>
          <w:szCs w:val="21"/>
        </w:rPr>
        <w:t>的，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我看着都着急，这</w:t>
      </w:r>
      <w:r w:rsidR="00072D1A">
        <w:rPr>
          <w:rFonts w:ascii="宋体" w:eastAsia="宋体" w:hAnsi="宋体" w:cs="宋体" w:hint="eastAsia"/>
          <w:b/>
          <w:sz w:val="21"/>
          <w:szCs w:val="21"/>
        </w:rPr>
        <w:t>什么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带孩子的方式，你看看现在城里养狗都养不活，养猫都养死了，你说孩子他能养</w:t>
      </w:r>
      <w:r w:rsidR="00072D1A">
        <w:rPr>
          <w:rFonts w:ascii="宋体" w:eastAsia="宋体" w:hAnsi="宋体" w:cs="宋体" w:hint="eastAsia"/>
          <w:b/>
          <w:sz w:val="21"/>
          <w:szCs w:val="21"/>
        </w:rPr>
        <w:t>得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好吗？</w:t>
      </w:r>
      <w:proofErr w:type="gramStart"/>
      <w:r w:rsidRPr="006022B0">
        <w:rPr>
          <w:rFonts w:ascii="宋体" w:eastAsia="宋体" w:hAnsi="宋体" w:cs="宋体" w:hint="eastAsia"/>
          <w:b/>
          <w:sz w:val="21"/>
          <w:szCs w:val="21"/>
        </w:rPr>
        <w:t>那狗</w:t>
      </w:r>
      <w:r w:rsidR="00D2054E">
        <w:rPr>
          <w:rFonts w:ascii="宋体" w:eastAsia="宋体" w:hAnsi="宋体" w:cs="宋体" w:hint="eastAsia"/>
          <w:b/>
          <w:sz w:val="21"/>
          <w:szCs w:val="21"/>
        </w:rPr>
        <w:t>送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医院</w:t>
      </w:r>
      <w:proofErr w:type="gramEnd"/>
      <w:r w:rsidRPr="006022B0">
        <w:rPr>
          <w:rFonts w:ascii="宋体" w:eastAsia="宋体" w:hAnsi="宋体" w:cs="宋体" w:hint="eastAsia"/>
          <w:b/>
          <w:sz w:val="21"/>
          <w:szCs w:val="21"/>
        </w:rPr>
        <w:t>打吊瓶，打完吊瓶就</w:t>
      </w:r>
      <w:r w:rsidR="009939A5">
        <w:rPr>
          <w:rFonts w:ascii="宋体" w:eastAsia="宋体" w:hAnsi="宋体" w:cs="宋体" w:hint="eastAsia"/>
          <w:b/>
          <w:sz w:val="21"/>
          <w:szCs w:val="21"/>
        </w:rPr>
        <w:t>蔫</w:t>
      </w:r>
      <w:r w:rsidR="008D0723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多打</w:t>
      </w:r>
      <w:proofErr w:type="gramStart"/>
      <w:r w:rsidRPr="006022B0">
        <w:rPr>
          <w:rFonts w:ascii="宋体" w:eastAsia="宋体" w:hAnsi="宋体" w:cs="宋体" w:hint="eastAsia"/>
          <w:b/>
          <w:sz w:val="21"/>
          <w:szCs w:val="21"/>
        </w:rPr>
        <w:t>几针</w:t>
      </w:r>
      <w:r w:rsidR="008D0723">
        <w:rPr>
          <w:rFonts w:ascii="宋体" w:eastAsia="宋体" w:hAnsi="宋体" w:cs="宋体" w:hint="eastAsia"/>
          <w:b/>
          <w:sz w:val="21"/>
          <w:szCs w:val="21"/>
        </w:rPr>
        <w:t>它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就</w:t>
      </w:r>
      <w:proofErr w:type="gramEnd"/>
      <w:r w:rsidRPr="006022B0">
        <w:rPr>
          <w:rFonts w:ascii="宋体" w:eastAsia="宋体" w:hAnsi="宋体" w:cs="宋体" w:hint="eastAsia"/>
          <w:b/>
          <w:sz w:val="21"/>
          <w:szCs w:val="21"/>
        </w:rPr>
        <w:t>死了。孩子一样</w:t>
      </w:r>
      <w:r w:rsidR="008D0723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孩子养</w:t>
      </w:r>
      <w:r w:rsidR="008D0723">
        <w:rPr>
          <w:rFonts w:ascii="宋体" w:eastAsia="宋体" w:hAnsi="宋体" w:cs="宋体" w:hint="eastAsia"/>
          <w:b/>
          <w:sz w:val="21"/>
          <w:szCs w:val="21"/>
        </w:rPr>
        <w:t>得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赖</w:t>
      </w:r>
      <w:proofErr w:type="gramStart"/>
      <w:r w:rsidRPr="006022B0">
        <w:rPr>
          <w:rFonts w:ascii="宋体" w:eastAsia="宋体" w:hAnsi="宋体" w:cs="宋体" w:hint="eastAsia"/>
          <w:b/>
          <w:sz w:val="21"/>
          <w:szCs w:val="21"/>
        </w:rPr>
        <w:t>赖</w:t>
      </w:r>
      <w:proofErr w:type="gramEnd"/>
      <w:r w:rsidRPr="006022B0">
        <w:rPr>
          <w:rFonts w:ascii="宋体" w:eastAsia="宋体" w:hAnsi="宋体" w:cs="宋体" w:hint="eastAsia"/>
          <w:b/>
          <w:sz w:val="21"/>
          <w:szCs w:val="21"/>
        </w:rPr>
        <w:t>唧唧</w:t>
      </w:r>
      <w:r w:rsidR="008D0723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都是三青小孩，鼻梁青，眼下青，</w:t>
      </w:r>
      <w:r w:rsidR="008D0723">
        <w:rPr>
          <w:rFonts w:ascii="宋体" w:eastAsia="宋体" w:hAnsi="宋体" w:cs="宋体" w:hint="eastAsia"/>
          <w:b/>
          <w:sz w:val="21"/>
          <w:szCs w:val="21"/>
        </w:rPr>
        <w:t>额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角青</w:t>
      </w:r>
      <w:r w:rsidR="008D0723">
        <w:rPr>
          <w:rFonts w:ascii="宋体" w:eastAsia="宋体" w:hAnsi="宋体" w:cs="宋体" w:hint="eastAsia"/>
          <w:b/>
          <w:sz w:val="21"/>
          <w:szCs w:val="21"/>
        </w:rPr>
        <w:t>，</w:t>
      </w:r>
      <w:r w:rsidR="00653AF6">
        <w:rPr>
          <w:rFonts w:ascii="宋体" w:eastAsia="宋体" w:hAnsi="宋体" w:cs="宋体" w:hint="eastAsia"/>
          <w:b/>
          <w:sz w:val="21"/>
          <w:szCs w:val="21"/>
        </w:rPr>
        <w:t>甚至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口角也是青的</w:t>
      </w:r>
      <w:r w:rsidR="00653AF6">
        <w:rPr>
          <w:rFonts w:ascii="宋体" w:eastAsia="宋体" w:hAnsi="宋体" w:cs="宋体" w:hint="eastAsia"/>
          <w:b/>
          <w:sz w:val="21"/>
          <w:szCs w:val="21"/>
        </w:rPr>
        <w:t>，这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还养啥孩子呀？</w:t>
      </w:r>
    </w:p>
    <w:p w:rsidR="00625AF7" w:rsidRPr="00625AF7" w:rsidRDefault="005A1829" w:rsidP="00625AF7">
      <w:pPr>
        <w:spacing w:before="240" w:after="240"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司辰</w:t>
      </w:r>
      <w:r w:rsidR="00625AF7" w:rsidRPr="00625AF7">
        <w:rPr>
          <w:rFonts w:ascii="宋体" w:eastAsia="宋体" w:hAnsi="宋体" w:cs="宋体" w:hint="eastAsia"/>
          <w:sz w:val="21"/>
          <w:szCs w:val="21"/>
        </w:rPr>
        <w:t>：我也想回到10岁，按照老师的方法重新再</w:t>
      </w:r>
      <w:r w:rsidR="007B2C57">
        <w:rPr>
          <w:rFonts w:ascii="宋体" w:eastAsia="宋体" w:hAnsi="宋体" w:cs="宋体" w:hint="eastAsia"/>
          <w:sz w:val="21"/>
          <w:szCs w:val="21"/>
        </w:rPr>
        <w:t>长</w:t>
      </w:r>
      <w:r w:rsidR="00625AF7" w:rsidRPr="00625AF7">
        <w:rPr>
          <w:rFonts w:ascii="宋体" w:eastAsia="宋体" w:hAnsi="宋体" w:cs="宋体" w:hint="eastAsia"/>
          <w:sz w:val="21"/>
          <w:szCs w:val="21"/>
        </w:rPr>
        <w:t>一遍。</w:t>
      </w:r>
    </w:p>
    <w:p w:rsidR="00625AF7" w:rsidRPr="006022B0" w:rsidRDefault="00625AF7" w:rsidP="006022B0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 w:rsidRPr="006022B0">
        <w:rPr>
          <w:rFonts w:ascii="宋体" w:eastAsia="宋体" w:hAnsi="宋体" w:cs="宋体" w:hint="eastAsia"/>
          <w:b/>
          <w:sz w:val="21"/>
          <w:szCs w:val="21"/>
        </w:rPr>
        <w:t>师：</w:t>
      </w:r>
      <w:r w:rsidR="005A7AF9">
        <w:rPr>
          <w:rFonts w:ascii="宋体" w:eastAsia="宋体" w:hAnsi="宋体" w:cs="宋体" w:hint="eastAsia"/>
          <w:b/>
          <w:sz w:val="21"/>
          <w:szCs w:val="21"/>
        </w:rPr>
        <w:t>别说你了，</w:t>
      </w:r>
      <w:r w:rsidR="00653AF6">
        <w:rPr>
          <w:rFonts w:ascii="宋体" w:eastAsia="宋体" w:hAnsi="宋体" w:cs="宋体" w:hint="eastAsia"/>
          <w:b/>
          <w:sz w:val="21"/>
          <w:szCs w:val="21"/>
        </w:rPr>
        <w:t>我都想回炉重造</w:t>
      </w:r>
      <w:r w:rsidR="005A7AF9">
        <w:rPr>
          <w:rFonts w:ascii="宋体" w:eastAsia="宋体" w:hAnsi="宋体" w:cs="宋体" w:hint="eastAsia"/>
          <w:b/>
          <w:sz w:val="21"/>
          <w:szCs w:val="21"/>
        </w:rPr>
        <w:t>，重新长一遍</w:t>
      </w:r>
      <w:r w:rsidR="00653AF6">
        <w:rPr>
          <w:rFonts w:ascii="宋体" w:eastAsia="宋体" w:hAnsi="宋体" w:cs="宋体" w:hint="eastAsia"/>
          <w:b/>
          <w:sz w:val="21"/>
          <w:szCs w:val="21"/>
        </w:rPr>
        <w:t>。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青春期是定格的</w:t>
      </w:r>
      <w:r w:rsidR="00F92907" w:rsidRPr="006022B0">
        <w:rPr>
          <w:rFonts w:ascii="宋体" w:eastAsia="宋体" w:hAnsi="宋体" w:cs="宋体" w:hint="eastAsia"/>
          <w:b/>
          <w:sz w:val="21"/>
          <w:szCs w:val="21"/>
        </w:rPr>
        <w:t>最后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关键时刻</w:t>
      </w:r>
      <w:r w:rsidR="00653AF6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像我们这个年岁格局已定</w:t>
      </w:r>
      <w:r w:rsidR="00A64409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很难改变</w:t>
      </w:r>
      <w:r w:rsidR="00A64409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但是有得明健身</w:t>
      </w:r>
      <w:r w:rsidR="00A64409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仍然能逆天改命</w:t>
      </w:r>
      <w:r w:rsidR="00A64409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重新再造格局。我感觉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lastRenderedPageBreak/>
        <w:t>我就</w:t>
      </w:r>
      <w:r w:rsidR="00382635">
        <w:rPr>
          <w:rFonts w:ascii="宋体" w:eastAsia="宋体" w:hAnsi="宋体" w:cs="宋体" w:hint="eastAsia"/>
          <w:b/>
          <w:sz w:val="21"/>
          <w:szCs w:val="21"/>
        </w:rPr>
        <w:t>再造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格局，我在得明健身前做了一个梦</w:t>
      </w:r>
      <w:r w:rsidR="00382635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五脏六腑重新换</w:t>
      </w:r>
      <w:r w:rsidR="00B54CFF">
        <w:rPr>
          <w:rFonts w:ascii="宋体" w:eastAsia="宋体" w:hAnsi="宋体" w:cs="宋体" w:hint="eastAsia"/>
          <w:b/>
          <w:sz w:val="21"/>
          <w:szCs w:val="21"/>
        </w:rPr>
        <w:t>了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一套新的，然后我就开始创</w:t>
      </w:r>
      <w:r w:rsidR="00EC2961">
        <w:rPr>
          <w:rFonts w:ascii="宋体" w:eastAsia="宋体" w:hAnsi="宋体" w:cs="宋体" w:hint="eastAsia"/>
          <w:b/>
          <w:sz w:val="21"/>
          <w:szCs w:val="21"/>
        </w:rPr>
        <w:t>建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得明健身了</w:t>
      </w:r>
      <w:r w:rsidR="008326C3">
        <w:rPr>
          <w:rFonts w:ascii="宋体" w:eastAsia="宋体" w:hAnsi="宋体" w:cs="宋体" w:hint="eastAsia"/>
          <w:b/>
          <w:sz w:val="21"/>
          <w:szCs w:val="21"/>
        </w:rPr>
        <w:t>。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我从小到大做的梦都应验了。</w:t>
      </w:r>
    </w:p>
    <w:p w:rsidR="00950C90" w:rsidRDefault="00625AF7" w:rsidP="00950C90">
      <w:pPr>
        <w:spacing w:before="240" w:after="240"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</w:rPr>
      </w:pPr>
      <w:r w:rsidRPr="00625AF7">
        <w:rPr>
          <w:rFonts w:ascii="宋体" w:eastAsia="宋体" w:hAnsi="宋体" w:cs="宋体" w:hint="eastAsia"/>
          <w:sz w:val="21"/>
          <w:szCs w:val="21"/>
        </w:rPr>
        <w:t>高真：</w:t>
      </w:r>
      <w:r w:rsidR="00997E95">
        <w:rPr>
          <w:rFonts w:ascii="宋体" w:eastAsia="宋体" w:hAnsi="宋体" w:cs="宋体" w:hint="eastAsia"/>
          <w:sz w:val="21"/>
          <w:szCs w:val="21"/>
        </w:rPr>
        <w:t>老师，</w:t>
      </w:r>
      <w:r w:rsidRPr="00625AF7">
        <w:rPr>
          <w:rFonts w:ascii="宋体" w:eastAsia="宋体" w:hAnsi="宋体" w:cs="宋体" w:hint="eastAsia"/>
          <w:sz w:val="21"/>
          <w:szCs w:val="21"/>
        </w:rPr>
        <w:t>小钻石已经11岁了，</w:t>
      </w:r>
      <w:r w:rsidR="00950C90">
        <w:rPr>
          <w:rFonts w:ascii="宋体" w:eastAsia="宋体" w:hAnsi="宋体" w:cs="宋体" w:hint="eastAsia"/>
          <w:sz w:val="21"/>
          <w:szCs w:val="21"/>
        </w:rPr>
        <w:t>女孩子青春期到什么时候结束</w:t>
      </w:r>
      <w:r w:rsidRPr="00625AF7">
        <w:rPr>
          <w:rFonts w:ascii="宋体" w:eastAsia="宋体" w:hAnsi="宋体" w:cs="宋体" w:hint="eastAsia"/>
          <w:sz w:val="21"/>
          <w:szCs w:val="21"/>
        </w:rPr>
        <w:t>？</w:t>
      </w:r>
    </w:p>
    <w:p w:rsidR="00770AB3" w:rsidRDefault="00625AF7" w:rsidP="00950C90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 w:rsidRPr="006022B0">
        <w:rPr>
          <w:rFonts w:ascii="宋体" w:eastAsia="宋体" w:hAnsi="宋体" w:cs="宋体" w:hint="eastAsia"/>
          <w:b/>
          <w:sz w:val="21"/>
          <w:szCs w:val="21"/>
        </w:rPr>
        <w:t>师：孩子的乳房</w:t>
      </w:r>
      <w:r w:rsidR="006F7AC7" w:rsidRPr="006022B0">
        <w:rPr>
          <w:rFonts w:ascii="宋体" w:eastAsia="宋体" w:hAnsi="宋体" w:cs="宋体" w:hint="eastAsia"/>
          <w:b/>
          <w:sz w:val="21"/>
          <w:szCs w:val="21"/>
        </w:rPr>
        <w:t>发育起来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和</w:t>
      </w:r>
      <w:r w:rsidR="006F7AC7">
        <w:rPr>
          <w:rFonts w:ascii="宋体" w:eastAsia="宋体" w:hAnsi="宋体" w:cs="宋体" w:hint="eastAsia"/>
          <w:b/>
          <w:sz w:val="21"/>
          <w:szCs w:val="21"/>
        </w:rPr>
        <w:t>来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月经</w:t>
      </w:r>
      <w:r w:rsidR="006F7AC7">
        <w:rPr>
          <w:rFonts w:ascii="宋体" w:eastAsia="宋体" w:hAnsi="宋体" w:cs="宋体" w:hint="eastAsia"/>
          <w:b/>
          <w:sz w:val="21"/>
          <w:szCs w:val="21"/>
        </w:rPr>
        <w:t>，</w:t>
      </w:r>
      <w:r w:rsidR="006D3BC1">
        <w:rPr>
          <w:rFonts w:ascii="宋体" w:eastAsia="宋体" w:hAnsi="宋体" w:cs="宋体" w:hint="eastAsia"/>
          <w:b/>
          <w:sz w:val="21"/>
          <w:szCs w:val="21"/>
        </w:rPr>
        <w:t>就进入青春期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。</w:t>
      </w:r>
      <w:r w:rsidR="006D3BC1">
        <w:rPr>
          <w:rFonts w:ascii="宋体" w:eastAsia="宋体" w:hAnsi="宋体" w:cs="宋体" w:hint="eastAsia"/>
          <w:b/>
          <w:sz w:val="21"/>
          <w:szCs w:val="21"/>
        </w:rPr>
        <w:t>记住青春期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几大关键</w:t>
      </w:r>
      <w:r w:rsidR="006F7AC7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虽然不开育儿班</w:t>
      </w:r>
      <w:r w:rsidR="009E589B">
        <w:rPr>
          <w:rFonts w:ascii="宋体" w:eastAsia="宋体" w:hAnsi="宋体" w:cs="宋体" w:hint="eastAsia"/>
          <w:b/>
          <w:sz w:val="21"/>
          <w:szCs w:val="21"/>
        </w:rPr>
        <w:t>了</w:t>
      </w:r>
      <w:r w:rsidR="006F7AC7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但是我会</w:t>
      </w:r>
      <w:r w:rsidR="006D3BC1">
        <w:rPr>
          <w:rFonts w:ascii="宋体" w:eastAsia="宋体" w:hAnsi="宋体" w:cs="宋体" w:hint="eastAsia"/>
          <w:b/>
          <w:sz w:val="21"/>
          <w:szCs w:val="21"/>
        </w:rPr>
        <w:t>无偿地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通过公开课告诉你们。青春期是跟时间赛跑</w:t>
      </w:r>
      <w:r w:rsidR="009E589B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跟应试教育抢资源。</w:t>
      </w:r>
      <w:r w:rsidR="009E589B" w:rsidRPr="006022B0">
        <w:rPr>
          <w:rFonts w:ascii="宋体" w:eastAsia="宋体" w:hAnsi="宋体" w:cs="宋体" w:hint="eastAsia"/>
          <w:b/>
          <w:sz w:val="21"/>
          <w:szCs w:val="21"/>
        </w:rPr>
        <w:t>青春期</w:t>
      </w:r>
      <w:r w:rsidR="009E589B">
        <w:rPr>
          <w:rFonts w:ascii="宋体" w:eastAsia="宋体" w:hAnsi="宋体" w:cs="宋体" w:hint="eastAsia"/>
          <w:b/>
          <w:sz w:val="21"/>
          <w:szCs w:val="21"/>
        </w:rPr>
        <w:t>必须大力加强户外活动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，这个时候可能是中考关键期</w:t>
      </w:r>
      <w:r w:rsidR="00770AB3">
        <w:rPr>
          <w:rFonts w:ascii="宋体" w:eastAsia="宋体" w:hAnsi="宋体" w:cs="宋体" w:hint="eastAsia"/>
          <w:b/>
          <w:sz w:val="21"/>
          <w:szCs w:val="21"/>
        </w:rPr>
        <w:t>。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女孩还好说，应该在初</w:t>
      </w:r>
      <w:proofErr w:type="gramStart"/>
      <w:r w:rsidRPr="006022B0">
        <w:rPr>
          <w:rFonts w:ascii="宋体" w:eastAsia="宋体" w:hAnsi="宋体" w:cs="宋体" w:hint="eastAsia"/>
          <w:b/>
          <w:sz w:val="21"/>
          <w:szCs w:val="21"/>
        </w:rPr>
        <w:t>一</w:t>
      </w:r>
      <w:proofErr w:type="gramEnd"/>
      <w:r w:rsidR="00770AB3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如果是有六年级的话，有些六年级就开始了，男孩子就坏了</w:t>
      </w:r>
      <w:r w:rsidR="00C30D4D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正好赶上中考。一定是跟教育抢时间，加大户外活动，个子一两年可能就</w:t>
      </w:r>
      <w:r w:rsidR="00770AB3">
        <w:rPr>
          <w:rFonts w:ascii="宋体" w:eastAsia="宋体" w:hAnsi="宋体" w:cs="宋体" w:hint="eastAsia"/>
          <w:b/>
          <w:sz w:val="21"/>
          <w:szCs w:val="21"/>
        </w:rPr>
        <w:t>窜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起来了。大力加强户外活动</w:t>
      </w:r>
      <w:r w:rsidR="00770AB3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原先一个小时</w:t>
      </w:r>
      <w:r w:rsidR="00770AB3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青春期一定要两个小时，原先两个小时</w:t>
      </w:r>
      <w:r w:rsidR="00770AB3">
        <w:rPr>
          <w:rFonts w:ascii="宋体" w:eastAsia="宋体" w:hAnsi="宋体" w:cs="宋体" w:hint="eastAsia"/>
          <w:b/>
          <w:sz w:val="21"/>
          <w:szCs w:val="21"/>
        </w:rPr>
        <w:t>，</w:t>
      </w:r>
      <w:r w:rsidR="00770AB3" w:rsidRPr="006022B0">
        <w:rPr>
          <w:rFonts w:ascii="宋体" w:eastAsia="宋体" w:hAnsi="宋体" w:cs="宋体" w:hint="eastAsia"/>
          <w:b/>
          <w:sz w:val="21"/>
          <w:szCs w:val="21"/>
        </w:rPr>
        <w:t>青春期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一定要三个小时，</w:t>
      </w:r>
      <w:r w:rsidR="00770AB3">
        <w:rPr>
          <w:rFonts w:ascii="宋体" w:eastAsia="宋体" w:hAnsi="宋体" w:cs="宋体" w:hint="eastAsia"/>
          <w:b/>
          <w:sz w:val="21"/>
          <w:szCs w:val="21"/>
        </w:rPr>
        <w:t>不能减少只能增加，要想孩子真正长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好，青春期</w:t>
      </w:r>
      <w:proofErr w:type="gramStart"/>
      <w:r w:rsidRPr="006022B0">
        <w:rPr>
          <w:rFonts w:ascii="宋体" w:eastAsia="宋体" w:hAnsi="宋体" w:cs="宋体" w:hint="eastAsia"/>
          <w:b/>
          <w:sz w:val="21"/>
          <w:szCs w:val="21"/>
        </w:rPr>
        <w:t>不</w:t>
      </w:r>
      <w:proofErr w:type="gramEnd"/>
      <w:r w:rsidRPr="006022B0">
        <w:rPr>
          <w:rFonts w:ascii="宋体" w:eastAsia="宋体" w:hAnsi="宋体" w:cs="宋体" w:hint="eastAsia"/>
          <w:b/>
          <w:sz w:val="21"/>
          <w:szCs w:val="21"/>
        </w:rPr>
        <w:t>必须不停</w:t>
      </w:r>
      <w:r w:rsidR="00770AB3">
        <w:rPr>
          <w:rFonts w:ascii="宋体" w:eastAsia="宋体" w:hAnsi="宋体" w:cs="宋体" w:hint="eastAsia"/>
          <w:b/>
          <w:sz w:val="21"/>
          <w:szCs w:val="21"/>
        </w:rPr>
        <w:t>地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往外</w:t>
      </w:r>
      <w:r w:rsidR="00770AB3">
        <w:rPr>
          <w:rFonts w:ascii="宋体" w:eastAsia="宋体" w:hAnsi="宋体" w:cs="宋体" w:hint="eastAsia"/>
          <w:b/>
          <w:sz w:val="21"/>
          <w:szCs w:val="21"/>
        </w:rPr>
        <w:t>跑，加速孩子长个。</w:t>
      </w:r>
    </w:p>
    <w:p w:rsidR="00625AF7" w:rsidRPr="006022B0" w:rsidRDefault="00770AB3" w:rsidP="00950C90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>
        <w:rPr>
          <w:rFonts w:ascii="宋体" w:eastAsia="宋体" w:hAnsi="宋体" w:cs="宋体" w:hint="eastAsia"/>
          <w:b/>
          <w:sz w:val="21"/>
          <w:szCs w:val="21"/>
        </w:rPr>
        <w:t>第二，</w:t>
      </w:r>
      <w:r w:rsidR="00625AF7" w:rsidRPr="006022B0">
        <w:rPr>
          <w:rFonts w:ascii="宋体" w:eastAsia="宋体" w:hAnsi="宋体" w:cs="宋体" w:hint="eastAsia"/>
          <w:b/>
          <w:sz w:val="21"/>
          <w:szCs w:val="21"/>
        </w:rPr>
        <w:t>必须给孩子减负</w:t>
      </w:r>
      <w:r>
        <w:rPr>
          <w:rFonts w:ascii="宋体" w:eastAsia="宋体" w:hAnsi="宋体" w:cs="宋体" w:hint="eastAsia"/>
          <w:b/>
          <w:sz w:val="21"/>
          <w:szCs w:val="21"/>
        </w:rPr>
        <w:t>，</w:t>
      </w:r>
      <w:r w:rsidR="00625AF7" w:rsidRPr="006022B0">
        <w:rPr>
          <w:rFonts w:ascii="宋体" w:eastAsia="宋体" w:hAnsi="宋体" w:cs="宋体" w:hint="eastAsia"/>
          <w:b/>
          <w:sz w:val="21"/>
          <w:szCs w:val="21"/>
        </w:rPr>
        <w:t>减轻</w:t>
      </w:r>
      <w:r w:rsidR="002C686B">
        <w:rPr>
          <w:rFonts w:ascii="宋体" w:eastAsia="宋体" w:hAnsi="宋体" w:cs="宋体" w:hint="eastAsia"/>
          <w:b/>
          <w:sz w:val="21"/>
          <w:szCs w:val="21"/>
        </w:rPr>
        <w:t>心理</w:t>
      </w:r>
      <w:r w:rsidR="00625AF7" w:rsidRPr="006022B0">
        <w:rPr>
          <w:rFonts w:ascii="宋体" w:eastAsia="宋体" w:hAnsi="宋体" w:cs="宋体" w:hint="eastAsia"/>
          <w:b/>
          <w:sz w:val="21"/>
          <w:szCs w:val="21"/>
        </w:rPr>
        <w:t>压力，让孩子始终在快乐和自己主导的环境中生长发育</w:t>
      </w:r>
      <w:r w:rsidR="002C686B">
        <w:rPr>
          <w:rFonts w:ascii="宋体" w:eastAsia="宋体" w:hAnsi="宋体" w:cs="宋体" w:hint="eastAsia"/>
          <w:b/>
          <w:sz w:val="21"/>
          <w:szCs w:val="21"/>
        </w:rPr>
        <w:t>，而不是被动地接受外在</w:t>
      </w:r>
      <w:r w:rsidR="00625AF7" w:rsidRPr="006022B0">
        <w:rPr>
          <w:rFonts w:ascii="宋体" w:eastAsia="宋体" w:hAnsi="宋体" w:cs="宋体" w:hint="eastAsia"/>
          <w:b/>
          <w:sz w:val="21"/>
          <w:szCs w:val="21"/>
        </w:rPr>
        <w:t>客观环境的约束和压抑</w:t>
      </w:r>
      <w:r w:rsidR="004D585D">
        <w:rPr>
          <w:rFonts w:ascii="宋体" w:eastAsia="宋体" w:hAnsi="宋体" w:cs="宋体" w:hint="eastAsia"/>
          <w:b/>
          <w:sz w:val="21"/>
          <w:szCs w:val="21"/>
        </w:rPr>
        <w:t>，</w:t>
      </w:r>
      <w:r w:rsidR="004D585D" w:rsidRPr="006022B0">
        <w:rPr>
          <w:rFonts w:ascii="宋体" w:eastAsia="宋体" w:hAnsi="宋体" w:cs="宋体" w:hint="eastAsia"/>
          <w:b/>
          <w:sz w:val="21"/>
          <w:szCs w:val="21"/>
        </w:rPr>
        <w:t>这一点极其关键</w:t>
      </w:r>
      <w:r w:rsidR="00625AF7" w:rsidRPr="006022B0">
        <w:rPr>
          <w:rFonts w:ascii="宋体" w:eastAsia="宋体" w:hAnsi="宋体" w:cs="宋体" w:hint="eastAsia"/>
          <w:b/>
          <w:sz w:val="21"/>
          <w:szCs w:val="21"/>
        </w:rPr>
        <w:t>，你们能做多少做多少</w:t>
      </w:r>
      <w:r w:rsidR="002C686B">
        <w:rPr>
          <w:rFonts w:ascii="宋体" w:eastAsia="宋体" w:hAnsi="宋体" w:cs="宋体" w:hint="eastAsia"/>
          <w:b/>
          <w:sz w:val="21"/>
          <w:szCs w:val="21"/>
        </w:rPr>
        <w:t>。比如</w:t>
      </w:r>
      <w:r w:rsidR="00625AF7" w:rsidRPr="006022B0">
        <w:rPr>
          <w:rFonts w:ascii="宋体" w:eastAsia="宋体" w:hAnsi="宋体" w:cs="宋体" w:hint="eastAsia"/>
          <w:b/>
          <w:sz w:val="21"/>
          <w:szCs w:val="21"/>
        </w:rPr>
        <w:t>他不愿意干</w:t>
      </w:r>
      <w:r w:rsidR="002C686B">
        <w:rPr>
          <w:rFonts w:ascii="宋体" w:eastAsia="宋体" w:hAnsi="宋体" w:cs="宋体" w:hint="eastAsia"/>
          <w:b/>
          <w:sz w:val="21"/>
          <w:szCs w:val="21"/>
        </w:rPr>
        <w:t>的</w:t>
      </w:r>
      <w:r w:rsidR="00625AF7" w:rsidRPr="006022B0">
        <w:rPr>
          <w:rFonts w:ascii="宋体" w:eastAsia="宋体" w:hAnsi="宋体" w:cs="宋体" w:hint="eastAsia"/>
          <w:b/>
          <w:sz w:val="21"/>
          <w:szCs w:val="21"/>
        </w:rPr>
        <w:t>事，尽量别让他干，就让他干他喜欢</w:t>
      </w:r>
      <w:r w:rsidR="002C686B">
        <w:rPr>
          <w:rFonts w:ascii="宋体" w:eastAsia="宋体" w:hAnsi="宋体" w:cs="宋体" w:hint="eastAsia"/>
          <w:b/>
          <w:sz w:val="21"/>
          <w:szCs w:val="21"/>
        </w:rPr>
        <w:t>的</w:t>
      </w:r>
      <w:r w:rsidR="00625AF7" w:rsidRPr="006022B0">
        <w:rPr>
          <w:rFonts w:ascii="宋体" w:eastAsia="宋体" w:hAnsi="宋体" w:cs="宋体" w:hint="eastAsia"/>
          <w:b/>
          <w:sz w:val="21"/>
          <w:szCs w:val="21"/>
        </w:rPr>
        <w:t>事情</w:t>
      </w:r>
      <w:r w:rsidR="002C686B">
        <w:rPr>
          <w:rFonts w:ascii="宋体" w:eastAsia="宋体" w:hAnsi="宋体" w:cs="宋体" w:hint="eastAsia"/>
          <w:b/>
          <w:sz w:val="21"/>
          <w:szCs w:val="21"/>
        </w:rPr>
        <w:t>。</w:t>
      </w:r>
      <w:r w:rsidR="000A2857">
        <w:rPr>
          <w:rFonts w:ascii="宋体" w:eastAsia="宋体" w:hAnsi="宋体" w:cs="宋体" w:hint="eastAsia"/>
          <w:b/>
          <w:sz w:val="21"/>
          <w:szCs w:val="21"/>
        </w:rPr>
        <w:t>当然有一个度</w:t>
      </w:r>
      <w:r w:rsidR="00625AF7" w:rsidRPr="006022B0">
        <w:rPr>
          <w:rFonts w:ascii="宋体" w:eastAsia="宋体" w:hAnsi="宋体" w:cs="宋体" w:hint="eastAsia"/>
          <w:b/>
          <w:sz w:val="21"/>
          <w:szCs w:val="21"/>
        </w:rPr>
        <w:t>，不是他想吸毒你就让他吸啊，一定是正向</w:t>
      </w:r>
      <w:r w:rsidR="002C686B">
        <w:rPr>
          <w:rFonts w:ascii="宋体" w:eastAsia="宋体" w:hAnsi="宋体" w:cs="宋体" w:hint="eastAsia"/>
          <w:b/>
          <w:sz w:val="21"/>
          <w:szCs w:val="21"/>
        </w:rPr>
        <w:t>地</w:t>
      </w:r>
      <w:r w:rsidR="00625AF7" w:rsidRPr="006022B0">
        <w:rPr>
          <w:rFonts w:ascii="宋体" w:eastAsia="宋体" w:hAnsi="宋体" w:cs="宋体" w:hint="eastAsia"/>
          <w:b/>
          <w:sz w:val="21"/>
          <w:szCs w:val="21"/>
        </w:rPr>
        <w:t>引导孩子建立积极乐观开朗的世界观。</w:t>
      </w:r>
    </w:p>
    <w:p w:rsidR="00625AF7" w:rsidRPr="006022B0" w:rsidRDefault="00625AF7" w:rsidP="006022B0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 w:rsidRPr="006022B0">
        <w:rPr>
          <w:rFonts w:ascii="宋体" w:eastAsia="宋体" w:hAnsi="宋体" w:cs="宋体" w:hint="eastAsia"/>
          <w:b/>
          <w:sz w:val="21"/>
          <w:szCs w:val="21"/>
        </w:rPr>
        <w:t>第</w:t>
      </w:r>
      <w:r w:rsidR="00770AB3">
        <w:rPr>
          <w:rFonts w:ascii="宋体" w:eastAsia="宋体" w:hAnsi="宋体" w:cs="宋体" w:hint="eastAsia"/>
          <w:b/>
          <w:sz w:val="21"/>
          <w:szCs w:val="21"/>
        </w:rPr>
        <w:t>三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，一定要正确</w:t>
      </w:r>
      <w:r w:rsidR="001025E2">
        <w:rPr>
          <w:rFonts w:ascii="宋体" w:eastAsia="宋体" w:hAnsi="宋体" w:cs="宋体" w:hint="eastAsia"/>
          <w:b/>
          <w:sz w:val="21"/>
          <w:szCs w:val="21"/>
        </w:rPr>
        <w:t>地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给他施以教育，让他树立健康的人生观</w:t>
      </w:r>
      <w:r w:rsidR="001025E2">
        <w:rPr>
          <w:rFonts w:ascii="宋体" w:eastAsia="宋体" w:hAnsi="宋体" w:cs="宋体" w:hint="eastAsia"/>
          <w:b/>
          <w:sz w:val="21"/>
          <w:szCs w:val="21"/>
        </w:rPr>
        <w:t>、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世界观</w:t>
      </w:r>
      <w:r w:rsidR="001025E2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最好就是让他接触得明</w:t>
      </w:r>
      <w:r w:rsidR="001025E2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而不是一些呆板的</w:t>
      </w:r>
      <w:r w:rsidR="001025E2">
        <w:rPr>
          <w:rFonts w:ascii="宋体" w:eastAsia="宋体" w:hAnsi="宋体" w:cs="宋体" w:hint="eastAsia"/>
          <w:b/>
          <w:sz w:val="21"/>
          <w:szCs w:val="21"/>
        </w:rPr>
        <w:t>、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腐朽的</w:t>
      </w:r>
      <w:r w:rsidR="001025E2">
        <w:rPr>
          <w:rFonts w:ascii="宋体" w:eastAsia="宋体" w:hAnsi="宋体" w:cs="宋体" w:hint="eastAsia"/>
          <w:b/>
          <w:sz w:val="21"/>
          <w:szCs w:val="21"/>
        </w:rPr>
        <w:t>、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落后的</w:t>
      </w:r>
      <w:r w:rsidR="001025E2">
        <w:rPr>
          <w:rFonts w:ascii="宋体" w:eastAsia="宋体" w:hAnsi="宋体" w:cs="宋体" w:hint="eastAsia"/>
          <w:b/>
          <w:sz w:val="21"/>
          <w:szCs w:val="21"/>
        </w:rPr>
        <w:t>、甚至是开历史倒车的一些思想、毒墨水</w:t>
      </w:r>
      <w:r w:rsidR="00342F05">
        <w:rPr>
          <w:rFonts w:ascii="宋体" w:eastAsia="宋体" w:hAnsi="宋体" w:cs="宋体" w:hint="eastAsia"/>
          <w:b/>
          <w:sz w:val="21"/>
          <w:szCs w:val="21"/>
        </w:rPr>
        <w:t>，比如封建残余。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传统文化有很多好的，但是也有很多糟粕，千万别</w:t>
      </w:r>
      <w:r w:rsidR="00342F05">
        <w:rPr>
          <w:rFonts w:ascii="宋体" w:eastAsia="宋体" w:hAnsi="宋体" w:cs="宋体" w:hint="eastAsia"/>
          <w:b/>
          <w:sz w:val="21"/>
          <w:szCs w:val="21"/>
        </w:rPr>
        <w:t>给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他</w:t>
      </w:r>
      <w:r w:rsidR="00342F05">
        <w:rPr>
          <w:rFonts w:ascii="宋体" w:eastAsia="宋体" w:hAnsi="宋体" w:cs="宋体" w:hint="eastAsia"/>
          <w:b/>
          <w:sz w:val="21"/>
          <w:szCs w:val="21"/>
        </w:rPr>
        <w:t>灌输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糟粕，包括西方的有好的</w:t>
      </w:r>
      <w:r w:rsidR="001025E2">
        <w:rPr>
          <w:rFonts w:ascii="宋体" w:eastAsia="宋体" w:hAnsi="宋体" w:cs="宋体" w:hint="eastAsia"/>
          <w:b/>
          <w:sz w:val="21"/>
          <w:szCs w:val="21"/>
        </w:rPr>
        <w:t>，也有糟粕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。</w:t>
      </w:r>
    </w:p>
    <w:p w:rsidR="00625AF7" w:rsidRPr="006022B0" w:rsidRDefault="00625AF7" w:rsidP="006022B0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 w:rsidRPr="006022B0">
        <w:rPr>
          <w:rFonts w:ascii="宋体" w:eastAsia="宋体" w:hAnsi="宋体" w:cs="宋体" w:hint="eastAsia"/>
          <w:b/>
          <w:sz w:val="21"/>
          <w:szCs w:val="21"/>
        </w:rPr>
        <w:t>第</w:t>
      </w:r>
      <w:r w:rsidR="006011CF">
        <w:rPr>
          <w:rFonts w:ascii="宋体" w:eastAsia="宋体" w:hAnsi="宋体" w:cs="宋体" w:hint="eastAsia"/>
          <w:b/>
          <w:sz w:val="21"/>
          <w:szCs w:val="21"/>
        </w:rPr>
        <w:t>四，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尽可能积极</w:t>
      </w:r>
      <w:r w:rsidR="007D0008">
        <w:rPr>
          <w:rFonts w:ascii="宋体" w:eastAsia="宋体" w:hAnsi="宋体" w:cs="宋体" w:hint="eastAsia"/>
          <w:b/>
          <w:sz w:val="21"/>
          <w:szCs w:val="21"/>
        </w:rPr>
        <w:t>地去投身社会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实践活动。</w:t>
      </w:r>
      <w:r w:rsidR="007D0008">
        <w:rPr>
          <w:rFonts w:ascii="宋体" w:eastAsia="宋体" w:hAnsi="宋体" w:cs="宋体" w:hint="eastAsia"/>
          <w:b/>
          <w:sz w:val="21"/>
          <w:szCs w:val="21"/>
        </w:rPr>
        <w:t>比如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爹妈是开店的</w:t>
      </w:r>
      <w:r w:rsidR="007D0008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那么让小孩当个服务员。爹妈跑销售的，你带孩子去跑销售</w:t>
      </w:r>
      <w:r w:rsidR="007D0008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诸如此类的。送一下外卖，</w:t>
      </w:r>
      <w:proofErr w:type="gramStart"/>
      <w:r w:rsidRPr="006022B0">
        <w:rPr>
          <w:rFonts w:ascii="宋体" w:eastAsia="宋体" w:hAnsi="宋体" w:cs="宋体" w:hint="eastAsia"/>
          <w:b/>
          <w:sz w:val="21"/>
          <w:szCs w:val="21"/>
        </w:rPr>
        <w:t>当一下</w:t>
      </w:r>
      <w:proofErr w:type="gramEnd"/>
      <w:r w:rsidR="007D0008">
        <w:rPr>
          <w:rFonts w:ascii="宋体" w:eastAsia="宋体" w:hAnsi="宋体" w:cs="宋体" w:hint="eastAsia"/>
          <w:b/>
          <w:sz w:val="21"/>
          <w:szCs w:val="21"/>
        </w:rPr>
        <w:t>餐厅的前台，暑假打工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，越早</w:t>
      </w:r>
      <w:r w:rsidR="00C13024">
        <w:rPr>
          <w:rFonts w:ascii="宋体" w:eastAsia="宋体" w:hAnsi="宋体" w:cs="宋体" w:hint="eastAsia"/>
          <w:b/>
          <w:sz w:val="21"/>
          <w:szCs w:val="21"/>
        </w:rPr>
        <w:t>进入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社会</w:t>
      </w:r>
      <w:r w:rsidR="007D0008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对孩子的身心发育越有利。不然以后孩子没办法适应社会，过于单纯过于傻</w:t>
      </w:r>
      <w:r w:rsidR="007D0008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始终生活在温室当中</w:t>
      </w:r>
      <w:r w:rsidR="00C13024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对孩子的成长极其不利</w:t>
      </w:r>
      <w:r w:rsidR="0060030E">
        <w:rPr>
          <w:rFonts w:ascii="宋体" w:eastAsia="宋体" w:hAnsi="宋体" w:cs="宋体" w:hint="eastAsia"/>
          <w:b/>
          <w:sz w:val="21"/>
          <w:szCs w:val="21"/>
        </w:rPr>
        <w:t>。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也就是孩子不</w:t>
      </w:r>
      <w:r w:rsidR="0060030E">
        <w:rPr>
          <w:rFonts w:ascii="宋体" w:eastAsia="宋体" w:hAnsi="宋体" w:cs="宋体" w:hint="eastAsia"/>
          <w:b/>
          <w:sz w:val="21"/>
          <w:szCs w:val="21"/>
        </w:rPr>
        <w:t>断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跟社会触碰</w:t>
      </w:r>
      <w:r w:rsidR="0060030E">
        <w:rPr>
          <w:rFonts w:ascii="宋体" w:eastAsia="宋体" w:hAnsi="宋体" w:cs="宋体" w:hint="eastAsia"/>
          <w:b/>
          <w:sz w:val="21"/>
          <w:szCs w:val="21"/>
        </w:rPr>
        <w:t>的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过程当中，让他建立积极爽朗，乐观开朗开放的世界观。不断经受小的压力</w:t>
      </w:r>
      <w:r w:rsidR="0060030E">
        <w:rPr>
          <w:rFonts w:ascii="宋体" w:eastAsia="宋体" w:hAnsi="宋体" w:cs="宋体" w:hint="eastAsia"/>
          <w:b/>
          <w:sz w:val="21"/>
          <w:szCs w:val="21"/>
        </w:rPr>
        <w:t>，</w:t>
      </w:r>
      <w:r w:rsidR="001F438B">
        <w:rPr>
          <w:rFonts w:ascii="宋体" w:eastAsia="宋体" w:hAnsi="宋体" w:cs="宋体" w:hint="eastAsia"/>
          <w:b/>
          <w:sz w:val="21"/>
          <w:szCs w:val="21"/>
        </w:rPr>
        <w:t>让他仍然能够茁壮成长，靠他青春期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两年到三年的时间，旺盛的生命力</w:t>
      </w:r>
      <w:r w:rsidR="0060030E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建立基本的外强内壮的整个的身心格局，这一点极其重要。</w:t>
      </w:r>
    </w:p>
    <w:p w:rsidR="00625AF7" w:rsidRPr="006022B0" w:rsidRDefault="005152C8" w:rsidP="006022B0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>
        <w:rPr>
          <w:rFonts w:ascii="宋体" w:eastAsia="宋体" w:hAnsi="宋体" w:cs="宋体" w:hint="eastAsia"/>
          <w:b/>
          <w:sz w:val="21"/>
          <w:szCs w:val="21"/>
        </w:rPr>
        <w:t>就是</w:t>
      </w:r>
      <w:r w:rsidR="00625AF7" w:rsidRPr="006022B0">
        <w:rPr>
          <w:rFonts w:ascii="宋体" w:eastAsia="宋体" w:hAnsi="宋体" w:cs="宋体" w:hint="eastAsia"/>
          <w:b/>
          <w:sz w:val="21"/>
          <w:szCs w:val="21"/>
        </w:rPr>
        <w:t>让孩子</w:t>
      </w:r>
      <w:r>
        <w:rPr>
          <w:rFonts w:ascii="宋体" w:eastAsia="宋体" w:hAnsi="宋体" w:cs="宋体" w:hint="eastAsia"/>
          <w:b/>
          <w:sz w:val="21"/>
          <w:szCs w:val="21"/>
        </w:rPr>
        <w:t>不断地</w:t>
      </w:r>
      <w:r w:rsidR="00625AF7" w:rsidRPr="006022B0">
        <w:rPr>
          <w:rFonts w:ascii="宋体" w:eastAsia="宋体" w:hAnsi="宋体" w:cs="宋体" w:hint="eastAsia"/>
          <w:b/>
          <w:sz w:val="21"/>
          <w:szCs w:val="21"/>
        </w:rPr>
        <w:t>有小的抗压性，而不是一下子给他一个大的压力</w:t>
      </w:r>
      <w:r>
        <w:rPr>
          <w:rFonts w:ascii="宋体" w:eastAsia="宋体" w:hAnsi="宋体" w:cs="宋体" w:hint="eastAsia"/>
          <w:b/>
          <w:sz w:val="21"/>
          <w:szCs w:val="21"/>
        </w:rPr>
        <w:t>，</w:t>
      </w:r>
      <w:r w:rsidR="00CF7F89">
        <w:rPr>
          <w:rFonts w:ascii="宋体" w:eastAsia="宋体" w:hAnsi="宋体" w:cs="宋体" w:hint="eastAsia"/>
          <w:b/>
          <w:sz w:val="21"/>
          <w:szCs w:val="21"/>
        </w:rPr>
        <w:t>把他压垮了</w:t>
      </w:r>
      <w:r>
        <w:rPr>
          <w:rFonts w:ascii="宋体" w:eastAsia="宋体" w:hAnsi="宋体" w:cs="宋体" w:hint="eastAsia"/>
          <w:b/>
          <w:sz w:val="21"/>
          <w:szCs w:val="21"/>
        </w:rPr>
        <w:t>。</w:t>
      </w:r>
      <w:r w:rsidR="00625AF7" w:rsidRPr="006022B0">
        <w:rPr>
          <w:rFonts w:ascii="宋体" w:eastAsia="宋体" w:hAnsi="宋体" w:cs="宋体" w:hint="eastAsia"/>
          <w:b/>
          <w:sz w:val="21"/>
          <w:szCs w:val="21"/>
        </w:rPr>
        <w:t>又不能没有压力，没有压力就疯长</w:t>
      </w:r>
      <w:r>
        <w:rPr>
          <w:rFonts w:ascii="宋体" w:eastAsia="宋体" w:hAnsi="宋体" w:cs="宋体" w:hint="eastAsia"/>
          <w:b/>
          <w:sz w:val="21"/>
          <w:szCs w:val="21"/>
        </w:rPr>
        <w:t>瞎长</w:t>
      </w:r>
      <w:r w:rsidR="003B6057">
        <w:rPr>
          <w:rFonts w:ascii="宋体" w:eastAsia="宋体" w:hAnsi="宋体" w:cs="宋体" w:hint="eastAsia"/>
          <w:b/>
          <w:sz w:val="21"/>
          <w:szCs w:val="21"/>
        </w:rPr>
        <w:t>，</w:t>
      </w:r>
      <w:r>
        <w:rPr>
          <w:rFonts w:ascii="宋体" w:eastAsia="宋体" w:hAnsi="宋体" w:cs="宋体" w:hint="eastAsia"/>
          <w:b/>
          <w:sz w:val="21"/>
          <w:szCs w:val="21"/>
        </w:rPr>
        <w:t>然后</w:t>
      </w:r>
      <w:r w:rsidR="006C6A81">
        <w:rPr>
          <w:rFonts w:ascii="宋体" w:eastAsia="宋体" w:hAnsi="宋体" w:cs="宋体" w:hint="eastAsia"/>
          <w:b/>
          <w:sz w:val="21"/>
          <w:szCs w:val="21"/>
        </w:rPr>
        <w:t>会</w:t>
      </w:r>
      <w:r w:rsidR="00625AF7" w:rsidRPr="006022B0">
        <w:rPr>
          <w:rFonts w:ascii="宋体" w:eastAsia="宋体" w:hAnsi="宋体" w:cs="宋体" w:hint="eastAsia"/>
          <w:b/>
          <w:sz w:val="21"/>
          <w:szCs w:val="21"/>
        </w:rPr>
        <w:t>遭到社会无情</w:t>
      </w:r>
      <w:r w:rsidR="0032543F">
        <w:rPr>
          <w:rFonts w:ascii="宋体" w:eastAsia="宋体" w:hAnsi="宋体" w:cs="宋体" w:hint="eastAsia"/>
          <w:b/>
          <w:sz w:val="21"/>
          <w:szCs w:val="21"/>
        </w:rPr>
        <w:t>地</w:t>
      </w:r>
      <w:r w:rsidR="00625AF7" w:rsidRPr="006022B0">
        <w:rPr>
          <w:rFonts w:ascii="宋体" w:eastAsia="宋体" w:hAnsi="宋体" w:cs="宋体" w:hint="eastAsia"/>
          <w:b/>
          <w:sz w:val="21"/>
          <w:szCs w:val="21"/>
        </w:rPr>
        <w:t>打击，那就</w:t>
      </w:r>
      <w:r w:rsidR="003B6057">
        <w:rPr>
          <w:rFonts w:ascii="宋体" w:eastAsia="宋体" w:hAnsi="宋体" w:cs="宋体" w:hint="eastAsia"/>
          <w:b/>
          <w:sz w:val="21"/>
          <w:szCs w:val="21"/>
        </w:rPr>
        <w:t>完</w:t>
      </w:r>
      <w:r w:rsidR="00625AF7" w:rsidRPr="006022B0">
        <w:rPr>
          <w:rFonts w:ascii="宋体" w:eastAsia="宋体" w:hAnsi="宋体" w:cs="宋体" w:hint="eastAsia"/>
          <w:b/>
          <w:sz w:val="21"/>
          <w:szCs w:val="21"/>
        </w:rPr>
        <w:t>了。在小的压力中</w:t>
      </w:r>
      <w:r w:rsidR="00625AF7" w:rsidRPr="006022B0">
        <w:rPr>
          <w:rFonts w:ascii="宋体" w:eastAsia="宋体" w:hAnsi="宋体" w:cs="宋体" w:hint="eastAsia"/>
          <w:b/>
          <w:sz w:val="21"/>
          <w:szCs w:val="21"/>
        </w:rPr>
        <w:lastRenderedPageBreak/>
        <w:t>他不断</w:t>
      </w:r>
      <w:r w:rsidR="003B6057">
        <w:rPr>
          <w:rFonts w:ascii="宋体" w:eastAsia="宋体" w:hAnsi="宋体" w:cs="宋体" w:hint="eastAsia"/>
          <w:b/>
          <w:sz w:val="21"/>
          <w:szCs w:val="21"/>
        </w:rPr>
        <w:t>地</w:t>
      </w:r>
      <w:r w:rsidR="00625AF7" w:rsidRPr="006022B0">
        <w:rPr>
          <w:rFonts w:ascii="宋体" w:eastAsia="宋体" w:hAnsi="宋体" w:cs="宋体" w:hint="eastAsia"/>
          <w:b/>
          <w:sz w:val="21"/>
          <w:szCs w:val="21"/>
        </w:rPr>
        <w:t>生长，他有一定的抵御能力和抗压能力，那这时候就形成一个健壮的</w:t>
      </w:r>
      <w:proofErr w:type="gramStart"/>
      <w:r w:rsidR="00625AF7" w:rsidRPr="006022B0">
        <w:rPr>
          <w:rFonts w:ascii="宋体" w:eastAsia="宋体" w:hAnsi="宋体" w:cs="宋体" w:hint="eastAsia"/>
          <w:b/>
          <w:sz w:val="21"/>
          <w:szCs w:val="21"/>
        </w:rPr>
        <w:t>外强中壮的</w:t>
      </w:r>
      <w:proofErr w:type="gramEnd"/>
      <w:r w:rsidR="00625AF7" w:rsidRPr="006022B0">
        <w:rPr>
          <w:rFonts w:ascii="宋体" w:eastAsia="宋体" w:hAnsi="宋体" w:cs="宋体" w:hint="eastAsia"/>
          <w:b/>
          <w:sz w:val="21"/>
          <w:szCs w:val="21"/>
        </w:rPr>
        <w:t>身心格局，这是最好的。</w:t>
      </w:r>
    </w:p>
    <w:p w:rsidR="00625AF7" w:rsidRPr="00625AF7" w:rsidRDefault="00AE7724" w:rsidP="00625AF7">
      <w:pPr>
        <w:spacing w:before="240" w:after="240"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菠萝蜜</w:t>
      </w:r>
      <w:r w:rsidR="00625AF7" w:rsidRPr="00625AF7">
        <w:rPr>
          <w:rFonts w:ascii="宋体" w:eastAsia="宋体" w:hAnsi="宋体" w:cs="宋体" w:hint="eastAsia"/>
          <w:sz w:val="21"/>
          <w:szCs w:val="21"/>
        </w:rPr>
        <w:t>：</w:t>
      </w:r>
      <w:r w:rsidR="00115A2A">
        <w:rPr>
          <w:rFonts w:ascii="宋体" w:eastAsia="宋体" w:hAnsi="宋体" w:cs="宋体" w:hint="eastAsia"/>
          <w:sz w:val="21"/>
          <w:szCs w:val="21"/>
        </w:rPr>
        <w:t>刚才老师说让孩子</w:t>
      </w:r>
      <w:proofErr w:type="gramStart"/>
      <w:r w:rsidR="00115A2A">
        <w:rPr>
          <w:rFonts w:ascii="宋体" w:eastAsia="宋体" w:hAnsi="宋体" w:cs="宋体" w:hint="eastAsia"/>
          <w:sz w:val="21"/>
          <w:szCs w:val="21"/>
        </w:rPr>
        <w:t>干喜欢</w:t>
      </w:r>
      <w:proofErr w:type="gramEnd"/>
      <w:r w:rsidR="00115A2A">
        <w:rPr>
          <w:rFonts w:ascii="宋体" w:eastAsia="宋体" w:hAnsi="宋体" w:cs="宋体" w:hint="eastAsia"/>
          <w:sz w:val="21"/>
          <w:szCs w:val="21"/>
        </w:rPr>
        <w:t>的事。那</w:t>
      </w:r>
      <w:r w:rsidR="00625AF7" w:rsidRPr="00625AF7">
        <w:rPr>
          <w:rFonts w:ascii="宋体" w:eastAsia="宋体" w:hAnsi="宋体" w:cs="宋体" w:hint="eastAsia"/>
          <w:sz w:val="21"/>
          <w:szCs w:val="21"/>
        </w:rPr>
        <w:t>怎么控制小孩子玩手机</w:t>
      </w:r>
      <w:r w:rsidR="00282A55">
        <w:rPr>
          <w:rFonts w:ascii="宋体" w:eastAsia="宋体" w:hAnsi="宋体" w:cs="宋体" w:hint="eastAsia"/>
          <w:sz w:val="21"/>
          <w:szCs w:val="21"/>
        </w:rPr>
        <w:t>，</w:t>
      </w:r>
      <w:r w:rsidR="00282A55" w:rsidRPr="00625AF7">
        <w:rPr>
          <w:rFonts w:ascii="宋体" w:eastAsia="宋体" w:hAnsi="宋体" w:cs="宋体" w:hint="eastAsia"/>
          <w:sz w:val="21"/>
          <w:szCs w:val="21"/>
        </w:rPr>
        <w:t>玩</w:t>
      </w:r>
      <w:r w:rsidR="00282A55">
        <w:rPr>
          <w:rFonts w:ascii="宋体" w:eastAsia="宋体" w:hAnsi="宋体" w:cs="宋体" w:hint="eastAsia"/>
          <w:sz w:val="21"/>
          <w:szCs w:val="21"/>
        </w:rPr>
        <w:t>游戏</w:t>
      </w:r>
      <w:r w:rsidR="00625AF7" w:rsidRPr="00625AF7">
        <w:rPr>
          <w:rFonts w:ascii="宋体" w:eastAsia="宋体" w:hAnsi="宋体" w:cs="宋体" w:hint="eastAsia"/>
          <w:sz w:val="21"/>
          <w:szCs w:val="21"/>
        </w:rPr>
        <w:t>呢？让他一下子不玩</w:t>
      </w:r>
      <w:r w:rsidR="001F438B">
        <w:rPr>
          <w:rFonts w:ascii="宋体" w:eastAsia="宋体" w:hAnsi="宋体" w:cs="宋体" w:hint="eastAsia"/>
          <w:sz w:val="21"/>
          <w:szCs w:val="21"/>
        </w:rPr>
        <w:t>，</w:t>
      </w:r>
      <w:r w:rsidR="00625AF7" w:rsidRPr="00625AF7">
        <w:rPr>
          <w:rFonts w:ascii="宋体" w:eastAsia="宋体" w:hAnsi="宋体" w:cs="宋体" w:hint="eastAsia"/>
          <w:sz w:val="21"/>
          <w:szCs w:val="21"/>
        </w:rPr>
        <w:t>也做不到呀。</w:t>
      </w:r>
    </w:p>
    <w:p w:rsidR="00625AF7" w:rsidRDefault="00625AF7" w:rsidP="006022B0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 w:rsidRPr="006022B0">
        <w:rPr>
          <w:rFonts w:ascii="宋体" w:eastAsia="宋体" w:hAnsi="宋体" w:cs="宋体" w:hint="eastAsia"/>
          <w:b/>
          <w:sz w:val="21"/>
          <w:szCs w:val="21"/>
        </w:rPr>
        <w:t>师：这个特别有意思，我给你</w:t>
      </w:r>
      <w:r w:rsidR="00282A55">
        <w:rPr>
          <w:rFonts w:ascii="宋体" w:eastAsia="宋体" w:hAnsi="宋体" w:cs="宋体" w:hint="eastAsia"/>
          <w:b/>
          <w:sz w:val="21"/>
          <w:szCs w:val="21"/>
        </w:rPr>
        <w:t>们说一</w:t>
      </w:r>
      <w:r w:rsidR="00C44D38">
        <w:rPr>
          <w:rFonts w:ascii="宋体" w:eastAsia="宋体" w:hAnsi="宋体" w:cs="宋体" w:hint="eastAsia"/>
          <w:b/>
          <w:sz w:val="21"/>
          <w:szCs w:val="21"/>
        </w:rPr>
        <w:t>件</w:t>
      </w:r>
      <w:r w:rsidR="00282A55">
        <w:rPr>
          <w:rFonts w:ascii="宋体" w:eastAsia="宋体" w:hAnsi="宋体" w:cs="宋体" w:hint="eastAsia"/>
          <w:b/>
          <w:sz w:val="21"/>
          <w:szCs w:val="21"/>
        </w:rPr>
        <w:t>我</w:t>
      </w:r>
      <w:r w:rsidR="006D4AA8">
        <w:rPr>
          <w:rFonts w:ascii="宋体" w:eastAsia="宋体" w:hAnsi="宋体" w:cs="宋体" w:hint="eastAsia"/>
          <w:b/>
          <w:sz w:val="21"/>
          <w:szCs w:val="21"/>
        </w:rPr>
        <w:t>孩子的事情，这个事情要因势利导</w:t>
      </w:r>
      <w:r w:rsidR="00B11E4D">
        <w:rPr>
          <w:rFonts w:ascii="宋体" w:eastAsia="宋体" w:hAnsi="宋体" w:cs="宋体" w:hint="eastAsia"/>
          <w:b/>
          <w:sz w:val="21"/>
          <w:szCs w:val="21"/>
        </w:rPr>
        <w:t>，</w:t>
      </w:r>
      <w:r w:rsidR="006D4AA8">
        <w:rPr>
          <w:rFonts w:ascii="宋体" w:eastAsia="宋体" w:hAnsi="宋体" w:cs="宋体" w:hint="eastAsia"/>
          <w:b/>
          <w:sz w:val="21"/>
          <w:szCs w:val="21"/>
        </w:rPr>
        <w:t>我先不说手机的事</w:t>
      </w:r>
      <w:r w:rsidR="00B11E4D">
        <w:rPr>
          <w:rFonts w:ascii="宋体" w:eastAsia="宋体" w:hAnsi="宋体" w:cs="宋体" w:hint="eastAsia"/>
          <w:b/>
          <w:sz w:val="21"/>
          <w:szCs w:val="21"/>
        </w:rPr>
        <w:t>。</w:t>
      </w:r>
      <w:r w:rsidR="006D4AA8">
        <w:rPr>
          <w:rFonts w:ascii="宋体" w:eastAsia="宋体" w:hAnsi="宋体" w:cs="宋体" w:hint="eastAsia"/>
          <w:b/>
          <w:sz w:val="21"/>
          <w:szCs w:val="21"/>
        </w:rPr>
        <w:t>我骑电动车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送</w:t>
      </w:r>
      <w:r w:rsidR="006D4AA8">
        <w:rPr>
          <w:rFonts w:ascii="宋体" w:eastAsia="宋体" w:hAnsi="宋体" w:cs="宋体" w:hint="eastAsia"/>
          <w:b/>
          <w:sz w:val="21"/>
          <w:szCs w:val="21"/>
        </w:rPr>
        <w:t>孩子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上下学</w:t>
      </w:r>
      <w:r w:rsidR="006D4AA8">
        <w:rPr>
          <w:rFonts w:ascii="宋体" w:eastAsia="宋体" w:hAnsi="宋体" w:cs="宋体" w:hint="eastAsia"/>
          <w:b/>
          <w:sz w:val="21"/>
          <w:szCs w:val="21"/>
        </w:rPr>
        <w:t>，</w:t>
      </w:r>
      <w:r w:rsidR="00E87E6B">
        <w:rPr>
          <w:rFonts w:ascii="宋体" w:eastAsia="宋体" w:hAnsi="宋体" w:cs="宋体" w:hint="eastAsia"/>
          <w:b/>
          <w:sz w:val="21"/>
          <w:szCs w:val="21"/>
        </w:rPr>
        <w:t>前天</w:t>
      </w:r>
      <w:r w:rsidR="006D4AA8">
        <w:rPr>
          <w:rFonts w:ascii="宋体" w:eastAsia="宋体" w:hAnsi="宋体" w:cs="宋体" w:hint="eastAsia"/>
          <w:b/>
          <w:sz w:val="21"/>
          <w:szCs w:val="21"/>
        </w:rPr>
        <w:t>她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买了一个小吃</w:t>
      </w:r>
      <w:r w:rsidR="006D4AA8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我说你别坐车</w:t>
      </w:r>
      <w:r w:rsidR="006D4AA8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走回去</w:t>
      </w:r>
      <w:r w:rsidR="006D4AA8">
        <w:rPr>
          <w:rFonts w:ascii="宋体" w:eastAsia="宋体" w:hAnsi="宋体" w:cs="宋体" w:hint="eastAsia"/>
          <w:b/>
          <w:sz w:val="21"/>
          <w:szCs w:val="21"/>
        </w:rPr>
        <w:t>吧</w:t>
      </w:r>
      <w:r w:rsidR="00FA1859">
        <w:rPr>
          <w:rFonts w:ascii="宋体" w:eastAsia="宋体" w:hAnsi="宋体" w:cs="宋体" w:hint="eastAsia"/>
          <w:b/>
          <w:sz w:val="21"/>
          <w:szCs w:val="21"/>
        </w:rPr>
        <w:t>，</w:t>
      </w:r>
      <w:r w:rsidR="006D4AA8">
        <w:rPr>
          <w:rFonts w:ascii="宋体" w:eastAsia="宋体" w:hAnsi="宋体" w:cs="宋体" w:hint="eastAsia"/>
          <w:b/>
          <w:sz w:val="21"/>
          <w:szCs w:val="21"/>
        </w:rPr>
        <w:t>她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嗷嗷大叫</w:t>
      </w:r>
      <w:r w:rsidR="00FA1859">
        <w:rPr>
          <w:rFonts w:ascii="宋体" w:eastAsia="宋体" w:hAnsi="宋体" w:cs="宋体" w:hint="eastAsia"/>
          <w:b/>
          <w:sz w:val="21"/>
          <w:szCs w:val="21"/>
        </w:rPr>
        <w:t>，我</w:t>
      </w:r>
      <w:r w:rsidR="00E87E6B">
        <w:rPr>
          <w:rFonts w:ascii="宋体" w:eastAsia="宋体" w:hAnsi="宋体" w:cs="宋体" w:hint="eastAsia"/>
          <w:b/>
          <w:sz w:val="21"/>
          <w:szCs w:val="21"/>
        </w:rPr>
        <w:t>家</w:t>
      </w:r>
      <w:r w:rsidR="006D4AA8">
        <w:rPr>
          <w:rFonts w:ascii="宋体" w:eastAsia="宋体" w:hAnsi="宋体" w:cs="宋体" w:hint="eastAsia"/>
          <w:b/>
          <w:sz w:val="21"/>
          <w:szCs w:val="21"/>
        </w:rPr>
        <w:t>小孩跟所有小孩</w:t>
      </w:r>
      <w:r w:rsidR="00B11E4D">
        <w:rPr>
          <w:rFonts w:ascii="宋体" w:eastAsia="宋体" w:hAnsi="宋体" w:cs="宋体" w:hint="eastAsia"/>
          <w:b/>
          <w:sz w:val="21"/>
          <w:szCs w:val="21"/>
        </w:rPr>
        <w:t>一样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好吃懒做</w:t>
      </w:r>
      <w:r w:rsidR="006D4AA8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说有车为啥不坐</w:t>
      </w:r>
      <w:r w:rsidR="006D4AA8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声嘶力竭</w:t>
      </w:r>
      <w:r w:rsidR="006D4AA8">
        <w:rPr>
          <w:rFonts w:ascii="宋体" w:eastAsia="宋体" w:hAnsi="宋体" w:cs="宋体" w:hint="eastAsia"/>
          <w:b/>
          <w:sz w:val="21"/>
          <w:szCs w:val="21"/>
        </w:rPr>
        <w:t>地</w:t>
      </w:r>
      <w:r w:rsidR="00B11E4D">
        <w:rPr>
          <w:rFonts w:ascii="宋体" w:eastAsia="宋体" w:hAnsi="宋体" w:cs="宋体" w:hint="eastAsia"/>
          <w:b/>
          <w:sz w:val="21"/>
          <w:szCs w:val="21"/>
        </w:rPr>
        <w:t>喊</w:t>
      </w:r>
      <w:r w:rsidR="006D4AA8">
        <w:rPr>
          <w:rFonts w:ascii="宋体" w:eastAsia="宋体" w:hAnsi="宋体" w:cs="宋体" w:hint="eastAsia"/>
          <w:b/>
          <w:sz w:val="21"/>
          <w:szCs w:val="21"/>
        </w:rPr>
        <w:t>。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我说了一句话，</w:t>
      </w:r>
      <w:r w:rsidR="00FA1859">
        <w:rPr>
          <w:rFonts w:ascii="宋体" w:eastAsia="宋体" w:hAnsi="宋体" w:cs="宋体" w:hint="eastAsia"/>
          <w:b/>
          <w:sz w:val="21"/>
          <w:szCs w:val="21"/>
        </w:rPr>
        <w:t>她马上就哑火了。你猜我说了一句啥呢？我说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你坐</w:t>
      </w:r>
      <w:r w:rsidR="00672EF2">
        <w:rPr>
          <w:rFonts w:ascii="宋体" w:eastAsia="宋体" w:hAnsi="宋体" w:cs="宋体" w:hint="eastAsia"/>
          <w:b/>
          <w:sz w:val="21"/>
          <w:szCs w:val="21"/>
        </w:rPr>
        <w:t>上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电动车</w:t>
      </w:r>
      <w:r w:rsidR="00672EF2">
        <w:rPr>
          <w:rFonts w:ascii="宋体" w:eastAsia="宋体" w:hAnsi="宋体" w:cs="宋体" w:hint="eastAsia"/>
          <w:b/>
          <w:sz w:val="21"/>
          <w:szCs w:val="21"/>
        </w:rPr>
        <w:t>，咱马上就到家，你妈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就看到你买小吃了，你傻呀。这小孩立马就不坐车了</w:t>
      </w:r>
      <w:r w:rsidR="00672EF2">
        <w:rPr>
          <w:rFonts w:ascii="宋体" w:eastAsia="宋体" w:hAnsi="宋体" w:cs="宋体" w:hint="eastAsia"/>
          <w:b/>
          <w:sz w:val="21"/>
          <w:szCs w:val="21"/>
        </w:rPr>
        <w:t>。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我说正好你利用走的</w:t>
      </w:r>
      <w:r w:rsidR="00672EF2">
        <w:rPr>
          <w:rFonts w:ascii="宋体" w:eastAsia="宋体" w:hAnsi="宋体" w:cs="宋体" w:hint="eastAsia"/>
          <w:b/>
          <w:sz w:val="21"/>
          <w:szCs w:val="21"/>
        </w:rPr>
        <w:t>时间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把小吃给吃了，你妈</w:t>
      </w:r>
      <w:r w:rsidR="00672EF2">
        <w:rPr>
          <w:rFonts w:ascii="宋体" w:eastAsia="宋体" w:hAnsi="宋体" w:cs="宋体" w:hint="eastAsia"/>
          <w:b/>
          <w:sz w:val="21"/>
          <w:szCs w:val="21"/>
        </w:rPr>
        <w:t>就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啥也</w:t>
      </w:r>
      <w:r w:rsidR="00672EF2">
        <w:rPr>
          <w:rFonts w:ascii="宋体" w:eastAsia="宋体" w:hAnsi="宋体" w:cs="宋体" w:hint="eastAsia"/>
          <w:b/>
          <w:sz w:val="21"/>
          <w:szCs w:val="21"/>
        </w:rPr>
        <w:t>没发现。下次跟你们讲如何控制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小孩玩手机</w:t>
      </w:r>
      <w:r w:rsidR="00672EF2">
        <w:rPr>
          <w:rFonts w:ascii="宋体" w:eastAsia="宋体" w:hAnsi="宋体" w:cs="宋体" w:hint="eastAsia"/>
          <w:b/>
          <w:sz w:val="21"/>
          <w:szCs w:val="21"/>
        </w:rPr>
        <w:t>，方法很多，关键是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要因势利导，不能大吼大叫，那就是</w:t>
      </w:r>
      <w:proofErr w:type="gramStart"/>
      <w:r w:rsidRPr="006022B0">
        <w:rPr>
          <w:rFonts w:ascii="宋体" w:eastAsia="宋体" w:hAnsi="宋体" w:cs="宋体" w:hint="eastAsia"/>
          <w:b/>
          <w:sz w:val="21"/>
          <w:szCs w:val="21"/>
        </w:rPr>
        <w:t>傻爹傻妈</w:t>
      </w:r>
      <w:proofErr w:type="gramEnd"/>
      <w:r w:rsidRPr="006022B0">
        <w:rPr>
          <w:rFonts w:ascii="宋体" w:eastAsia="宋体" w:hAnsi="宋体" w:cs="宋体" w:hint="eastAsia"/>
          <w:b/>
          <w:sz w:val="21"/>
          <w:szCs w:val="21"/>
        </w:rPr>
        <w:t>。我有时候</w:t>
      </w:r>
      <w:r w:rsidR="00672EF2">
        <w:rPr>
          <w:rFonts w:ascii="宋体" w:eastAsia="宋体" w:hAnsi="宋体" w:cs="宋体" w:hint="eastAsia"/>
          <w:b/>
          <w:sz w:val="21"/>
          <w:szCs w:val="21"/>
        </w:rPr>
        <w:t>也会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教育孩子，但不会</w:t>
      </w:r>
      <w:r w:rsidR="00672EF2">
        <w:rPr>
          <w:rFonts w:ascii="宋体" w:eastAsia="宋体" w:hAnsi="宋体" w:cs="宋体" w:hint="eastAsia"/>
          <w:b/>
          <w:sz w:val="21"/>
          <w:szCs w:val="21"/>
        </w:rPr>
        <w:t>轻易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大吼大叫，孩子</w:t>
      </w:r>
      <w:r w:rsidR="00B11E03">
        <w:rPr>
          <w:rFonts w:ascii="宋体" w:eastAsia="宋体" w:hAnsi="宋体" w:cs="宋体" w:hint="eastAsia"/>
          <w:b/>
          <w:sz w:val="21"/>
          <w:szCs w:val="21"/>
        </w:rPr>
        <w:t>你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得因势利导。</w:t>
      </w:r>
      <w:r w:rsidR="007D143D" w:rsidRPr="007D143D">
        <w:rPr>
          <w:rFonts w:ascii="宋体" w:eastAsia="宋体" w:hAnsi="宋体" w:cs="宋体"/>
          <w:b/>
          <w:sz w:val="21"/>
          <w:szCs w:val="21"/>
        </w:rPr>
        <w:t>众暴</w:t>
      </w:r>
      <w:proofErr w:type="gramStart"/>
      <w:r w:rsidR="007D143D" w:rsidRPr="007D143D">
        <w:rPr>
          <w:rFonts w:ascii="宋体" w:eastAsia="宋体" w:hAnsi="宋体" w:cs="宋体"/>
          <w:b/>
          <w:sz w:val="21"/>
          <w:szCs w:val="21"/>
        </w:rPr>
        <w:t>寡</w:t>
      </w:r>
      <w:proofErr w:type="gramEnd"/>
      <w:r w:rsidR="007D143D">
        <w:rPr>
          <w:rFonts w:ascii="宋体" w:eastAsia="宋体" w:hAnsi="宋体" w:cs="宋体" w:hint="eastAsia"/>
          <w:b/>
          <w:sz w:val="21"/>
          <w:szCs w:val="21"/>
        </w:rPr>
        <w:t>，</w:t>
      </w:r>
      <w:r w:rsidR="007D143D" w:rsidRPr="007D143D">
        <w:rPr>
          <w:rFonts w:ascii="宋体" w:eastAsia="宋体" w:hAnsi="宋体" w:cs="宋体"/>
          <w:b/>
          <w:sz w:val="21"/>
          <w:szCs w:val="21"/>
        </w:rPr>
        <w:t>强凌弱</w:t>
      </w:r>
      <w:r w:rsidR="007D143D">
        <w:rPr>
          <w:rFonts w:ascii="宋体" w:eastAsia="宋体" w:hAnsi="宋体" w:cs="宋体" w:hint="eastAsia"/>
          <w:b/>
          <w:sz w:val="21"/>
          <w:szCs w:val="21"/>
        </w:rPr>
        <w:t>，</w:t>
      </w:r>
      <w:proofErr w:type="gramStart"/>
      <w:r w:rsidRPr="006022B0">
        <w:rPr>
          <w:rFonts w:ascii="宋体" w:eastAsia="宋体" w:hAnsi="宋体" w:cs="宋体" w:hint="eastAsia"/>
          <w:b/>
          <w:sz w:val="21"/>
          <w:szCs w:val="21"/>
        </w:rPr>
        <w:t>智诈愚</w:t>
      </w:r>
      <w:proofErr w:type="gramEnd"/>
      <w:r w:rsidR="007D143D">
        <w:rPr>
          <w:rFonts w:ascii="宋体" w:eastAsia="宋体" w:hAnsi="宋体" w:cs="宋体" w:hint="eastAsia"/>
          <w:b/>
          <w:sz w:val="21"/>
          <w:szCs w:val="21"/>
        </w:rPr>
        <w:t>，这是史记里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写的三原则。啥</w:t>
      </w:r>
      <w:proofErr w:type="gramStart"/>
      <w:r w:rsidRPr="006022B0">
        <w:rPr>
          <w:rFonts w:ascii="宋体" w:eastAsia="宋体" w:hAnsi="宋体" w:cs="宋体" w:hint="eastAsia"/>
          <w:b/>
          <w:sz w:val="21"/>
          <w:szCs w:val="21"/>
        </w:rPr>
        <w:t>叫智诈愚呀</w:t>
      </w:r>
      <w:proofErr w:type="gramEnd"/>
      <w:r w:rsidRPr="006022B0">
        <w:rPr>
          <w:rFonts w:ascii="宋体" w:eastAsia="宋体" w:hAnsi="宋体" w:cs="宋体" w:hint="eastAsia"/>
          <w:b/>
          <w:sz w:val="21"/>
          <w:szCs w:val="21"/>
        </w:rPr>
        <w:t>？你一定</w:t>
      </w:r>
      <w:r w:rsidR="00F91290">
        <w:rPr>
          <w:rFonts w:ascii="宋体" w:eastAsia="宋体" w:hAnsi="宋体" w:cs="宋体" w:hint="eastAsia"/>
          <w:b/>
          <w:sz w:val="21"/>
          <w:szCs w:val="21"/>
        </w:rPr>
        <w:t>会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比小孩聪明，你</w:t>
      </w:r>
      <w:r w:rsidR="00F91290">
        <w:rPr>
          <w:rFonts w:ascii="宋体" w:eastAsia="宋体" w:hAnsi="宋体" w:cs="宋体" w:hint="eastAsia"/>
          <w:b/>
          <w:sz w:val="21"/>
          <w:szCs w:val="21"/>
        </w:rPr>
        <w:t>一定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要用你的智力战胜他。</w:t>
      </w:r>
    </w:p>
    <w:p w:rsidR="00F91290" w:rsidRPr="00F91290" w:rsidRDefault="00F91290" w:rsidP="00F91290">
      <w:pPr>
        <w:spacing w:before="240" w:after="240"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</w:rPr>
      </w:pPr>
      <w:r w:rsidRPr="00F91290">
        <w:rPr>
          <w:rFonts w:ascii="宋体" w:eastAsia="宋体" w:hAnsi="宋体" w:cs="宋体" w:hint="eastAsia"/>
          <w:sz w:val="21"/>
          <w:szCs w:val="21"/>
        </w:rPr>
        <w:t>菠萝蜜：</w:t>
      </w:r>
      <w:r w:rsidR="00E85026">
        <w:rPr>
          <w:rFonts w:ascii="宋体" w:eastAsia="宋体" w:hAnsi="宋体" w:cs="宋体" w:hint="eastAsia"/>
          <w:sz w:val="21"/>
          <w:szCs w:val="21"/>
        </w:rPr>
        <w:t>有小伙伴问，</w:t>
      </w:r>
      <w:r w:rsidRPr="00F91290">
        <w:rPr>
          <w:rFonts w:ascii="宋体" w:eastAsia="宋体" w:hAnsi="宋体" w:cs="宋体" w:hint="eastAsia"/>
          <w:sz w:val="21"/>
          <w:szCs w:val="21"/>
        </w:rPr>
        <w:t>孩子磨磨蹭蹭，</w:t>
      </w:r>
      <w:r w:rsidR="00E85026">
        <w:rPr>
          <w:rFonts w:ascii="宋体" w:eastAsia="宋体" w:hAnsi="宋体" w:cs="宋体" w:hint="eastAsia"/>
          <w:sz w:val="21"/>
          <w:szCs w:val="21"/>
        </w:rPr>
        <w:t>写作业不积极，这个问题怎么解决？</w:t>
      </w:r>
    </w:p>
    <w:p w:rsidR="00625AF7" w:rsidRPr="006022B0" w:rsidRDefault="00F91290" w:rsidP="006022B0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>
        <w:rPr>
          <w:rFonts w:ascii="宋体" w:eastAsia="宋体" w:hAnsi="宋体" w:cs="宋体" w:hint="eastAsia"/>
          <w:b/>
          <w:sz w:val="21"/>
          <w:szCs w:val="21"/>
        </w:rPr>
        <w:t>师：</w:t>
      </w:r>
      <w:r w:rsidR="00625AF7" w:rsidRPr="006022B0">
        <w:rPr>
          <w:rFonts w:ascii="宋体" w:eastAsia="宋体" w:hAnsi="宋体" w:cs="宋体" w:hint="eastAsia"/>
          <w:b/>
          <w:sz w:val="21"/>
          <w:szCs w:val="21"/>
        </w:rPr>
        <w:t>磨磨蹭蹭是个大事，是经脉不通</w:t>
      </w:r>
      <w:r w:rsidR="00E85026">
        <w:rPr>
          <w:rFonts w:ascii="宋体" w:eastAsia="宋体" w:hAnsi="宋体" w:cs="宋体" w:hint="eastAsia"/>
          <w:b/>
          <w:sz w:val="21"/>
          <w:szCs w:val="21"/>
        </w:rPr>
        <w:t>导致，你打骂没有用，你用我教你的方法</w:t>
      </w:r>
      <w:r w:rsidR="00CB0240">
        <w:rPr>
          <w:rFonts w:ascii="宋体" w:eastAsia="宋体" w:hAnsi="宋体" w:cs="宋体" w:hint="eastAsia"/>
          <w:b/>
          <w:sz w:val="21"/>
          <w:szCs w:val="21"/>
        </w:rPr>
        <w:t>去做，孩子就不磨</w:t>
      </w:r>
      <w:proofErr w:type="gramStart"/>
      <w:r w:rsidR="00CB0240">
        <w:rPr>
          <w:rFonts w:ascii="宋体" w:eastAsia="宋体" w:hAnsi="宋体" w:cs="宋体" w:hint="eastAsia"/>
          <w:b/>
          <w:sz w:val="21"/>
          <w:szCs w:val="21"/>
        </w:rPr>
        <w:t>叽</w:t>
      </w:r>
      <w:proofErr w:type="gramEnd"/>
      <w:r w:rsidR="00CB0240">
        <w:rPr>
          <w:rFonts w:ascii="宋体" w:eastAsia="宋体" w:hAnsi="宋体" w:cs="宋体" w:hint="eastAsia"/>
          <w:b/>
          <w:sz w:val="21"/>
          <w:szCs w:val="21"/>
        </w:rPr>
        <w:t>了，蹬</w:t>
      </w:r>
      <w:r w:rsidR="00625AF7" w:rsidRPr="006022B0">
        <w:rPr>
          <w:rFonts w:ascii="宋体" w:eastAsia="宋体" w:hAnsi="宋体" w:cs="宋体" w:hint="eastAsia"/>
          <w:b/>
          <w:sz w:val="21"/>
          <w:szCs w:val="21"/>
        </w:rPr>
        <w:t>一家伙就起来了，干啥</w:t>
      </w:r>
      <w:r w:rsidR="0056592A">
        <w:rPr>
          <w:rFonts w:ascii="宋体" w:eastAsia="宋体" w:hAnsi="宋体" w:cs="宋体" w:hint="eastAsia"/>
          <w:b/>
          <w:sz w:val="21"/>
          <w:szCs w:val="21"/>
        </w:rPr>
        <w:t>事</w:t>
      </w:r>
      <w:r>
        <w:rPr>
          <w:rFonts w:ascii="宋体" w:eastAsia="宋体" w:hAnsi="宋体" w:cs="宋体" w:hint="eastAsia"/>
          <w:b/>
          <w:sz w:val="21"/>
          <w:szCs w:val="21"/>
        </w:rPr>
        <w:t>都</w:t>
      </w:r>
      <w:r w:rsidR="00625AF7" w:rsidRPr="006022B0">
        <w:rPr>
          <w:rFonts w:ascii="宋体" w:eastAsia="宋体" w:hAnsi="宋体" w:cs="宋体" w:hint="eastAsia"/>
          <w:b/>
          <w:sz w:val="21"/>
          <w:szCs w:val="21"/>
        </w:rPr>
        <w:t>积极往前抢。</w:t>
      </w:r>
    </w:p>
    <w:p w:rsidR="00625AF7" w:rsidRDefault="008B7058" w:rsidP="00625AF7">
      <w:pPr>
        <w:spacing w:before="240" w:after="240"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司辰</w:t>
      </w:r>
      <w:r w:rsidR="00625AF7" w:rsidRPr="00625AF7">
        <w:rPr>
          <w:rFonts w:ascii="宋体" w:eastAsia="宋体" w:hAnsi="宋体" w:cs="宋体" w:hint="eastAsia"/>
          <w:sz w:val="21"/>
          <w:szCs w:val="21"/>
        </w:rPr>
        <w:t>：</w:t>
      </w:r>
      <w:r>
        <w:rPr>
          <w:rFonts w:ascii="宋体" w:eastAsia="宋体" w:hAnsi="宋体" w:cs="宋体" w:hint="eastAsia"/>
          <w:sz w:val="21"/>
          <w:szCs w:val="21"/>
        </w:rPr>
        <w:t>很多家长分享过，孩子之前磨蹭，</w:t>
      </w:r>
      <w:r w:rsidR="00625AF7" w:rsidRPr="00625AF7">
        <w:rPr>
          <w:rFonts w:ascii="宋体" w:eastAsia="宋体" w:hAnsi="宋体" w:cs="宋体" w:hint="eastAsia"/>
          <w:sz w:val="21"/>
          <w:szCs w:val="21"/>
        </w:rPr>
        <w:t>夏令营之后写作业都很迅速</w:t>
      </w:r>
      <w:r>
        <w:rPr>
          <w:rFonts w:ascii="宋体" w:eastAsia="宋体" w:hAnsi="宋体" w:cs="宋体" w:hint="eastAsia"/>
          <w:sz w:val="21"/>
          <w:szCs w:val="21"/>
        </w:rPr>
        <w:t>。</w:t>
      </w:r>
    </w:p>
    <w:p w:rsidR="00C6666E" w:rsidRPr="00625AF7" w:rsidRDefault="00C6666E" w:rsidP="00625AF7">
      <w:pPr>
        <w:spacing w:before="240" w:after="240"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高真：我家孩子回到家就把作业写完了，这会</w:t>
      </w:r>
      <w:r w:rsidR="00B11E4D">
        <w:rPr>
          <w:rFonts w:ascii="宋体" w:eastAsia="宋体" w:hAnsi="宋体" w:cs="宋体" w:hint="eastAsia"/>
          <w:sz w:val="21"/>
          <w:szCs w:val="21"/>
        </w:rPr>
        <w:t>正</w:t>
      </w:r>
      <w:r>
        <w:rPr>
          <w:rFonts w:ascii="宋体" w:eastAsia="宋体" w:hAnsi="宋体" w:cs="宋体" w:hint="eastAsia"/>
          <w:sz w:val="21"/>
          <w:szCs w:val="21"/>
        </w:rPr>
        <w:t>在我后面蹦跶跳舞。</w:t>
      </w:r>
    </w:p>
    <w:p w:rsidR="00625AF7" w:rsidRDefault="00625AF7" w:rsidP="006022B0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 w:rsidRPr="006022B0">
        <w:rPr>
          <w:rFonts w:ascii="宋体" w:eastAsia="宋体" w:hAnsi="宋体" w:cs="宋体" w:hint="eastAsia"/>
          <w:b/>
          <w:sz w:val="21"/>
          <w:szCs w:val="21"/>
        </w:rPr>
        <w:t>师：不要本末倒置</w:t>
      </w:r>
      <w:r w:rsidR="00C6666E">
        <w:rPr>
          <w:rFonts w:ascii="宋体" w:eastAsia="宋体" w:hAnsi="宋体" w:cs="宋体" w:hint="eastAsia"/>
          <w:b/>
          <w:sz w:val="21"/>
          <w:szCs w:val="21"/>
        </w:rPr>
        <w:t>。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把经脉打通了，他抢着</w:t>
      </w:r>
      <w:r w:rsidR="00C90F96">
        <w:rPr>
          <w:rFonts w:ascii="宋体" w:eastAsia="宋体" w:hAnsi="宋体" w:cs="宋体" w:hint="eastAsia"/>
          <w:b/>
          <w:sz w:val="21"/>
          <w:szCs w:val="21"/>
        </w:rPr>
        <w:t>干活，抢着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写作业，抢着去发挥他的才能。</w:t>
      </w:r>
    </w:p>
    <w:p w:rsidR="00303D07" w:rsidRPr="00303D07" w:rsidRDefault="00303D07" w:rsidP="00303D07">
      <w:pPr>
        <w:spacing w:before="240" w:after="240"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</w:rPr>
      </w:pPr>
      <w:r w:rsidRPr="00303D07">
        <w:rPr>
          <w:rFonts w:ascii="宋体" w:eastAsia="宋体" w:hAnsi="宋体" w:cs="宋体" w:hint="eastAsia"/>
          <w:sz w:val="21"/>
          <w:szCs w:val="21"/>
        </w:rPr>
        <w:t>菠萝蜜：</w:t>
      </w:r>
      <w:r w:rsidR="003303B8">
        <w:rPr>
          <w:rFonts w:ascii="宋体" w:eastAsia="宋体" w:hAnsi="宋体" w:cs="宋体" w:hint="eastAsia"/>
          <w:sz w:val="21"/>
          <w:szCs w:val="21"/>
        </w:rPr>
        <w:t>还有个问题，跆拳道可以学吗？</w:t>
      </w:r>
    </w:p>
    <w:p w:rsidR="00625AF7" w:rsidRPr="006022B0" w:rsidRDefault="003303B8" w:rsidP="006022B0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 w:rsidRPr="006022B0">
        <w:rPr>
          <w:rFonts w:ascii="宋体" w:eastAsia="宋体" w:hAnsi="宋体" w:cs="宋体" w:hint="eastAsia"/>
          <w:b/>
          <w:sz w:val="21"/>
          <w:szCs w:val="21"/>
        </w:rPr>
        <w:t>师：</w:t>
      </w:r>
      <w:r>
        <w:rPr>
          <w:rFonts w:ascii="宋体" w:eastAsia="宋体" w:hAnsi="宋体" w:cs="宋体" w:hint="eastAsia"/>
          <w:b/>
          <w:sz w:val="21"/>
          <w:szCs w:val="21"/>
        </w:rPr>
        <w:t>可以学。</w:t>
      </w:r>
      <w:r w:rsidR="00625AF7" w:rsidRPr="006022B0">
        <w:rPr>
          <w:rFonts w:ascii="宋体" w:eastAsia="宋体" w:hAnsi="宋体" w:cs="宋体" w:hint="eastAsia"/>
          <w:b/>
          <w:sz w:val="21"/>
          <w:szCs w:val="21"/>
        </w:rPr>
        <w:t>对抗性的</w:t>
      </w:r>
      <w:r>
        <w:rPr>
          <w:rFonts w:ascii="宋体" w:eastAsia="宋体" w:hAnsi="宋体" w:cs="宋体" w:hint="eastAsia"/>
          <w:b/>
          <w:sz w:val="21"/>
          <w:szCs w:val="21"/>
        </w:rPr>
        <w:t>，</w:t>
      </w:r>
      <w:r w:rsidR="00625AF7" w:rsidRPr="006022B0">
        <w:rPr>
          <w:rFonts w:ascii="宋体" w:eastAsia="宋体" w:hAnsi="宋体" w:cs="宋体" w:hint="eastAsia"/>
          <w:b/>
          <w:sz w:val="21"/>
          <w:szCs w:val="21"/>
        </w:rPr>
        <w:t>跆拳道</w:t>
      </w:r>
      <w:r>
        <w:rPr>
          <w:rFonts w:ascii="宋体" w:eastAsia="宋体" w:hAnsi="宋体" w:cs="宋体" w:hint="eastAsia"/>
          <w:b/>
          <w:sz w:val="21"/>
          <w:szCs w:val="21"/>
        </w:rPr>
        <w:t>、</w:t>
      </w:r>
      <w:r w:rsidR="00625AF7" w:rsidRPr="006022B0">
        <w:rPr>
          <w:rFonts w:ascii="宋体" w:eastAsia="宋体" w:hAnsi="宋体" w:cs="宋体" w:hint="eastAsia"/>
          <w:b/>
          <w:sz w:val="21"/>
          <w:szCs w:val="21"/>
        </w:rPr>
        <w:t>散打</w:t>
      </w:r>
      <w:r>
        <w:rPr>
          <w:rFonts w:ascii="宋体" w:eastAsia="宋体" w:hAnsi="宋体" w:cs="宋体" w:hint="eastAsia"/>
          <w:b/>
          <w:sz w:val="21"/>
          <w:szCs w:val="21"/>
        </w:rPr>
        <w:t>、</w:t>
      </w:r>
      <w:r w:rsidR="00625AF7" w:rsidRPr="006022B0">
        <w:rPr>
          <w:rFonts w:ascii="宋体" w:eastAsia="宋体" w:hAnsi="宋体" w:cs="宋体" w:hint="eastAsia"/>
          <w:b/>
          <w:sz w:val="21"/>
          <w:szCs w:val="21"/>
        </w:rPr>
        <w:t>篮球</w:t>
      </w:r>
      <w:r>
        <w:rPr>
          <w:rFonts w:ascii="宋体" w:eastAsia="宋体" w:hAnsi="宋体" w:cs="宋体" w:hint="eastAsia"/>
          <w:b/>
          <w:sz w:val="21"/>
          <w:szCs w:val="21"/>
        </w:rPr>
        <w:t>。</w:t>
      </w:r>
      <w:r w:rsidR="00625AF7" w:rsidRPr="006022B0">
        <w:rPr>
          <w:rFonts w:ascii="宋体" w:eastAsia="宋体" w:hAnsi="宋体" w:cs="宋体" w:hint="eastAsia"/>
          <w:b/>
          <w:sz w:val="21"/>
          <w:szCs w:val="21"/>
        </w:rPr>
        <w:t>你们报班多报体育班，体育班多报大球班，篮球</w:t>
      </w:r>
      <w:r>
        <w:rPr>
          <w:rFonts w:ascii="宋体" w:eastAsia="宋体" w:hAnsi="宋体" w:cs="宋体" w:hint="eastAsia"/>
          <w:b/>
          <w:sz w:val="21"/>
          <w:szCs w:val="21"/>
        </w:rPr>
        <w:t>、</w:t>
      </w:r>
      <w:r w:rsidR="00625AF7" w:rsidRPr="006022B0">
        <w:rPr>
          <w:rFonts w:ascii="宋体" w:eastAsia="宋体" w:hAnsi="宋体" w:cs="宋体" w:hint="eastAsia"/>
          <w:b/>
          <w:sz w:val="21"/>
          <w:szCs w:val="21"/>
        </w:rPr>
        <w:t>足球</w:t>
      </w:r>
      <w:r>
        <w:rPr>
          <w:rFonts w:ascii="宋体" w:eastAsia="宋体" w:hAnsi="宋体" w:cs="宋体" w:hint="eastAsia"/>
          <w:b/>
          <w:sz w:val="21"/>
          <w:szCs w:val="21"/>
        </w:rPr>
        <w:t>、</w:t>
      </w:r>
      <w:r w:rsidR="00625AF7" w:rsidRPr="006022B0">
        <w:rPr>
          <w:rFonts w:ascii="宋体" w:eastAsia="宋体" w:hAnsi="宋体" w:cs="宋体" w:hint="eastAsia"/>
          <w:b/>
          <w:sz w:val="21"/>
          <w:szCs w:val="21"/>
        </w:rPr>
        <w:t>排球。多报团体班，多报对抗班，把孩子的活力</w:t>
      </w:r>
      <w:r w:rsidR="00F86A8A">
        <w:rPr>
          <w:rFonts w:ascii="宋体" w:eastAsia="宋体" w:hAnsi="宋体" w:cs="宋体" w:hint="eastAsia"/>
          <w:b/>
          <w:sz w:val="21"/>
          <w:szCs w:val="21"/>
        </w:rPr>
        <w:t>、</w:t>
      </w:r>
      <w:r w:rsidR="00625AF7" w:rsidRPr="006022B0">
        <w:rPr>
          <w:rFonts w:ascii="宋体" w:eastAsia="宋体" w:hAnsi="宋体" w:cs="宋体" w:hint="eastAsia"/>
          <w:b/>
          <w:sz w:val="21"/>
          <w:szCs w:val="21"/>
        </w:rPr>
        <w:t>对抗性</w:t>
      </w:r>
      <w:r w:rsidR="00F86A8A">
        <w:rPr>
          <w:rFonts w:ascii="宋体" w:eastAsia="宋体" w:hAnsi="宋体" w:cs="宋体" w:hint="eastAsia"/>
          <w:b/>
          <w:sz w:val="21"/>
          <w:szCs w:val="21"/>
        </w:rPr>
        <w:t>、</w:t>
      </w:r>
      <w:r w:rsidR="00625AF7" w:rsidRPr="006022B0">
        <w:rPr>
          <w:rFonts w:ascii="宋体" w:eastAsia="宋体" w:hAnsi="宋体" w:cs="宋体" w:hint="eastAsia"/>
          <w:b/>
          <w:sz w:val="21"/>
          <w:szCs w:val="21"/>
        </w:rPr>
        <w:t>竞争性激发出来再说。</w:t>
      </w:r>
    </w:p>
    <w:p w:rsidR="00625AF7" w:rsidRPr="00625AF7" w:rsidRDefault="00AE7724" w:rsidP="00625AF7">
      <w:pPr>
        <w:spacing w:before="240" w:after="240"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菠萝蜜</w:t>
      </w:r>
      <w:r w:rsidR="00625AF7" w:rsidRPr="00625AF7">
        <w:rPr>
          <w:rFonts w:ascii="宋体" w:eastAsia="宋体" w:hAnsi="宋体" w:cs="宋体" w:hint="eastAsia"/>
          <w:sz w:val="21"/>
          <w:szCs w:val="21"/>
        </w:rPr>
        <w:t>：孩子的体质状况不仅关乎个人成长和家庭幸福，更关乎国家的未来和</w:t>
      </w:r>
      <w:r w:rsidR="00732504">
        <w:rPr>
          <w:rFonts w:ascii="宋体" w:eastAsia="宋体" w:hAnsi="宋体" w:cs="宋体" w:hint="eastAsia"/>
          <w:sz w:val="21"/>
          <w:szCs w:val="21"/>
        </w:rPr>
        <w:t>民族</w:t>
      </w:r>
      <w:r w:rsidR="00625AF7" w:rsidRPr="00625AF7">
        <w:rPr>
          <w:rFonts w:ascii="宋体" w:eastAsia="宋体" w:hAnsi="宋体" w:cs="宋体" w:hint="eastAsia"/>
          <w:sz w:val="21"/>
          <w:szCs w:val="21"/>
        </w:rPr>
        <w:t>的希望，野蛮其体魄</w:t>
      </w:r>
      <w:r w:rsidR="000C5BA7">
        <w:rPr>
          <w:rFonts w:ascii="宋体" w:eastAsia="宋体" w:hAnsi="宋体" w:cs="宋体" w:hint="eastAsia"/>
          <w:sz w:val="21"/>
          <w:szCs w:val="21"/>
        </w:rPr>
        <w:t>更是</w:t>
      </w:r>
      <w:r w:rsidR="00625AF7" w:rsidRPr="00625AF7">
        <w:rPr>
          <w:rFonts w:ascii="宋体" w:eastAsia="宋体" w:hAnsi="宋体" w:cs="宋体" w:hint="eastAsia"/>
          <w:sz w:val="21"/>
          <w:szCs w:val="21"/>
        </w:rPr>
        <w:t>文明其精神</w:t>
      </w:r>
      <w:r w:rsidR="000C5BA7">
        <w:rPr>
          <w:rFonts w:ascii="宋体" w:eastAsia="宋体" w:hAnsi="宋体" w:cs="宋体" w:hint="eastAsia"/>
          <w:sz w:val="21"/>
          <w:szCs w:val="21"/>
        </w:rPr>
        <w:t>的坚实基础和有效途径。大</w:t>
      </w:r>
      <w:proofErr w:type="gramStart"/>
      <w:r w:rsidR="000C5BA7">
        <w:rPr>
          <w:rFonts w:ascii="宋体" w:eastAsia="宋体" w:hAnsi="宋体" w:cs="宋体" w:hint="eastAsia"/>
          <w:sz w:val="21"/>
          <w:szCs w:val="21"/>
        </w:rPr>
        <w:t>千老师</w:t>
      </w:r>
      <w:proofErr w:type="gramEnd"/>
      <w:r w:rsidR="0031691A">
        <w:rPr>
          <w:rFonts w:ascii="宋体" w:eastAsia="宋体" w:hAnsi="宋体" w:cs="宋体" w:hint="eastAsia"/>
          <w:sz w:val="21"/>
          <w:szCs w:val="21"/>
        </w:rPr>
        <w:t>二十</w:t>
      </w:r>
      <w:r w:rsidR="00625AF7" w:rsidRPr="00625AF7">
        <w:rPr>
          <w:rFonts w:ascii="宋体" w:eastAsia="宋体" w:hAnsi="宋体" w:cs="宋体" w:hint="eastAsia"/>
          <w:sz w:val="21"/>
          <w:szCs w:val="21"/>
        </w:rPr>
        <w:t>年的传统文化积淀，对</w:t>
      </w:r>
      <w:r w:rsidR="0031691A">
        <w:rPr>
          <w:rFonts w:ascii="宋体" w:eastAsia="宋体" w:hAnsi="宋体" w:cs="宋体" w:hint="eastAsia"/>
          <w:sz w:val="21"/>
          <w:szCs w:val="21"/>
        </w:rPr>
        <w:t>五百</w:t>
      </w:r>
      <w:r w:rsidR="00625AF7" w:rsidRPr="00625AF7">
        <w:rPr>
          <w:rFonts w:ascii="宋体" w:eastAsia="宋体" w:hAnsi="宋体" w:cs="宋体" w:hint="eastAsia"/>
          <w:sz w:val="21"/>
          <w:szCs w:val="21"/>
        </w:rPr>
        <w:t>多个孩子</w:t>
      </w:r>
      <w:r w:rsidR="000C5BA7">
        <w:rPr>
          <w:rFonts w:ascii="宋体" w:eastAsia="宋体" w:hAnsi="宋体" w:cs="宋体" w:hint="eastAsia"/>
          <w:sz w:val="21"/>
          <w:szCs w:val="21"/>
        </w:rPr>
        <w:t>实践</w:t>
      </w:r>
      <w:r w:rsidR="00625AF7" w:rsidRPr="00625AF7">
        <w:rPr>
          <w:rFonts w:ascii="宋体" w:eastAsia="宋体" w:hAnsi="宋体" w:cs="宋体" w:hint="eastAsia"/>
          <w:sz w:val="21"/>
          <w:szCs w:val="21"/>
        </w:rPr>
        <w:t>指导的亲身体验，从传统经典庄子</w:t>
      </w:r>
      <w:r w:rsidR="00DC7EFB">
        <w:rPr>
          <w:rFonts w:ascii="宋体" w:eastAsia="宋体" w:hAnsi="宋体" w:cs="宋体" w:hint="eastAsia"/>
          <w:sz w:val="21"/>
          <w:szCs w:val="21"/>
        </w:rPr>
        <w:t>、</w:t>
      </w:r>
      <w:r w:rsidR="00625AF7" w:rsidRPr="00625AF7">
        <w:rPr>
          <w:rFonts w:ascii="宋体" w:eastAsia="宋体" w:hAnsi="宋体" w:cs="宋体" w:hint="eastAsia"/>
          <w:sz w:val="21"/>
          <w:szCs w:val="21"/>
        </w:rPr>
        <w:t>老子</w:t>
      </w:r>
      <w:r w:rsidR="00DC7EFB">
        <w:rPr>
          <w:rFonts w:ascii="宋体" w:eastAsia="宋体" w:hAnsi="宋体" w:cs="宋体" w:hint="eastAsia"/>
          <w:sz w:val="21"/>
          <w:szCs w:val="21"/>
        </w:rPr>
        <w:t>、</w:t>
      </w:r>
      <w:r w:rsidR="00625AF7" w:rsidRPr="00625AF7">
        <w:rPr>
          <w:rFonts w:ascii="宋体" w:eastAsia="宋体" w:hAnsi="宋体" w:cs="宋体" w:hint="eastAsia"/>
          <w:sz w:val="21"/>
          <w:szCs w:val="21"/>
        </w:rPr>
        <w:t>周易</w:t>
      </w:r>
      <w:r w:rsidR="00DC7EFB">
        <w:rPr>
          <w:rFonts w:ascii="宋体" w:eastAsia="宋体" w:hAnsi="宋体" w:cs="宋体" w:hint="eastAsia"/>
          <w:sz w:val="21"/>
          <w:szCs w:val="21"/>
        </w:rPr>
        <w:t>、</w:t>
      </w:r>
      <w:r w:rsidR="00625AF7" w:rsidRPr="00625AF7">
        <w:rPr>
          <w:rFonts w:ascii="宋体" w:eastAsia="宋体" w:hAnsi="宋体" w:cs="宋体" w:hint="eastAsia"/>
          <w:sz w:val="21"/>
          <w:szCs w:val="21"/>
        </w:rPr>
        <w:t>黄帝内经当中提取的育儿智慧，</w:t>
      </w:r>
      <w:r w:rsidR="00625AF7" w:rsidRPr="00625AF7">
        <w:rPr>
          <w:rFonts w:ascii="宋体" w:eastAsia="宋体" w:hAnsi="宋体" w:cs="宋体" w:hint="eastAsia"/>
          <w:sz w:val="21"/>
          <w:szCs w:val="21"/>
        </w:rPr>
        <w:lastRenderedPageBreak/>
        <w:t>让家长们知道如何通过经脉</w:t>
      </w:r>
      <w:r w:rsidR="00DC7EFB">
        <w:rPr>
          <w:rFonts w:ascii="宋体" w:eastAsia="宋体" w:hAnsi="宋体" w:cs="宋体" w:hint="eastAsia"/>
          <w:sz w:val="21"/>
          <w:szCs w:val="21"/>
        </w:rPr>
        <w:t>健身</w:t>
      </w:r>
      <w:r w:rsidR="00625AF7" w:rsidRPr="00625AF7">
        <w:rPr>
          <w:rFonts w:ascii="宋体" w:eastAsia="宋体" w:hAnsi="宋体" w:cs="宋体" w:hint="eastAsia"/>
          <w:sz w:val="21"/>
          <w:szCs w:val="21"/>
        </w:rPr>
        <w:t>提高孩子的成绩</w:t>
      </w:r>
      <w:r w:rsidR="00DC7EFB">
        <w:rPr>
          <w:rFonts w:ascii="宋体" w:eastAsia="宋体" w:hAnsi="宋体" w:cs="宋体" w:hint="eastAsia"/>
          <w:sz w:val="21"/>
          <w:szCs w:val="21"/>
        </w:rPr>
        <w:t>，</w:t>
      </w:r>
      <w:r w:rsidR="00625AF7" w:rsidRPr="00625AF7">
        <w:rPr>
          <w:rFonts w:ascii="宋体" w:eastAsia="宋体" w:hAnsi="宋体" w:cs="宋体" w:hint="eastAsia"/>
          <w:sz w:val="21"/>
          <w:szCs w:val="21"/>
        </w:rPr>
        <w:t>如何通顺经脉</w:t>
      </w:r>
      <w:r w:rsidR="00450D2B">
        <w:rPr>
          <w:rFonts w:ascii="宋体" w:eastAsia="宋体" w:hAnsi="宋体" w:cs="宋体" w:hint="eastAsia"/>
          <w:sz w:val="21"/>
          <w:szCs w:val="21"/>
        </w:rPr>
        <w:t>，引领孩子的未来。得明育儿重在平常，感兴趣的小伙伴可以</w:t>
      </w:r>
      <w:r w:rsidR="00625AF7" w:rsidRPr="00625AF7">
        <w:rPr>
          <w:rFonts w:ascii="宋体" w:eastAsia="宋体" w:hAnsi="宋体" w:cs="宋体" w:hint="eastAsia"/>
          <w:sz w:val="21"/>
          <w:szCs w:val="21"/>
        </w:rPr>
        <w:t>加</w:t>
      </w:r>
      <w:r w:rsidR="00450D2B">
        <w:rPr>
          <w:rFonts w:ascii="宋体" w:eastAsia="宋体" w:hAnsi="宋体" w:cs="宋体" w:hint="eastAsia"/>
          <w:sz w:val="21"/>
          <w:szCs w:val="21"/>
        </w:rPr>
        <w:t>入</w:t>
      </w:r>
      <w:proofErr w:type="gramStart"/>
      <w:r w:rsidR="00625AF7" w:rsidRPr="00625AF7">
        <w:rPr>
          <w:rFonts w:ascii="宋体" w:eastAsia="宋体" w:hAnsi="宋体" w:cs="宋体" w:hint="eastAsia"/>
          <w:sz w:val="21"/>
          <w:szCs w:val="21"/>
        </w:rPr>
        <w:t>得明</w:t>
      </w:r>
      <w:r w:rsidR="00450D2B">
        <w:rPr>
          <w:rFonts w:ascii="宋体" w:eastAsia="宋体" w:hAnsi="宋体" w:cs="宋体" w:hint="eastAsia"/>
          <w:sz w:val="21"/>
          <w:szCs w:val="21"/>
        </w:rPr>
        <w:t>红脸蛋</w:t>
      </w:r>
      <w:proofErr w:type="gramEnd"/>
      <w:r w:rsidR="00450D2B">
        <w:rPr>
          <w:rFonts w:ascii="宋体" w:eastAsia="宋体" w:hAnsi="宋体" w:cs="宋体" w:hint="eastAsia"/>
          <w:sz w:val="21"/>
          <w:szCs w:val="21"/>
        </w:rPr>
        <w:t>育儿计划</w:t>
      </w:r>
      <w:r w:rsidR="00625AF7" w:rsidRPr="00625AF7">
        <w:rPr>
          <w:rFonts w:ascii="宋体" w:eastAsia="宋体" w:hAnsi="宋体" w:cs="宋体" w:hint="eastAsia"/>
          <w:sz w:val="21"/>
          <w:szCs w:val="21"/>
        </w:rPr>
        <w:t>群</w:t>
      </w:r>
      <w:r w:rsidR="00DD377D">
        <w:rPr>
          <w:rFonts w:ascii="宋体" w:eastAsia="宋体" w:hAnsi="宋体" w:cs="宋体" w:hint="eastAsia"/>
          <w:sz w:val="21"/>
          <w:szCs w:val="21"/>
        </w:rPr>
        <w:t>，</w:t>
      </w:r>
      <w:r w:rsidR="00625AF7" w:rsidRPr="00625AF7">
        <w:rPr>
          <w:rFonts w:ascii="宋体" w:eastAsia="宋体" w:hAnsi="宋体" w:cs="宋体" w:hint="eastAsia"/>
          <w:sz w:val="21"/>
          <w:szCs w:val="21"/>
        </w:rPr>
        <w:t>学习更多的育儿知识。本周六晚</w:t>
      </w:r>
      <w:r w:rsidR="0031691A">
        <w:rPr>
          <w:rFonts w:ascii="宋体" w:eastAsia="宋体" w:hAnsi="宋体" w:cs="宋体" w:hint="eastAsia"/>
          <w:sz w:val="21"/>
          <w:szCs w:val="21"/>
        </w:rPr>
        <w:t>八</w:t>
      </w:r>
      <w:r w:rsidR="00625AF7" w:rsidRPr="00625AF7">
        <w:rPr>
          <w:rFonts w:ascii="宋体" w:eastAsia="宋体" w:hAnsi="宋体" w:cs="宋体" w:hint="eastAsia"/>
          <w:sz w:val="21"/>
          <w:szCs w:val="21"/>
        </w:rPr>
        <w:t>点，欢迎大家守候直播间，让我们</w:t>
      </w:r>
      <w:r w:rsidR="00450D2B">
        <w:rPr>
          <w:rFonts w:ascii="宋体" w:eastAsia="宋体" w:hAnsi="宋体" w:cs="宋体" w:hint="eastAsia"/>
          <w:sz w:val="21"/>
          <w:szCs w:val="21"/>
        </w:rPr>
        <w:t>倾听巡城</w:t>
      </w:r>
      <w:r w:rsidR="00625AF7" w:rsidRPr="00625AF7">
        <w:rPr>
          <w:rFonts w:ascii="宋体" w:eastAsia="宋体" w:hAnsi="宋体" w:cs="宋体" w:hint="eastAsia"/>
          <w:sz w:val="21"/>
          <w:szCs w:val="21"/>
        </w:rPr>
        <w:t>骑士和心月的</w:t>
      </w:r>
      <w:r w:rsidR="00450D2B">
        <w:rPr>
          <w:rFonts w:ascii="宋体" w:eastAsia="宋体" w:hAnsi="宋体" w:cs="宋体" w:hint="eastAsia"/>
          <w:sz w:val="21"/>
          <w:szCs w:val="21"/>
        </w:rPr>
        <w:t>育儿</w:t>
      </w:r>
      <w:r w:rsidR="00625AF7" w:rsidRPr="00625AF7">
        <w:rPr>
          <w:rFonts w:ascii="宋体" w:eastAsia="宋体" w:hAnsi="宋体" w:cs="宋体" w:hint="eastAsia"/>
          <w:sz w:val="21"/>
          <w:szCs w:val="21"/>
        </w:rPr>
        <w:t>心得</w:t>
      </w:r>
      <w:r w:rsidR="00450D2B">
        <w:rPr>
          <w:rFonts w:ascii="宋体" w:eastAsia="宋体" w:hAnsi="宋体" w:cs="宋体" w:hint="eastAsia"/>
          <w:sz w:val="21"/>
          <w:szCs w:val="21"/>
        </w:rPr>
        <w:t>和</w:t>
      </w:r>
      <w:r w:rsidR="00625AF7" w:rsidRPr="00625AF7">
        <w:rPr>
          <w:rFonts w:ascii="宋体" w:eastAsia="宋体" w:hAnsi="宋体" w:cs="宋体" w:hint="eastAsia"/>
          <w:sz w:val="21"/>
          <w:szCs w:val="21"/>
        </w:rPr>
        <w:t>体会，老师还会解答</w:t>
      </w:r>
      <w:r w:rsidR="005C7809">
        <w:rPr>
          <w:rFonts w:ascii="宋体" w:eastAsia="宋体" w:hAnsi="宋体" w:cs="宋体" w:hint="eastAsia"/>
          <w:sz w:val="21"/>
          <w:szCs w:val="21"/>
        </w:rPr>
        <w:t>刚才</w:t>
      </w:r>
      <w:r w:rsidR="00625AF7" w:rsidRPr="00625AF7">
        <w:rPr>
          <w:rFonts w:ascii="宋体" w:eastAsia="宋体" w:hAnsi="宋体" w:cs="宋体" w:hint="eastAsia"/>
          <w:sz w:val="21"/>
          <w:szCs w:val="21"/>
        </w:rPr>
        <w:t>没解答完的问题。</w:t>
      </w:r>
    </w:p>
    <w:p w:rsidR="00625AF7" w:rsidRPr="006022B0" w:rsidRDefault="00625AF7" w:rsidP="006022B0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 w:rsidRPr="006022B0">
        <w:rPr>
          <w:rFonts w:ascii="宋体" w:eastAsia="宋体" w:hAnsi="宋体" w:cs="宋体" w:hint="eastAsia"/>
          <w:b/>
          <w:sz w:val="21"/>
          <w:szCs w:val="21"/>
        </w:rPr>
        <w:t>师：一定要来听</w:t>
      </w:r>
      <w:r w:rsidR="00DC7EFB">
        <w:rPr>
          <w:rFonts w:ascii="宋体" w:eastAsia="宋体" w:hAnsi="宋体" w:cs="宋体" w:hint="eastAsia"/>
          <w:b/>
          <w:sz w:val="21"/>
          <w:szCs w:val="21"/>
        </w:rPr>
        <w:t>，教你们让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孩子如何抢着干活，抢着学习</w:t>
      </w:r>
      <w:r w:rsidR="00DC7EFB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你不让他学习</w:t>
      </w:r>
      <w:r w:rsidR="00DC7EFB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6022B0">
        <w:rPr>
          <w:rFonts w:ascii="宋体" w:eastAsia="宋体" w:hAnsi="宋体" w:cs="宋体" w:hint="eastAsia"/>
          <w:b/>
          <w:sz w:val="21"/>
          <w:szCs w:val="21"/>
        </w:rPr>
        <w:t>他都难受。</w:t>
      </w:r>
    </w:p>
    <w:sectPr w:rsidR="00625AF7" w:rsidRPr="006022B0" w:rsidSect="0082787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bordersDoNotSurroundHeader/>
  <w:bordersDoNotSurroundFooter/>
  <w:proofState w:spelling="clean" w:grammar="clean"/>
  <w:defaultTabStop w:val="720"/>
  <w:noPunctuationKerning/>
  <w:characterSpacingControl w:val="doNotCompress"/>
  <w:compat>
    <w:useFELayout/>
  </w:compat>
  <w:rsids>
    <w:rsidRoot w:val="00827874"/>
    <w:rsid w:val="0000012A"/>
    <w:rsid w:val="000106FD"/>
    <w:rsid w:val="00012158"/>
    <w:rsid w:val="00016522"/>
    <w:rsid w:val="00024416"/>
    <w:rsid w:val="00024625"/>
    <w:rsid w:val="000303C2"/>
    <w:rsid w:val="00031FF7"/>
    <w:rsid w:val="000359DA"/>
    <w:rsid w:val="000631BF"/>
    <w:rsid w:val="000663A4"/>
    <w:rsid w:val="00072D1A"/>
    <w:rsid w:val="00072FB2"/>
    <w:rsid w:val="00073E8F"/>
    <w:rsid w:val="000768EC"/>
    <w:rsid w:val="000860E4"/>
    <w:rsid w:val="000952FD"/>
    <w:rsid w:val="000A2857"/>
    <w:rsid w:val="000B0551"/>
    <w:rsid w:val="000B6B78"/>
    <w:rsid w:val="000C5BA7"/>
    <w:rsid w:val="000D0CF5"/>
    <w:rsid w:val="000D214B"/>
    <w:rsid w:val="000D49B4"/>
    <w:rsid w:val="000E1AF1"/>
    <w:rsid w:val="000E3003"/>
    <w:rsid w:val="000F1B36"/>
    <w:rsid w:val="00100805"/>
    <w:rsid w:val="001025E2"/>
    <w:rsid w:val="00115A2A"/>
    <w:rsid w:val="00130473"/>
    <w:rsid w:val="001405C9"/>
    <w:rsid w:val="00146D52"/>
    <w:rsid w:val="00166CBC"/>
    <w:rsid w:val="00183903"/>
    <w:rsid w:val="001A03F0"/>
    <w:rsid w:val="001A13A9"/>
    <w:rsid w:val="001B1CDC"/>
    <w:rsid w:val="001B3D32"/>
    <w:rsid w:val="001B452B"/>
    <w:rsid w:val="001B7A50"/>
    <w:rsid w:val="001C3DA5"/>
    <w:rsid w:val="001C509F"/>
    <w:rsid w:val="001C6899"/>
    <w:rsid w:val="001D2FF9"/>
    <w:rsid w:val="001F438B"/>
    <w:rsid w:val="001F7937"/>
    <w:rsid w:val="002005F6"/>
    <w:rsid w:val="002057A3"/>
    <w:rsid w:val="00210F6F"/>
    <w:rsid w:val="002128B5"/>
    <w:rsid w:val="00220EC0"/>
    <w:rsid w:val="0023217C"/>
    <w:rsid w:val="0023769C"/>
    <w:rsid w:val="002406A4"/>
    <w:rsid w:val="00251EF7"/>
    <w:rsid w:val="00253172"/>
    <w:rsid w:val="0025577F"/>
    <w:rsid w:val="00273655"/>
    <w:rsid w:val="00282A55"/>
    <w:rsid w:val="002834AD"/>
    <w:rsid w:val="0029398B"/>
    <w:rsid w:val="002A1FE9"/>
    <w:rsid w:val="002A3FCF"/>
    <w:rsid w:val="002B0FB0"/>
    <w:rsid w:val="002C20EF"/>
    <w:rsid w:val="002C5448"/>
    <w:rsid w:val="002C5B66"/>
    <w:rsid w:val="002C686B"/>
    <w:rsid w:val="002D2C44"/>
    <w:rsid w:val="002D3298"/>
    <w:rsid w:val="002D672D"/>
    <w:rsid w:val="002F5420"/>
    <w:rsid w:val="002F5CD2"/>
    <w:rsid w:val="00300D0E"/>
    <w:rsid w:val="00303274"/>
    <w:rsid w:val="0030343A"/>
    <w:rsid w:val="00303D07"/>
    <w:rsid w:val="00312BF0"/>
    <w:rsid w:val="0031394B"/>
    <w:rsid w:val="0031691A"/>
    <w:rsid w:val="0032543F"/>
    <w:rsid w:val="003303B8"/>
    <w:rsid w:val="00341572"/>
    <w:rsid w:val="00342F05"/>
    <w:rsid w:val="00350BA2"/>
    <w:rsid w:val="00352A08"/>
    <w:rsid w:val="00362EA6"/>
    <w:rsid w:val="00367914"/>
    <w:rsid w:val="00382635"/>
    <w:rsid w:val="00397013"/>
    <w:rsid w:val="003A1A8A"/>
    <w:rsid w:val="003A3D98"/>
    <w:rsid w:val="003B5D55"/>
    <w:rsid w:val="003B6057"/>
    <w:rsid w:val="003B7036"/>
    <w:rsid w:val="003C1A8A"/>
    <w:rsid w:val="003C4351"/>
    <w:rsid w:val="003C7DE6"/>
    <w:rsid w:val="003D2F3A"/>
    <w:rsid w:val="003D4968"/>
    <w:rsid w:val="003E0E12"/>
    <w:rsid w:val="003E50F2"/>
    <w:rsid w:val="003E64D8"/>
    <w:rsid w:val="00406F1B"/>
    <w:rsid w:val="00412F82"/>
    <w:rsid w:val="004233DC"/>
    <w:rsid w:val="004251C6"/>
    <w:rsid w:val="004275C7"/>
    <w:rsid w:val="0043429E"/>
    <w:rsid w:val="00437F90"/>
    <w:rsid w:val="0044241E"/>
    <w:rsid w:val="00443D36"/>
    <w:rsid w:val="004444D0"/>
    <w:rsid w:val="00445E9B"/>
    <w:rsid w:val="00450D2B"/>
    <w:rsid w:val="00457379"/>
    <w:rsid w:val="004575EF"/>
    <w:rsid w:val="00464DAD"/>
    <w:rsid w:val="004765FE"/>
    <w:rsid w:val="004812DD"/>
    <w:rsid w:val="004818A9"/>
    <w:rsid w:val="004953F9"/>
    <w:rsid w:val="004A3038"/>
    <w:rsid w:val="004A3E38"/>
    <w:rsid w:val="004B79F2"/>
    <w:rsid w:val="004C4C51"/>
    <w:rsid w:val="004D26E5"/>
    <w:rsid w:val="004D585D"/>
    <w:rsid w:val="004E093F"/>
    <w:rsid w:val="004E7159"/>
    <w:rsid w:val="004E7512"/>
    <w:rsid w:val="004F117F"/>
    <w:rsid w:val="00504AB7"/>
    <w:rsid w:val="00504B01"/>
    <w:rsid w:val="0050551B"/>
    <w:rsid w:val="00514030"/>
    <w:rsid w:val="0051424B"/>
    <w:rsid w:val="005152C8"/>
    <w:rsid w:val="00516093"/>
    <w:rsid w:val="0051628E"/>
    <w:rsid w:val="00516741"/>
    <w:rsid w:val="00524513"/>
    <w:rsid w:val="00524CEF"/>
    <w:rsid w:val="00531610"/>
    <w:rsid w:val="00534D7F"/>
    <w:rsid w:val="00536B0F"/>
    <w:rsid w:val="00542663"/>
    <w:rsid w:val="005431B0"/>
    <w:rsid w:val="00543C49"/>
    <w:rsid w:val="0056592A"/>
    <w:rsid w:val="00570EBE"/>
    <w:rsid w:val="005936A0"/>
    <w:rsid w:val="005938B2"/>
    <w:rsid w:val="00596C48"/>
    <w:rsid w:val="005A1829"/>
    <w:rsid w:val="005A7AF9"/>
    <w:rsid w:val="005B2608"/>
    <w:rsid w:val="005B72DD"/>
    <w:rsid w:val="005C7809"/>
    <w:rsid w:val="005E0AB3"/>
    <w:rsid w:val="005E35AD"/>
    <w:rsid w:val="0060030E"/>
    <w:rsid w:val="006011CF"/>
    <w:rsid w:val="006022B0"/>
    <w:rsid w:val="00603D2D"/>
    <w:rsid w:val="00610606"/>
    <w:rsid w:val="0061131E"/>
    <w:rsid w:val="00612971"/>
    <w:rsid w:val="00613882"/>
    <w:rsid w:val="00614A5B"/>
    <w:rsid w:val="00615FA0"/>
    <w:rsid w:val="006172C9"/>
    <w:rsid w:val="006253B3"/>
    <w:rsid w:val="00625AF7"/>
    <w:rsid w:val="00626A88"/>
    <w:rsid w:val="00633067"/>
    <w:rsid w:val="00635617"/>
    <w:rsid w:val="00636168"/>
    <w:rsid w:val="0065176C"/>
    <w:rsid w:val="00653AF6"/>
    <w:rsid w:val="006549CB"/>
    <w:rsid w:val="006669F1"/>
    <w:rsid w:val="00666F4D"/>
    <w:rsid w:val="0066750D"/>
    <w:rsid w:val="00672EF2"/>
    <w:rsid w:val="00687B7F"/>
    <w:rsid w:val="00692FAC"/>
    <w:rsid w:val="0069613B"/>
    <w:rsid w:val="00696199"/>
    <w:rsid w:val="006970FB"/>
    <w:rsid w:val="006A125F"/>
    <w:rsid w:val="006A5211"/>
    <w:rsid w:val="006B1B09"/>
    <w:rsid w:val="006C43C9"/>
    <w:rsid w:val="006C6A81"/>
    <w:rsid w:val="006C78E2"/>
    <w:rsid w:val="006D3BC1"/>
    <w:rsid w:val="006D42FC"/>
    <w:rsid w:val="006D4AA8"/>
    <w:rsid w:val="006E0531"/>
    <w:rsid w:val="006E5241"/>
    <w:rsid w:val="006E7E3B"/>
    <w:rsid w:val="006F1836"/>
    <w:rsid w:val="006F7AC7"/>
    <w:rsid w:val="0070404A"/>
    <w:rsid w:val="0071121C"/>
    <w:rsid w:val="0072289D"/>
    <w:rsid w:val="00732504"/>
    <w:rsid w:val="00736B0D"/>
    <w:rsid w:val="00736CF1"/>
    <w:rsid w:val="00744247"/>
    <w:rsid w:val="00754530"/>
    <w:rsid w:val="00762D57"/>
    <w:rsid w:val="00770AB3"/>
    <w:rsid w:val="00771B4A"/>
    <w:rsid w:val="00775DC8"/>
    <w:rsid w:val="00781548"/>
    <w:rsid w:val="00787203"/>
    <w:rsid w:val="00787684"/>
    <w:rsid w:val="00795BD5"/>
    <w:rsid w:val="007970F0"/>
    <w:rsid w:val="007B2C57"/>
    <w:rsid w:val="007B67A7"/>
    <w:rsid w:val="007B6926"/>
    <w:rsid w:val="007C3B0D"/>
    <w:rsid w:val="007D0008"/>
    <w:rsid w:val="007D143D"/>
    <w:rsid w:val="007E50E6"/>
    <w:rsid w:val="007E738C"/>
    <w:rsid w:val="007F3B7B"/>
    <w:rsid w:val="007F61A1"/>
    <w:rsid w:val="008003BF"/>
    <w:rsid w:val="00827874"/>
    <w:rsid w:val="008326C3"/>
    <w:rsid w:val="00834EA9"/>
    <w:rsid w:val="00845DE7"/>
    <w:rsid w:val="00847F65"/>
    <w:rsid w:val="008559FE"/>
    <w:rsid w:val="00860C94"/>
    <w:rsid w:val="00861DDF"/>
    <w:rsid w:val="0086518E"/>
    <w:rsid w:val="00877024"/>
    <w:rsid w:val="008817BF"/>
    <w:rsid w:val="00881B79"/>
    <w:rsid w:val="00882F98"/>
    <w:rsid w:val="00885176"/>
    <w:rsid w:val="008956F8"/>
    <w:rsid w:val="008B1E10"/>
    <w:rsid w:val="008B293C"/>
    <w:rsid w:val="008B2AA9"/>
    <w:rsid w:val="008B3957"/>
    <w:rsid w:val="008B603B"/>
    <w:rsid w:val="008B6D3F"/>
    <w:rsid w:val="008B7058"/>
    <w:rsid w:val="008C141B"/>
    <w:rsid w:val="008D0723"/>
    <w:rsid w:val="008F2BF7"/>
    <w:rsid w:val="008F4AFC"/>
    <w:rsid w:val="008F5C5A"/>
    <w:rsid w:val="00915B3E"/>
    <w:rsid w:val="00924041"/>
    <w:rsid w:val="009278AD"/>
    <w:rsid w:val="00932D66"/>
    <w:rsid w:val="00934FBB"/>
    <w:rsid w:val="009354A3"/>
    <w:rsid w:val="00941D14"/>
    <w:rsid w:val="00950C90"/>
    <w:rsid w:val="00952584"/>
    <w:rsid w:val="00952E12"/>
    <w:rsid w:val="00954D02"/>
    <w:rsid w:val="00955460"/>
    <w:rsid w:val="00961BDB"/>
    <w:rsid w:val="00971B14"/>
    <w:rsid w:val="00975D30"/>
    <w:rsid w:val="00986DD3"/>
    <w:rsid w:val="009939A5"/>
    <w:rsid w:val="0099786A"/>
    <w:rsid w:val="00997E95"/>
    <w:rsid w:val="009A25FD"/>
    <w:rsid w:val="009A58A8"/>
    <w:rsid w:val="009A6042"/>
    <w:rsid w:val="009B4C3F"/>
    <w:rsid w:val="009C07CA"/>
    <w:rsid w:val="009C0E07"/>
    <w:rsid w:val="009C2CA8"/>
    <w:rsid w:val="009D00E5"/>
    <w:rsid w:val="009D17A6"/>
    <w:rsid w:val="009D2340"/>
    <w:rsid w:val="009E40D5"/>
    <w:rsid w:val="009E589B"/>
    <w:rsid w:val="009F1ABD"/>
    <w:rsid w:val="009F2769"/>
    <w:rsid w:val="009F3E79"/>
    <w:rsid w:val="00A04DE2"/>
    <w:rsid w:val="00A07C76"/>
    <w:rsid w:val="00A100C2"/>
    <w:rsid w:val="00A110CE"/>
    <w:rsid w:val="00A13451"/>
    <w:rsid w:val="00A14803"/>
    <w:rsid w:val="00A40EAA"/>
    <w:rsid w:val="00A40FF7"/>
    <w:rsid w:val="00A41096"/>
    <w:rsid w:val="00A44A99"/>
    <w:rsid w:val="00A44B03"/>
    <w:rsid w:val="00A61F8B"/>
    <w:rsid w:val="00A62155"/>
    <w:rsid w:val="00A64409"/>
    <w:rsid w:val="00A65E07"/>
    <w:rsid w:val="00A7247D"/>
    <w:rsid w:val="00A72F5F"/>
    <w:rsid w:val="00A8247B"/>
    <w:rsid w:val="00A9037A"/>
    <w:rsid w:val="00AA1EB9"/>
    <w:rsid w:val="00AA4528"/>
    <w:rsid w:val="00AB553C"/>
    <w:rsid w:val="00AB76B6"/>
    <w:rsid w:val="00AC03DA"/>
    <w:rsid w:val="00AC5196"/>
    <w:rsid w:val="00AE7724"/>
    <w:rsid w:val="00AF57FA"/>
    <w:rsid w:val="00B002F8"/>
    <w:rsid w:val="00B03B3B"/>
    <w:rsid w:val="00B07A4F"/>
    <w:rsid w:val="00B11C87"/>
    <w:rsid w:val="00B11E03"/>
    <w:rsid w:val="00B11E4D"/>
    <w:rsid w:val="00B140F5"/>
    <w:rsid w:val="00B149FB"/>
    <w:rsid w:val="00B308F6"/>
    <w:rsid w:val="00B474A4"/>
    <w:rsid w:val="00B47B07"/>
    <w:rsid w:val="00B47B7B"/>
    <w:rsid w:val="00B54CFF"/>
    <w:rsid w:val="00B65B83"/>
    <w:rsid w:val="00B76CDC"/>
    <w:rsid w:val="00B84DDD"/>
    <w:rsid w:val="00B9258D"/>
    <w:rsid w:val="00B927F0"/>
    <w:rsid w:val="00B9391D"/>
    <w:rsid w:val="00B94334"/>
    <w:rsid w:val="00B94D2A"/>
    <w:rsid w:val="00B9792F"/>
    <w:rsid w:val="00B97F59"/>
    <w:rsid w:val="00BA2ACB"/>
    <w:rsid w:val="00BB7D43"/>
    <w:rsid w:val="00BC0513"/>
    <w:rsid w:val="00BC6EB4"/>
    <w:rsid w:val="00BD033D"/>
    <w:rsid w:val="00BE02F3"/>
    <w:rsid w:val="00BF23B2"/>
    <w:rsid w:val="00BF407A"/>
    <w:rsid w:val="00C015A2"/>
    <w:rsid w:val="00C11CA0"/>
    <w:rsid w:val="00C13024"/>
    <w:rsid w:val="00C15AA2"/>
    <w:rsid w:val="00C163EC"/>
    <w:rsid w:val="00C23DD8"/>
    <w:rsid w:val="00C30D4D"/>
    <w:rsid w:val="00C32786"/>
    <w:rsid w:val="00C40390"/>
    <w:rsid w:val="00C44D38"/>
    <w:rsid w:val="00C553CC"/>
    <w:rsid w:val="00C64264"/>
    <w:rsid w:val="00C6666E"/>
    <w:rsid w:val="00C700A8"/>
    <w:rsid w:val="00C771A8"/>
    <w:rsid w:val="00C86D8E"/>
    <w:rsid w:val="00C90F96"/>
    <w:rsid w:val="00C94340"/>
    <w:rsid w:val="00CA1D88"/>
    <w:rsid w:val="00CB0240"/>
    <w:rsid w:val="00CB161C"/>
    <w:rsid w:val="00CB3A73"/>
    <w:rsid w:val="00CC1CD1"/>
    <w:rsid w:val="00CD2607"/>
    <w:rsid w:val="00CD7912"/>
    <w:rsid w:val="00CE6D16"/>
    <w:rsid w:val="00CF3D34"/>
    <w:rsid w:val="00CF5580"/>
    <w:rsid w:val="00CF7F89"/>
    <w:rsid w:val="00D016FA"/>
    <w:rsid w:val="00D07313"/>
    <w:rsid w:val="00D07CCD"/>
    <w:rsid w:val="00D101A9"/>
    <w:rsid w:val="00D1555B"/>
    <w:rsid w:val="00D16FD1"/>
    <w:rsid w:val="00D2054E"/>
    <w:rsid w:val="00D25726"/>
    <w:rsid w:val="00D26DB0"/>
    <w:rsid w:val="00D30F42"/>
    <w:rsid w:val="00D418B6"/>
    <w:rsid w:val="00D44029"/>
    <w:rsid w:val="00D46745"/>
    <w:rsid w:val="00D50891"/>
    <w:rsid w:val="00D53591"/>
    <w:rsid w:val="00D60D14"/>
    <w:rsid w:val="00D666FC"/>
    <w:rsid w:val="00D72179"/>
    <w:rsid w:val="00D744E1"/>
    <w:rsid w:val="00D81324"/>
    <w:rsid w:val="00D8356F"/>
    <w:rsid w:val="00D90489"/>
    <w:rsid w:val="00D975D6"/>
    <w:rsid w:val="00DB3FE3"/>
    <w:rsid w:val="00DC5A0E"/>
    <w:rsid w:val="00DC6F56"/>
    <w:rsid w:val="00DC7EFB"/>
    <w:rsid w:val="00DD04F1"/>
    <w:rsid w:val="00DD1789"/>
    <w:rsid w:val="00DD377D"/>
    <w:rsid w:val="00DD3D2D"/>
    <w:rsid w:val="00DD57EE"/>
    <w:rsid w:val="00DF1311"/>
    <w:rsid w:val="00DF1DD3"/>
    <w:rsid w:val="00DF64C1"/>
    <w:rsid w:val="00E0017C"/>
    <w:rsid w:val="00E06500"/>
    <w:rsid w:val="00E12C0A"/>
    <w:rsid w:val="00E24405"/>
    <w:rsid w:val="00E25876"/>
    <w:rsid w:val="00E26107"/>
    <w:rsid w:val="00E34DA8"/>
    <w:rsid w:val="00E41F3B"/>
    <w:rsid w:val="00E51D8A"/>
    <w:rsid w:val="00E54E8C"/>
    <w:rsid w:val="00E568C3"/>
    <w:rsid w:val="00E71C74"/>
    <w:rsid w:val="00E74AB0"/>
    <w:rsid w:val="00E84AB1"/>
    <w:rsid w:val="00E85026"/>
    <w:rsid w:val="00E87E6B"/>
    <w:rsid w:val="00E924B1"/>
    <w:rsid w:val="00EB091C"/>
    <w:rsid w:val="00EB5A4B"/>
    <w:rsid w:val="00EC16C0"/>
    <w:rsid w:val="00EC279B"/>
    <w:rsid w:val="00EC2961"/>
    <w:rsid w:val="00EF35FA"/>
    <w:rsid w:val="00EF6F32"/>
    <w:rsid w:val="00EF747A"/>
    <w:rsid w:val="00F10086"/>
    <w:rsid w:val="00F210B3"/>
    <w:rsid w:val="00F23055"/>
    <w:rsid w:val="00F235EA"/>
    <w:rsid w:val="00F24828"/>
    <w:rsid w:val="00F27F89"/>
    <w:rsid w:val="00F337C7"/>
    <w:rsid w:val="00F34564"/>
    <w:rsid w:val="00F35447"/>
    <w:rsid w:val="00F43C50"/>
    <w:rsid w:val="00F50858"/>
    <w:rsid w:val="00F56056"/>
    <w:rsid w:val="00F571FF"/>
    <w:rsid w:val="00F714A4"/>
    <w:rsid w:val="00F86A8A"/>
    <w:rsid w:val="00F91290"/>
    <w:rsid w:val="00F92907"/>
    <w:rsid w:val="00F9548B"/>
    <w:rsid w:val="00FA1859"/>
    <w:rsid w:val="00FA212C"/>
    <w:rsid w:val="00FA7CB4"/>
    <w:rsid w:val="00FB04D6"/>
    <w:rsid w:val="00FB4FFE"/>
    <w:rsid w:val="00FB5A91"/>
    <w:rsid w:val="00FB66EC"/>
    <w:rsid w:val="00FC7366"/>
    <w:rsid w:val="00FC78E6"/>
    <w:rsid w:val="00FD126C"/>
    <w:rsid w:val="00FE11D5"/>
    <w:rsid w:val="00FE5C4C"/>
    <w:rsid w:val="00FF241F"/>
    <w:rsid w:val="00FF2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qFormat/>
    <w:rsid w:val="00EF7B96"/>
    <w:pPr>
      <w:keepNext/>
      <w:spacing w:before="240" w:after="60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eastAsia="Times New Roman"/>
      <w:b/>
      <w:bCs/>
      <w:iCs/>
      <w:sz w:val="36"/>
      <w:szCs w:val="36"/>
    </w:rPr>
  </w:style>
  <w:style w:type="paragraph" w:styleId="3">
    <w:name w:val="heading 3"/>
    <w:basedOn w:val="a"/>
    <w:next w:val="a"/>
    <w:qFormat/>
    <w:rsid w:val="00EF7B96"/>
    <w:pPr>
      <w:keepNext/>
      <w:spacing w:before="240" w:after="60"/>
      <w:outlineLvl w:val="2"/>
    </w:pPr>
    <w:rPr>
      <w:rFonts w:eastAsia="Times New Roman"/>
      <w:b/>
      <w:bCs/>
      <w:sz w:val="28"/>
      <w:szCs w:val="28"/>
    </w:rPr>
  </w:style>
  <w:style w:type="paragraph" w:styleId="4">
    <w:name w:val="heading 4"/>
    <w:basedOn w:val="a"/>
    <w:next w:val="a"/>
    <w:qFormat/>
    <w:rsid w:val="00EF7B96"/>
    <w:pPr>
      <w:keepNext/>
      <w:spacing w:before="240" w:after="60"/>
      <w:outlineLvl w:val="3"/>
    </w:pPr>
    <w:rPr>
      <w:rFonts w:eastAsia="Times New Roman"/>
      <w:b/>
      <w:bCs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rFonts w:eastAsia="Times New Roman"/>
      <w:b/>
      <w:bCs/>
      <w:iCs/>
      <w:sz w:val="20"/>
      <w:szCs w:val="20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rFonts w:eastAsia="Times New Roman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11</Pages>
  <Words>1497</Words>
  <Characters>8536</Characters>
  <Application>Microsoft Office Word</Application>
  <DocSecurity>0</DocSecurity>
  <Lines>71</Lines>
  <Paragraphs>20</Paragraphs>
  <ScaleCrop>false</ScaleCrop>
  <Company/>
  <LinksUpToDate>false</LinksUpToDate>
  <CharactersWithSpaces>10013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504</cp:revision>
  <dcterms:created xsi:type="dcterms:W3CDTF">2021-12-21T14:03:00Z</dcterms:created>
  <dcterms:modified xsi:type="dcterms:W3CDTF">2021-12-24T08:49:00Z</dcterms:modified>
</cp:coreProperties>
</file>