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F1" w:rsidRDefault="00E147C9" w:rsidP="007E5E43">
      <w:pPr>
        <w:spacing w:line="360" w:lineRule="auto"/>
        <w:jc w:val="center"/>
        <w:rPr>
          <w:rFonts w:ascii="宋体" w:eastAsia="宋体" w:hAnsi="宋体" w:cs="宋体"/>
          <w:b/>
          <w:sz w:val="28"/>
          <w:szCs w:val="28"/>
        </w:rPr>
      </w:pPr>
      <w:r w:rsidRPr="00E147C9">
        <w:rPr>
          <w:rFonts w:ascii="宋体" w:eastAsia="宋体" w:hAnsi="宋体" w:cs="宋体" w:hint="eastAsia"/>
          <w:b/>
          <w:sz w:val="28"/>
          <w:szCs w:val="28"/>
        </w:rPr>
        <w:t>20221011得明生活沙龙 普拉提专题讨论</w:t>
      </w:r>
    </w:p>
    <w:p w:rsidR="00BA0580" w:rsidRPr="001C15F1" w:rsidRDefault="00BA0580" w:rsidP="007E5E43">
      <w:pPr>
        <w:spacing w:line="360" w:lineRule="auto"/>
        <w:jc w:val="right"/>
        <w:rPr>
          <w:rFonts w:ascii="宋体" w:eastAsia="宋体" w:hAnsi="宋体" w:cs="宋体"/>
          <w:sz w:val="21"/>
          <w:szCs w:val="21"/>
        </w:rPr>
      </w:pPr>
      <w:r w:rsidRPr="001C15F1">
        <w:rPr>
          <w:rFonts w:ascii="宋体" w:eastAsia="宋体" w:hAnsi="宋体" w:cs="宋体" w:hint="eastAsia"/>
          <w:sz w:val="21"/>
          <w:szCs w:val="21"/>
        </w:rPr>
        <w:t>整理：Sandy</w:t>
      </w:r>
    </w:p>
    <w:p w:rsidR="000B38B9" w:rsidRPr="00BA0580" w:rsidRDefault="00AB3D84" w:rsidP="00E6063B">
      <w:pPr>
        <w:spacing w:line="360" w:lineRule="auto"/>
        <w:ind w:firstLineChars="200" w:firstLine="422"/>
        <w:jc w:val="both"/>
        <w:rPr>
          <w:rFonts w:ascii="宋体" w:eastAsia="宋体" w:hAnsi="宋体" w:cs="宋体"/>
          <w:sz w:val="21"/>
          <w:szCs w:val="21"/>
        </w:rPr>
      </w:pPr>
      <w:r w:rsidRPr="007E5E43">
        <w:rPr>
          <w:rFonts w:ascii="宋体" w:eastAsia="宋体" w:hAnsi="宋体" w:cs="宋体" w:hint="eastAsia"/>
          <w:b/>
          <w:sz w:val="21"/>
          <w:szCs w:val="21"/>
        </w:rPr>
        <w:t>阿媆：</w:t>
      </w:r>
      <w:r w:rsidR="00A53F3F" w:rsidRPr="00BA0580">
        <w:rPr>
          <w:rFonts w:ascii="宋体" w:eastAsia="宋体" w:hAnsi="宋体" w:cs="宋体"/>
          <w:sz w:val="21"/>
          <w:szCs w:val="21"/>
        </w:rPr>
        <w:t>欢迎大家</w:t>
      </w:r>
      <w:r w:rsidR="00524DB9">
        <w:rPr>
          <w:rFonts w:ascii="宋体" w:eastAsia="宋体" w:hAnsi="宋体" w:cs="宋体" w:hint="eastAsia"/>
          <w:sz w:val="21"/>
          <w:szCs w:val="21"/>
        </w:rPr>
        <w:t>来到</w:t>
      </w:r>
      <w:r w:rsidR="00A53F3F" w:rsidRPr="00BA0580">
        <w:rPr>
          <w:rFonts w:ascii="宋体" w:eastAsia="宋体" w:hAnsi="宋体" w:cs="宋体"/>
          <w:sz w:val="21"/>
          <w:szCs w:val="21"/>
        </w:rPr>
        <w:t>得</w:t>
      </w:r>
      <w:r w:rsidR="00524DB9">
        <w:rPr>
          <w:rFonts w:ascii="宋体" w:eastAsia="宋体" w:hAnsi="宋体" w:cs="宋体" w:hint="eastAsia"/>
          <w:sz w:val="21"/>
          <w:szCs w:val="21"/>
        </w:rPr>
        <w:t>明</w:t>
      </w:r>
      <w:r w:rsidR="00A53F3F" w:rsidRPr="00BA0580">
        <w:rPr>
          <w:rFonts w:ascii="宋体" w:eastAsia="宋体" w:hAnsi="宋体" w:cs="宋体"/>
          <w:sz w:val="21"/>
          <w:szCs w:val="21"/>
        </w:rPr>
        <w:t>沙龙</w:t>
      </w:r>
      <w:r w:rsidR="00524DB9">
        <w:rPr>
          <w:rFonts w:ascii="宋体" w:eastAsia="宋体" w:hAnsi="宋体" w:cs="宋体" w:hint="eastAsia"/>
          <w:sz w:val="21"/>
          <w:szCs w:val="21"/>
        </w:rPr>
        <w:t>，</w:t>
      </w:r>
      <w:r w:rsidR="00A53F3F" w:rsidRPr="00BA0580">
        <w:rPr>
          <w:rFonts w:ascii="宋体" w:eastAsia="宋体" w:hAnsi="宋体" w:cs="宋体"/>
          <w:sz w:val="21"/>
          <w:szCs w:val="21"/>
        </w:rPr>
        <w:t>继上一次探讨现代商业瑜伽和</w:t>
      </w:r>
      <w:r w:rsidR="00524DB9">
        <w:rPr>
          <w:rFonts w:ascii="宋体" w:eastAsia="宋体" w:hAnsi="宋体" w:cs="宋体"/>
          <w:sz w:val="21"/>
          <w:szCs w:val="21"/>
        </w:rPr>
        <w:t>得明</w:t>
      </w:r>
      <w:r w:rsidR="00A53F3F" w:rsidRPr="00BA0580">
        <w:rPr>
          <w:rFonts w:ascii="宋体" w:eastAsia="宋体" w:hAnsi="宋体" w:cs="宋体"/>
          <w:sz w:val="21"/>
          <w:szCs w:val="21"/>
        </w:rPr>
        <w:t>的对比之后，</w:t>
      </w:r>
      <w:r w:rsidR="007E5E43" w:rsidRPr="00BA0580">
        <w:rPr>
          <w:rFonts w:ascii="宋体" w:eastAsia="宋体" w:hAnsi="宋体" w:cs="宋体"/>
          <w:sz w:val="21"/>
          <w:szCs w:val="21"/>
        </w:rPr>
        <w:t>今天我们</w:t>
      </w:r>
      <w:r w:rsidR="00A53F3F" w:rsidRPr="00BA0580">
        <w:rPr>
          <w:rFonts w:ascii="宋体" w:eastAsia="宋体" w:hAnsi="宋体" w:cs="宋体"/>
          <w:sz w:val="21"/>
          <w:szCs w:val="21"/>
        </w:rPr>
        <w:t>继续</w:t>
      </w:r>
      <w:r w:rsidR="00A96F19">
        <w:rPr>
          <w:rFonts w:ascii="宋体" w:eastAsia="宋体" w:hAnsi="宋体" w:cs="宋体"/>
          <w:sz w:val="21"/>
          <w:szCs w:val="21"/>
        </w:rPr>
        <w:t>对普拉提</w:t>
      </w:r>
      <w:r w:rsidR="00C86CCB">
        <w:rPr>
          <w:rFonts w:ascii="宋体" w:eastAsia="宋体" w:hAnsi="宋体" w:cs="宋体"/>
          <w:sz w:val="21"/>
          <w:szCs w:val="21"/>
        </w:rPr>
        <w:t>和我们</w:t>
      </w:r>
      <w:r w:rsidR="00524DB9">
        <w:rPr>
          <w:rFonts w:ascii="宋体" w:eastAsia="宋体" w:hAnsi="宋体" w:cs="宋体"/>
          <w:sz w:val="21"/>
          <w:szCs w:val="21"/>
        </w:rPr>
        <w:t>得明</w:t>
      </w:r>
      <w:r w:rsidR="00A53F3F" w:rsidRPr="00BA0580">
        <w:rPr>
          <w:rFonts w:ascii="宋体" w:eastAsia="宋体" w:hAnsi="宋体" w:cs="宋体"/>
          <w:sz w:val="21"/>
          <w:szCs w:val="21"/>
        </w:rPr>
        <w:t>健身来一个PK。感兴趣的会员或者非会员都可以进来，我们一起探讨，越辩越明</w:t>
      </w:r>
      <w:r w:rsidR="00524DB9">
        <w:rPr>
          <w:rFonts w:ascii="宋体" w:eastAsia="宋体" w:hAnsi="宋体" w:cs="宋体"/>
          <w:sz w:val="21"/>
          <w:szCs w:val="21"/>
        </w:rPr>
        <w:t>，</w:t>
      </w:r>
      <w:r w:rsidR="00A53F3F" w:rsidRPr="00BA0580">
        <w:rPr>
          <w:rFonts w:ascii="宋体" w:eastAsia="宋体" w:hAnsi="宋体" w:cs="宋体"/>
          <w:sz w:val="21"/>
          <w:szCs w:val="21"/>
        </w:rPr>
        <w:t>道</w:t>
      </w:r>
      <w:r w:rsidR="00524DB9">
        <w:rPr>
          <w:rFonts w:ascii="宋体" w:eastAsia="宋体" w:hAnsi="宋体" w:cs="宋体"/>
          <w:sz w:val="21"/>
          <w:szCs w:val="21"/>
        </w:rPr>
        <w:t>理越争论</w:t>
      </w:r>
      <w:r w:rsidR="00A53F3F" w:rsidRPr="00BA0580">
        <w:rPr>
          <w:rFonts w:ascii="宋体" w:eastAsia="宋体" w:hAnsi="宋体" w:cs="宋体"/>
          <w:sz w:val="21"/>
          <w:szCs w:val="21"/>
        </w:rPr>
        <w:t>结果</w:t>
      </w:r>
      <w:r w:rsidR="00A96F19">
        <w:rPr>
          <w:rFonts w:ascii="宋体" w:eastAsia="宋体" w:hAnsi="宋体" w:cs="宋体"/>
          <w:sz w:val="21"/>
          <w:szCs w:val="21"/>
        </w:rPr>
        <w:t>可能</w:t>
      </w:r>
      <w:r w:rsidR="00A53F3F" w:rsidRPr="00BA0580">
        <w:rPr>
          <w:rFonts w:ascii="宋体" w:eastAsia="宋体" w:hAnsi="宋体" w:cs="宋体"/>
          <w:sz w:val="21"/>
          <w:szCs w:val="21"/>
        </w:rPr>
        <w:t>越接近于真相。我查了一下，</w:t>
      </w:r>
      <w:r w:rsidR="00270CBF">
        <w:rPr>
          <w:rFonts w:ascii="宋体" w:eastAsia="宋体" w:hAnsi="宋体" w:cs="宋体"/>
          <w:sz w:val="21"/>
          <w:szCs w:val="21"/>
        </w:rPr>
        <w:t>普拉提</w:t>
      </w:r>
      <w:r w:rsidR="00A53F3F" w:rsidRPr="00BA0580">
        <w:rPr>
          <w:rFonts w:ascii="宋体" w:eastAsia="宋体" w:hAnsi="宋体" w:cs="宋体"/>
          <w:sz w:val="21"/>
          <w:szCs w:val="21"/>
        </w:rPr>
        <w:t>是很现代的一</w:t>
      </w:r>
      <w:r w:rsidR="00270CBF">
        <w:rPr>
          <w:rFonts w:ascii="宋体" w:eastAsia="宋体" w:hAnsi="宋体" w:cs="宋体" w:hint="eastAsia"/>
          <w:sz w:val="21"/>
          <w:szCs w:val="21"/>
        </w:rPr>
        <w:t>项</w:t>
      </w:r>
      <w:r w:rsidR="00A53F3F" w:rsidRPr="00BA0580">
        <w:rPr>
          <w:rFonts w:ascii="宋体" w:eastAsia="宋体" w:hAnsi="宋体" w:cs="宋体"/>
          <w:sz w:val="21"/>
          <w:szCs w:val="21"/>
        </w:rPr>
        <w:t>运动，它的发明到现在也没有多少年的时间，而且这个普拉提居然是一个人名。今天</w:t>
      </w:r>
      <w:r w:rsidR="00270CBF">
        <w:rPr>
          <w:rFonts w:ascii="宋体" w:eastAsia="宋体" w:hAnsi="宋体" w:cs="宋体" w:hint="eastAsia"/>
          <w:sz w:val="21"/>
          <w:szCs w:val="21"/>
        </w:rPr>
        <w:t>佳</w:t>
      </w:r>
      <w:r w:rsidR="00270CBF">
        <w:rPr>
          <w:rFonts w:ascii="宋体" w:eastAsia="宋体" w:hAnsi="宋体" w:cs="宋体"/>
          <w:sz w:val="21"/>
          <w:szCs w:val="21"/>
        </w:rPr>
        <w:t>乐教练</w:t>
      </w:r>
      <w:r w:rsidR="00270CBF">
        <w:rPr>
          <w:rFonts w:ascii="宋体" w:eastAsia="宋体" w:hAnsi="宋体" w:cs="宋体" w:hint="eastAsia"/>
          <w:sz w:val="21"/>
          <w:szCs w:val="21"/>
        </w:rPr>
        <w:t>会</w:t>
      </w:r>
      <w:r w:rsidR="009A7470">
        <w:rPr>
          <w:rFonts w:ascii="宋体" w:eastAsia="宋体" w:hAnsi="宋体" w:cs="宋体" w:hint="eastAsia"/>
          <w:sz w:val="21"/>
          <w:szCs w:val="21"/>
        </w:rPr>
        <w:t>为大家</w:t>
      </w:r>
      <w:r w:rsidR="00270CBF">
        <w:rPr>
          <w:rFonts w:ascii="宋体" w:eastAsia="宋体" w:hAnsi="宋体" w:cs="宋体"/>
          <w:sz w:val="21"/>
          <w:szCs w:val="21"/>
        </w:rPr>
        <w:t>介绍一下</w:t>
      </w:r>
      <w:r w:rsidR="00A53F3F" w:rsidRPr="00BA0580">
        <w:rPr>
          <w:rFonts w:ascii="宋体" w:eastAsia="宋体" w:hAnsi="宋体" w:cs="宋体"/>
          <w:sz w:val="21"/>
          <w:szCs w:val="21"/>
        </w:rPr>
        <w:t>普拉提</w:t>
      </w:r>
      <w:r w:rsidR="00270CBF">
        <w:rPr>
          <w:rFonts w:ascii="宋体" w:eastAsia="宋体" w:hAnsi="宋体" w:cs="宋体"/>
          <w:sz w:val="21"/>
          <w:szCs w:val="21"/>
        </w:rPr>
        <w:t>，然后请大千老师来分析这</w:t>
      </w:r>
      <w:r w:rsidR="008919C4">
        <w:rPr>
          <w:rFonts w:ascii="宋体" w:eastAsia="宋体" w:hAnsi="宋体" w:cs="宋体" w:hint="eastAsia"/>
          <w:sz w:val="21"/>
          <w:szCs w:val="21"/>
        </w:rPr>
        <w:t>项</w:t>
      </w:r>
      <w:r w:rsidR="00270CBF">
        <w:rPr>
          <w:rFonts w:ascii="宋体" w:eastAsia="宋体" w:hAnsi="宋体" w:cs="宋体"/>
          <w:sz w:val="21"/>
          <w:szCs w:val="21"/>
        </w:rPr>
        <w:t>运动</w:t>
      </w:r>
      <w:r w:rsidR="00A53F3F" w:rsidRPr="00BA0580">
        <w:rPr>
          <w:rFonts w:ascii="宋体" w:eastAsia="宋体" w:hAnsi="宋体" w:cs="宋体"/>
          <w:sz w:val="21"/>
          <w:szCs w:val="21"/>
        </w:rPr>
        <w:t>先天的局限性。</w:t>
      </w:r>
    </w:p>
    <w:p w:rsidR="000B38B9" w:rsidRPr="00BA0580" w:rsidRDefault="00A53F3F" w:rsidP="007E5E43">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上次我们讲到了呼吸</w:t>
      </w:r>
      <w:r w:rsidR="004B1AD6">
        <w:rPr>
          <w:rFonts w:ascii="宋体" w:eastAsia="宋体" w:hAnsi="宋体" w:cs="宋体" w:hint="eastAsia"/>
          <w:sz w:val="21"/>
          <w:szCs w:val="21"/>
        </w:rPr>
        <w:t>，</w:t>
      </w:r>
      <w:r w:rsidRPr="00BA0580">
        <w:rPr>
          <w:rFonts w:ascii="宋体" w:eastAsia="宋体" w:hAnsi="宋体" w:cs="宋体"/>
          <w:sz w:val="21"/>
          <w:szCs w:val="21"/>
        </w:rPr>
        <w:t>我记得瑜伽有呼吸的要求，普拉提好像对呼吸也是特别看重，</w:t>
      </w:r>
      <w:r w:rsidR="009A7470">
        <w:rPr>
          <w:rFonts w:ascii="宋体" w:eastAsia="宋体" w:hAnsi="宋体" w:cs="宋体" w:hint="eastAsia"/>
          <w:sz w:val="21"/>
          <w:szCs w:val="21"/>
        </w:rPr>
        <w:t>但</w:t>
      </w:r>
      <w:r w:rsidRPr="00BA0580">
        <w:rPr>
          <w:rFonts w:ascii="宋体" w:eastAsia="宋体" w:hAnsi="宋体" w:cs="宋体"/>
          <w:sz w:val="21"/>
          <w:szCs w:val="21"/>
        </w:rPr>
        <w:t>是我们</w:t>
      </w:r>
      <w:r w:rsidR="00270CBF">
        <w:rPr>
          <w:rFonts w:ascii="宋体" w:eastAsia="宋体" w:hAnsi="宋体" w:cs="宋体"/>
          <w:sz w:val="21"/>
          <w:szCs w:val="21"/>
        </w:rPr>
        <w:t>得明</w:t>
      </w:r>
      <w:r w:rsidRPr="00BA0580">
        <w:rPr>
          <w:rFonts w:ascii="宋体" w:eastAsia="宋体" w:hAnsi="宋体" w:cs="宋体"/>
          <w:sz w:val="21"/>
          <w:szCs w:val="21"/>
        </w:rPr>
        <w:t>健身从来没有强调过</w:t>
      </w:r>
      <w:r w:rsidR="00270CBF" w:rsidRPr="00BA0580">
        <w:rPr>
          <w:rFonts w:ascii="宋体" w:eastAsia="宋体" w:hAnsi="宋体" w:cs="宋体"/>
          <w:sz w:val="21"/>
          <w:szCs w:val="21"/>
        </w:rPr>
        <w:t>呼吸</w:t>
      </w:r>
      <w:r w:rsidRPr="00BA0580">
        <w:rPr>
          <w:rFonts w:ascii="宋体" w:eastAsia="宋体" w:hAnsi="宋体" w:cs="宋体"/>
          <w:sz w:val="21"/>
          <w:szCs w:val="21"/>
        </w:rPr>
        <w:t>，</w:t>
      </w:r>
      <w:r w:rsidR="00E6063B">
        <w:rPr>
          <w:rFonts w:ascii="宋体" w:eastAsia="宋体" w:hAnsi="宋体" w:cs="宋体" w:hint="eastAsia"/>
          <w:sz w:val="21"/>
          <w:szCs w:val="21"/>
        </w:rPr>
        <w:t>只需要</w:t>
      </w:r>
      <w:r w:rsidR="00830DE0">
        <w:rPr>
          <w:rFonts w:ascii="宋体" w:eastAsia="宋体" w:hAnsi="宋体" w:cs="宋体" w:hint="eastAsia"/>
          <w:sz w:val="21"/>
          <w:szCs w:val="21"/>
        </w:rPr>
        <w:t>顺其</w:t>
      </w:r>
      <w:r w:rsidRPr="00BA0580">
        <w:rPr>
          <w:rFonts w:ascii="宋体" w:eastAsia="宋体" w:hAnsi="宋体" w:cs="宋体"/>
          <w:sz w:val="21"/>
          <w:szCs w:val="21"/>
        </w:rPr>
        <w:t>自然</w:t>
      </w:r>
      <w:r w:rsidR="00830DE0">
        <w:rPr>
          <w:rFonts w:ascii="宋体" w:eastAsia="宋体" w:hAnsi="宋体" w:cs="宋体"/>
          <w:sz w:val="21"/>
          <w:szCs w:val="21"/>
        </w:rPr>
        <w:t>地</w:t>
      </w:r>
      <w:r w:rsidR="00E6063B">
        <w:rPr>
          <w:rFonts w:ascii="宋体" w:eastAsia="宋体" w:hAnsi="宋体" w:cs="宋体"/>
          <w:sz w:val="21"/>
          <w:szCs w:val="21"/>
        </w:rPr>
        <w:t>呼吸</w:t>
      </w:r>
      <w:r w:rsidR="00270CBF">
        <w:rPr>
          <w:rFonts w:ascii="宋体" w:eastAsia="宋体" w:hAnsi="宋体" w:cs="宋体" w:hint="eastAsia"/>
          <w:sz w:val="21"/>
          <w:szCs w:val="21"/>
        </w:rPr>
        <w:t>。</w:t>
      </w:r>
      <w:r w:rsidR="009A7470">
        <w:rPr>
          <w:rFonts w:ascii="宋体" w:eastAsia="宋体" w:hAnsi="宋体" w:cs="宋体"/>
          <w:sz w:val="21"/>
          <w:szCs w:val="21"/>
        </w:rPr>
        <w:t>为什么瑜伽和普拉提</w:t>
      </w:r>
      <w:r w:rsidRPr="00BA0580">
        <w:rPr>
          <w:rFonts w:ascii="宋体" w:eastAsia="宋体" w:hAnsi="宋体" w:cs="宋体"/>
          <w:sz w:val="21"/>
          <w:szCs w:val="21"/>
        </w:rPr>
        <w:t>会特别强调呼吸的重要性？它是不是真的很重要</w:t>
      </w:r>
      <w:r w:rsidR="00D57F52">
        <w:rPr>
          <w:rFonts w:ascii="宋体" w:eastAsia="宋体" w:hAnsi="宋体" w:cs="宋体" w:hint="eastAsia"/>
          <w:sz w:val="21"/>
          <w:szCs w:val="21"/>
        </w:rPr>
        <w:t>？</w:t>
      </w:r>
      <w:r w:rsidRPr="00BA0580">
        <w:rPr>
          <w:rFonts w:ascii="宋体" w:eastAsia="宋体" w:hAnsi="宋体" w:cs="宋体"/>
          <w:sz w:val="21"/>
          <w:szCs w:val="21"/>
        </w:rPr>
        <w:t>我们</w:t>
      </w:r>
      <w:r w:rsidR="00524DB9">
        <w:rPr>
          <w:rFonts w:ascii="宋体" w:eastAsia="宋体" w:hAnsi="宋体" w:cs="宋体"/>
          <w:sz w:val="21"/>
          <w:szCs w:val="21"/>
        </w:rPr>
        <w:t>得明</w:t>
      </w:r>
      <w:r w:rsidR="009A7470">
        <w:rPr>
          <w:rFonts w:ascii="宋体" w:eastAsia="宋体" w:hAnsi="宋体" w:cs="宋体"/>
          <w:sz w:val="21"/>
          <w:szCs w:val="21"/>
        </w:rPr>
        <w:t>从来没有特意强调</w:t>
      </w:r>
      <w:r w:rsidRPr="00BA0580">
        <w:rPr>
          <w:rFonts w:ascii="宋体" w:eastAsia="宋体" w:hAnsi="宋体" w:cs="宋体"/>
          <w:sz w:val="21"/>
          <w:szCs w:val="21"/>
        </w:rPr>
        <w:t>做什么动作的时候要吸气要呼气</w:t>
      </w:r>
      <w:r w:rsidR="009A7470">
        <w:rPr>
          <w:rFonts w:ascii="宋体" w:eastAsia="宋体" w:hAnsi="宋体" w:cs="宋体" w:hint="eastAsia"/>
          <w:sz w:val="21"/>
          <w:szCs w:val="21"/>
        </w:rPr>
        <w:t>。</w:t>
      </w:r>
    </w:p>
    <w:p w:rsidR="000B38B9" w:rsidRPr="00BA0580" w:rsidRDefault="00D314FE" w:rsidP="00D57F52">
      <w:pPr>
        <w:spacing w:line="360" w:lineRule="auto"/>
        <w:ind w:firstLineChars="200" w:firstLine="422"/>
        <w:jc w:val="both"/>
        <w:rPr>
          <w:rFonts w:ascii="宋体" w:eastAsia="宋体" w:hAnsi="宋体" w:cs="宋体"/>
          <w:sz w:val="21"/>
          <w:szCs w:val="21"/>
        </w:rPr>
      </w:pPr>
      <w:r w:rsidRPr="00D57F52">
        <w:rPr>
          <w:rFonts w:ascii="宋体" w:eastAsia="宋体" w:hAnsi="宋体" w:cs="宋体"/>
          <w:b/>
          <w:sz w:val="21"/>
          <w:szCs w:val="21"/>
        </w:rPr>
        <w:t>佳乐：</w:t>
      </w:r>
      <w:r w:rsidR="00A53F3F" w:rsidRPr="00BA0580">
        <w:rPr>
          <w:rFonts w:ascii="宋体" w:eastAsia="宋体" w:hAnsi="宋体" w:cs="宋体"/>
          <w:sz w:val="21"/>
          <w:szCs w:val="21"/>
        </w:rPr>
        <w:t>对</w:t>
      </w:r>
      <w:r w:rsidR="0075427B">
        <w:rPr>
          <w:rFonts w:ascii="宋体" w:eastAsia="宋体" w:hAnsi="宋体" w:cs="宋体" w:hint="eastAsia"/>
          <w:sz w:val="21"/>
          <w:szCs w:val="21"/>
        </w:rPr>
        <w:t>。</w:t>
      </w:r>
      <w:r w:rsidR="009A7470">
        <w:rPr>
          <w:rFonts w:ascii="宋体" w:eastAsia="宋体" w:hAnsi="宋体" w:cs="宋体"/>
          <w:sz w:val="21"/>
          <w:szCs w:val="21"/>
        </w:rPr>
        <w:t>瑜伽</w:t>
      </w:r>
      <w:r w:rsidR="009A7470">
        <w:rPr>
          <w:rFonts w:ascii="宋体" w:eastAsia="宋体" w:hAnsi="宋体" w:cs="宋体" w:hint="eastAsia"/>
          <w:sz w:val="21"/>
          <w:szCs w:val="21"/>
        </w:rPr>
        <w:t>伸展</w:t>
      </w:r>
      <w:r w:rsidR="003F3C94">
        <w:rPr>
          <w:rFonts w:ascii="宋体" w:eastAsia="宋体" w:hAnsi="宋体" w:cs="宋体" w:hint="eastAsia"/>
          <w:sz w:val="21"/>
          <w:szCs w:val="21"/>
        </w:rPr>
        <w:t>时</w:t>
      </w:r>
      <w:r w:rsidR="00A53F3F" w:rsidRPr="00BA0580">
        <w:rPr>
          <w:rFonts w:ascii="宋体" w:eastAsia="宋体" w:hAnsi="宋体" w:cs="宋体"/>
          <w:sz w:val="21"/>
          <w:szCs w:val="21"/>
        </w:rPr>
        <w:t>吸气</w:t>
      </w:r>
      <w:r w:rsidR="009A7470">
        <w:rPr>
          <w:rFonts w:ascii="宋体" w:eastAsia="宋体" w:hAnsi="宋体" w:cs="宋体"/>
          <w:sz w:val="21"/>
          <w:szCs w:val="21"/>
        </w:rPr>
        <w:t>，</w:t>
      </w:r>
      <w:r w:rsidR="003F3C94">
        <w:rPr>
          <w:rFonts w:ascii="宋体" w:eastAsia="宋体" w:hAnsi="宋体" w:cs="宋体" w:hint="eastAsia"/>
          <w:sz w:val="21"/>
          <w:szCs w:val="21"/>
        </w:rPr>
        <w:t>收缩</w:t>
      </w:r>
      <w:r w:rsidR="003F3C94" w:rsidRPr="003F3C94">
        <w:rPr>
          <w:rFonts w:ascii="宋体" w:eastAsia="宋体" w:hAnsi="宋体" w:cs="宋体" w:hint="eastAsia"/>
          <w:sz w:val="21"/>
          <w:szCs w:val="21"/>
        </w:rPr>
        <w:t>扭转时</w:t>
      </w:r>
      <w:r w:rsidR="001E299D" w:rsidRPr="00BA0580">
        <w:rPr>
          <w:rFonts w:ascii="宋体" w:eastAsia="宋体" w:hAnsi="宋体" w:cs="宋体"/>
          <w:sz w:val="21"/>
          <w:szCs w:val="21"/>
        </w:rPr>
        <w:t>呼气</w:t>
      </w:r>
      <w:r w:rsidR="001E299D">
        <w:rPr>
          <w:rFonts w:ascii="宋体" w:eastAsia="宋体" w:hAnsi="宋体" w:cs="宋体" w:hint="eastAsia"/>
          <w:sz w:val="21"/>
          <w:szCs w:val="21"/>
        </w:rPr>
        <w:t>；</w:t>
      </w:r>
      <w:r w:rsidR="00A53F3F" w:rsidRPr="00BA0580">
        <w:rPr>
          <w:rFonts w:ascii="宋体" w:eastAsia="宋体" w:hAnsi="宋体" w:cs="宋体"/>
          <w:sz w:val="21"/>
          <w:szCs w:val="21"/>
        </w:rPr>
        <w:t>保持不动</w:t>
      </w:r>
      <w:r w:rsidR="001E299D">
        <w:rPr>
          <w:rFonts w:ascii="宋体" w:eastAsia="宋体" w:hAnsi="宋体" w:cs="宋体"/>
          <w:sz w:val="21"/>
          <w:szCs w:val="21"/>
        </w:rPr>
        <w:t>时</w:t>
      </w:r>
      <w:r w:rsidR="00A53F3F" w:rsidRPr="00BA0580">
        <w:rPr>
          <w:rFonts w:ascii="宋体" w:eastAsia="宋体" w:hAnsi="宋体" w:cs="宋体"/>
          <w:sz w:val="21"/>
          <w:szCs w:val="21"/>
        </w:rPr>
        <w:t>吸气，然后进阶呼气</w:t>
      </w:r>
      <w:r w:rsidR="001E299D">
        <w:rPr>
          <w:rFonts w:ascii="宋体" w:eastAsia="宋体" w:hAnsi="宋体" w:cs="宋体"/>
          <w:sz w:val="21"/>
          <w:szCs w:val="21"/>
        </w:rPr>
        <w:t>，</w:t>
      </w:r>
      <w:r w:rsidR="00A53F3F" w:rsidRPr="00BA0580">
        <w:rPr>
          <w:rFonts w:ascii="宋体" w:eastAsia="宋体" w:hAnsi="宋体" w:cs="宋体"/>
          <w:sz w:val="21"/>
          <w:szCs w:val="21"/>
        </w:rPr>
        <w:t>或者进入更深</w:t>
      </w:r>
      <w:r w:rsidR="003933BB">
        <w:rPr>
          <w:rFonts w:ascii="宋体" w:eastAsia="宋体" w:hAnsi="宋体" w:cs="宋体" w:hint="eastAsia"/>
          <w:sz w:val="21"/>
          <w:szCs w:val="21"/>
        </w:rPr>
        <w:t>体式</w:t>
      </w:r>
      <w:r w:rsidR="004F1DF2">
        <w:rPr>
          <w:rFonts w:ascii="宋体" w:eastAsia="宋体" w:hAnsi="宋体" w:cs="宋体"/>
          <w:sz w:val="21"/>
          <w:szCs w:val="21"/>
        </w:rPr>
        <w:t>的时候呼气等等</w:t>
      </w:r>
      <w:r w:rsidR="00A53F3F" w:rsidRPr="00BA0580">
        <w:rPr>
          <w:rFonts w:ascii="宋体" w:eastAsia="宋体" w:hAnsi="宋体" w:cs="宋体"/>
          <w:sz w:val="21"/>
          <w:szCs w:val="21"/>
        </w:rPr>
        <w:t>。然后普拉提一般</w:t>
      </w:r>
      <w:r w:rsidR="003933BB">
        <w:rPr>
          <w:rFonts w:ascii="宋体" w:eastAsia="宋体" w:hAnsi="宋体" w:cs="宋体"/>
          <w:sz w:val="21"/>
          <w:szCs w:val="21"/>
        </w:rPr>
        <w:t>是</w:t>
      </w:r>
      <w:r w:rsidR="00ED5C0B">
        <w:rPr>
          <w:rFonts w:ascii="宋体" w:eastAsia="宋体" w:hAnsi="宋体" w:cs="宋体"/>
          <w:sz w:val="21"/>
          <w:szCs w:val="21"/>
        </w:rPr>
        <w:t>做动作发力的时候吐气</w:t>
      </w:r>
      <w:r w:rsidR="00F7615B">
        <w:rPr>
          <w:rFonts w:ascii="宋体" w:eastAsia="宋体" w:hAnsi="宋体" w:cs="宋体" w:hint="eastAsia"/>
          <w:sz w:val="21"/>
          <w:szCs w:val="21"/>
        </w:rPr>
        <w:t>。</w:t>
      </w:r>
      <w:r w:rsidR="00ED5C0B">
        <w:rPr>
          <w:rFonts w:ascii="宋体" w:eastAsia="宋体" w:hAnsi="宋体" w:cs="宋体"/>
          <w:sz w:val="21"/>
          <w:szCs w:val="21"/>
        </w:rPr>
        <w:t>吸气的时候</w:t>
      </w:r>
      <w:r w:rsidR="00A53F3F" w:rsidRPr="00BA0580">
        <w:rPr>
          <w:rFonts w:ascii="宋体" w:eastAsia="宋体" w:hAnsi="宋体" w:cs="宋体"/>
          <w:sz w:val="21"/>
          <w:szCs w:val="21"/>
        </w:rPr>
        <w:t>你有可能是保持不动或者轻松归位</w:t>
      </w:r>
      <w:r w:rsidR="00F7615B">
        <w:rPr>
          <w:rFonts w:ascii="宋体" w:eastAsia="宋体" w:hAnsi="宋体" w:cs="宋体" w:hint="eastAsia"/>
          <w:sz w:val="21"/>
          <w:szCs w:val="21"/>
        </w:rPr>
        <w:t>，</w:t>
      </w:r>
      <w:r w:rsidR="00A53F3F" w:rsidRPr="00BA0580">
        <w:rPr>
          <w:rFonts w:ascii="宋体" w:eastAsia="宋体" w:hAnsi="宋体" w:cs="宋体"/>
          <w:sz w:val="21"/>
          <w:szCs w:val="21"/>
        </w:rPr>
        <w:t>然后吐气的时候发力，会有一些规范，甚至还有很长的时间去练习呼吸的一些方法。</w:t>
      </w:r>
    </w:p>
    <w:p w:rsidR="00F7615B" w:rsidRDefault="00A53F3F" w:rsidP="007E5E43">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当时我刚</w:t>
      </w:r>
      <w:r w:rsidR="00ED5C0B">
        <w:rPr>
          <w:rFonts w:ascii="宋体" w:eastAsia="宋体" w:hAnsi="宋体" w:cs="宋体"/>
          <w:sz w:val="21"/>
          <w:szCs w:val="21"/>
        </w:rPr>
        <w:t>开始</w:t>
      </w:r>
      <w:r w:rsidRPr="00BA0580">
        <w:rPr>
          <w:rFonts w:ascii="宋体" w:eastAsia="宋体" w:hAnsi="宋体" w:cs="宋体"/>
          <w:sz w:val="21"/>
          <w:szCs w:val="21"/>
        </w:rPr>
        <w:t>学习的时候，</w:t>
      </w:r>
      <w:r w:rsidR="00ED5C0B">
        <w:rPr>
          <w:rFonts w:ascii="宋体" w:eastAsia="宋体" w:hAnsi="宋体" w:cs="宋体"/>
          <w:sz w:val="21"/>
          <w:szCs w:val="21"/>
        </w:rPr>
        <w:t>有各种方法，我觉得很新奇，然后我去</w:t>
      </w:r>
      <w:r w:rsidRPr="00BA0580">
        <w:rPr>
          <w:rFonts w:ascii="宋体" w:eastAsia="宋体" w:hAnsi="宋体" w:cs="宋体"/>
          <w:sz w:val="21"/>
          <w:szCs w:val="21"/>
        </w:rPr>
        <w:t>练了很长时间，我也不期待会有什么，因为也是第一次练，也不知道会有什么</w:t>
      </w:r>
      <w:r w:rsidR="00ED5C0B">
        <w:rPr>
          <w:rFonts w:ascii="宋体" w:eastAsia="宋体" w:hAnsi="宋体" w:cs="宋体"/>
          <w:sz w:val="21"/>
          <w:szCs w:val="21"/>
        </w:rPr>
        <w:t>，</w:t>
      </w:r>
      <w:r w:rsidRPr="00BA0580">
        <w:rPr>
          <w:rFonts w:ascii="宋体" w:eastAsia="宋体" w:hAnsi="宋体" w:cs="宋体"/>
          <w:sz w:val="21"/>
          <w:szCs w:val="21"/>
        </w:rPr>
        <w:t>应该有什么</w:t>
      </w:r>
      <w:r w:rsidR="00ED5C0B">
        <w:rPr>
          <w:rFonts w:ascii="宋体" w:eastAsia="宋体" w:hAnsi="宋体" w:cs="宋体"/>
          <w:sz w:val="21"/>
          <w:szCs w:val="21"/>
        </w:rPr>
        <w:t>，又</w:t>
      </w:r>
      <w:r w:rsidRPr="00BA0580">
        <w:rPr>
          <w:rFonts w:ascii="宋体" w:eastAsia="宋体" w:hAnsi="宋体" w:cs="宋体"/>
          <w:sz w:val="21"/>
          <w:szCs w:val="21"/>
        </w:rPr>
        <w:t>没有比较过</w:t>
      </w:r>
      <w:r w:rsidR="00ED5C0B">
        <w:rPr>
          <w:rFonts w:ascii="宋体" w:eastAsia="宋体" w:hAnsi="宋体" w:cs="宋体" w:hint="eastAsia"/>
          <w:sz w:val="21"/>
          <w:szCs w:val="21"/>
        </w:rPr>
        <w:t>。</w:t>
      </w:r>
      <w:r w:rsidRPr="00BA0580">
        <w:rPr>
          <w:rFonts w:ascii="宋体" w:eastAsia="宋体" w:hAnsi="宋体" w:cs="宋体"/>
          <w:sz w:val="21"/>
          <w:szCs w:val="21"/>
        </w:rPr>
        <w:t>然后身体就可能一直像上次说的一样</w:t>
      </w:r>
      <w:r w:rsidR="00D314FE">
        <w:rPr>
          <w:rFonts w:ascii="宋体" w:eastAsia="宋体" w:hAnsi="宋体" w:cs="宋体"/>
          <w:sz w:val="21"/>
          <w:szCs w:val="21"/>
        </w:rPr>
        <w:t>，</w:t>
      </w:r>
      <w:r w:rsidRPr="00BA0580">
        <w:rPr>
          <w:rFonts w:ascii="宋体" w:eastAsia="宋体" w:hAnsi="宋体" w:cs="宋体"/>
          <w:sz w:val="21"/>
          <w:szCs w:val="21"/>
        </w:rPr>
        <w:t>等着它发生变化，</w:t>
      </w:r>
      <w:r w:rsidR="00ED5C0B">
        <w:rPr>
          <w:rFonts w:ascii="宋体" w:eastAsia="宋体" w:hAnsi="宋体" w:cs="宋体"/>
          <w:sz w:val="21"/>
          <w:szCs w:val="21"/>
        </w:rPr>
        <w:t>但是它不一定有变化。</w:t>
      </w:r>
      <w:r w:rsidR="00B17629">
        <w:rPr>
          <w:rFonts w:ascii="宋体" w:eastAsia="宋体" w:hAnsi="宋体" w:cs="宋体" w:hint="eastAsia"/>
          <w:sz w:val="21"/>
          <w:szCs w:val="21"/>
        </w:rPr>
        <w:t>而</w:t>
      </w:r>
      <w:r w:rsidR="00DA27FC">
        <w:rPr>
          <w:rFonts w:ascii="宋体" w:eastAsia="宋体" w:hAnsi="宋体" w:cs="宋体"/>
          <w:sz w:val="21"/>
          <w:szCs w:val="21"/>
        </w:rPr>
        <w:t>你</w:t>
      </w:r>
      <w:r w:rsidR="00ED5C0B">
        <w:rPr>
          <w:rFonts w:ascii="宋体" w:eastAsia="宋体" w:hAnsi="宋体" w:cs="宋体"/>
          <w:sz w:val="21"/>
          <w:szCs w:val="21"/>
        </w:rPr>
        <w:t>在</w:t>
      </w:r>
      <w:r w:rsidRPr="00BA0580">
        <w:rPr>
          <w:rFonts w:ascii="宋体" w:eastAsia="宋体" w:hAnsi="宋体" w:cs="宋体"/>
          <w:sz w:val="21"/>
          <w:szCs w:val="21"/>
        </w:rPr>
        <w:t>得</w:t>
      </w:r>
      <w:r w:rsidR="00D314FE">
        <w:rPr>
          <w:rFonts w:ascii="宋体" w:eastAsia="宋体" w:hAnsi="宋体" w:cs="宋体" w:hint="eastAsia"/>
          <w:sz w:val="21"/>
          <w:szCs w:val="21"/>
        </w:rPr>
        <w:t>明</w:t>
      </w:r>
      <w:r w:rsidR="00ED5C0B">
        <w:rPr>
          <w:rFonts w:ascii="宋体" w:eastAsia="宋体" w:hAnsi="宋体" w:cs="宋体" w:hint="eastAsia"/>
          <w:sz w:val="21"/>
          <w:szCs w:val="21"/>
        </w:rPr>
        <w:t>的练习</w:t>
      </w:r>
      <w:r w:rsidR="00ED5C0B">
        <w:rPr>
          <w:rFonts w:ascii="宋体" w:eastAsia="宋体" w:hAnsi="宋体" w:cs="宋体"/>
          <w:sz w:val="21"/>
          <w:szCs w:val="21"/>
        </w:rPr>
        <w:t>里</w:t>
      </w:r>
      <w:r w:rsidRPr="00BA0580">
        <w:rPr>
          <w:rFonts w:ascii="宋体" w:eastAsia="宋体" w:hAnsi="宋体" w:cs="宋体"/>
          <w:sz w:val="21"/>
          <w:szCs w:val="21"/>
        </w:rPr>
        <w:t>都没有去管呼吸这件事情，但是身体的变化会这么明显</w:t>
      </w:r>
      <w:r w:rsidR="00D314FE">
        <w:rPr>
          <w:rFonts w:ascii="宋体" w:eastAsia="宋体" w:hAnsi="宋体" w:cs="宋体" w:hint="eastAsia"/>
          <w:sz w:val="21"/>
          <w:szCs w:val="21"/>
        </w:rPr>
        <w:t>。</w:t>
      </w:r>
    </w:p>
    <w:p w:rsidR="000B38B9" w:rsidRPr="00BA0580" w:rsidRDefault="00B17629" w:rsidP="007E5E43">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之前</w:t>
      </w:r>
      <w:r w:rsidR="00A53F3F" w:rsidRPr="00BA0580">
        <w:rPr>
          <w:rFonts w:ascii="宋体" w:eastAsia="宋体" w:hAnsi="宋体" w:cs="宋体"/>
          <w:sz w:val="21"/>
          <w:szCs w:val="21"/>
        </w:rPr>
        <w:t>涉及到呼吸的那种课程是相对比较高级的，比较神秘的，门槛</w:t>
      </w:r>
      <w:r w:rsidRPr="00BA0580">
        <w:rPr>
          <w:rFonts w:ascii="宋体" w:eastAsia="宋体" w:hAnsi="宋体" w:cs="宋体"/>
          <w:sz w:val="21"/>
          <w:szCs w:val="21"/>
        </w:rPr>
        <w:t>比</w:t>
      </w:r>
      <w:r w:rsidR="00A53F3F" w:rsidRPr="00BA0580">
        <w:rPr>
          <w:rFonts w:ascii="宋体" w:eastAsia="宋体" w:hAnsi="宋体" w:cs="宋体"/>
          <w:sz w:val="21"/>
          <w:szCs w:val="21"/>
        </w:rPr>
        <w:t>较高一点的，一般在私教上会用</w:t>
      </w:r>
      <w:r>
        <w:rPr>
          <w:rFonts w:ascii="宋体" w:eastAsia="宋体" w:hAnsi="宋体" w:cs="宋体" w:hint="eastAsia"/>
          <w:sz w:val="21"/>
          <w:szCs w:val="21"/>
        </w:rPr>
        <w:t>得</w:t>
      </w:r>
      <w:r w:rsidR="00A53F3F" w:rsidRPr="00BA0580">
        <w:rPr>
          <w:rFonts w:ascii="宋体" w:eastAsia="宋体" w:hAnsi="宋体" w:cs="宋体"/>
          <w:sz w:val="21"/>
          <w:szCs w:val="21"/>
        </w:rPr>
        <w:t>比较多一点，普遍的大课的话也就是顺便带一带。</w:t>
      </w:r>
    </w:p>
    <w:p w:rsidR="000B38B9" w:rsidRPr="00BA0580" w:rsidRDefault="00D36F67" w:rsidP="00A9087B">
      <w:pPr>
        <w:spacing w:line="360" w:lineRule="auto"/>
        <w:ind w:firstLineChars="200" w:firstLine="422"/>
        <w:jc w:val="both"/>
        <w:rPr>
          <w:rFonts w:ascii="宋体" w:eastAsia="宋体" w:hAnsi="宋体" w:cs="宋体"/>
          <w:sz w:val="21"/>
          <w:szCs w:val="21"/>
        </w:rPr>
      </w:pPr>
      <w:r w:rsidRPr="00A9087B">
        <w:rPr>
          <w:rFonts w:ascii="宋体" w:eastAsia="宋体" w:hAnsi="宋体" w:cs="宋体"/>
          <w:b/>
          <w:sz w:val="21"/>
          <w:szCs w:val="21"/>
        </w:rPr>
        <w:t>阿媆：</w:t>
      </w:r>
      <w:r w:rsidR="00A53F3F" w:rsidRPr="00BA0580">
        <w:rPr>
          <w:rFonts w:ascii="宋体" w:eastAsia="宋体" w:hAnsi="宋体" w:cs="宋体"/>
          <w:sz w:val="21"/>
          <w:szCs w:val="21"/>
        </w:rPr>
        <w:t>我也很好奇。</w:t>
      </w:r>
      <w:r w:rsidR="00DA27FC">
        <w:rPr>
          <w:rFonts w:ascii="宋体" w:eastAsia="宋体" w:hAnsi="宋体" w:cs="宋体"/>
          <w:sz w:val="21"/>
          <w:szCs w:val="21"/>
        </w:rPr>
        <w:t>得明</w:t>
      </w:r>
      <w:r w:rsidR="00A53F3F" w:rsidRPr="00BA0580">
        <w:rPr>
          <w:rFonts w:ascii="宋体" w:eastAsia="宋体" w:hAnsi="宋体" w:cs="宋体"/>
          <w:sz w:val="21"/>
          <w:szCs w:val="21"/>
        </w:rPr>
        <w:t>基础班没有讲到呼吸</w:t>
      </w:r>
      <w:r w:rsidR="00C64A8C">
        <w:rPr>
          <w:rFonts w:ascii="宋体" w:eastAsia="宋体" w:hAnsi="宋体" w:cs="宋体" w:hint="eastAsia"/>
          <w:sz w:val="21"/>
          <w:szCs w:val="21"/>
        </w:rPr>
        <w:t>,</w:t>
      </w:r>
      <w:r w:rsidR="00A53F3F" w:rsidRPr="00BA0580">
        <w:rPr>
          <w:rFonts w:ascii="宋体" w:eastAsia="宋体" w:hAnsi="宋体" w:cs="宋体"/>
          <w:sz w:val="21"/>
          <w:szCs w:val="21"/>
        </w:rPr>
        <w:t>火箭班</w:t>
      </w:r>
      <w:r w:rsidR="00C64A8C">
        <w:rPr>
          <w:rFonts w:ascii="宋体" w:eastAsia="宋体" w:hAnsi="宋体" w:cs="宋体" w:hint="eastAsia"/>
          <w:sz w:val="21"/>
          <w:szCs w:val="21"/>
        </w:rPr>
        <w:t>、</w:t>
      </w:r>
      <w:r w:rsidR="001E1D5F">
        <w:rPr>
          <w:rFonts w:ascii="宋体" w:eastAsia="宋体" w:hAnsi="宋体" w:cs="宋体"/>
          <w:sz w:val="21"/>
          <w:szCs w:val="21"/>
        </w:rPr>
        <w:t>包括后边量子班</w:t>
      </w:r>
      <w:r w:rsidR="00A53F3F" w:rsidRPr="00BA0580">
        <w:rPr>
          <w:rFonts w:ascii="宋体" w:eastAsia="宋体" w:hAnsi="宋体" w:cs="宋体"/>
          <w:sz w:val="21"/>
          <w:szCs w:val="21"/>
        </w:rPr>
        <w:t>会讲到呼吸吗？还是</w:t>
      </w:r>
      <w:r w:rsidR="00524DB9">
        <w:rPr>
          <w:rFonts w:ascii="宋体" w:eastAsia="宋体" w:hAnsi="宋体" w:cs="宋体"/>
          <w:sz w:val="21"/>
          <w:szCs w:val="21"/>
        </w:rPr>
        <w:t>得明</w:t>
      </w:r>
      <w:r w:rsidR="00A53F3F" w:rsidRPr="00BA0580">
        <w:rPr>
          <w:rFonts w:ascii="宋体" w:eastAsia="宋体" w:hAnsi="宋体" w:cs="宋体"/>
          <w:sz w:val="21"/>
          <w:szCs w:val="21"/>
        </w:rPr>
        <w:t>健身</w:t>
      </w:r>
      <w:r w:rsidR="00E7450F" w:rsidRPr="00BA0580">
        <w:rPr>
          <w:rFonts w:ascii="宋体" w:eastAsia="宋体" w:hAnsi="宋体" w:cs="宋体"/>
          <w:sz w:val="21"/>
          <w:szCs w:val="21"/>
        </w:rPr>
        <w:t>始终</w:t>
      </w:r>
      <w:r w:rsidR="00A53F3F" w:rsidRPr="00BA0580">
        <w:rPr>
          <w:rFonts w:ascii="宋体" w:eastAsia="宋体" w:hAnsi="宋体" w:cs="宋体"/>
          <w:sz w:val="21"/>
          <w:szCs w:val="21"/>
        </w:rPr>
        <w:t>就不强调。</w:t>
      </w:r>
    </w:p>
    <w:p w:rsidR="000B38B9" w:rsidRPr="007A0561" w:rsidRDefault="00D36F67" w:rsidP="007A0561">
      <w:pPr>
        <w:spacing w:line="360" w:lineRule="auto"/>
        <w:ind w:firstLineChars="200" w:firstLine="422"/>
        <w:jc w:val="both"/>
        <w:rPr>
          <w:rFonts w:ascii="宋体" w:eastAsia="宋体" w:hAnsi="宋体" w:cs="宋体"/>
          <w:b/>
          <w:sz w:val="21"/>
          <w:szCs w:val="21"/>
        </w:rPr>
      </w:pPr>
      <w:r w:rsidRPr="007A0561">
        <w:rPr>
          <w:rFonts w:ascii="宋体" w:eastAsia="宋体" w:hAnsi="宋体" w:cs="宋体"/>
          <w:b/>
          <w:sz w:val="21"/>
          <w:szCs w:val="21"/>
        </w:rPr>
        <w:t>师：</w:t>
      </w:r>
      <w:r w:rsidR="001E1D5F">
        <w:rPr>
          <w:rFonts w:ascii="宋体" w:eastAsia="宋体" w:hAnsi="宋体" w:cs="宋体"/>
          <w:b/>
          <w:sz w:val="21"/>
          <w:szCs w:val="21"/>
        </w:rPr>
        <w:t>我记得讲过关于呼吸的事情，首先呼吸</w:t>
      </w:r>
      <w:r w:rsidR="00A53F3F" w:rsidRPr="007A0561">
        <w:rPr>
          <w:rFonts w:ascii="宋体" w:eastAsia="宋体" w:hAnsi="宋体" w:cs="宋体"/>
          <w:b/>
          <w:sz w:val="21"/>
          <w:szCs w:val="21"/>
        </w:rPr>
        <w:t>是一种身体的自主行为</w:t>
      </w:r>
      <w:r w:rsidRPr="007A0561">
        <w:rPr>
          <w:rFonts w:ascii="宋体" w:eastAsia="宋体" w:hAnsi="宋体" w:cs="宋体" w:hint="eastAsia"/>
          <w:b/>
          <w:sz w:val="21"/>
          <w:szCs w:val="21"/>
        </w:rPr>
        <w:t>。</w:t>
      </w:r>
      <w:r w:rsidR="00A53F3F" w:rsidRPr="007A0561">
        <w:rPr>
          <w:rFonts w:ascii="宋体" w:eastAsia="宋体" w:hAnsi="宋体" w:cs="宋体"/>
          <w:b/>
          <w:sz w:val="21"/>
          <w:szCs w:val="21"/>
        </w:rPr>
        <w:t>你不用关心</w:t>
      </w:r>
      <w:r w:rsidR="00034FFB">
        <w:rPr>
          <w:rFonts w:ascii="宋体" w:eastAsia="宋体" w:hAnsi="宋体" w:cs="宋体"/>
          <w:b/>
          <w:sz w:val="21"/>
          <w:szCs w:val="21"/>
        </w:rPr>
        <w:t>，</w:t>
      </w:r>
      <w:r w:rsidR="00034FFB">
        <w:rPr>
          <w:rFonts w:ascii="宋体" w:eastAsia="宋体" w:hAnsi="宋体" w:cs="宋体" w:hint="eastAsia"/>
          <w:b/>
          <w:sz w:val="21"/>
          <w:szCs w:val="21"/>
        </w:rPr>
        <w:t>他</w:t>
      </w:r>
      <w:r w:rsidR="00A53F3F" w:rsidRPr="007A0561">
        <w:rPr>
          <w:rFonts w:ascii="宋体" w:eastAsia="宋体" w:hAnsi="宋体" w:cs="宋体"/>
          <w:b/>
          <w:sz w:val="21"/>
          <w:szCs w:val="21"/>
        </w:rPr>
        <w:t>也会呼吸，你说有</w:t>
      </w:r>
      <w:r w:rsidR="00BE1D28">
        <w:rPr>
          <w:rFonts w:ascii="宋体" w:eastAsia="宋体" w:hAnsi="宋体" w:cs="宋体"/>
          <w:b/>
          <w:sz w:val="21"/>
          <w:szCs w:val="21"/>
        </w:rPr>
        <w:t>突然</w:t>
      </w:r>
      <w:r w:rsidR="00A53F3F" w:rsidRPr="007A0561">
        <w:rPr>
          <w:rFonts w:ascii="宋体" w:eastAsia="宋体" w:hAnsi="宋体" w:cs="宋体"/>
          <w:b/>
          <w:sz w:val="21"/>
          <w:szCs w:val="21"/>
        </w:rPr>
        <w:t>停止呼吸的</w:t>
      </w:r>
      <w:r w:rsidR="00877805">
        <w:rPr>
          <w:rFonts w:ascii="宋体" w:eastAsia="宋体" w:hAnsi="宋体" w:cs="宋体"/>
          <w:b/>
          <w:sz w:val="21"/>
          <w:szCs w:val="21"/>
        </w:rPr>
        <w:t>吗</w:t>
      </w:r>
      <w:r w:rsidR="00365632">
        <w:rPr>
          <w:rFonts w:ascii="宋体" w:eastAsia="宋体" w:hAnsi="宋体" w:cs="宋体" w:hint="eastAsia"/>
          <w:b/>
          <w:sz w:val="21"/>
          <w:szCs w:val="21"/>
        </w:rPr>
        <w:t>？</w:t>
      </w:r>
    </w:p>
    <w:p w:rsidR="000B38B9" w:rsidRPr="00BA0580" w:rsidRDefault="00D36F67" w:rsidP="0094274A">
      <w:pPr>
        <w:spacing w:line="360" w:lineRule="auto"/>
        <w:ind w:firstLineChars="200" w:firstLine="422"/>
        <w:jc w:val="both"/>
        <w:rPr>
          <w:rFonts w:ascii="宋体" w:eastAsia="宋体" w:hAnsi="宋体" w:cs="宋体"/>
          <w:sz w:val="21"/>
          <w:szCs w:val="21"/>
        </w:rPr>
      </w:pPr>
      <w:r w:rsidRPr="0094274A">
        <w:rPr>
          <w:rFonts w:ascii="宋体" w:eastAsia="宋体" w:hAnsi="宋体" w:cs="宋体"/>
          <w:b/>
          <w:sz w:val="21"/>
          <w:szCs w:val="21"/>
        </w:rPr>
        <w:t>阿媆：</w:t>
      </w:r>
      <w:r w:rsidR="00A53F3F" w:rsidRPr="00BA0580">
        <w:rPr>
          <w:rFonts w:ascii="宋体" w:eastAsia="宋体" w:hAnsi="宋体" w:cs="宋体"/>
          <w:sz w:val="21"/>
          <w:szCs w:val="21"/>
        </w:rPr>
        <w:t>不可能</w:t>
      </w:r>
      <w:r w:rsidR="00BD7FBC">
        <w:rPr>
          <w:rFonts w:ascii="宋体" w:eastAsia="宋体" w:hAnsi="宋体" w:cs="宋体"/>
          <w:sz w:val="21"/>
          <w:szCs w:val="21"/>
        </w:rPr>
        <w:t>，</w:t>
      </w:r>
      <w:r w:rsidR="00877805">
        <w:rPr>
          <w:rFonts w:ascii="宋体" w:eastAsia="宋体" w:hAnsi="宋体" w:cs="宋体"/>
          <w:sz w:val="21"/>
          <w:szCs w:val="21"/>
        </w:rPr>
        <w:t>那</w:t>
      </w:r>
      <w:r w:rsidR="00A53F3F" w:rsidRPr="00BA0580">
        <w:rPr>
          <w:rFonts w:ascii="宋体" w:eastAsia="宋体" w:hAnsi="宋体" w:cs="宋体"/>
          <w:sz w:val="21"/>
          <w:szCs w:val="21"/>
        </w:rPr>
        <w:t>就憋坏了。</w:t>
      </w:r>
    </w:p>
    <w:p w:rsidR="000B38B9" w:rsidRPr="0072552A" w:rsidRDefault="00D36F67" w:rsidP="0072552A">
      <w:pPr>
        <w:spacing w:line="360" w:lineRule="auto"/>
        <w:ind w:firstLineChars="200" w:firstLine="422"/>
        <w:jc w:val="both"/>
        <w:rPr>
          <w:rFonts w:ascii="宋体" w:eastAsia="宋体" w:hAnsi="宋体" w:cs="宋体"/>
          <w:b/>
          <w:sz w:val="21"/>
          <w:szCs w:val="21"/>
        </w:rPr>
      </w:pPr>
      <w:r w:rsidRPr="0072552A">
        <w:rPr>
          <w:rFonts w:ascii="宋体" w:eastAsia="宋体" w:hAnsi="宋体" w:cs="宋体"/>
          <w:b/>
          <w:sz w:val="21"/>
          <w:szCs w:val="21"/>
        </w:rPr>
        <w:t>师：</w:t>
      </w:r>
      <w:r w:rsidR="00A53F3F" w:rsidRPr="0072552A">
        <w:rPr>
          <w:rFonts w:ascii="宋体" w:eastAsia="宋体" w:hAnsi="宋体" w:cs="宋体"/>
          <w:b/>
          <w:sz w:val="21"/>
          <w:szCs w:val="21"/>
        </w:rPr>
        <w:t>其实一直在。你会发现你呼吸的强度</w:t>
      </w:r>
      <w:r w:rsidR="000F420F">
        <w:rPr>
          <w:rFonts w:ascii="宋体" w:eastAsia="宋体" w:hAnsi="宋体" w:cs="宋体" w:hint="eastAsia"/>
          <w:b/>
          <w:sz w:val="21"/>
          <w:szCs w:val="21"/>
        </w:rPr>
        <w:t>、</w:t>
      </w:r>
      <w:r w:rsidR="00A53F3F" w:rsidRPr="0072552A">
        <w:rPr>
          <w:rFonts w:ascii="宋体" w:eastAsia="宋体" w:hAnsi="宋体" w:cs="宋体"/>
          <w:b/>
          <w:sz w:val="21"/>
          <w:szCs w:val="21"/>
        </w:rPr>
        <w:t>频率不受自己意识支配</w:t>
      </w:r>
      <w:r w:rsidR="00034FFB">
        <w:rPr>
          <w:rFonts w:ascii="宋体" w:eastAsia="宋体" w:hAnsi="宋体" w:cs="宋体" w:hint="eastAsia"/>
          <w:b/>
          <w:sz w:val="21"/>
          <w:szCs w:val="21"/>
        </w:rPr>
        <w:t>，</w:t>
      </w:r>
      <w:r w:rsidR="00A53F3F" w:rsidRPr="0072552A">
        <w:rPr>
          <w:rFonts w:ascii="宋体" w:eastAsia="宋体" w:hAnsi="宋体" w:cs="宋体"/>
          <w:b/>
          <w:sz w:val="21"/>
          <w:szCs w:val="21"/>
        </w:rPr>
        <w:t>除非你自己去控制它</w:t>
      </w:r>
      <w:r w:rsidR="00034FFB">
        <w:rPr>
          <w:rFonts w:ascii="宋体" w:eastAsia="宋体" w:hAnsi="宋体" w:cs="宋体" w:hint="eastAsia"/>
          <w:b/>
          <w:sz w:val="21"/>
          <w:szCs w:val="21"/>
        </w:rPr>
        <w:t>。</w:t>
      </w:r>
      <w:r w:rsidR="00034FFB">
        <w:rPr>
          <w:rFonts w:ascii="宋体" w:eastAsia="宋体" w:hAnsi="宋体" w:cs="宋体"/>
          <w:b/>
          <w:sz w:val="21"/>
          <w:szCs w:val="21"/>
        </w:rPr>
        <w:t>如果</w:t>
      </w:r>
      <w:r w:rsidR="00A53F3F" w:rsidRPr="0072552A">
        <w:rPr>
          <w:rFonts w:ascii="宋体" w:eastAsia="宋体" w:hAnsi="宋体" w:cs="宋体"/>
          <w:b/>
          <w:sz w:val="21"/>
          <w:szCs w:val="21"/>
        </w:rPr>
        <w:t>你不是自我控制的话，进入无意识状态，他自己仍然是在那呼吸，包括你睡着觉之后</w:t>
      </w:r>
      <w:r w:rsidRPr="0072552A">
        <w:rPr>
          <w:rFonts w:ascii="宋体" w:eastAsia="宋体" w:hAnsi="宋体" w:cs="宋体" w:hint="eastAsia"/>
          <w:b/>
          <w:sz w:val="21"/>
          <w:szCs w:val="21"/>
        </w:rPr>
        <w:t>。</w:t>
      </w:r>
      <w:r w:rsidR="00A53F3F" w:rsidRPr="0072552A">
        <w:rPr>
          <w:rFonts w:ascii="宋体" w:eastAsia="宋体" w:hAnsi="宋体" w:cs="宋体"/>
          <w:b/>
          <w:sz w:val="21"/>
          <w:szCs w:val="21"/>
        </w:rPr>
        <w:t>没有说你一睡着觉就停止呼吸了，对吧。</w:t>
      </w:r>
    </w:p>
    <w:p w:rsidR="000B38B9" w:rsidRPr="00BA0580" w:rsidRDefault="00D36F67" w:rsidP="0094274A">
      <w:pPr>
        <w:spacing w:line="360" w:lineRule="auto"/>
        <w:ind w:firstLineChars="200" w:firstLine="422"/>
        <w:jc w:val="both"/>
        <w:rPr>
          <w:rFonts w:ascii="宋体" w:eastAsia="宋体" w:hAnsi="宋体" w:cs="宋体"/>
          <w:sz w:val="21"/>
          <w:szCs w:val="21"/>
        </w:rPr>
      </w:pPr>
      <w:r w:rsidRPr="0094274A">
        <w:rPr>
          <w:rFonts w:ascii="宋体" w:eastAsia="宋体" w:hAnsi="宋体" w:cs="宋体"/>
          <w:b/>
          <w:sz w:val="21"/>
          <w:szCs w:val="21"/>
        </w:rPr>
        <w:t>阿媆：</w:t>
      </w:r>
      <w:r w:rsidR="00A53F3F" w:rsidRPr="00BA0580">
        <w:rPr>
          <w:rFonts w:ascii="宋体" w:eastAsia="宋体" w:hAnsi="宋体" w:cs="宋体"/>
          <w:sz w:val="21"/>
          <w:szCs w:val="21"/>
        </w:rPr>
        <w:t>所以这种刻意的控制，他是想体现一种什么</w:t>
      </w:r>
      <w:r w:rsidR="0094274A">
        <w:rPr>
          <w:rFonts w:ascii="宋体" w:eastAsia="宋体" w:hAnsi="宋体" w:cs="宋体"/>
          <w:sz w:val="21"/>
          <w:szCs w:val="21"/>
        </w:rPr>
        <w:t>呢</w:t>
      </w:r>
      <w:r w:rsidR="0094274A">
        <w:rPr>
          <w:rFonts w:ascii="宋体" w:eastAsia="宋体" w:hAnsi="宋体" w:cs="宋体" w:hint="eastAsia"/>
          <w:sz w:val="21"/>
          <w:szCs w:val="21"/>
        </w:rPr>
        <w:t>？</w:t>
      </w:r>
    </w:p>
    <w:p w:rsidR="000B38B9" w:rsidRPr="0094274A" w:rsidRDefault="00D36F67" w:rsidP="0094274A">
      <w:pPr>
        <w:spacing w:line="360" w:lineRule="auto"/>
        <w:ind w:firstLineChars="200" w:firstLine="422"/>
        <w:jc w:val="both"/>
        <w:rPr>
          <w:rFonts w:ascii="宋体" w:eastAsia="宋体" w:hAnsi="宋体" w:cs="宋体"/>
          <w:b/>
          <w:sz w:val="21"/>
          <w:szCs w:val="21"/>
        </w:rPr>
      </w:pPr>
      <w:r w:rsidRPr="0094274A">
        <w:rPr>
          <w:rFonts w:ascii="宋体" w:eastAsia="宋体" w:hAnsi="宋体" w:cs="宋体"/>
          <w:b/>
          <w:sz w:val="21"/>
          <w:szCs w:val="21"/>
        </w:rPr>
        <w:lastRenderedPageBreak/>
        <w:t>师：</w:t>
      </w:r>
      <w:r w:rsidR="00A53F3F" w:rsidRPr="0094274A">
        <w:rPr>
          <w:rFonts w:ascii="宋体" w:eastAsia="宋体" w:hAnsi="宋体" w:cs="宋体"/>
          <w:b/>
          <w:sz w:val="21"/>
          <w:szCs w:val="21"/>
        </w:rPr>
        <w:t>我给你</w:t>
      </w:r>
      <w:r w:rsidR="00253F61">
        <w:rPr>
          <w:rFonts w:ascii="宋体" w:eastAsia="宋体" w:hAnsi="宋体" w:cs="宋体" w:hint="eastAsia"/>
          <w:b/>
          <w:sz w:val="21"/>
          <w:szCs w:val="21"/>
        </w:rPr>
        <w:t>们</w:t>
      </w:r>
      <w:r w:rsidR="00A53F3F" w:rsidRPr="0094274A">
        <w:rPr>
          <w:rFonts w:ascii="宋体" w:eastAsia="宋体" w:hAnsi="宋体" w:cs="宋体"/>
          <w:b/>
          <w:sz w:val="21"/>
          <w:szCs w:val="21"/>
        </w:rPr>
        <w:t>讲一个简单的例子，你们就知道了</w:t>
      </w:r>
      <w:r w:rsidR="00253F61">
        <w:rPr>
          <w:rFonts w:ascii="宋体" w:eastAsia="宋体" w:hAnsi="宋体" w:cs="宋体" w:hint="eastAsia"/>
          <w:b/>
          <w:sz w:val="21"/>
          <w:szCs w:val="21"/>
        </w:rPr>
        <w:t>。</w:t>
      </w:r>
      <w:r w:rsidR="00AF2468">
        <w:rPr>
          <w:rFonts w:ascii="宋体" w:eastAsia="宋体" w:hAnsi="宋体" w:cs="宋体"/>
          <w:b/>
          <w:sz w:val="21"/>
          <w:szCs w:val="21"/>
        </w:rPr>
        <w:t>很多人</w:t>
      </w:r>
      <w:r w:rsidR="00A53F3F" w:rsidRPr="0094274A">
        <w:rPr>
          <w:rFonts w:ascii="宋体" w:eastAsia="宋体" w:hAnsi="宋体" w:cs="宋体"/>
          <w:b/>
          <w:sz w:val="21"/>
          <w:szCs w:val="21"/>
        </w:rPr>
        <w:t>为什么会出现表浅呼吸和突然的深吸气。</w:t>
      </w:r>
      <w:r w:rsidR="00616A0C" w:rsidRPr="0094274A">
        <w:rPr>
          <w:rFonts w:ascii="宋体" w:eastAsia="宋体" w:hAnsi="宋体" w:cs="宋体"/>
          <w:b/>
          <w:sz w:val="21"/>
          <w:szCs w:val="21"/>
        </w:rPr>
        <w:t>很多有病的</w:t>
      </w:r>
      <w:r w:rsidR="00616A0C">
        <w:rPr>
          <w:rFonts w:ascii="宋体" w:eastAsia="宋体" w:hAnsi="宋体" w:cs="宋体" w:hint="eastAsia"/>
          <w:b/>
          <w:sz w:val="21"/>
          <w:szCs w:val="21"/>
        </w:rPr>
        <w:t>人</w:t>
      </w:r>
      <w:r w:rsidR="00A35CC5">
        <w:rPr>
          <w:rFonts w:ascii="宋体" w:eastAsia="宋体" w:hAnsi="宋体" w:cs="宋体"/>
          <w:b/>
          <w:sz w:val="21"/>
          <w:szCs w:val="21"/>
        </w:rPr>
        <w:t>都感觉</w:t>
      </w:r>
      <w:r w:rsidR="00A53F3F" w:rsidRPr="0094274A">
        <w:rPr>
          <w:rFonts w:ascii="宋体" w:eastAsia="宋体" w:hAnsi="宋体" w:cs="宋体"/>
          <w:b/>
          <w:sz w:val="21"/>
          <w:szCs w:val="21"/>
        </w:rPr>
        <w:t>吸不深</w:t>
      </w:r>
      <w:r w:rsidR="00616A0C">
        <w:rPr>
          <w:rFonts w:ascii="宋体" w:eastAsia="宋体" w:hAnsi="宋体" w:cs="宋体" w:hint="eastAsia"/>
          <w:b/>
          <w:sz w:val="21"/>
          <w:szCs w:val="21"/>
        </w:rPr>
        <w:t>，</w:t>
      </w:r>
      <w:r w:rsidR="00A53F3F" w:rsidRPr="0094274A">
        <w:rPr>
          <w:rFonts w:ascii="宋体" w:eastAsia="宋体" w:hAnsi="宋体" w:cs="宋体"/>
          <w:b/>
          <w:sz w:val="21"/>
          <w:szCs w:val="21"/>
        </w:rPr>
        <w:t>那么</w:t>
      </w:r>
      <w:r w:rsidR="00AF2468" w:rsidRPr="0094274A">
        <w:rPr>
          <w:rFonts w:ascii="宋体" w:eastAsia="宋体" w:hAnsi="宋体" w:cs="宋体"/>
          <w:b/>
          <w:sz w:val="21"/>
          <w:szCs w:val="21"/>
        </w:rPr>
        <w:t>吸不深</w:t>
      </w:r>
      <w:r w:rsidR="00616A0C">
        <w:rPr>
          <w:rFonts w:ascii="宋体" w:eastAsia="宋体" w:hAnsi="宋体" w:cs="宋体"/>
          <w:b/>
          <w:sz w:val="21"/>
          <w:szCs w:val="21"/>
        </w:rPr>
        <w:t>是不是他想</w:t>
      </w:r>
      <w:r w:rsidR="00AF2468" w:rsidRPr="0094274A">
        <w:rPr>
          <w:rFonts w:ascii="宋体" w:eastAsia="宋体" w:hAnsi="宋体" w:cs="宋体"/>
          <w:b/>
          <w:sz w:val="21"/>
          <w:szCs w:val="21"/>
        </w:rPr>
        <w:t>吸不深</w:t>
      </w:r>
      <w:r w:rsidR="00A53F3F" w:rsidRPr="0094274A">
        <w:rPr>
          <w:rFonts w:ascii="宋体" w:eastAsia="宋体" w:hAnsi="宋体" w:cs="宋体"/>
          <w:b/>
          <w:sz w:val="21"/>
          <w:szCs w:val="21"/>
        </w:rPr>
        <w:t>？</w:t>
      </w:r>
    </w:p>
    <w:p w:rsidR="000B38B9" w:rsidRPr="00BA0580" w:rsidRDefault="00E56631" w:rsidP="007B5B5B">
      <w:pPr>
        <w:spacing w:line="360" w:lineRule="auto"/>
        <w:ind w:firstLineChars="200" w:firstLine="422"/>
        <w:jc w:val="both"/>
        <w:rPr>
          <w:rFonts w:ascii="宋体" w:eastAsia="宋体" w:hAnsi="宋体" w:cs="宋体"/>
          <w:sz w:val="21"/>
          <w:szCs w:val="21"/>
        </w:rPr>
      </w:pPr>
      <w:r w:rsidRPr="007B5B5B">
        <w:rPr>
          <w:rFonts w:ascii="宋体" w:eastAsia="宋体" w:hAnsi="宋体" w:cs="宋体"/>
          <w:b/>
          <w:sz w:val="21"/>
          <w:szCs w:val="21"/>
        </w:rPr>
        <w:t>佳乐：</w:t>
      </w:r>
      <w:r w:rsidR="00A53F3F" w:rsidRPr="00BA0580">
        <w:rPr>
          <w:rFonts w:ascii="宋体" w:eastAsia="宋体" w:hAnsi="宋体" w:cs="宋体"/>
          <w:sz w:val="21"/>
          <w:szCs w:val="21"/>
        </w:rPr>
        <w:t>不是他刻意</w:t>
      </w:r>
      <w:r w:rsidR="006317BD">
        <w:rPr>
          <w:rFonts w:ascii="宋体" w:eastAsia="宋体" w:hAnsi="宋体" w:cs="宋体" w:hint="eastAsia"/>
          <w:sz w:val="21"/>
          <w:szCs w:val="21"/>
        </w:rPr>
        <w:t>的</w:t>
      </w:r>
      <w:r w:rsidR="006317BD">
        <w:rPr>
          <w:rFonts w:ascii="宋体" w:eastAsia="宋体" w:hAnsi="宋体" w:cs="宋体"/>
          <w:sz w:val="21"/>
          <w:szCs w:val="21"/>
        </w:rPr>
        <w:t>，</w:t>
      </w:r>
      <w:r w:rsidR="00A53F3F" w:rsidRPr="00BA0580">
        <w:rPr>
          <w:rFonts w:ascii="宋体" w:eastAsia="宋体" w:hAnsi="宋体" w:cs="宋体"/>
          <w:sz w:val="21"/>
          <w:szCs w:val="21"/>
        </w:rPr>
        <w:t>是身体</w:t>
      </w:r>
      <w:r w:rsidR="006317BD">
        <w:rPr>
          <w:rFonts w:ascii="宋体" w:eastAsia="宋体" w:hAnsi="宋体" w:cs="宋体" w:hint="eastAsia"/>
          <w:sz w:val="21"/>
          <w:szCs w:val="21"/>
        </w:rPr>
        <w:t>的</w:t>
      </w:r>
      <w:r w:rsidR="006317BD">
        <w:rPr>
          <w:rFonts w:ascii="宋体" w:eastAsia="宋体" w:hAnsi="宋体" w:cs="宋体"/>
          <w:sz w:val="21"/>
          <w:szCs w:val="21"/>
        </w:rPr>
        <w:t>问题</w:t>
      </w:r>
      <w:r w:rsidR="00A53F3F" w:rsidRPr="00BA0580">
        <w:rPr>
          <w:rFonts w:ascii="宋体" w:eastAsia="宋体" w:hAnsi="宋体" w:cs="宋体"/>
          <w:sz w:val="21"/>
          <w:szCs w:val="21"/>
        </w:rPr>
        <w:t>。</w:t>
      </w:r>
    </w:p>
    <w:p w:rsidR="000B38B9" w:rsidRPr="00DF16C9" w:rsidRDefault="00E56631" w:rsidP="00DF16C9">
      <w:pPr>
        <w:spacing w:line="360" w:lineRule="auto"/>
        <w:ind w:firstLineChars="200" w:firstLine="422"/>
        <w:jc w:val="both"/>
        <w:rPr>
          <w:rFonts w:ascii="宋体" w:eastAsia="宋体" w:hAnsi="宋体" w:cs="宋体"/>
          <w:b/>
          <w:sz w:val="21"/>
          <w:szCs w:val="21"/>
        </w:rPr>
      </w:pPr>
      <w:r w:rsidRPr="00DF16C9">
        <w:rPr>
          <w:rFonts w:ascii="宋体" w:eastAsia="宋体" w:hAnsi="宋体" w:cs="宋体"/>
          <w:b/>
          <w:sz w:val="21"/>
          <w:szCs w:val="21"/>
        </w:rPr>
        <w:t>师：</w:t>
      </w:r>
      <w:r w:rsidR="006317BD">
        <w:rPr>
          <w:rFonts w:ascii="宋体" w:eastAsia="宋体" w:hAnsi="宋体" w:cs="宋体"/>
          <w:b/>
          <w:sz w:val="21"/>
          <w:szCs w:val="21"/>
        </w:rPr>
        <w:t>呼吸</w:t>
      </w:r>
      <w:r w:rsidR="00A53F3F" w:rsidRPr="00DF16C9">
        <w:rPr>
          <w:rFonts w:ascii="宋体" w:eastAsia="宋体" w:hAnsi="宋体" w:cs="宋体"/>
          <w:b/>
          <w:sz w:val="21"/>
          <w:szCs w:val="21"/>
        </w:rPr>
        <w:t>并不是肺的伸缩，它是通过胸腔膈肌去拉动</w:t>
      </w:r>
      <w:r w:rsidRPr="00DF16C9">
        <w:rPr>
          <w:rFonts w:ascii="宋体" w:eastAsia="宋体" w:hAnsi="宋体" w:cs="宋体" w:hint="eastAsia"/>
          <w:b/>
          <w:sz w:val="21"/>
          <w:szCs w:val="21"/>
        </w:rPr>
        <w:t>，</w:t>
      </w:r>
      <w:r w:rsidR="00A53F3F" w:rsidRPr="00DF16C9">
        <w:rPr>
          <w:rFonts w:ascii="宋体" w:eastAsia="宋体" w:hAnsi="宋体" w:cs="宋体"/>
          <w:b/>
          <w:sz w:val="21"/>
          <w:szCs w:val="21"/>
        </w:rPr>
        <w:t>甚至腹部参与</w:t>
      </w:r>
      <w:r w:rsidRPr="00DF16C9">
        <w:rPr>
          <w:rFonts w:ascii="宋体" w:eastAsia="宋体" w:hAnsi="宋体" w:cs="宋体" w:hint="eastAsia"/>
          <w:b/>
          <w:sz w:val="21"/>
          <w:szCs w:val="21"/>
        </w:rPr>
        <w:t>，</w:t>
      </w:r>
      <w:r w:rsidR="006317BD" w:rsidRPr="00DF16C9">
        <w:rPr>
          <w:rFonts w:ascii="宋体" w:eastAsia="宋体" w:hAnsi="宋体" w:cs="宋体"/>
          <w:b/>
          <w:sz w:val="21"/>
          <w:szCs w:val="21"/>
        </w:rPr>
        <w:t>完成一</w:t>
      </w:r>
      <w:r w:rsidR="00A53F3F" w:rsidRPr="00DF16C9">
        <w:rPr>
          <w:rFonts w:ascii="宋体" w:eastAsia="宋体" w:hAnsi="宋体" w:cs="宋体"/>
          <w:b/>
          <w:sz w:val="21"/>
          <w:szCs w:val="21"/>
        </w:rPr>
        <w:t>张一合</w:t>
      </w:r>
      <w:r w:rsidR="006317BD">
        <w:rPr>
          <w:rFonts w:ascii="宋体" w:eastAsia="宋体" w:hAnsi="宋体" w:cs="宋体"/>
          <w:b/>
          <w:sz w:val="21"/>
          <w:szCs w:val="21"/>
        </w:rPr>
        <w:t>，你整个的胸部</w:t>
      </w:r>
      <w:r w:rsidR="00A53F3F" w:rsidRPr="00DF16C9">
        <w:rPr>
          <w:rFonts w:ascii="宋体" w:eastAsia="宋体" w:hAnsi="宋体" w:cs="宋体"/>
          <w:b/>
          <w:sz w:val="21"/>
          <w:szCs w:val="21"/>
        </w:rPr>
        <w:t>张开的时候</w:t>
      </w:r>
      <w:r w:rsidR="006317BD">
        <w:rPr>
          <w:rFonts w:ascii="宋体" w:eastAsia="宋体" w:hAnsi="宋体" w:cs="宋体" w:hint="eastAsia"/>
          <w:b/>
          <w:sz w:val="21"/>
          <w:szCs w:val="21"/>
        </w:rPr>
        <w:t>，</w:t>
      </w:r>
      <w:r w:rsidR="00A53F3F" w:rsidRPr="00DF16C9">
        <w:rPr>
          <w:rFonts w:ascii="宋体" w:eastAsia="宋体" w:hAnsi="宋体" w:cs="宋体"/>
          <w:b/>
          <w:sz w:val="21"/>
          <w:szCs w:val="21"/>
        </w:rPr>
        <w:t>肺</w:t>
      </w:r>
      <w:r w:rsidR="006317BD">
        <w:rPr>
          <w:rFonts w:ascii="宋体" w:eastAsia="宋体" w:hAnsi="宋体" w:cs="宋体" w:hint="eastAsia"/>
          <w:b/>
          <w:sz w:val="21"/>
          <w:szCs w:val="21"/>
        </w:rPr>
        <w:t>张</w:t>
      </w:r>
      <w:r w:rsidR="00A53F3F" w:rsidRPr="00DF16C9">
        <w:rPr>
          <w:rFonts w:ascii="宋体" w:eastAsia="宋体" w:hAnsi="宋体" w:cs="宋体"/>
          <w:b/>
          <w:sz w:val="21"/>
          <w:szCs w:val="21"/>
        </w:rPr>
        <w:t>大，然后吸入空气</w:t>
      </w:r>
      <w:r w:rsidR="006317BD">
        <w:rPr>
          <w:rFonts w:ascii="宋体" w:eastAsia="宋体" w:hAnsi="宋体" w:cs="宋体" w:hint="eastAsia"/>
          <w:b/>
          <w:sz w:val="21"/>
          <w:szCs w:val="21"/>
        </w:rPr>
        <w:t>。</w:t>
      </w:r>
      <w:r w:rsidR="00A53F3F" w:rsidRPr="00DF16C9">
        <w:rPr>
          <w:rFonts w:ascii="宋体" w:eastAsia="宋体" w:hAnsi="宋体" w:cs="宋体"/>
          <w:b/>
          <w:sz w:val="21"/>
          <w:szCs w:val="21"/>
        </w:rPr>
        <w:t>就像鲸鱼一样一张嘴</w:t>
      </w:r>
      <w:r w:rsidR="006317BD">
        <w:rPr>
          <w:rFonts w:ascii="宋体" w:eastAsia="宋体" w:hAnsi="宋体" w:cs="宋体" w:hint="eastAsia"/>
          <w:b/>
          <w:sz w:val="21"/>
          <w:szCs w:val="21"/>
        </w:rPr>
        <w:t>，</w:t>
      </w:r>
      <w:r w:rsidR="00A53F3F" w:rsidRPr="00DF16C9">
        <w:rPr>
          <w:rFonts w:ascii="宋体" w:eastAsia="宋体" w:hAnsi="宋体" w:cs="宋体"/>
          <w:b/>
          <w:sz w:val="21"/>
          <w:szCs w:val="21"/>
        </w:rPr>
        <w:t>海水都灌进去</w:t>
      </w:r>
      <w:r w:rsidRPr="00DF16C9">
        <w:rPr>
          <w:rFonts w:ascii="宋体" w:eastAsia="宋体" w:hAnsi="宋体" w:cs="宋体" w:hint="eastAsia"/>
          <w:b/>
          <w:sz w:val="21"/>
          <w:szCs w:val="21"/>
        </w:rPr>
        <w:t>。</w:t>
      </w:r>
      <w:r w:rsidR="00A53F3F" w:rsidRPr="00DF16C9">
        <w:rPr>
          <w:rFonts w:ascii="宋体" w:eastAsia="宋体" w:hAnsi="宋体" w:cs="宋体"/>
          <w:b/>
          <w:sz w:val="21"/>
          <w:szCs w:val="21"/>
        </w:rPr>
        <w:t>如果大脑</w:t>
      </w:r>
      <w:r w:rsidR="006317BD">
        <w:rPr>
          <w:rFonts w:ascii="宋体" w:eastAsia="宋体" w:hAnsi="宋体" w:cs="宋体" w:hint="eastAsia"/>
          <w:b/>
          <w:sz w:val="21"/>
          <w:szCs w:val="21"/>
        </w:rPr>
        <w:t>的</w:t>
      </w:r>
      <w:r w:rsidR="006317BD">
        <w:rPr>
          <w:rFonts w:ascii="宋体" w:eastAsia="宋体" w:hAnsi="宋体" w:cs="宋体"/>
          <w:b/>
          <w:sz w:val="21"/>
          <w:szCs w:val="21"/>
        </w:rPr>
        <w:t>脑干</w:t>
      </w:r>
      <w:r w:rsidR="00A53F3F" w:rsidRPr="00DF16C9">
        <w:rPr>
          <w:rFonts w:ascii="宋体" w:eastAsia="宋体" w:hAnsi="宋体" w:cs="宋体"/>
          <w:b/>
          <w:sz w:val="21"/>
          <w:szCs w:val="21"/>
        </w:rPr>
        <w:t>发射神经信号</w:t>
      </w:r>
      <w:r w:rsidRPr="00DF16C9">
        <w:rPr>
          <w:rFonts w:ascii="宋体" w:eastAsia="宋体" w:hAnsi="宋体" w:cs="宋体" w:hint="eastAsia"/>
          <w:b/>
          <w:sz w:val="21"/>
          <w:szCs w:val="21"/>
        </w:rPr>
        <w:t>，</w:t>
      </w:r>
      <w:r w:rsidR="006317BD">
        <w:rPr>
          <w:rFonts w:ascii="宋体" w:eastAsia="宋体" w:hAnsi="宋体" w:cs="宋体"/>
          <w:b/>
          <w:sz w:val="21"/>
          <w:szCs w:val="21"/>
        </w:rPr>
        <w:t>植物神经去</w:t>
      </w:r>
      <w:r w:rsidR="00A53F3F" w:rsidRPr="00DF16C9">
        <w:rPr>
          <w:rFonts w:ascii="宋体" w:eastAsia="宋体" w:hAnsi="宋体" w:cs="宋体"/>
          <w:b/>
          <w:sz w:val="21"/>
          <w:szCs w:val="21"/>
        </w:rPr>
        <w:t>自主</w:t>
      </w:r>
      <w:r w:rsidR="006317BD">
        <w:rPr>
          <w:rFonts w:ascii="宋体" w:eastAsia="宋体" w:hAnsi="宋体" w:cs="宋体" w:hint="eastAsia"/>
          <w:b/>
          <w:sz w:val="21"/>
          <w:szCs w:val="21"/>
        </w:rPr>
        <w:t>地</w:t>
      </w:r>
      <w:r w:rsidR="006317BD">
        <w:rPr>
          <w:rFonts w:ascii="宋体" w:eastAsia="宋体" w:hAnsi="宋体" w:cs="宋体"/>
          <w:b/>
          <w:sz w:val="21"/>
          <w:szCs w:val="21"/>
        </w:rPr>
        <w:t>让你整个的胸部，甚至背部要参与，</w:t>
      </w:r>
      <w:r w:rsidR="00A53F3F" w:rsidRPr="00DF16C9">
        <w:rPr>
          <w:rFonts w:ascii="宋体" w:eastAsia="宋体" w:hAnsi="宋体" w:cs="宋体"/>
          <w:b/>
          <w:sz w:val="21"/>
          <w:szCs w:val="21"/>
        </w:rPr>
        <w:t>膈肌</w:t>
      </w:r>
      <w:r w:rsidR="006317BD">
        <w:rPr>
          <w:rFonts w:ascii="宋体" w:eastAsia="宋体" w:hAnsi="宋体" w:cs="宋体"/>
          <w:b/>
          <w:sz w:val="21"/>
          <w:szCs w:val="21"/>
        </w:rPr>
        <w:t>、</w:t>
      </w:r>
      <w:r w:rsidR="00A53F3F" w:rsidRPr="00DF16C9">
        <w:rPr>
          <w:rFonts w:ascii="宋体" w:eastAsia="宋体" w:hAnsi="宋体" w:cs="宋体"/>
          <w:b/>
          <w:sz w:val="21"/>
          <w:szCs w:val="21"/>
        </w:rPr>
        <w:t>腹部都参与到呼吸的一张一合里面去</w:t>
      </w:r>
      <w:r w:rsidRPr="00DF16C9">
        <w:rPr>
          <w:rFonts w:ascii="宋体" w:eastAsia="宋体" w:hAnsi="宋体" w:cs="宋体" w:hint="eastAsia"/>
          <w:b/>
          <w:sz w:val="21"/>
          <w:szCs w:val="21"/>
        </w:rPr>
        <w:t>，</w:t>
      </w:r>
      <w:r w:rsidR="006317BD">
        <w:rPr>
          <w:rFonts w:ascii="宋体" w:eastAsia="宋体" w:hAnsi="宋体" w:cs="宋体"/>
          <w:b/>
          <w:sz w:val="21"/>
          <w:szCs w:val="21"/>
        </w:rPr>
        <w:t>那么你们想如果它很正常</w:t>
      </w:r>
      <w:r w:rsidR="00F750E4">
        <w:rPr>
          <w:rFonts w:ascii="宋体" w:eastAsia="宋体" w:hAnsi="宋体" w:cs="宋体" w:hint="eastAsia"/>
          <w:b/>
          <w:sz w:val="21"/>
          <w:szCs w:val="21"/>
        </w:rPr>
        <w:t>地</w:t>
      </w:r>
      <w:r w:rsidR="006317BD">
        <w:rPr>
          <w:rFonts w:ascii="宋体" w:eastAsia="宋体" w:hAnsi="宋体" w:cs="宋体"/>
          <w:b/>
          <w:sz w:val="21"/>
          <w:szCs w:val="21"/>
        </w:rPr>
        <w:t>能</w:t>
      </w:r>
      <w:r w:rsidR="00F750E4">
        <w:rPr>
          <w:rFonts w:ascii="宋体" w:eastAsia="宋体" w:hAnsi="宋体" w:cs="宋体"/>
          <w:b/>
          <w:sz w:val="21"/>
          <w:szCs w:val="21"/>
        </w:rPr>
        <w:t>去</w:t>
      </w:r>
      <w:r w:rsidR="006317BD">
        <w:rPr>
          <w:rFonts w:ascii="宋体" w:eastAsia="宋体" w:hAnsi="宋体" w:cs="宋体"/>
          <w:b/>
          <w:sz w:val="21"/>
          <w:szCs w:val="21"/>
        </w:rPr>
        <w:t>控制</w:t>
      </w:r>
      <w:r w:rsidR="00A53F3F" w:rsidRPr="00DF16C9">
        <w:rPr>
          <w:rFonts w:ascii="宋体" w:eastAsia="宋体" w:hAnsi="宋体" w:cs="宋体"/>
          <w:b/>
          <w:sz w:val="21"/>
          <w:szCs w:val="21"/>
        </w:rPr>
        <w:t>这些部位，胸腔</w:t>
      </w:r>
      <w:r w:rsidR="00F750E4">
        <w:rPr>
          <w:rFonts w:ascii="宋体" w:eastAsia="宋体" w:hAnsi="宋体" w:cs="宋体"/>
          <w:b/>
          <w:sz w:val="21"/>
          <w:szCs w:val="21"/>
        </w:rPr>
        <w:t>、背</w:t>
      </w:r>
      <w:r w:rsidR="00F750E4">
        <w:rPr>
          <w:rFonts w:ascii="宋体" w:eastAsia="宋体" w:hAnsi="宋体" w:cs="宋体" w:hint="eastAsia"/>
          <w:b/>
          <w:sz w:val="21"/>
          <w:szCs w:val="21"/>
        </w:rPr>
        <w:t>、</w:t>
      </w:r>
      <w:r w:rsidR="00A53F3F" w:rsidRPr="00DF16C9">
        <w:rPr>
          <w:rFonts w:ascii="宋体" w:eastAsia="宋体" w:hAnsi="宋体" w:cs="宋体"/>
          <w:b/>
          <w:sz w:val="21"/>
          <w:szCs w:val="21"/>
        </w:rPr>
        <w:t>膈肌</w:t>
      </w:r>
      <w:r w:rsidR="00F750E4">
        <w:rPr>
          <w:rFonts w:ascii="宋体" w:eastAsia="宋体" w:hAnsi="宋体" w:cs="宋体" w:hint="eastAsia"/>
          <w:b/>
          <w:sz w:val="21"/>
          <w:szCs w:val="21"/>
        </w:rPr>
        <w:t>、</w:t>
      </w:r>
      <w:r w:rsidR="00F750E4">
        <w:rPr>
          <w:rFonts w:ascii="宋体" w:eastAsia="宋体" w:hAnsi="宋体" w:cs="宋体"/>
          <w:b/>
          <w:sz w:val="21"/>
          <w:szCs w:val="21"/>
        </w:rPr>
        <w:t>腹部都能</w:t>
      </w:r>
      <w:r w:rsidR="00F750E4" w:rsidRPr="00DF16C9">
        <w:rPr>
          <w:rFonts w:ascii="宋体" w:eastAsia="宋体" w:hAnsi="宋体" w:cs="宋体"/>
          <w:b/>
          <w:sz w:val="21"/>
          <w:szCs w:val="21"/>
        </w:rPr>
        <w:t>自主</w:t>
      </w:r>
      <w:r w:rsidR="00F750E4">
        <w:rPr>
          <w:rFonts w:ascii="宋体" w:eastAsia="宋体" w:hAnsi="宋体" w:cs="宋体" w:hint="eastAsia"/>
          <w:b/>
          <w:sz w:val="21"/>
          <w:szCs w:val="21"/>
        </w:rPr>
        <w:t>地</w:t>
      </w:r>
      <w:r w:rsidR="00A53F3F" w:rsidRPr="00DF16C9">
        <w:rPr>
          <w:rFonts w:ascii="宋体" w:eastAsia="宋体" w:hAnsi="宋体" w:cs="宋体"/>
          <w:b/>
          <w:sz w:val="21"/>
          <w:szCs w:val="21"/>
        </w:rPr>
        <w:t>参与进来</w:t>
      </w:r>
      <w:r w:rsidRPr="00DF16C9">
        <w:rPr>
          <w:rFonts w:ascii="宋体" w:eastAsia="宋体" w:hAnsi="宋体" w:cs="宋体"/>
          <w:b/>
          <w:sz w:val="21"/>
          <w:szCs w:val="21"/>
        </w:rPr>
        <w:t>，</w:t>
      </w:r>
      <w:r w:rsidR="00A53F3F" w:rsidRPr="00DF16C9">
        <w:rPr>
          <w:rFonts w:ascii="宋体" w:eastAsia="宋体" w:hAnsi="宋体" w:cs="宋体"/>
          <w:b/>
          <w:sz w:val="21"/>
          <w:szCs w:val="21"/>
        </w:rPr>
        <w:t>你觉得你</w:t>
      </w:r>
      <w:r w:rsidR="00F750E4">
        <w:rPr>
          <w:rFonts w:ascii="宋体" w:eastAsia="宋体" w:hAnsi="宋体" w:cs="宋体"/>
          <w:b/>
          <w:sz w:val="21"/>
          <w:szCs w:val="21"/>
        </w:rPr>
        <w:t>的</w:t>
      </w:r>
      <w:r w:rsidR="00A53F3F" w:rsidRPr="00DF16C9">
        <w:rPr>
          <w:rFonts w:ascii="宋体" w:eastAsia="宋体" w:hAnsi="宋体" w:cs="宋体"/>
          <w:b/>
          <w:sz w:val="21"/>
          <w:szCs w:val="21"/>
        </w:rPr>
        <w:t>呼吸还会表浅吗？</w:t>
      </w:r>
    </w:p>
    <w:p w:rsidR="000B38B9" w:rsidRPr="00BA0580" w:rsidRDefault="00E56631" w:rsidP="000D7D93">
      <w:pPr>
        <w:spacing w:line="360" w:lineRule="auto"/>
        <w:ind w:firstLineChars="200" w:firstLine="422"/>
        <w:jc w:val="both"/>
        <w:rPr>
          <w:rFonts w:ascii="宋体" w:eastAsia="宋体" w:hAnsi="宋体" w:cs="宋体"/>
          <w:sz w:val="21"/>
          <w:szCs w:val="21"/>
        </w:rPr>
      </w:pPr>
      <w:r w:rsidRPr="000D7D93">
        <w:rPr>
          <w:rFonts w:ascii="宋体" w:eastAsia="宋体" w:hAnsi="宋体" w:cs="宋体"/>
          <w:b/>
          <w:sz w:val="21"/>
          <w:szCs w:val="21"/>
        </w:rPr>
        <w:t>佳乐</w:t>
      </w:r>
      <w:r w:rsidR="006317BD" w:rsidRPr="000D7D93">
        <w:rPr>
          <w:rFonts w:ascii="宋体" w:eastAsia="宋体" w:hAnsi="宋体" w:cs="宋体"/>
          <w:b/>
          <w:sz w:val="21"/>
          <w:szCs w:val="21"/>
        </w:rPr>
        <w:t>：</w:t>
      </w:r>
      <w:r w:rsidR="00A53F3F" w:rsidRPr="00BA0580">
        <w:rPr>
          <w:rFonts w:ascii="宋体" w:eastAsia="宋体" w:hAnsi="宋体" w:cs="宋体"/>
          <w:sz w:val="21"/>
          <w:szCs w:val="21"/>
        </w:rPr>
        <w:t>正常的时候</w:t>
      </w:r>
      <w:r w:rsidR="00F776D1">
        <w:rPr>
          <w:rFonts w:ascii="宋体" w:eastAsia="宋体" w:hAnsi="宋体" w:cs="宋体"/>
          <w:sz w:val="21"/>
          <w:szCs w:val="21"/>
        </w:rPr>
        <w:t>就</w:t>
      </w:r>
      <w:r w:rsidR="00A53F3F" w:rsidRPr="00BA0580">
        <w:rPr>
          <w:rFonts w:ascii="宋体" w:eastAsia="宋体" w:hAnsi="宋体" w:cs="宋体"/>
          <w:sz w:val="21"/>
          <w:szCs w:val="21"/>
        </w:rPr>
        <w:t>不会了</w:t>
      </w:r>
      <w:r w:rsidR="006317BD">
        <w:rPr>
          <w:rFonts w:ascii="宋体" w:eastAsia="宋体" w:hAnsi="宋体" w:cs="宋体" w:hint="eastAsia"/>
          <w:sz w:val="21"/>
          <w:szCs w:val="21"/>
        </w:rPr>
        <w:t>。</w:t>
      </w:r>
    </w:p>
    <w:p w:rsidR="000B38B9" w:rsidRPr="00F776D1" w:rsidRDefault="00E56631" w:rsidP="00F776D1">
      <w:pPr>
        <w:spacing w:line="360" w:lineRule="auto"/>
        <w:ind w:firstLineChars="200" w:firstLine="422"/>
        <w:jc w:val="both"/>
        <w:rPr>
          <w:rFonts w:ascii="宋体" w:eastAsia="宋体" w:hAnsi="宋体" w:cs="宋体"/>
          <w:b/>
          <w:sz w:val="21"/>
          <w:szCs w:val="21"/>
        </w:rPr>
      </w:pPr>
      <w:r w:rsidRPr="00F776D1">
        <w:rPr>
          <w:rFonts w:ascii="宋体" w:eastAsia="宋体" w:hAnsi="宋体" w:cs="宋体"/>
          <w:b/>
          <w:sz w:val="21"/>
          <w:szCs w:val="21"/>
        </w:rPr>
        <w:t>师：</w:t>
      </w:r>
      <w:r w:rsidR="00A53F3F" w:rsidRPr="00F776D1">
        <w:rPr>
          <w:rFonts w:ascii="宋体" w:eastAsia="宋体" w:hAnsi="宋体" w:cs="宋体"/>
          <w:b/>
          <w:sz w:val="21"/>
          <w:szCs w:val="21"/>
        </w:rPr>
        <w:t>那</w:t>
      </w:r>
      <w:r w:rsidR="00F750E4" w:rsidRPr="00F776D1">
        <w:rPr>
          <w:rFonts w:ascii="宋体" w:eastAsia="宋体" w:hAnsi="宋体" w:cs="宋体" w:hint="eastAsia"/>
          <w:b/>
          <w:sz w:val="21"/>
          <w:szCs w:val="21"/>
        </w:rPr>
        <w:t>是</w:t>
      </w:r>
      <w:r w:rsidR="00A53F3F" w:rsidRPr="00F776D1">
        <w:rPr>
          <w:rFonts w:ascii="宋体" w:eastAsia="宋体" w:hAnsi="宋体" w:cs="宋体"/>
          <w:b/>
          <w:sz w:val="21"/>
          <w:szCs w:val="21"/>
        </w:rPr>
        <w:t>很简单</w:t>
      </w:r>
      <w:r w:rsidR="00F750E4" w:rsidRPr="00F776D1">
        <w:rPr>
          <w:rFonts w:ascii="宋体" w:eastAsia="宋体" w:hAnsi="宋体" w:cs="宋体"/>
          <w:b/>
          <w:sz w:val="21"/>
          <w:szCs w:val="21"/>
        </w:rPr>
        <w:t>的</w:t>
      </w:r>
      <w:r w:rsidR="00A53F3F" w:rsidRPr="00F776D1">
        <w:rPr>
          <w:rFonts w:ascii="宋体" w:eastAsia="宋体" w:hAnsi="宋体" w:cs="宋体"/>
          <w:b/>
          <w:sz w:val="21"/>
          <w:szCs w:val="21"/>
        </w:rPr>
        <w:t>道理</w:t>
      </w:r>
      <w:r w:rsidRPr="00F776D1">
        <w:rPr>
          <w:rFonts w:ascii="宋体" w:eastAsia="宋体" w:hAnsi="宋体" w:cs="宋体" w:hint="eastAsia"/>
          <w:b/>
          <w:sz w:val="21"/>
          <w:szCs w:val="21"/>
        </w:rPr>
        <w:t>。</w:t>
      </w:r>
      <w:r w:rsidR="00F776D1" w:rsidRPr="00F776D1">
        <w:rPr>
          <w:rFonts w:ascii="宋体" w:eastAsia="宋体" w:hAnsi="宋体" w:cs="宋体"/>
          <w:b/>
          <w:sz w:val="21"/>
          <w:szCs w:val="21"/>
        </w:rPr>
        <w:t>它就联动起来了，为什么会出现表浅呼吸，就</w:t>
      </w:r>
      <w:r w:rsidR="00AC7535">
        <w:rPr>
          <w:rFonts w:ascii="宋体" w:eastAsia="宋体" w:hAnsi="宋体" w:cs="宋体"/>
          <w:b/>
          <w:sz w:val="21"/>
          <w:szCs w:val="21"/>
        </w:rPr>
        <w:t>是</w:t>
      </w:r>
      <w:r w:rsidR="00A53F3F" w:rsidRPr="00F776D1">
        <w:rPr>
          <w:rFonts w:ascii="宋体" w:eastAsia="宋体" w:hAnsi="宋体" w:cs="宋体"/>
          <w:b/>
          <w:sz w:val="21"/>
          <w:szCs w:val="21"/>
        </w:rPr>
        <w:t>中间的经络堵塞</w:t>
      </w:r>
      <w:r w:rsidR="00AC7535">
        <w:rPr>
          <w:rFonts w:ascii="宋体" w:eastAsia="宋体" w:hAnsi="宋体" w:cs="宋体"/>
          <w:b/>
          <w:sz w:val="21"/>
          <w:szCs w:val="21"/>
        </w:rPr>
        <w:t>，</w:t>
      </w:r>
      <w:r w:rsidR="00A53F3F" w:rsidRPr="00F776D1">
        <w:rPr>
          <w:rFonts w:ascii="宋体" w:eastAsia="宋体" w:hAnsi="宋体" w:cs="宋体"/>
          <w:b/>
          <w:sz w:val="21"/>
          <w:szCs w:val="21"/>
        </w:rPr>
        <w:t>导致</w:t>
      </w:r>
      <w:r w:rsidR="00F776D1" w:rsidRPr="00F776D1">
        <w:rPr>
          <w:rFonts w:ascii="宋体" w:eastAsia="宋体" w:hAnsi="宋体" w:cs="宋体"/>
          <w:b/>
          <w:sz w:val="21"/>
          <w:szCs w:val="21"/>
        </w:rPr>
        <w:t>整个</w:t>
      </w:r>
      <w:r w:rsidR="00AC7535" w:rsidRPr="00F776D1">
        <w:rPr>
          <w:rFonts w:ascii="宋体" w:eastAsia="宋体" w:hAnsi="宋体" w:cs="宋体"/>
          <w:b/>
          <w:sz w:val="21"/>
          <w:szCs w:val="21"/>
        </w:rPr>
        <w:t>配合</w:t>
      </w:r>
      <w:r w:rsidR="00F776D1" w:rsidRPr="00F776D1">
        <w:rPr>
          <w:rFonts w:ascii="宋体" w:eastAsia="宋体" w:hAnsi="宋体" w:cs="宋体"/>
          <w:b/>
          <w:sz w:val="21"/>
          <w:szCs w:val="21"/>
        </w:rPr>
        <w:t>呼吸的肌肉</w:t>
      </w:r>
      <w:r w:rsidR="00FF28CF">
        <w:rPr>
          <w:rFonts w:ascii="宋体" w:eastAsia="宋体" w:hAnsi="宋体" w:cs="宋体"/>
          <w:b/>
          <w:sz w:val="21"/>
          <w:szCs w:val="21"/>
        </w:rPr>
        <w:t>、</w:t>
      </w:r>
      <w:r w:rsidR="00F776D1" w:rsidRPr="00F776D1">
        <w:rPr>
          <w:rFonts w:ascii="宋体" w:eastAsia="宋体" w:hAnsi="宋体" w:cs="宋体"/>
          <w:b/>
          <w:sz w:val="21"/>
          <w:szCs w:val="21"/>
        </w:rPr>
        <w:t>经络</w:t>
      </w:r>
      <w:r w:rsidR="00A53F3F" w:rsidRPr="00F776D1">
        <w:rPr>
          <w:rFonts w:ascii="宋体" w:eastAsia="宋体" w:hAnsi="宋体" w:cs="宋体"/>
          <w:b/>
          <w:sz w:val="21"/>
          <w:szCs w:val="21"/>
        </w:rPr>
        <w:t>不能做到协调一致，甚至</w:t>
      </w:r>
      <w:r w:rsidR="00F776D1" w:rsidRPr="00F776D1">
        <w:rPr>
          <w:rFonts w:ascii="宋体" w:eastAsia="宋体" w:hAnsi="宋体" w:cs="宋体"/>
          <w:b/>
          <w:sz w:val="21"/>
          <w:szCs w:val="21"/>
        </w:rPr>
        <w:t>他下边比如腹部</w:t>
      </w:r>
      <w:r w:rsidR="00AC7535">
        <w:rPr>
          <w:rFonts w:ascii="宋体" w:eastAsia="宋体" w:hAnsi="宋体" w:cs="宋体"/>
          <w:b/>
          <w:sz w:val="21"/>
          <w:szCs w:val="21"/>
        </w:rPr>
        <w:t>过于瘀滞</w:t>
      </w:r>
      <w:r w:rsidR="00A53F3F" w:rsidRPr="00F776D1">
        <w:rPr>
          <w:rFonts w:ascii="宋体" w:eastAsia="宋体" w:hAnsi="宋体" w:cs="宋体"/>
          <w:b/>
          <w:sz w:val="21"/>
          <w:szCs w:val="21"/>
        </w:rPr>
        <w:t>或者膈肌会紧张，</w:t>
      </w:r>
      <w:r w:rsidR="00F776D1" w:rsidRPr="00F776D1">
        <w:rPr>
          <w:rFonts w:ascii="宋体" w:eastAsia="宋体" w:hAnsi="宋体" w:cs="宋体" w:hint="eastAsia"/>
          <w:b/>
          <w:sz w:val="21"/>
          <w:szCs w:val="21"/>
        </w:rPr>
        <w:t>它</w:t>
      </w:r>
      <w:r w:rsidR="00ED0EA9" w:rsidRPr="00F776D1">
        <w:rPr>
          <w:rFonts w:ascii="宋体" w:eastAsia="宋体" w:hAnsi="宋体" w:cs="宋体"/>
          <w:b/>
          <w:sz w:val="21"/>
          <w:szCs w:val="21"/>
        </w:rPr>
        <w:t>被迫</w:t>
      </w:r>
      <w:r w:rsidR="00ED0EA9">
        <w:rPr>
          <w:rFonts w:ascii="宋体" w:eastAsia="宋体" w:hAnsi="宋体" w:cs="宋体" w:hint="eastAsia"/>
          <w:b/>
          <w:sz w:val="21"/>
          <w:szCs w:val="21"/>
        </w:rPr>
        <w:t>地</w:t>
      </w:r>
      <w:r w:rsidR="00A53F3F" w:rsidRPr="00F776D1">
        <w:rPr>
          <w:rFonts w:ascii="宋体" w:eastAsia="宋体" w:hAnsi="宋体" w:cs="宋体"/>
          <w:b/>
          <w:sz w:val="21"/>
          <w:szCs w:val="21"/>
        </w:rPr>
        <w:t>不参与你的呼吸</w:t>
      </w:r>
      <w:r w:rsidR="00ED0EA9">
        <w:rPr>
          <w:rFonts w:ascii="宋体" w:eastAsia="宋体" w:hAnsi="宋体" w:cs="宋体"/>
          <w:b/>
          <w:sz w:val="21"/>
          <w:szCs w:val="21"/>
        </w:rPr>
        <w:t>了</w:t>
      </w:r>
      <w:r w:rsidR="00A53F3F" w:rsidRPr="00F776D1">
        <w:rPr>
          <w:rFonts w:ascii="宋体" w:eastAsia="宋体" w:hAnsi="宋体" w:cs="宋体"/>
          <w:b/>
          <w:sz w:val="21"/>
          <w:szCs w:val="21"/>
        </w:rPr>
        <w:t>，</w:t>
      </w:r>
      <w:r w:rsidR="00F776D1" w:rsidRPr="00F776D1">
        <w:rPr>
          <w:rFonts w:ascii="宋体" w:eastAsia="宋体" w:hAnsi="宋体" w:cs="宋体" w:hint="eastAsia"/>
          <w:b/>
          <w:sz w:val="21"/>
          <w:szCs w:val="21"/>
        </w:rPr>
        <w:t>它</w:t>
      </w:r>
      <w:r w:rsidR="00A53F3F" w:rsidRPr="00F776D1">
        <w:rPr>
          <w:rFonts w:ascii="宋体" w:eastAsia="宋体" w:hAnsi="宋体" w:cs="宋体"/>
          <w:b/>
          <w:sz w:val="21"/>
          <w:szCs w:val="21"/>
        </w:rPr>
        <w:t>没有能力去参与到你的呼吸里面，你只是在这个地方做一些扩张</w:t>
      </w:r>
      <w:r w:rsidR="00F776D1" w:rsidRPr="00F776D1">
        <w:rPr>
          <w:rFonts w:ascii="宋体" w:eastAsia="宋体" w:hAnsi="宋体" w:cs="宋体" w:hint="eastAsia"/>
          <w:b/>
          <w:sz w:val="21"/>
          <w:szCs w:val="21"/>
        </w:rPr>
        <w:t>，</w:t>
      </w:r>
      <w:r w:rsidR="00A53F3F" w:rsidRPr="00F776D1">
        <w:rPr>
          <w:rFonts w:ascii="宋体" w:eastAsia="宋体" w:hAnsi="宋体" w:cs="宋体"/>
          <w:b/>
          <w:sz w:val="21"/>
          <w:szCs w:val="21"/>
        </w:rPr>
        <w:t>就出现了表浅呼吸，明白吗？中医上讲</w:t>
      </w:r>
      <w:r w:rsidR="00AC7535">
        <w:rPr>
          <w:rFonts w:ascii="宋体" w:eastAsia="宋体" w:hAnsi="宋体" w:cs="宋体" w:hint="eastAsia"/>
          <w:b/>
          <w:sz w:val="21"/>
          <w:szCs w:val="21"/>
        </w:rPr>
        <w:t>，</w:t>
      </w:r>
      <w:r w:rsidR="00AC7535">
        <w:rPr>
          <w:rFonts w:ascii="宋体" w:eastAsia="宋体" w:hAnsi="宋体" w:cs="宋体"/>
          <w:b/>
          <w:sz w:val="21"/>
          <w:szCs w:val="21"/>
        </w:rPr>
        <w:t>如果呼吸发生了改变，就代表你开始出现</w:t>
      </w:r>
      <w:r w:rsidR="00CA3005">
        <w:rPr>
          <w:rFonts w:ascii="宋体" w:eastAsia="宋体" w:hAnsi="宋体" w:cs="宋体" w:hint="eastAsia"/>
          <w:b/>
          <w:sz w:val="21"/>
          <w:szCs w:val="21"/>
        </w:rPr>
        <w:t>病变</w:t>
      </w:r>
      <w:r w:rsidR="00AC7535">
        <w:rPr>
          <w:rFonts w:ascii="宋体" w:eastAsia="宋体" w:hAnsi="宋体" w:cs="宋体"/>
          <w:b/>
          <w:sz w:val="21"/>
          <w:szCs w:val="21"/>
        </w:rPr>
        <w:t>，</w:t>
      </w:r>
      <w:r w:rsidR="00A53F3F" w:rsidRPr="00F776D1">
        <w:rPr>
          <w:rFonts w:ascii="宋体" w:eastAsia="宋体" w:hAnsi="宋体" w:cs="宋体"/>
          <w:b/>
          <w:sz w:val="21"/>
          <w:szCs w:val="21"/>
        </w:rPr>
        <w:t>身体恶化。</w:t>
      </w:r>
    </w:p>
    <w:p w:rsidR="000B38B9" w:rsidRPr="00BA0580" w:rsidRDefault="00E56631" w:rsidP="000D7D93">
      <w:pPr>
        <w:spacing w:line="360" w:lineRule="auto"/>
        <w:ind w:firstLineChars="200" w:firstLine="422"/>
        <w:jc w:val="both"/>
        <w:rPr>
          <w:rFonts w:ascii="宋体" w:eastAsia="宋体" w:hAnsi="宋体" w:cs="宋体"/>
          <w:sz w:val="21"/>
          <w:szCs w:val="21"/>
        </w:rPr>
      </w:pPr>
      <w:r w:rsidRPr="000D7D93">
        <w:rPr>
          <w:rFonts w:ascii="宋体" w:eastAsia="宋体" w:hAnsi="宋体" w:cs="宋体"/>
          <w:b/>
          <w:sz w:val="21"/>
          <w:szCs w:val="21"/>
        </w:rPr>
        <w:t>佳乐：</w:t>
      </w:r>
      <w:r w:rsidR="00A53F3F" w:rsidRPr="00BA0580">
        <w:rPr>
          <w:rFonts w:ascii="宋体" w:eastAsia="宋体" w:hAnsi="宋体" w:cs="宋体"/>
          <w:sz w:val="21"/>
          <w:szCs w:val="21"/>
        </w:rPr>
        <w:t>就是一些重大疾病或者是一些身体变化的前奏，或者是一个信号</w:t>
      </w:r>
      <w:r w:rsidR="007659BF">
        <w:rPr>
          <w:rFonts w:ascii="宋体" w:eastAsia="宋体" w:hAnsi="宋体" w:cs="宋体"/>
          <w:sz w:val="21"/>
          <w:szCs w:val="21"/>
        </w:rPr>
        <w:t>，</w:t>
      </w:r>
      <w:r w:rsidR="00A53F3F" w:rsidRPr="00BA0580">
        <w:rPr>
          <w:rFonts w:ascii="宋体" w:eastAsia="宋体" w:hAnsi="宋体" w:cs="宋体"/>
          <w:sz w:val="21"/>
          <w:szCs w:val="21"/>
        </w:rPr>
        <w:t>是吗？</w:t>
      </w:r>
    </w:p>
    <w:p w:rsidR="000B38B9" w:rsidRPr="00196C22" w:rsidRDefault="00E56631" w:rsidP="00C9605F">
      <w:pPr>
        <w:spacing w:line="360" w:lineRule="auto"/>
        <w:ind w:firstLineChars="200" w:firstLine="422"/>
        <w:jc w:val="both"/>
        <w:rPr>
          <w:rFonts w:ascii="宋体" w:eastAsia="宋体" w:hAnsi="宋体" w:cs="宋体"/>
          <w:b/>
          <w:sz w:val="21"/>
          <w:szCs w:val="21"/>
        </w:rPr>
      </w:pPr>
      <w:r w:rsidRPr="00B61CF9">
        <w:rPr>
          <w:rFonts w:ascii="宋体" w:eastAsia="宋体" w:hAnsi="宋体" w:cs="宋体"/>
          <w:b/>
          <w:sz w:val="21"/>
          <w:szCs w:val="21"/>
        </w:rPr>
        <w:t>师：</w:t>
      </w:r>
      <w:r w:rsidR="00A53F3F" w:rsidRPr="00B61CF9">
        <w:rPr>
          <w:rFonts w:ascii="宋体" w:eastAsia="宋体" w:hAnsi="宋体" w:cs="宋体"/>
          <w:b/>
          <w:sz w:val="21"/>
          <w:szCs w:val="21"/>
        </w:rPr>
        <w:t>对</w:t>
      </w:r>
      <w:r w:rsidR="003069B6">
        <w:rPr>
          <w:rFonts w:ascii="宋体" w:eastAsia="宋体" w:hAnsi="宋体" w:cs="宋体" w:hint="eastAsia"/>
          <w:b/>
          <w:sz w:val="21"/>
          <w:szCs w:val="21"/>
        </w:rPr>
        <w:t>。</w:t>
      </w:r>
      <w:r w:rsidR="00A53F3F" w:rsidRPr="00B61CF9">
        <w:rPr>
          <w:rFonts w:ascii="宋体" w:eastAsia="宋体" w:hAnsi="宋体" w:cs="宋体"/>
          <w:b/>
          <w:sz w:val="21"/>
          <w:szCs w:val="21"/>
        </w:rPr>
        <w:t>你看有些老爱长出气的</w:t>
      </w:r>
      <w:r w:rsidR="0045296E" w:rsidRPr="00B61CF9">
        <w:rPr>
          <w:rFonts w:ascii="宋体" w:eastAsia="宋体" w:hAnsi="宋体" w:cs="宋体" w:hint="eastAsia"/>
          <w:b/>
          <w:sz w:val="21"/>
          <w:szCs w:val="21"/>
        </w:rPr>
        <w:t>，</w:t>
      </w:r>
      <w:r w:rsidR="0045296E" w:rsidRPr="00B61CF9">
        <w:rPr>
          <w:rFonts w:ascii="宋体" w:eastAsia="宋体" w:hAnsi="宋体" w:cs="宋体"/>
          <w:b/>
          <w:sz w:val="21"/>
          <w:szCs w:val="21"/>
        </w:rPr>
        <w:t>动不动</w:t>
      </w:r>
      <w:r w:rsidR="00A53F3F" w:rsidRPr="00B61CF9">
        <w:rPr>
          <w:rFonts w:ascii="宋体" w:eastAsia="宋体" w:hAnsi="宋体" w:cs="宋体"/>
          <w:b/>
          <w:sz w:val="21"/>
          <w:szCs w:val="21"/>
        </w:rPr>
        <w:t>来一下</w:t>
      </w:r>
      <w:r w:rsidR="00C51484" w:rsidRPr="00B61CF9">
        <w:rPr>
          <w:rFonts w:ascii="宋体" w:eastAsia="宋体" w:hAnsi="宋体" w:cs="宋体" w:hint="eastAsia"/>
          <w:b/>
          <w:sz w:val="21"/>
          <w:szCs w:val="21"/>
        </w:rPr>
        <w:t>，</w:t>
      </w:r>
      <w:r w:rsidR="00A53F3F" w:rsidRPr="00B61CF9">
        <w:rPr>
          <w:rFonts w:ascii="宋体" w:eastAsia="宋体" w:hAnsi="宋体" w:cs="宋体"/>
          <w:b/>
          <w:sz w:val="21"/>
          <w:szCs w:val="21"/>
        </w:rPr>
        <w:t>还有的心脏不好的他会倒气，怎么</w:t>
      </w:r>
      <w:r w:rsidR="0045296E" w:rsidRPr="00B61CF9">
        <w:rPr>
          <w:rFonts w:ascii="宋体" w:eastAsia="宋体" w:hAnsi="宋体" w:cs="宋体" w:hint="eastAsia"/>
          <w:b/>
          <w:sz w:val="21"/>
          <w:szCs w:val="21"/>
        </w:rPr>
        <w:t>吸</w:t>
      </w:r>
      <w:r w:rsidR="0045296E" w:rsidRPr="00B61CF9">
        <w:rPr>
          <w:rFonts w:ascii="宋体" w:eastAsia="宋体" w:hAnsi="宋体" w:cs="宋体"/>
          <w:b/>
          <w:sz w:val="21"/>
          <w:szCs w:val="21"/>
        </w:rPr>
        <w:t>不</w:t>
      </w:r>
      <w:r w:rsidR="0045296E" w:rsidRPr="00B61CF9">
        <w:rPr>
          <w:rFonts w:ascii="宋体" w:eastAsia="宋体" w:hAnsi="宋体" w:cs="宋体" w:hint="eastAsia"/>
          <w:b/>
          <w:sz w:val="21"/>
          <w:szCs w:val="21"/>
        </w:rPr>
        <w:t>上</w:t>
      </w:r>
      <w:r w:rsidR="00A53F3F" w:rsidRPr="00B61CF9">
        <w:rPr>
          <w:rFonts w:ascii="宋体" w:eastAsia="宋体" w:hAnsi="宋体" w:cs="宋体"/>
          <w:b/>
          <w:sz w:val="21"/>
          <w:szCs w:val="21"/>
        </w:rPr>
        <w:t>来了</w:t>
      </w:r>
      <w:r w:rsidR="0045296E" w:rsidRPr="00B61CF9">
        <w:rPr>
          <w:rFonts w:ascii="宋体" w:eastAsia="宋体" w:hAnsi="宋体" w:cs="宋体"/>
          <w:b/>
          <w:sz w:val="21"/>
          <w:szCs w:val="21"/>
        </w:rPr>
        <w:t>，</w:t>
      </w:r>
      <w:r w:rsidR="00C9605F" w:rsidRPr="00B61CF9">
        <w:rPr>
          <w:rFonts w:ascii="宋体" w:eastAsia="宋体" w:hAnsi="宋体" w:cs="宋体"/>
          <w:b/>
          <w:sz w:val="21"/>
          <w:szCs w:val="21"/>
        </w:rPr>
        <w:t>倒</w:t>
      </w:r>
      <w:r w:rsidR="00C9605F">
        <w:rPr>
          <w:rFonts w:ascii="宋体" w:eastAsia="宋体" w:hAnsi="宋体" w:cs="宋体"/>
          <w:b/>
          <w:sz w:val="21"/>
          <w:szCs w:val="21"/>
        </w:rPr>
        <w:t>一口</w:t>
      </w:r>
      <w:r w:rsidR="00C9605F" w:rsidRPr="00B61CF9">
        <w:rPr>
          <w:rFonts w:ascii="宋体" w:eastAsia="宋体" w:hAnsi="宋体" w:cs="宋体"/>
          <w:b/>
          <w:sz w:val="21"/>
          <w:szCs w:val="21"/>
        </w:rPr>
        <w:t>气</w:t>
      </w:r>
      <w:r w:rsidR="00C9605F">
        <w:rPr>
          <w:rFonts w:ascii="宋体" w:eastAsia="宋体" w:hAnsi="宋体" w:cs="宋体"/>
          <w:b/>
          <w:sz w:val="21"/>
          <w:szCs w:val="21"/>
        </w:rPr>
        <w:t>又</w:t>
      </w:r>
      <w:r w:rsidR="00A53F3F" w:rsidRPr="00B61CF9">
        <w:rPr>
          <w:rFonts w:ascii="宋体" w:eastAsia="宋体" w:hAnsi="宋体" w:cs="宋体"/>
          <w:b/>
          <w:sz w:val="21"/>
          <w:szCs w:val="21"/>
        </w:rPr>
        <w:t>吸上来了</w:t>
      </w:r>
      <w:r w:rsidR="00C51484" w:rsidRPr="00B61CF9">
        <w:rPr>
          <w:rFonts w:ascii="宋体" w:eastAsia="宋体" w:hAnsi="宋体" w:cs="宋体" w:hint="eastAsia"/>
          <w:b/>
          <w:sz w:val="21"/>
          <w:szCs w:val="21"/>
        </w:rPr>
        <w:t>。</w:t>
      </w:r>
      <w:r w:rsidR="00A53F3F" w:rsidRPr="00B61CF9">
        <w:rPr>
          <w:rFonts w:ascii="宋体" w:eastAsia="宋体" w:hAnsi="宋体" w:cs="宋体"/>
          <w:b/>
          <w:sz w:val="21"/>
          <w:szCs w:val="21"/>
        </w:rPr>
        <w:t>其实</w:t>
      </w:r>
      <w:r w:rsidR="00B61CF9">
        <w:rPr>
          <w:rFonts w:ascii="宋体" w:eastAsia="宋体" w:hAnsi="宋体" w:cs="宋体"/>
          <w:b/>
          <w:sz w:val="21"/>
          <w:szCs w:val="21"/>
        </w:rPr>
        <w:t>这都是身体结构出现了不协调，甚至身体器官出现病变，导致了他</w:t>
      </w:r>
      <w:r w:rsidR="00A53F3F" w:rsidRPr="00B61CF9">
        <w:rPr>
          <w:rFonts w:ascii="宋体" w:eastAsia="宋体" w:hAnsi="宋体" w:cs="宋体"/>
          <w:b/>
          <w:sz w:val="21"/>
          <w:szCs w:val="21"/>
        </w:rPr>
        <w:t>所有的呼吸</w:t>
      </w:r>
      <w:r w:rsidR="00B61CF9">
        <w:rPr>
          <w:rFonts w:ascii="宋体" w:eastAsia="宋体" w:hAnsi="宋体" w:cs="宋体"/>
          <w:b/>
          <w:sz w:val="21"/>
          <w:szCs w:val="21"/>
        </w:rPr>
        <w:t>受到了压抑，整个的呼吸状态</w:t>
      </w:r>
      <w:r w:rsidR="00A53F3F" w:rsidRPr="00B61CF9">
        <w:rPr>
          <w:rFonts w:ascii="宋体" w:eastAsia="宋体" w:hAnsi="宋体" w:cs="宋体"/>
          <w:b/>
          <w:sz w:val="21"/>
          <w:szCs w:val="21"/>
        </w:rPr>
        <w:t>出现了不调。比如压迫</w:t>
      </w:r>
      <w:r w:rsidR="00B61CF9">
        <w:rPr>
          <w:rFonts w:ascii="宋体" w:eastAsia="宋体" w:hAnsi="宋体" w:cs="宋体"/>
          <w:b/>
          <w:sz w:val="21"/>
          <w:szCs w:val="21"/>
        </w:rPr>
        <w:t>了肺部，</w:t>
      </w:r>
      <w:r w:rsidR="00A53F3F" w:rsidRPr="00B61CF9">
        <w:rPr>
          <w:rFonts w:ascii="宋体" w:eastAsia="宋体" w:hAnsi="宋体" w:cs="宋体"/>
          <w:b/>
          <w:sz w:val="21"/>
          <w:szCs w:val="21"/>
        </w:rPr>
        <w:t>很多人爱</w:t>
      </w:r>
      <w:r w:rsidR="00B61CF9">
        <w:rPr>
          <w:rFonts w:ascii="宋体" w:eastAsia="宋体" w:hAnsi="宋体" w:cs="宋体" w:hint="eastAsia"/>
          <w:b/>
          <w:sz w:val="21"/>
          <w:szCs w:val="21"/>
        </w:rPr>
        <w:t>叹气</w:t>
      </w:r>
      <w:r w:rsidR="00B61CF9">
        <w:rPr>
          <w:rFonts w:ascii="宋体" w:eastAsia="宋体" w:hAnsi="宋体" w:cs="宋体"/>
          <w:b/>
          <w:sz w:val="21"/>
          <w:szCs w:val="21"/>
        </w:rPr>
        <w:t>，</w:t>
      </w:r>
      <w:r w:rsidR="00A53F3F" w:rsidRPr="00196C22">
        <w:rPr>
          <w:rFonts w:ascii="宋体" w:eastAsia="宋体" w:hAnsi="宋体" w:cs="宋体"/>
          <w:b/>
          <w:sz w:val="21"/>
          <w:szCs w:val="21"/>
        </w:rPr>
        <w:t>我记得我20多岁</w:t>
      </w:r>
      <w:r w:rsidR="00196C22">
        <w:rPr>
          <w:rFonts w:ascii="宋体" w:eastAsia="宋体" w:hAnsi="宋体" w:cs="宋体"/>
          <w:b/>
          <w:sz w:val="21"/>
          <w:szCs w:val="21"/>
        </w:rPr>
        <w:t>的</w:t>
      </w:r>
      <w:r w:rsidR="00C9605F" w:rsidRPr="00196C22">
        <w:rPr>
          <w:rFonts w:ascii="宋体" w:eastAsia="宋体" w:hAnsi="宋体" w:cs="宋体"/>
          <w:b/>
          <w:sz w:val="21"/>
          <w:szCs w:val="21"/>
        </w:rPr>
        <w:t>时</w:t>
      </w:r>
      <w:r w:rsidR="00196C22">
        <w:rPr>
          <w:rFonts w:ascii="宋体" w:eastAsia="宋体" w:hAnsi="宋体" w:cs="宋体"/>
          <w:b/>
          <w:sz w:val="21"/>
          <w:szCs w:val="21"/>
        </w:rPr>
        <w:t>候</w:t>
      </w:r>
      <w:r w:rsidR="00A53F3F" w:rsidRPr="00196C22">
        <w:rPr>
          <w:rFonts w:ascii="宋体" w:eastAsia="宋体" w:hAnsi="宋体" w:cs="宋体"/>
          <w:b/>
          <w:sz w:val="21"/>
          <w:szCs w:val="21"/>
        </w:rPr>
        <w:t>还也</w:t>
      </w:r>
      <w:r w:rsidR="00C9605F" w:rsidRPr="00196C22">
        <w:rPr>
          <w:rFonts w:ascii="宋体" w:eastAsia="宋体" w:hAnsi="宋体" w:cs="宋体"/>
          <w:b/>
          <w:sz w:val="21"/>
          <w:szCs w:val="21"/>
        </w:rPr>
        <w:t>爱叹气。</w:t>
      </w:r>
      <w:r w:rsidR="00A53F3F" w:rsidRPr="00196C22">
        <w:rPr>
          <w:rFonts w:ascii="宋体" w:eastAsia="宋体" w:hAnsi="宋体" w:cs="宋体"/>
          <w:b/>
          <w:sz w:val="21"/>
          <w:szCs w:val="21"/>
        </w:rPr>
        <w:t>你们谁</w:t>
      </w:r>
      <w:r w:rsidR="00C9605F" w:rsidRPr="00196C22">
        <w:rPr>
          <w:rFonts w:ascii="宋体" w:eastAsia="宋体" w:hAnsi="宋体" w:cs="宋体" w:hint="eastAsia"/>
          <w:b/>
          <w:sz w:val="21"/>
          <w:szCs w:val="21"/>
        </w:rPr>
        <w:t>爱</w:t>
      </w:r>
      <w:r w:rsidR="00A53F3F" w:rsidRPr="00196C22">
        <w:rPr>
          <w:rFonts w:ascii="宋体" w:eastAsia="宋体" w:hAnsi="宋体" w:cs="宋体"/>
          <w:b/>
          <w:sz w:val="21"/>
          <w:szCs w:val="21"/>
        </w:rPr>
        <w:t>叹气</w:t>
      </w:r>
      <w:r w:rsidR="00C9605F" w:rsidRPr="00196C22">
        <w:rPr>
          <w:rFonts w:ascii="宋体" w:eastAsia="宋体" w:hAnsi="宋体" w:cs="宋体" w:hint="eastAsia"/>
          <w:b/>
          <w:sz w:val="21"/>
          <w:szCs w:val="21"/>
        </w:rPr>
        <w:t>，有的</w:t>
      </w:r>
      <w:r w:rsidR="00C9605F" w:rsidRPr="00196C22">
        <w:rPr>
          <w:rFonts w:ascii="宋体" w:eastAsia="宋体" w:hAnsi="宋体" w:cs="宋体"/>
          <w:b/>
          <w:sz w:val="21"/>
          <w:szCs w:val="21"/>
        </w:rPr>
        <w:t>时候长叹一口气，</w:t>
      </w:r>
      <w:r w:rsidR="00196C22">
        <w:rPr>
          <w:rFonts w:ascii="宋体" w:eastAsia="宋体" w:hAnsi="宋体" w:cs="宋体" w:hint="eastAsia"/>
          <w:b/>
          <w:sz w:val="21"/>
          <w:szCs w:val="21"/>
        </w:rPr>
        <w:t>包括</w:t>
      </w:r>
      <w:r w:rsidR="00A53F3F" w:rsidRPr="00196C22">
        <w:rPr>
          <w:rFonts w:ascii="宋体" w:eastAsia="宋体" w:hAnsi="宋体" w:cs="宋体"/>
          <w:b/>
          <w:sz w:val="21"/>
          <w:szCs w:val="21"/>
        </w:rPr>
        <w:t>经常打呼噜</w:t>
      </w:r>
      <w:r w:rsidR="00196C22">
        <w:rPr>
          <w:rFonts w:ascii="宋体" w:eastAsia="宋体" w:hAnsi="宋体" w:cs="宋体"/>
          <w:b/>
          <w:sz w:val="21"/>
          <w:szCs w:val="21"/>
        </w:rPr>
        <w:t>的</w:t>
      </w:r>
      <w:r w:rsidR="00A53F3F" w:rsidRPr="00196C22">
        <w:rPr>
          <w:rFonts w:ascii="宋体" w:eastAsia="宋体" w:hAnsi="宋体" w:cs="宋体"/>
          <w:b/>
          <w:sz w:val="21"/>
          <w:szCs w:val="21"/>
        </w:rPr>
        <w:t>，还有</w:t>
      </w:r>
      <w:r w:rsidR="00C9605F" w:rsidRPr="00196C22">
        <w:rPr>
          <w:rFonts w:ascii="宋体" w:eastAsia="宋体" w:hAnsi="宋体" w:cs="宋体"/>
          <w:b/>
          <w:sz w:val="21"/>
          <w:szCs w:val="21"/>
        </w:rPr>
        <w:t>呼吸骤停</w:t>
      </w:r>
      <w:r w:rsidR="00A53F3F" w:rsidRPr="00196C22">
        <w:rPr>
          <w:rFonts w:ascii="宋体" w:eastAsia="宋体" w:hAnsi="宋体" w:cs="宋体"/>
          <w:b/>
          <w:sz w:val="21"/>
          <w:szCs w:val="21"/>
        </w:rPr>
        <w:t>，</w:t>
      </w:r>
      <w:r w:rsidR="00C9605F" w:rsidRPr="00196C22">
        <w:rPr>
          <w:rFonts w:ascii="宋体" w:eastAsia="宋体" w:hAnsi="宋体" w:cs="宋体"/>
          <w:b/>
          <w:sz w:val="21"/>
          <w:szCs w:val="21"/>
        </w:rPr>
        <w:t>然后</w:t>
      </w:r>
      <w:r w:rsidR="00A53F3F" w:rsidRPr="00196C22">
        <w:rPr>
          <w:rFonts w:ascii="宋体" w:eastAsia="宋体" w:hAnsi="宋体" w:cs="宋体"/>
          <w:b/>
          <w:sz w:val="21"/>
          <w:szCs w:val="21"/>
        </w:rPr>
        <w:t>突然又起来了</w:t>
      </w:r>
      <w:r w:rsidR="000129F1" w:rsidRPr="00196C22">
        <w:rPr>
          <w:rFonts w:ascii="宋体" w:eastAsia="宋体" w:hAnsi="宋体" w:cs="宋体" w:hint="eastAsia"/>
          <w:b/>
          <w:sz w:val="21"/>
          <w:szCs w:val="21"/>
        </w:rPr>
        <w:t>。</w:t>
      </w:r>
    </w:p>
    <w:p w:rsidR="000B38B9" w:rsidRPr="00BA0580" w:rsidRDefault="00C9605F" w:rsidP="00196C22">
      <w:pPr>
        <w:spacing w:line="360" w:lineRule="auto"/>
        <w:ind w:firstLineChars="200" w:firstLine="422"/>
        <w:jc w:val="both"/>
        <w:rPr>
          <w:rFonts w:ascii="宋体" w:eastAsia="宋体" w:hAnsi="宋体" w:cs="宋体"/>
          <w:sz w:val="21"/>
          <w:szCs w:val="21"/>
        </w:rPr>
      </w:pPr>
      <w:r w:rsidRPr="00196C22">
        <w:rPr>
          <w:rFonts w:ascii="宋体" w:eastAsia="宋体" w:hAnsi="宋体" w:cs="宋体"/>
          <w:b/>
          <w:sz w:val="21"/>
          <w:szCs w:val="21"/>
        </w:rPr>
        <w:t>阿媆：</w:t>
      </w:r>
      <w:r w:rsidR="00A53F3F" w:rsidRPr="00BA0580">
        <w:rPr>
          <w:rFonts w:ascii="宋体" w:eastAsia="宋体" w:hAnsi="宋体" w:cs="宋体"/>
          <w:sz w:val="21"/>
          <w:szCs w:val="21"/>
        </w:rPr>
        <w:t>挺吓人的。</w:t>
      </w:r>
    </w:p>
    <w:p w:rsidR="000B38B9" w:rsidRPr="00BA0580" w:rsidRDefault="000129F1" w:rsidP="00196C22">
      <w:pPr>
        <w:spacing w:line="360" w:lineRule="auto"/>
        <w:ind w:firstLineChars="200" w:firstLine="422"/>
        <w:jc w:val="both"/>
        <w:rPr>
          <w:rFonts w:ascii="宋体" w:eastAsia="宋体" w:hAnsi="宋体" w:cs="宋体"/>
          <w:sz w:val="21"/>
          <w:szCs w:val="21"/>
        </w:rPr>
      </w:pPr>
      <w:r w:rsidRPr="00196C22">
        <w:rPr>
          <w:rFonts w:ascii="宋体" w:eastAsia="宋体" w:hAnsi="宋体" w:cs="宋体" w:hint="eastAsia"/>
          <w:b/>
          <w:sz w:val="21"/>
          <w:szCs w:val="21"/>
        </w:rPr>
        <w:t>佳</w:t>
      </w:r>
      <w:r w:rsidRPr="00196C22">
        <w:rPr>
          <w:rFonts w:ascii="宋体" w:eastAsia="宋体" w:hAnsi="宋体" w:cs="宋体"/>
          <w:b/>
          <w:sz w:val="21"/>
          <w:szCs w:val="21"/>
        </w:rPr>
        <w:t>乐：</w:t>
      </w:r>
      <w:r w:rsidR="00196C22">
        <w:rPr>
          <w:rFonts w:ascii="宋体" w:eastAsia="宋体" w:hAnsi="宋体" w:cs="宋体"/>
          <w:sz w:val="21"/>
          <w:szCs w:val="21"/>
        </w:rPr>
        <w:t>前几天我</w:t>
      </w:r>
      <w:r w:rsidR="00A53F3F" w:rsidRPr="00BA0580">
        <w:rPr>
          <w:rFonts w:ascii="宋体" w:eastAsia="宋体" w:hAnsi="宋体" w:cs="宋体"/>
          <w:sz w:val="21"/>
          <w:szCs w:val="21"/>
        </w:rPr>
        <w:t>跟几个人睡在一个房间里，我旁边那个人打呼噜声音是我这辈子听过最响的，</w:t>
      </w:r>
      <w:r w:rsidR="00196C22" w:rsidRPr="00BA0580">
        <w:rPr>
          <w:rFonts w:ascii="宋体" w:eastAsia="宋体" w:hAnsi="宋体" w:cs="宋体"/>
          <w:sz w:val="21"/>
          <w:szCs w:val="21"/>
        </w:rPr>
        <w:t xml:space="preserve"> </w:t>
      </w:r>
      <w:r w:rsidR="00A53F3F" w:rsidRPr="00BA0580">
        <w:rPr>
          <w:rFonts w:ascii="宋体" w:eastAsia="宋体" w:hAnsi="宋体" w:cs="宋体"/>
          <w:sz w:val="21"/>
          <w:szCs w:val="21"/>
        </w:rPr>
        <w:t>1个房间5</w:t>
      </w:r>
      <w:r w:rsidR="003069B6">
        <w:rPr>
          <w:rFonts w:ascii="宋体" w:eastAsia="宋体" w:hAnsi="宋体" w:cs="宋体"/>
          <w:sz w:val="21"/>
          <w:szCs w:val="21"/>
        </w:rPr>
        <w:t>个人，然后此起彼伏的声音，</w:t>
      </w:r>
      <w:r w:rsidR="00A53F3F" w:rsidRPr="00BA0580">
        <w:rPr>
          <w:rFonts w:ascii="宋体" w:eastAsia="宋体" w:hAnsi="宋体" w:cs="宋体"/>
          <w:sz w:val="21"/>
          <w:szCs w:val="21"/>
        </w:rPr>
        <w:t>那个人声音那样一下子</w:t>
      </w:r>
      <w:r w:rsidR="00196C22">
        <w:rPr>
          <w:rFonts w:ascii="宋体" w:eastAsia="宋体" w:hAnsi="宋体" w:cs="宋体"/>
          <w:sz w:val="21"/>
          <w:szCs w:val="21"/>
        </w:rPr>
        <w:t>，</w:t>
      </w:r>
      <w:r w:rsidR="00A53F3F" w:rsidRPr="00BA0580">
        <w:rPr>
          <w:rFonts w:ascii="宋体" w:eastAsia="宋体" w:hAnsi="宋体" w:cs="宋体"/>
          <w:sz w:val="21"/>
          <w:szCs w:val="21"/>
        </w:rPr>
        <w:t>我的心都提起来了，声音太响了。</w:t>
      </w:r>
    </w:p>
    <w:p w:rsidR="000B38B9" w:rsidRPr="00D0693A" w:rsidRDefault="000129F1" w:rsidP="00D0693A">
      <w:pPr>
        <w:spacing w:line="360" w:lineRule="auto"/>
        <w:ind w:firstLineChars="200" w:firstLine="422"/>
        <w:jc w:val="both"/>
        <w:rPr>
          <w:rFonts w:ascii="宋体" w:eastAsia="宋体" w:hAnsi="宋体" w:cs="宋体"/>
          <w:b/>
          <w:sz w:val="21"/>
          <w:szCs w:val="21"/>
        </w:rPr>
      </w:pPr>
      <w:r w:rsidRPr="00D0693A">
        <w:rPr>
          <w:rFonts w:ascii="宋体" w:eastAsia="宋体" w:hAnsi="宋体" w:cs="宋体"/>
          <w:b/>
          <w:sz w:val="21"/>
          <w:szCs w:val="21"/>
        </w:rPr>
        <w:t>师：</w:t>
      </w:r>
      <w:r w:rsidR="00441040">
        <w:rPr>
          <w:rFonts w:ascii="宋体" w:eastAsia="宋体" w:hAnsi="宋体" w:cs="宋体"/>
          <w:b/>
          <w:sz w:val="21"/>
          <w:szCs w:val="21"/>
        </w:rPr>
        <w:t>这种都是身体出现了重大不调</w:t>
      </w:r>
      <w:r w:rsidR="00A53F3F" w:rsidRPr="00D0693A">
        <w:rPr>
          <w:rFonts w:ascii="宋体" w:eastAsia="宋体" w:hAnsi="宋体" w:cs="宋体"/>
          <w:b/>
          <w:sz w:val="21"/>
          <w:szCs w:val="21"/>
        </w:rPr>
        <w:t>，表现在</w:t>
      </w:r>
      <w:r w:rsidR="00441040">
        <w:rPr>
          <w:rFonts w:ascii="宋体" w:eastAsia="宋体" w:hAnsi="宋体" w:cs="宋体" w:hint="eastAsia"/>
          <w:b/>
          <w:sz w:val="21"/>
          <w:szCs w:val="21"/>
        </w:rPr>
        <w:t>呼吸</w:t>
      </w:r>
      <w:r w:rsidR="002F3833">
        <w:rPr>
          <w:rFonts w:ascii="宋体" w:eastAsia="宋体" w:hAnsi="宋体" w:cs="宋体" w:hint="eastAsia"/>
          <w:b/>
          <w:sz w:val="21"/>
          <w:szCs w:val="21"/>
        </w:rPr>
        <w:t>。</w:t>
      </w:r>
      <w:r w:rsidR="003069B6">
        <w:rPr>
          <w:rFonts w:ascii="宋体" w:eastAsia="宋体" w:hAnsi="宋体" w:cs="宋体"/>
          <w:b/>
          <w:sz w:val="21"/>
          <w:szCs w:val="21"/>
        </w:rPr>
        <w:t>那么解决办法也很简单，你不要通过</w:t>
      </w:r>
      <w:r w:rsidR="00A53F3F" w:rsidRPr="00D0693A">
        <w:rPr>
          <w:rFonts w:ascii="宋体" w:eastAsia="宋体" w:hAnsi="宋体" w:cs="宋体"/>
          <w:b/>
          <w:sz w:val="21"/>
          <w:szCs w:val="21"/>
        </w:rPr>
        <w:t>呼吸去锻炼你的呼吸</w:t>
      </w:r>
      <w:r w:rsidR="002F3833">
        <w:rPr>
          <w:rFonts w:ascii="宋体" w:eastAsia="宋体" w:hAnsi="宋体" w:cs="宋体"/>
          <w:b/>
          <w:sz w:val="21"/>
          <w:szCs w:val="21"/>
        </w:rPr>
        <w:t>，</w:t>
      </w:r>
      <w:r w:rsidR="00A53F3F" w:rsidRPr="00D0693A">
        <w:rPr>
          <w:rFonts w:ascii="宋体" w:eastAsia="宋体" w:hAnsi="宋体" w:cs="宋体"/>
          <w:b/>
          <w:sz w:val="21"/>
          <w:szCs w:val="21"/>
        </w:rPr>
        <w:t>去改变</w:t>
      </w:r>
      <w:r w:rsidR="00084930">
        <w:rPr>
          <w:rFonts w:ascii="宋体" w:eastAsia="宋体" w:hAnsi="宋体" w:cs="宋体"/>
          <w:b/>
          <w:sz w:val="21"/>
          <w:szCs w:val="21"/>
        </w:rPr>
        <w:t>这个</w:t>
      </w:r>
      <w:r w:rsidR="00A53F3F" w:rsidRPr="00D0693A">
        <w:rPr>
          <w:rFonts w:ascii="宋体" w:eastAsia="宋体" w:hAnsi="宋体" w:cs="宋体"/>
          <w:b/>
          <w:sz w:val="21"/>
          <w:szCs w:val="21"/>
        </w:rPr>
        <w:t>不</w:t>
      </w:r>
      <w:r w:rsidR="00084930">
        <w:rPr>
          <w:rFonts w:ascii="宋体" w:eastAsia="宋体" w:hAnsi="宋体" w:cs="宋体" w:hint="eastAsia"/>
          <w:b/>
          <w:sz w:val="21"/>
          <w:szCs w:val="21"/>
        </w:rPr>
        <w:t>调</w:t>
      </w:r>
      <w:r w:rsidR="00A53F3F" w:rsidRPr="00D0693A">
        <w:rPr>
          <w:rFonts w:ascii="宋体" w:eastAsia="宋体" w:hAnsi="宋体" w:cs="宋体"/>
          <w:b/>
          <w:sz w:val="21"/>
          <w:szCs w:val="21"/>
        </w:rPr>
        <w:t>，</w:t>
      </w:r>
      <w:r w:rsidR="002F3833">
        <w:rPr>
          <w:rFonts w:ascii="宋体" w:eastAsia="宋体" w:hAnsi="宋体" w:cs="宋体"/>
          <w:b/>
          <w:sz w:val="21"/>
          <w:szCs w:val="21"/>
        </w:rPr>
        <w:t>这</w:t>
      </w:r>
      <w:r w:rsidR="00A53F3F" w:rsidRPr="00D0693A">
        <w:rPr>
          <w:rFonts w:ascii="宋体" w:eastAsia="宋体" w:hAnsi="宋体" w:cs="宋体"/>
          <w:b/>
          <w:sz w:val="21"/>
          <w:szCs w:val="21"/>
        </w:rPr>
        <w:t>很困难</w:t>
      </w:r>
      <w:r w:rsidR="00084930">
        <w:rPr>
          <w:rFonts w:ascii="宋体" w:eastAsia="宋体" w:hAnsi="宋体" w:cs="宋体" w:hint="eastAsia"/>
          <w:b/>
          <w:sz w:val="21"/>
          <w:szCs w:val="21"/>
        </w:rPr>
        <w:t>。</w:t>
      </w:r>
      <w:r w:rsidR="00A53F3F" w:rsidRPr="00D0693A">
        <w:rPr>
          <w:rFonts w:ascii="宋体" w:eastAsia="宋体" w:hAnsi="宋体" w:cs="宋体"/>
          <w:b/>
          <w:sz w:val="21"/>
          <w:szCs w:val="21"/>
        </w:rPr>
        <w:t>你锻炼呼吸</w:t>
      </w:r>
      <w:r w:rsidR="00084930">
        <w:rPr>
          <w:rFonts w:ascii="宋体" w:eastAsia="宋体" w:hAnsi="宋体" w:cs="宋体" w:hint="eastAsia"/>
          <w:b/>
          <w:sz w:val="21"/>
          <w:szCs w:val="21"/>
        </w:rPr>
        <w:t>肌，</w:t>
      </w:r>
      <w:r w:rsidR="00A53F3F" w:rsidRPr="00D0693A">
        <w:rPr>
          <w:rFonts w:ascii="宋体" w:eastAsia="宋体" w:hAnsi="宋体" w:cs="宋体"/>
          <w:b/>
          <w:sz w:val="21"/>
          <w:szCs w:val="21"/>
        </w:rPr>
        <w:t>天天干</w:t>
      </w:r>
      <w:r w:rsidR="00084930">
        <w:rPr>
          <w:rFonts w:ascii="宋体" w:eastAsia="宋体" w:hAnsi="宋体" w:cs="宋体"/>
          <w:b/>
          <w:sz w:val="21"/>
          <w:szCs w:val="21"/>
        </w:rPr>
        <w:t>这个</w:t>
      </w:r>
      <w:r w:rsidR="00A53F3F" w:rsidRPr="00D0693A">
        <w:rPr>
          <w:rFonts w:ascii="宋体" w:eastAsia="宋体" w:hAnsi="宋体" w:cs="宋体"/>
          <w:b/>
          <w:sz w:val="21"/>
          <w:szCs w:val="21"/>
        </w:rPr>
        <w:t>，你说你累不累？你这样呼吸</w:t>
      </w:r>
      <w:r w:rsidR="002F3833">
        <w:rPr>
          <w:rFonts w:ascii="宋体" w:eastAsia="宋体" w:hAnsi="宋体" w:cs="宋体"/>
          <w:b/>
          <w:sz w:val="21"/>
          <w:szCs w:val="21"/>
        </w:rPr>
        <w:t>，</w:t>
      </w:r>
      <w:r w:rsidR="00A53F3F" w:rsidRPr="00D0693A">
        <w:rPr>
          <w:rFonts w:ascii="宋体" w:eastAsia="宋体" w:hAnsi="宋体" w:cs="宋体"/>
          <w:b/>
          <w:sz w:val="21"/>
          <w:szCs w:val="21"/>
        </w:rPr>
        <w:t>你练5分钟</w:t>
      </w:r>
      <w:r w:rsidR="002F3833">
        <w:rPr>
          <w:rFonts w:ascii="宋体" w:eastAsia="宋体" w:hAnsi="宋体" w:cs="宋体"/>
          <w:b/>
          <w:sz w:val="21"/>
          <w:szCs w:val="21"/>
        </w:rPr>
        <w:t>、</w:t>
      </w:r>
      <w:r w:rsidR="00A53F3F" w:rsidRPr="00D0693A">
        <w:rPr>
          <w:rFonts w:ascii="宋体" w:eastAsia="宋体" w:hAnsi="宋体" w:cs="宋体"/>
          <w:b/>
          <w:sz w:val="21"/>
          <w:szCs w:val="21"/>
        </w:rPr>
        <w:t>8</w:t>
      </w:r>
      <w:r w:rsidR="00017683">
        <w:rPr>
          <w:rFonts w:ascii="宋体" w:eastAsia="宋体" w:hAnsi="宋体" w:cs="宋体"/>
          <w:b/>
          <w:sz w:val="21"/>
          <w:szCs w:val="21"/>
        </w:rPr>
        <w:t>分钟</w:t>
      </w:r>
      <w:r w:rsidR="00A53F3F" w:rsidRPr="00D0693A">
        <w:rPr>
          <w:rFonts w:ascii="宋体" w:eastAsia="宋体" w:hAnsi="宋体" w:cs="宋体"/>
          <w:b/>
          <w:sz w:val="21"/>
          <w:szCs w:val="21"/>
        </w:rPr>
        <w:t>有什么用</w:t>
      </w:r>
      <w:r w:rsidR="002F3833">
        <w:rPr>
          <w:rFonts w:ascii="宋体" w:eastAsia="宋体" w:hAnsi="宋体" w:cs="宋体" w:hint="eastAsia"/>
          <w:b/>
          <w:sz w:val="21"/>
          <w:szCs w:val="21"/>
        </w:rPr>
        <w:t>？</w:t>
      </w:r>
      <w:r w:rsidR="00A53F3F" w:rsidRPr="00D0693A">
        <w:rPr>
          <w:rFonts w:ascii="宋体" w:eastAsia="宋体" w:hAnsi="宋体" w:cs="宋体"/>
          <w:b/>
          <w:sz w:val="21"/>
          <w:szCs w:val="21"/>
        </w:rPr>
        <w:t>没有</w:t>
      </w:r>
      <w:r w:rsidR="00017683">
        <w:rPr>
          <w:rFonts w:ascii="宋体" w:eastAsia="宋体" w:hAnsi="宋体" w:cs="宋体"/>
          <w:b/>
          <w:sz w:val="21"/>
          <w:szCs w:val="21"/>
        </w:rPr>
        <w:t>太大的用处，你长期练，那你就被迫</w:t>
      </w:r>
      <w:r w:rsidR="002F3833">
        <w:rPr>
          <w:rFonts w:ascii="宋体" w:eastAsia="宋体" w:hAnsi="宋体" w:cs="宋体" w:hint="eastAsia"/>
          <w:b/>
          <w:sz w:val="21"/>
          <w:szCs w:val="21"/>
        </w:rPr>
        <w:t>让</w:t>
      </w:r>
      <w:r w:rsidR="00A53F3F" w:rsidRPr="00D0693A">
        <w:rPr>
          <w:rFonts w:ascii="宋体" w:eastAsia="宋体" w:hAnsi="宋体" w:cs="宋体"/>
          <w:b/>
          <w:sz w:val="21"/>
          <w:szCs w:val="21"/>
        </w:rPr>
        <w:t>大脑去接管了自主的呼吸系统，你想想对吗？</w:t>
      </w:r>
    </w:p>
    <w:p w:rsidR="000B38B9" w:rsidRPr="00BA0580" w:rsidRDefault="00911FF9" w:rsidP="005F6943">
      <w:pPr>
        <w:spacing w:line="360" w:lineRule="auto"/>
        <w:ind w:firstLineChars="200" w:firstLine="422"/>
        <w:jc w:val="both"/>
        <w:rPr>
          <w:rFonts w:ascii="宋体" w:eastAsia="宋体" w:hAnsi="宋体" w:cs="宋体"/>
          <w:sz w:val="21"/>
          <w:szCs w:val="21"/>
        </w:rPr>
      </w:pPr>
      <w:r w:rsidRPr="005F6943">
        <w:rPr>
          <w:rFonts w:ascii="宋体" w:eastAsia="宋体" w:hAnsi="宋体" w:cs="宋体"/>
          <w:b/>
          <w:sz w:val="21"/>
          <w:szCs w:val="21"/>
        </w:rPr>
        <w:t>佳乐：</w:t>
      </w:r>
      <w:r w:rsidR="00A53F3F" w:rsidRPr="00BA0580">
        <w:rPr>
          <w:rFonts w:ascii="宋体" w:eastAsia="宋体" w:hAnsi="宋体" w:cs="宋体"/>
          <w:sz w:val="21"/>
          <w:szCs w:val="21"/>
        </w:rPr>
        <w:t>吃力不讨好，就是舍本求末。</w:t>
      </w:r>
    </w:p>
    <w:p w:rsidR="000B38B9" w:rsidRPr="00911FF9" w:rsidRDefault="00911FF9" w:rsidP="00911FF9">
      <w:pPr>
        <w:spacing w:line="360" w:lineRule="auto"/>
        <w:ind w:firstLineChars="200" w:firstLine="422"/>
        <w:jc w:val="both"/>
        <w:rPr>
          <w:rFonts w:ascii="宋体" w:eastAsia="宋体" w:hAnsi="宋体" w:cs="宋体"/>
          <w:b/>
          <w:sz w:val="21"/>
          <w:szCs w:val="21"/>
        </w:rPr>
      </w:pPr>
      <w:r w:rsidRPr="00D0693A">
        <w:rPr>
          <w:rFonts w:ascii="宋体" w:eastAsia="宋体" w:hAnsi="宋体" w:cs="宋体"/>
          <w:b/>
          <w:sz w:val="21"/>
          <w:szCs w:val="21"/>
        </w:rPr>
        <w:t>师：</w:t>
      </w:r>
      <w:r w:rsidRPr="00911FF9">
        <w:rPr>
          <w:rFonts w:ascii="宋体" w:eastAsia="宋体" w:hAnsi="宋体" w:cs="宋体"/>
          <w:b/>
          <w:sz w:val="21"/>
          <w:szCs w:val="21"/>
        </w:rPr>
        <w:t>你时刻都注意着呼吸，</w:t>
      </w:r>
      <w:r w:rsidR="00A53F3F" w:rsidRPr="00911FF9">
        <w:rPr>
          <w:rFonts w:ascii="宋体" w:eastAsia="宋体" w:hAnsi="宋体" w:cs="宋体"/>
          <w:b/>
          <w:sz w:val="21"/>
          <w:szCs w:val="21"/>
        </w:rPr>
        <w:t>觉得多点</w:t>
      </w:r>
      <w:r w:rsidRPr="00911FF9">
        <w:rPr>
          <w:rFonts w:ascii="宋体" w:eastAsia="宋体" w:hAnsi="宋体" w:cs="宋体"/>
          <w:b/>
          <w:sz w:val="21"/>
          <w:szCs w:val="21"/>
        </w:rPr>
        <w:t>、</w:t>
      </w:r>
      <w:r w:rsidR="00A53F3F" w:rsidRPr="00911FF9">
        <w:rPr>
          <w:rFonts w:ascii="宋体" w:eastAsia="宋体" w:hAnsi="宋体" w:cs="宋体"/>
          <w:b/>
          <w:sz w:val="21"/>
          <w:szCs w:val="21"/>
        </w:rPr>
        <w:t>少点</w:t>
      </w:r>
      <w:r w:rsidRPr="00911FF9">
        <w:rPr>
          <w:rFonts w:ascii="宋体" w:eastAsia="宋体" w:hAnsi="宋体" w:cs="宋体"/>
          <w:b/>
          <w:sz w:val="21"/>
          <w:szCs w:val="21"/>
        </w:rPr>
        <w:t>，</w:t>
      </w:r>
      <w:r w:rsidR="00A53F3F" w:rsidRPr="00911FF9">
        <w:rPr>
          <w:rFonts w:ascii="宋体" w:eastAsia="宋体" w:hAnsi="宋体" w:cs="宋体"/>
          <w:b/>
          <w:sz w:val="21"/>
          <w:szCs w:val="21"/>
        </w:rPr>
        <w:t>是不是天天</w:t>
      </w:r>
      <w:r w:rsidRPr="00911FF9">
        <w:rPr>
          <w:rFonts w:ascii="宋体" w:eastAsia="宋体" w:hAnsi="宋体" w:cs="宋体"/>
          <w:b/>
          <w:sz w:val="21"/>
          <w:szCs w:val="21"/>
        </w:rPr>
        <w:t>都干这个？</w:t>
      </w:r>
    </w:p>
    <w:p w:rsidR="000B38B9" w:rsidRPr="00BA0580" w:rsidRDefault="00911FF9" w:rsidP="005F6943">
      <w:pPr>
        <w:spacing w:line="360" w:lineRule="auto"/>
        <w:ind w:firstLineChars="200" w:firstLine="422"/>
        <w:jc w:val="both"/>
        <w:rPr>
          <w:rFonts w:ascii="宋体" w:eastAsia="宋体" w:hAnsi="宋体" w:cs="宋体"/>
          <w:sz w:val="21"/>
          <w:szCs w:val="21"/>
        </w:rPr>
      </w:pPr>
      <w:r w:rsidRPr="005F6943">
        <w:rPr>
          <w:rFonts w:ascii="宋体" w:eastAsia="宋体" w:hAnsi="宋体" w:cs="宋体"/>
          <w:b/>
          <w:sz w:val="21"/>
          <w:szCs w:val="21"/>
        </w:rPr>
        <w:t>阿媆：</w:t>
      </w:r>
      <w:r w:rsidR="00A53F3F" w:rsidRPr="00BA0580">
        <w:rPr>
          <w:rFonts w:ascii="宋体" w:eastAsia="宋体" w:hAnsi="宋体" w:cs="宋体"/>
          <w:sz w:val="21"/>
          <w:szCs w:val="21"/>
        </w:rPr>
        <w:t>会成为一种负担</w:t>
      </w:r>
      <w:r>
        <w:rPr>
          <w:rFonts w:ascii="宋体" w:eastAsia="宋体" w:hAnsi="宋体" w:cs="宋体" w:hint="eastAsia"/>
          <w:sz w:val="21"/>
          <w:szCs w:val="21"/>
        </w:rPr>
        <w:t>。</w:t>
      </w:r>
    </w:p>
    <w:p w:rsidR="000B38B9" w:rsidRPr="00BA0580" w:rsidRDefault="005F6943" w:rsidP="00A65947">
      <w:pPr>
        <w:spacing w:line="360" w:lineRule="auto"/>
        <w:ind w:firstLineChars="200" w:firstLine="422"/>
        <w:jc w:val="both"/>
        <w:rPr>
          <w:rFonts w:ascii="宋体" w:eastAsia="宋体" w:hAnsi="宋体" w:cs="宋体"/>
          <w:sz w:val="21"/>
          <w:szCs w:val="21"/>
        </w:rPr>
      </w:pPr>
      <w:r w:rsidRPr="005F6943">
        <w:rPr>
          <w:rFonts w:ascii="宋体" w:eastAsia="宋体" w:hAnsi="宋体" w:cs="宋体"/>
          <w:b/>
          <w:sz w:val="21"/>
          <w:szCs w:val="21"/>
        </w:rPr>
        <w:lastRenderedPageBreak/>
        <w:t>佳乐：</w:t>
      </w:r>
      <w:r w:rsidR="00A53F3F" w:rsidRPr="00BA0580">
        <w:rPr>
          <w:rFonts w:ascii="宋体" w:eastAsia="宋体" w:hAnsi="宋体" w:cs="宋体"/>
          <w:sz w:val="21"/>
          <w:szCs w:val="21"/>
        </w:rPr>
        <w:t>我早先就像最初的练习者一样，跟着</w:t>
      </w:r>
      <w:r w:rsidR="00D77143">
        <w:rPr>
          <w:rFonts w:ascii="宋体" w:eastAsia="宋体" w:hAnsi="宋体" w:cs="宋体"/>
          <w:sz w:val="21"/>
          <w:szCs w:val="21"/>
        </w:rPr>
        <w:t>瑜伽</w:t>
      </w:r>
      <w:r w:rsidR="00A53F3F" w:rsidRPr="00BA0580">
        <w:rPr>
          <w:rFonts w:ascii="宋体" w:eastAsia="宋体" w:hAnsi="宋体" w:cs="宋体"/>
          <w:sz w:val="21"/>
          <w:szCs w:val="21"/>
        </w:rPr>
        <w:t>老师吸气怎么样</w:t>
      </w:r>
      <w:r>
        <w:rPr>
          <w:rFonts w:ascii="宋体" w:eastAsia="宋体" w:hAnsi="宋体" w:cs="宋体"/>
          <w:sz w:val="21"/>
          <w:szCs w:val="21"/>
        </w:rPr>
        <w:t>，</w:t>
      </w:r>
      <w:r w:rsidR="00A53F3F" w:rsidRPr="00BA0580">
        <w:rPr>
          <w:rFonts w:ascii="宋体" w:eastAsia="宋体" w:hAnsi="宋体" w:cs="宋体"/>
          <w:sz w:val="21"/>
          <w:szCs w:val="21"/>
        </w:rPr>
        <w:t>呼</w:t>
      </w:r>
      <w:r w:rsidR="00C03F70">
        <w:rPr>
          <w:rFonts w:ascii="宋体" w:eastAsia="宋体" w:hAnsi="宋体" w:cs="宋体" w:hint="eastAsia"/>
          <w:sz w:val="21"/>
          <w:szCs w:val="21"/>
        </w:rPr>
        <w:t>气</w:t>
      </w:r>
      <w:r w:rsidR="00A53F3F" w:rsidRPr="00BA0580">
        <w:rPr>
          <w:rFonts w:ascii="宋体" w:eastAsia="宋体" w:hAnsi="宋体" w:cs="宋体"/>
          <w:sz w:val="21"/>
          <w:szCs w:val="21"/>
        </w:rPr>
        <w:t>怎么样</w:t>
      </w:r>
      <w:r>
        <w:rPr>
          <w:rFonts w:ascii="宋体" w:eastAsia="宋体" w:hAnsi="宋体" w:cs="宋体" w:hint="eastAsia"/>
          <w:sz w:val="21"/>
          <w:szCs w:val="21"/>
        </w:rPr>
        <w:t>。</w:t>
      </w:r>
      <w:r w:rsidR="00A53F3F" w:rsidRPr="00BA0580">
        <w:rPr>
          <w:rFonts w:ascii="宋体" w:eastAsia="宋体" w:hAnsi="宋体" w:cs="宋体"/>
          <w:sz w:val="21"/>
          <w:szCs w:val="21"/>
        </w:rPr>
        <w:t>我就赶</w:t>
      </w:r>
      <w:r w:rsidR="00C03F70">
        <w:rPr>
          <w:rFonts w:ascii="宋体" w:eastAsia="宋体" w:hAnsi="宋体" w:cs="宋体" w:hint="eastAsia"/>
          <w:sz w:val="21"/>
          <w:szCs w:val="21"/>
        </w:rPr>
        <w:t>趟</w:t>
      </w:r>
      <w:r w:rsidR="00A53F3F" w:rsidRPr="00BA0580">
        <w:rPr>
          <w:rFonts w:ascii="宋体" w:eastAsia="宋体" w:hAnsi="宋体" w:cs="宋体"/>
          <w:sz w:val="21"/>
          <w:szCs w:val="21"/>
        </w:rPr>
        <w:t>，手臂向上的时候吸气</w:t>
      </w:r>
      <w:r>
        <w:rPr>
          <w:rFonts w:ascii="宋体" w:eastAsia="宋体" w:hAnsi="宋体" w:cs="宋体"/>
          <w:sz w:val="21"/>
          <w:szCs w:val="21"/>
        </w:rPr>
        <w:t>，吐气的时候下，因为从瑜伽入手是这样</w:t>
      </w:r>
      <w:r w:rsidR="00A53F3F" w:rsidRPr="00BA0580">
        <w:rPr>
          <w:rFonts w:ascii="宋体" w:eastAsia="宋体" w:hAnsi="宋体" w:cs="宋体"/>
          <w:sz w:val="21"/>
          <w:szCs w:val="21"/>
        </w:rPr>
        <w:t>的</w:t>
      </w:r>
      <w:r>
        <w:rPr>
          <w:rFonts w:ascii="宋体" w:eastAsia="宋体" w:hAnsi="宋体" w:cs="宋体" w:hint="eastAsia"/>
          <w:sz w:val="21"/>
          <w:szCs w:val="21"/>
        </w:rPr>
        <w:t>。</w:t>
      </w:r>
      <w:r w:rsidR="00A53F3F" w:rsidRPr="00BA0580">
        <w:rPr>
          <w:rFonts w:ascii="宋体" w:eastAsia="宋体" w:hAnsi="宋体" w:cs="宋体"/>
          <w:sz w:val="21"/>
          <w:szCs w:val="21"/>
        </w:rPr>
        <w:t>然后到我进入瑜伽10多年了</w:t>
      </w:r>
      <w:r>
        <w:rPr>
          <w:rFonts w:ascii="宋体" w:eastAsia="宋体" w:hAnsi="宋体" w:cs="宋体"/>
          <w:sz w:val="21"/>
          <w:szCs w:val="21"/>
        </w:rPr>
        <w:t>以后</w:t>
      </w:r>
      <w:r w:rsidR="00A53F3F" w:rsidRPr="00BA0580">
        <w:rPr>
          <w:rFonts w:ascii="宋体" w:eastAsia="宋体" w:hAnsi="宋体" w:cs="宋体"/>
          <w:sz w:val="21"/>
          <w:szCs w:val="21"/>
        </w:rPr>
        <w:t>，</w:t>
      </w:r>
      <w:r>
        <w:rPr>
          <w:rFonts w:ascii="宋体" w:eastAsia="宋体" w:hAnsi="宋体" w:cs="宋体"/>
          <w:sz w:val="21"/>
          <w:szCs w:val="21"/>
        </w:rPr>
        <w:t>那个时候练习比较勤快</w:t>
      </w:r>
      <w:r w:rsidR="00A53F3F" w:rsidRPr="00BA0580">
        <w:rPr>
          <w:rFonts w:ascii="宋体" w:eastAsia="宋体" w:hAnsi="宋体" w:cs="宋体"/>
          <w:sz w:val="21"/>
          <w:szCs w:val="21"/>
        </w:rPr>
        <w:t>，也感觉好像自己的呼吸发生</w:t>
      </w:r>
      <w:r w:rsidR="00C03F70">
        <w:rPr>
          <w:rFonts w:ascii="宋体" w:eastAsia="宋体" w:hAnsi="宋体" w:cs="宋体"/>
          <w:sz w:val="21"/>
          <w:szCs w:val="21"/>
        </w:rPr>
        <w:t>了</w:t>
      </w:r>
      <w:r w:rsidR="00A53F3F" w:rsidRPr="00BA0580">
        <w:rPr>
          <w:rFonts w:ascii="宋体" w:eastAsia="宋体" w:hAnsi="宋体" w:cs="宋体"/>
          <w:sz w:val="21"/>
          <w:szCs w:val="21"/>
        </w:rPr>
        <w:t>一点变化，呼吸</w:t>
      </w:r>
      <w:r w:rsidR="00C03F70">
        <w:rPr>
          <w:rFonts w:ascii="宋体" w:eastAsia="宋体" w:hAnsi="宋体" w:cs="宋体"/>
          <w:sz w:val="21"/>
          <w:szCs w:val="21"/>
        </w:rPr>
        <w:t>时</w:t>
      </w:r>
      <w:r w:rsidR="00A53F3F" w:rsidRPr="00BA0580">
        <w:rPr>
          <w:rFonts w:ascii="宋体" w:eastAsia="宋体" w:hAnsi="宋体" w:cs="宋体"/>
          <w:sz w:val="21"/>
          <w:szCs w:val="21"/>
        </w:rPr>
        <w:t>我感觉到了从原来的胸腔或者腹腔的呼吸，</w:t>
      </w:r>
      <w:r w:rsidR="00C03F70">
        <w:rPr>
          <w:rFonts w:ascii="宋体" w:eastAsia="宋体" w:hAnsi="宋体" w:cs="宋体"/>
          <w:sz w:val="21"/>
          <w:szCs w:val="21"/>
        </w:rPr>
        <w:t>到好像呼吸</w:t>
      </w:r>
      <w:r w:rsidR="00A53F3F" w:rsidRPr="00BA0580">
        <w:rPr>
          <w:rFonts w:ascii="宋体" w:eastAsia="宋体" w:hAnsi="宋体" w:cs="宋体"/>
          <w:sz w:val="21"/>
          <w:szCs w:val="21"/>
        </w:rPr>
        <w:t>蔓延开来</w:t>
      </w:r>
      <w:r w:rsidR="00A65947">
        <w:rPr>
          <w:rFonts w:ascii="宋体" w:eastAsia="宋体" w:hAnsi="宋体" w:cs="宋体"/>
          <w:sz w:val="21"/>
          <w:szCs w:val="21"/>
        </w:rPr>
        <w:t>了</w:t>
      </w:r>
      <w:r w:rsidR="00A65947">
        <w:rPr>
          <w:rFonts w:ascii="宋体" w:eastAsia="宋体" w:hAnsi="宋体" w:cs="宋体" w:hint="eastAsia"/>
          <w:sz w:val="21"/>
          <w:szCs w:val="21"/>
        </w:rPr>
        <w:t>。</w:t>
      </w:r>
      <w:r w:rsidR="00A53F3F" w:rsidRPr="00BA0580">
        <w:rPr>
          <w:rFonts w:ascii="宋体" w:eastAsia="宋体" w:hAnsi="宋体" w:cs="宋体"/>
          <w:sz w:val="21"/>
          <w:szCs w:val="21"/>
        </w:rPr>
        <w:t>像老师你之前说的就是保证像个气球一样的，哪边有憋着就让它鼓起来</w:t>
      </w:r>
      <w:r w:rsidR="008E1010">
        <w:rPr>
          <w:rFonts w:ascii="宋体" w:eastAsia="宋体" w:hAnsi="宋体" w:cs="宋体"/>
          <w:sz w:val="21"/>
          <w:szCs w:val="21"/>
        </w:rPr>
        <w:t>，</w:t>
      </w:r>
      <w:r w:rsidR="007572C3">
        <w:rPr>
          <w:rFonts w:ascii="宋体" w:eastAsia="宋体" w:hAnsi="宋体" w:cs="宋体"/>
          <w:sz w:val="21"/>
          <w:szCs w:val="21"/>
        </w:rPr>
        <w:t>然后</w:t>
      </w:r>
      <w:r w:rsidR="00A53F3F" w:rsidRPr="00BA0580">
        <w:rPr>
          <w:rFonts w:ascii="宋体" w:eastAsia="宋体" w:hAnsi="宋体" w:cs="宋体"/>
          <w:sz w:val="21"/>
          <w:szCs w:val="21"/>
        </w:rPr>
        <w:t>确保它是鼓起来的，是在动的这种状态。我感觉那个时候好像自己的胸</w:t>
      </w:r>
      <w:r w:rsidR="00A65947">
        <w:rPr>
          <w:rFonts w:ascii="宋体" w:eastAsia="宋体" w:hAnsi="宋体" w:cs="宋体"/>
          <w:sz w:val="21"/>
          <w:szCs w:val="21"/>
        </w:rPr>
        <w:t>，</w:t>
      </w:r>
      <w:r w:rsidR="00A53F3F" w:rsidRPr="00BA0580">
        <w:rPr>
          <w:rFonts w:ascii="宋体" w:eastAsia="宋体" w:hAnsi="宋体" w:cs="宋体"/>
          <w:sz w:val="21"/>
          <w:szCs w:val="21"/>
        </w:rPr>
        <w:t>自己的</w:t>
      </w:r>
      <w:r w:rsidR="00A65947">
        <w:rPr>
          <w:rFonts w:ascii="宋体" w:eastAsia="宋体" w:hAnsi="宋体" w:cs="宋体" w:hint="eastAsia"/>
          <w:sz w:val="21"/>
          <w:szCs w:val="21"/>
        </w:rPr>
        <w:t>腹</w:t>
      </w:r>
      <w:r w:rsidR="00A65947">
        <w:rPr>
          <w:rFonts w:ascii="宋体" w:eastAsia="宋体" w:hAnsi="宋体" w:cs="宋体"/>
          <w:sz w:val="21"/>
          <w:szCs w:val="21"/>
        </w:rPr>
        <w:t>，</w:t>
      </w:r>
      <w:r w:rsidR="00A53F3F" w:rsidRPr="00BA0580">
        <w:rPr>
          <w:rFonts w:ascii="宋体" w:eastAsia="宋体" w:hAnsi="宋体" w:cs="宋体"/>
          <w:sz w:val="21"/>
          <w:szCs w:val="21"/>
        </w:rPr>
        <w:t>自己的</w:t>
      </w:r>
      <w:r w:rsidR="00A65947">
        <w:rPr>
          <w:rFonts w:ascii="宋体" w:eastAsia="宋体" w:hAnsi="宋体" w:cs="宋体" w:hint="eastAsia"/>
          <w:sz w:val="21"/>
          <w:szCs w:val="21"/>
        </w:rPr>
        <w:t>躯体</w:t>
      </w:r>
      <w:r w:rsidR="00A53F3F" w:rsidRPr="00BA0580">
        <w:rPr>
          <w:rFonts w:ascii="宋体" w:eastAsia="宋体" w:hAnsi="宋体" w:cs="宋体"/>
          <w:sz w:val="21"/>
          <w:szCs w:val="21"/>
        </w:rPr>
        <w:t>好像都在动了，然后我拿</w:t>
      </w:r>
      <w:r w:rsidR="00B91553">
        <w:rPr>
          <w:rFonts w:ascii="宋体" w:eastAsia="宋体" w:hAnsi="宋体" w:cs="宋体"/>
          <w:sz w:val="21"/>
          <w:szCs w:val="21"/>
        </w:rPr>
        <w:t>这个</w:t>
      </w:r>
      <w:r w:rsidR="00A53F3F" w:rsidRPr="00BA0580">
        <w:rPr>
          <w:rFonts w:ascii="宋体" w:eastAsia="宋体" w:hAnsi="宋体" w:cs="宋体"/>
          <w:sz w:val="21"/>
          <w:szCs w:val="21"/>
        </w:rPr>
        <w:t>去教人发现</w:t>
      </w:r>
      <w:r w:rsidR="00A65947" w:rsidRPr="00BA0580">
        <w:rPr>
          <w:rFonts w:ascii="宋体" w:eastAsia="宋体" w:hAnsi="宋体" w:cs="宋体"/>
          <w:sz w:val="21"/>
          <w:szCs w:val="21"/>
        </w:rPr>
        <w:t>教</w:t>
      </w:r>
      <w:r w:rsidR="00A53F3F" w:rsidRPr="00BA0580">
        <w:rPr>
          <w:rFonts w:ascii="宋体" w:eastAsia="宋体" w:hAnsi="宋体" w:cs="宋体"/>
          <w:sz w:val="21"/>
          <w:szCs w:val="21"/>
        </w:rPr>
        <w:t>不了</w:t>
      </w:r>
      <w:r w:rsidR="00A65947">
        <w:rPr>
          <w:rFonts w:ascii="宋体" w:eastAsia="宋体" w:hAnsi="宋体" w:cs="宋体" w:hint="eastAsia"/>
          <w:sz w:val="21"/>
          <w:szCs w:val="21"/>
        </w:rPr>
        <w:t>。</w:t>
      </w:r>
      <w:r w:rsidR="00A53F3F" w:rsidRPr="00BA0580">
        <w:rPr>
          <w:rFonts w:ascii="宋体" w:eastAsia="宋体" w:hAnsi="宋体" w:cs="宋体"/>
          <w:sz w:val="21"/>
          <w:szCs w:val="21"/>
        </w:rPr>
        <w:t>到后来接触</w:t>
      </w:r>
      <w:r w:rsidR="00A65947">
        <w:rPr>
          <w:rFonts w:ascii="宋体" w:eastAsia="宋体" w:hAnsi="宋体" w:cs="宋体" w:hint="eastAsia"/>
          <w:sz w:val="21"/>
          <w:szCs w:val="21"/>
        </w:rPr>
        <w:t>得明</w:t>
      </w:r>
      <w:r w:rsidR="00A65947">
        <w:rPr>
          <w:rFonts w:ascii="宋体" w:eastAsia="宋体" w:hAnsi="宋体" w:cs="宋体"/>
          <w:sz w:val="21"/>
          <w:szCs w:val="21"/>
        </w:rPr>
        <w:t>比较多了</w:t>
      </w:r>
      <w:r w:rsidR="00A53F3F" w:rsidRPr="00BA0580">
        <w:rPr>
          <w:rFonts w:ascii="宋体" w:eastAsia="宋体" w:hAnsi="宋体" w:cs="宋体"/>
          <w:sz w:val="21"/>
          <w:szCs w:val="21"/>
        </w:rPr>
        <w:t>，知道</w:t>
      </w:r>
      <w:r w:rsidR="00A65947">
        <w:rPr>
          <w:rFonts w:ascii="宋体" w:eastAsia="宋体" w:hAnsi="宋体" w:cs="宋体"/>
          <w:sz w:val="21"/>
          <w:szCs w:val="21"/>
        </w:rPr>
        <w:t>了</w:t>
      </w:r>
      <w:r w:rsidR="00A53F3F" w:rsidRPr="00BA0580">
        <w:rPr>
          <w:rFonts w:ascii="宋体" w:eastAsia="宋体" w:hAnsi="宋体" w:cs="宋体"/>
          <w:sz w:val="21"/>
          <w:szCs w:val="21"/>
        </w:rPr>
        <w:t>从结果上去教会他这个东西是不现实的</w:t>
      </w:r>
      <w:r w:rsidR="00A65947">
        <w:rPr>
          <w:rFonts w:ascii="宋体" w:eastAsia="宋体" w:hAnsi="宋体" w:cs="宋体" w:hint="eastAsia"/>
          <w:sz w:val="21"/>
          <w:szCs w:val="21"/>
        </w:rPr>
        <w:t>。</w:t>
      </w:r>
      <w:r w:rsidR="00A53F3F" w:rsidRPr="00BA0580">
        <w:rPr>
          <w:rFonts w:ascii="宋体" w:eastAsia="宋体" w:hAnsi="宋体" w:cs="宋体"/>
          <w:sz w:val="21"/>
          <w:szCs w:val="21"/>
        </w:rPr>
        <w:t>只有他身体调节好了，他身体ok，他自己就切回到这种最自然的就是像婴儿一样的很完整的一种呼吸的状态。</w:t>
      </w:r>
    </w:p>
    <w:p w:rsidR="000B38B9" w:rsidRPr="008D7C7B" w:rsidRDefault="00B91553" w:rsidP="008D7C7B">
      <w:pPr>
        <w:spacing w:line="360" w:lineRule="auto"/>
        <w:ind w:firstLineChars="200" w:firstLine="422"/>
        <w:jc w:val="both"/>
        <w:rPr>
          <w:rFonts w:ascii="宋体" w:eastAsia="宋体" w:hAnsi="宋体" w:cs="宋体"/>
          <w:b/>
          <w:sz w:val="21"/>
          <w:szCs w:val="21"/>
        </w:rPr>
      </w:pPr>
      <w:r w:rsidRPr="00571FF3">
        <w:rPr>
          <w:rFonts w:ascii="宋体" w:eastAsia="宋体" w:hAnsi="宋体" w:cs="宋体"/>
          <w:b/>
          <w:sz w:val="21"/>
          <w:szCs w:val="21"/>
        </w:rPr>
        <w:t>师：你看很简单，比如</w:t>
      </w:r>
      <w:r w:rsidRPr="00571FF3">
        <w:rPr>
          <w:rFonts w:ascii="宋体" w:eastAsia="宋体" w:hAnsi="宋体" w:cs="宋体" w:hint="eastAsia"/>
          <w:b/>
          <w:sz w:val="21"/>
          <w:szCs w:val="21"/>
        </w:rPr>
        <w:t>胁</w:t>
      </w:r>
      <w:r w:rsidR="00A53F3F" w:rsidRPr="00571FF3">
        <w:rPr>
          <w:rFonts w:ascii="宋体" w:eastAsia="宋体" w:hAnsi="宋体" w:cs="宋体"/>
          <w:b/>
          <w:sz w:val="21"/>
          <w:szCs w:val="21"/>
        </w:rPr>
        <w:t>下堵了</w:t>
      </w:r>
      <w:r w:rsidRPr="00571FF3">
        <w:rPr>
          <w:rFonts w:ascii="宋体" w:eastAsia="宋体" w:hAnsi="宋体" w:cs="宋体" w:hint="eastAsia"/>
          <w:b/>
          <w:sz w:val="21"/>
          <w:szCs w:val="21"/>
        </w:rPr>
        <w:t>，</w:t>
      </w:r>
      <w:r w:rsidR="00A53F3F" w:rsidRPr="00571FF3">
        <w:rPr>
          <w:rFonts w:ascii="宋体" w:eastAsia="宋体" w:hAnsi="宋体" w:cs="宋体"/>
          <w:b/>
          <w:sz w:val="21"/>
          <w:szCs w:val="21"/>
        </w:rPr>
        <w:t>这</w:t>
      </w:r>
      <w:r w:rsidRPr="00571FF3">
        <w:rPr>
          <w:rFonts w:ascii="宋体" w:eastAsia="宋体" w:hAnsi="宋体" w:cs="宋体" w:hint="eastAsia"/>
          <w:b/>
          <w:sz w:val="21"/>
          <w:szCs w:val="21"/>
        </w:rPr>
        <w:t>里</w:t>
      </w:r>
      <w:r w:rsidR="00A53F3F" w:rsidRPr="00571FF3">
        <w:rPr>
          <w:rFonts w:ascii="宋体" w:eastAsia="宋体" w:hAnsi="宋体" w:cs="宋体"/>
          <w:b/>
          <w:sz w:val="21"/>
          <w:szCs w:val="21"/>
        </w:rPr>
        <w:t>堵了之后它没有传导</w:t>
      </w:r>
      <w:r w:rsidR="006203B1" w:rsidRPr="00571FF3">
        <w:rPr>
          <w:rFonts w:ascii="宋体" w:eastAsia="宋体" w:hAnsi="宋体" w:cs="宋体"/>
          <w:b/>
          <w:sz w:val="21"/>
          <w:szCs w:val="21"/>
        </w:rPr>
        <w:t>，这个地方就参与不了你的呼吸了</w:t>
      </w:r>
      <w:r w:rsidR="00A53F3F" w:rsidRPr="00571FF3">
        <w:rPr>
          <w:rFonts w:ascii="宋体" w:eastAsia="宋体" w:hAnsi="宋体" w:cs="宋体"/>
          <w:b/>
          <w:sz w:val="21"/>
          <w:szCs w:val="21"/>
        </w:rPr>
        <w:t>。比如你</w:t>
      </w:r>
      <w:r w:rsidR="00951D19" w:rsidRPr="00571FF3">
        <w:rPr>
          <w:rFonts w:ascii="宋体" w:eastAsia="宋体" w:hAnsi="宋体" w:cs="宋体" w:hint="eastAsia"/>
          <w:b/>
          <w:sz w:val="21"/>
          <w:szCs w:val="21"/>
        </w:rPr>
        <w:t>肚子</w:t>
      </w:r>
      <w:r w:rsidR="00A53F3F" w:rsidRPr="00571FF3">
        <w:rPr>
          <w:rFonts w:ascii="宋体" w:eastAsia="宋体" w:hAnsi="宋体" w:cs="宋体"/>
          <w:b/>
          <w:sz w:val="21"/>
          <w:szCs w:val="21"/>
        </w:rPr>
        <w:t>堵了</w:t>
      </w:r>
      <w:r w:rsidR="00951D19" w:rsidRPr="00571FF3">
        <w:rPr>
          <w:rFonts w:ascii="宋体" w:eastAsia="宋体" w:hAnsi="宋体" w:cs="宋体" w:hint="eastAsia"/>
          <w:b/>
          <w:sz w:val="21"/>
          <w:szCs w:val="21"/>
        </w:rPr>
        <w:t>，它</w:t>
      </w:r>
      <w:r w:rsidR="002409C5" w:rsidRPr="00571FF3">
        <w:rPr>
          <w:rFonts w:ascii="宋体" w:eastAsia="宋体" w:hAnsi="宋体" w:cs="宋体"/>
          <w:b/>
          <w:sz w:val="21"/>
          <w:szCs w:val="21"/>
        </w:rPr>
        <w:t>也不参与呼吸</w:t>
      </w:r>
      <w:r w:rsidR="002409C5" w:rsidRPr="00571FF3">
        <w:rPr>
          <w:rFonts w:ascii="宋体" w:eastAsia="宋体" w:hAnsi="宋体" w:cs="宋体" w:hint="eastAsia"/>
          <w:b/>
          <w:sz w:val="21"/>
          <w:szCs w:val="21"/>
        </w:rPr>
        <w:t>。</w:t>
      </w:r>
      <w:r w:rsidR="002409C5" w:rsidRPr="00571FF3">
        <w:rPr>
          <w:rFonts w:ascii="宋体" w:eastAsia="宋体" w:hAnsi="宋体" w:cs="宋体"/>
          <w:b/>
          <w:sz w:val="21"/>
          <w:szCs w:val="21"/>
        </w:rPr>
        <w:t>你一呼吸</w:t>
      </w:r>
      <w:r w:rsidR="002409C5" w:rsidRPr="00571FF3">
        <w:rPr>
          <w:rFonts w:ascii="宋体" w:eastAsia="宋体" w:hAnsi="宋体" w:cs="宋体" w:hint="eastAsia"/>
          <w:b/>
          <w:sz w:val="21"/>
          <w:szCs w:val="21"/>
        </w:rPr>
        <w:t>，</w:t>
      </w:r>
      <w:r w:rsidR="002409C5" w:rsidRPr="00571FF3">
        <w:rPr>
          <w:rFonts w:ascii="宋体" w:eastAsia="宋体" w:hAnsi="宋体" w:cs="宋体"/>
          <w:b/>
          <w:sz w:val="21"/>
          <w:szCs w:val="21"/>
        </w:rPr>
        <w:t>你</w:t>
      </w:r>
      <w:r w:rsidR="00A53F3F" w:rsidRPr="00571FF3">
        <w:rPr>
          <w:rFonts w:ascii="宋体" w:eastAsia="宋体" w:hAnsi="宋体" w:cs="宋体"/>
          <w:b/>
          <w:sz w:val="21"/>
          <w:szCs w:val="21"/>
        </w:rPr>
        <w:t>里面所有的肌肉都是在联动</w:t>
      </w:r>
      <w:r w:rsidR="002409C5" w:rsidRPr="00571FF3">
        <w:rPr>
          <w:rFonts w:ascii="宋体" w:eastAsia="宋体" w:hAnsi="宋体" w:cs="宋体" w:hint="eastAsia"/>
          <w:b/>
          <w:sz w:val="21"/>
          <w:szCs w:val="21"/>
        </w:rPr>
        <w:t>地</w:t>
      </w:r>
      <w:r w:rsidR="00A53F3F" w:rsidRPr="00571FF3">
        <w:rPr>
          <w:rFonts w:ascii="宋体" w:eastAsia="宋体" w:hAnsi="宋体" w:cs="宋体"/>
          <w:b/>
          <w:sz w:val="21"/>
          <w:szCs w:val="21"/>
        </w:rPr>
        <w:t>干这个</w:t>
      </w:r>
      <w:r w:rsidR="00951D19" w:rsidRPr="00571FF3">
        <w:rPr>
          <w:rFonts w:ascii="宋体" w:eastAsia="宋体" w:hAnsi="宋体" w:cs="宋体" w:hint="eastAsia"/>
          <w:b/>
          <w:sz w:val="21"/>
          <w:szCs w:val="21"/>
        </w:rPr>
        <w:t>，</w:t>
      </w:r>
      <w:r w:rsidR="00A53F3F" w:rsidRPr="00571FF3">
        <w:rPr>
          <w:rFonts w:ascii="宋体" w:eastAsia="宋体" w:hAnsi="宋体" w:cs="宋体"/>
          <w:b/>
          <w:sz w:val="21"/>
          <w:szCs w:val="21"/>
        </w:rPr>
        <w:t>但是</w:t>
      </w:r>
      <w:r w:rsidR="00951D19" w:rsidRPr="00571FF3">
        <w:rPr>
          <w:rFonts w:ascii="宋体" w:eastAsia="宋体" w:hAnsi="宋体" w:cs="宋体"/>
          <w:b/>
          <w:sz w:val="21"/>
          <w:szCs w:val="21"/>
        </w:rPr>
        <w:t>我</w:t>
      </w:r>
      <w:r w:rsidR="00A53F3F" w:rsidRPr="00571FF3">
        <w:rPr>
          <w:rFonts w:ascii="宋体" w:eastAsia="宋体" w:hAnsi="宋体" w:cs="宋体"/>
          <w:b/>
          <w:sz w:val="21"/>
          <w:szCs w:val="21"/>
        </w:rPr>
        <w:t>这就不联动了，</w:t>
      </w:r>
      <w:r w:rsidR="002409C5" w:rsidRPr="00571FF3">
        <w:rPr>
          <w:rFonts w:ascii="宋体" w:eastAsia="宋体" w:hAnsi="宋体" w:cs="宋体"/>
          <w:b/>
          <w:sz w:val="21"/>
          <w:szCs w:val="21"/>
        </w:rPr>
        <w:t>这</w:t>
      </w:r>
      <w:r w:rsidR="00A53F3F" w:rsidRPr="00571FF3">
        <w:rPr>
          <w:rFonts w:ascii="宋体" w:eastAsia="宋体" w:hAnsi="宋体" w:cs="宋体"/>
          <w:b/>
          <w:sz w:val="21"/>
          <w:szCs w:val="21"/>
        </w:rPr>
        <w:t>动</w:t>
      </w:r>
      <w:r w:rsidR="002409C5" w:rsidRPr="00571FF3">
        <w:rPr>
          <w:rFonts w:ascii="宋体" w:eastAsia="宋体" w:hAnsi="宋体" w:cs="宋体" w:hint="eastAsia"/>
          <w:b/>
          <w:sz w:val="21"/>
          <w:szCs w:val="21"/>
        </w:rPr>
        <w:t>它</w:t>
      </w:r>
      <w:r w:rsidR="00A53F3F" w:rsidRPr="00571FF3">
        <w:rPr>
          <w:rFonts w:ascii="宋体" w:eastAsia="宋体" w:hAnsi="宋体" w:cs="宋体"/>
          <w:b/>
          <w:sz w:val="21"/>
          <w:szCs w:val="21"/>
        </w:rPr>
        <w:t>不动</w:t>
      </w:r>
      <w:r w:rsidR="002409C5" w:rsidRPr="00571FF3">
        <w:rPr>
          <w:rFonts w:ascii="宋体" w:eastAsia="宋体" w:hAnsi="宋体" w:cs="宋体" w:hint="eastAsia"/>
          <w:b/>
          <w:sz w:val="21"/>
          <w:szCs w:val="21"/>
        </w:rPr>
        <w:t>。</w:t>
      </w:r>
      <w:r w:rsidR="002409C5" w:rsidRPr="00571FF3">
        <w:rPr>
          <w:rFonts w:ascii="宋体" w:eastAsia="宋体" w:hAnsi="宋体" w:cs="宋体"/>
          <w:b/>
          <w:sz w:val="21"/>
          <w:szCs w:val="21"/>
        </w:rPr>
        <w:t>如果你想通过不断</w:t>
      </w:r>
      <w:r w:rsidR="002409C5" w:rsidRPr="00571FF3">
        <w:rPr>
          <w:rFonts w:ascii="宋体" w:eastAsia="宋体" w:hAnsi="宋体" w:cs="宋体" w:hint="eastAsia"/>
          <w:b/>
          <w:sz w:val="21"/>
          <w:szCs w:val="21"/>
        </w:rPr>
        <w:t>地</w:t>
      </w:r>
      <w:r w:rsidR="00DB7E1C" w:rsidRPr="00571FF3">
        <w:rPr>
          <w:rFonts w:ascii="宋体" w:eastAsia="宋体" w:hAnsi="宋体" w:cs="宋体"/>
          <w:b/>
          <w:sz w:val="21"/>
          <w:szCs w:val="21"/>
        </w:rPr>
        <w:t>呼吸</w:t>
      </w:r>
      <w:r w:rsidR="00A53F3F" w:rsidRPr="00571FF3">
        <w:rPr>
          <w:rFonts w:ascii="宋体" w:eastAsia="宋体" w:hAnsi="宋体" w:cs="宋体"/>
          <w:b/>
          <w:sz w:val="21"/>
          <w:szCs w:val="21"/>
        </w:rPr>
        <w:t>去打开它，那么你就</w:t>
      </w:r>
      <w:r w:rsidR="002409C5" w:rsidRPr="00571FF3">
        <w:rPr>
          <w:rFonts w:ascii="宋体" w:eastAsia="宋体" w:hAnsi="宋体" w:cs="宋体" w:hint="eastAsia"/>
          <w:b/>
          <w:sz w:val="21"/>
          <w:szCs w:val="21"/>
        </w:rPr>
        <w:t>舍本逐末</w:t>
      </w:r>
      <w:r w:rsidR="00A53F3F" w:rsidRPr="00571FF3">
        <w:rPr>
          <w:rFonts w:ascii="宋体" w:eastAsia="宋体" w:hAnsi="宋体" w:cs="宋体"/>
          <w:b/>
          <w:sz w:val="21"/>
          <w:szCs w:val="21"/>
        </w:rPr>
        <w:t>了</w:t>
      </w:r>
      <w:r w:rsidR="002409C5" w:rsidRPr="00571FF3">
        <w:rPr>
          <w:rFonts w:ascii="宋体" w:eastAsia="宋体" w:hAnsi="宋体" w:cs="宋体" w:hint="eastAsia"/>
          <w:b/>
          <w:sz w:val="21"/>
          <w:szCs w:val="21"/>
        </w:rPr>
        <w:t>。</w:t>
      </w:r>
      <w:r w:rsidR="002409C5" w:rsidRPr="00571FF3">
        <w:rPr>
          <w:rFonts w:ascii="宋体" w:eastAsia="宋体" w:hAnsi="宋体" w:cs="宋体"/>
          <w:b/>
          <w:sz w:val="21"/>
          <w:szCs w:val="21"/>
        </w:rPr>
        <w:t>就是</w:t>
      </w:r>
      <w:r w:rsidR="00A53F3F" w:rsidRPr="00571FF3">
        <w:rPr>
          <w:rFonts w:ascii="宋体" w:eastAsia="宋体" w:hAnsi="宋体" w:cs="宋体"/>
          <w:b/>
          <w:sz w:val="21"/>
          <w:szCs w:val="21"/>
        </w:rPr>
        <w:t>如果我们这儿这粘连了</w:t>
      </w:r>
      <w:r w:rsidR="002409C5" w:rsidRPr="00571FF3">
        <w:rPr>
          <w:rFonts w:ascii="宋体" w:eastAsia="宋体" w:hAnsi="宋体" w:cs="宋体" w:hint="eastAsia"/>
          <w:b/>
          <w:sz w:val="21"/>
          <w:szCs w:val="21"/>
        </w:rPr>
        <w:t>，它</w:t>
      </w:r>
      <w:r w:rsidR="00A53F3F" w:rsidRPr="00571FF3">
        <w:rPr>
          <w:rFonts w:ascii="宋体" w:eastAsia="宋体" w:hAnsi="宋体" w:cs="宋体"/>
          <w:b/>
          <w:sz w:val="21"/>
          <w:szCs w:val="21"/>
        </w:rPr>
        <w:t>不参与到呼吸，那么如果你把这拉开了，是不是</w:t>
      </w:r>
      <w:r w:rsidR="002409C5" w:rsidRPr="00571FF3">
        <w:rPr>
          <w:rFonts w:ascii="宋体" w:eastAsia="宋体" w:hAnsi="宋体" w:cs="宋体" w:hint="eastAsia"/>
          <w:b/>
          <w:sz w:val="21"/>
          <w:szCs w:val="21"/>
        </w:rPr>
        <w:t>它</w:t>
      </w:r>
      <w:r w:rsidR="00A53F3F" w:rsidRPr="00571FF3">
        <w:rPr>
          <w:rFonts w:ascii="宋体" w:eastAsia="宋体" w:hAnsi="宋体" w:cs="宋体"/>
          <w:b/>
          <w:sz w:val="21"/>
          <w:szCs w:val="21"/>
        </w:rPr>
        <w:t>又参与了</w:t>
      </w:r>
      <w:r w:rsidR="002409C5" w:rsidRPr="00571FF3">
        <w:rPr>
          <w:rFonts w:ascii="宋体" w:eastAsia="宋体" w:hAnsi="宋体" w:cs="宋体"/>
          <w:b/>
          <w:sz w:val="21"/>
          <w:szCs w:val="21"/>
        </w:rPr>
        <w:t>，</w:t>
      </w:r>
      <w:r w:rsidR="00A53F3F" w:rsidRPr="00571FF3">
        <w:rPr>
          <w:rFonts w:ascii="宋体" w:eastAsia="宋体" w:hAnsi="宋体" w:cs="宋体"/>
          <w:b/>
          <w:sz w:val="21"/>
          <w:szCs w:val="21"/>
        </w:rPr>
        <w:t>这呼吸又正常了</w:t>
      </w:r>
      <w:r w:rsidR="002409C5" w:rsidRPr="00571FF3">
        <w:rPr>
          <w:rFonts w:ascii="宋体" w:eastAsia="宋体" w:hAnsi="宋体" w:cs="宋体" w:hint="eastAsia"/>
          <w:b/>
          <w:sz w:val="21"/>
          <w:szCs w:val="21"/>
        </w:rPr>
        <w:t>。</w:t>
      </w:r>
      <w:r w:rsidR="00A53F3F" w:rsidRPr="00571FF3">
        <w:rPr>
          <w:rFonts w:ascii="宋体" w:eastAsia="宋体" w:hAnsi="宋体" w:cs="宋体"/>
          <w:b/>
          <w:sz w:val="21"/>
          <w:szCs w:val="21"/>
        </w:rPr>
        <w:t>我们现在很多人想通过意识</w:t>
      </w:r>
      <w:r w:rsidR="002409C5" w:rsidRPr="00571FF3">
        <w:rPr>
          <w:rFonts w:ascii="宋体" w:eastAsia="宋体" w:hAnsi="宋体" w:cs="宋体" w:hint="eastAsia"/>
          <w:b/>
          <w:sz w:val="21"/>
          <w:szCs w:val="21"/>
        </w:rPr>
        <w:t>、</w:t>
      </w:r>
      <w:r w:rsidR="00A53F3F" w:rsidRPr="00571FF3">
        <w:rPr>
          <w:rFonts w:ascii="宋体" w:eastAsia="宋体" w:hAnsi="宋体" w:cs="宋体"/>
          <w:b/>
          <w:sz w:val="21"/>
          <w:szCs w:val="21"/>
        </w:rPr>
        <w:t>意念去改变外在</w:t>
      </w:r>
      <w:r w:rsidR="002409C5" w:rsidRPr="00571FF3">
        <w:rPr>
          <w:rFonts w:ascii="宋体" w:eastAsia="宋体" w:hAnsi="宋体" w:cs="宋体" w:hint="eastAsia"/>
          <w:b/>
          <w:sz w:val="21"/>
          <w:szCs w:val="21"/>
        </w:rPr>
        <w:t>。</w:t>
      </w:r>
      <w:r w:rsidR="00A53F3F" w:rsidRPr="00571FF3">
        <w:rPr>
          <w:rFonts w:ascii="宋体" w:eastAsia="宋体" w:hAnsi="宋体" w:cs="宋体"/>
          <w:b/>
          <w:sz w:val="21"/>
          <w:szCs w:val="21"/>
        </w:rPr>
        <w:t>本身你整个的肉身是受意志控制，你整个肉身就是意识的工具，你通过意识控制肉身，通过肉身改变外在，这个是正途</w:t>
      </w:r>
      <w:r w:rsidR="002409C5" w:rsidRPr="00571FF3">
        <w:rPr>
          <w:rFonts w:ascii="宋体" w:eastAsia="宋体" w:hAnsi="宋体" w:cs="宋体" w:hint="eastAsia"/>
          <w:b/>
          <w:sz w:val="21"/>
          <w:szCs w:val="21"/>
        </w:rPr>
        <w:t>。</w:t>
      </w:r>
      <w:r w:rsidR="00571FF3" w:rsidRPr="00571FF3">
        <w:rPr>
          <w:rFonts w:ascii="宋体" w:eastAsia="宋体" w:hAnsi="宋体" w:cs="宋体"/>
          <w:b/>
          <w:sz w:val="21"/>
          <w:szCs w:val="21"/>
        </w:rPr>
        <w:t>如果你想抛弃肉身，直接从意念去改变外在，</w:t>
      </w:r>
      <w:r w:rsidR="00571FF3" w:rsidRPr="00571FF3">
        <w:rPr>
          <w:rFonts w:ascii="宋体" w:eastAsia="宋体" w:hAnsi="宋体" w:cs="宋体" w:hint="eastAsia"/>
          <w:b/>
          <w:sz w:val="21"/>
          <w:szCs w:val="21"/>
        </w:rPr>
        <w:t>这是</w:t>
      </w:r>
      <w:r w:rsidR="00571FF3" w:rsidRPr="00571FF3">
        <w:rPr>
          <w:rFonts w:ascii="宋体" w:eastAsia="宋体" w:hAnsi="宋体" w:cs="宋体"/>
          <w:b/>
          <w:sz w:val="21"/>
          <w:szCs w:val="21"/>
        </w:rPr>
        <w:t>邪途</w:t>
      </w:r>
      <w:r w:rsidR="00571FF3" w:rsidRPr="00571FF3">
        <w:rPr>
          <w:rFonts w:ascii="宋体" w:eastAsia="宋体" w:hAnsi="宋体" w:cs="宋体" w:hint="eastAsia"/>
          <w:b/>
          <w:sz w:val="21"/>
          <w:szCs w:val="21"/>
        </w:rPr>
        <w:t>。</w:t>
      </w:r>
      <w:r w:rsidR="008D7C7B" w:rsidRPr="00FA224A">
        <w:rPr>
          <w:rFonts w:ascii="宋体" w:eastAsia="宋体" w:hAnsi="宋体" w:cs="宋体"/>
          <w:b/>
          <w:sz w:val="21"/>
          <w:szCs w:val="21"/>
        </w:rPr>
        <w:t>不然的话，你何必要</w:t>
      </w:r>
      <w:r w:rsidR="00A53F3F" w:rsidRPr="00FA224A">
        <w:rPr>
          <w:rFonts w:ascii="宋体" w:eastAsia="宋体" w:hAnsi="宋体" w:cs="宋体"/>
          <w:b/>
          <w:sz w:val="21"/>
          <w:szCs w:val="21"/>
        </w:rPr>
        <w:t>产生肉身，你直接用意念发功去干这个干</w:t>
      </w:r>
      <w:r w:rsidR="008D7C7B" w:rsidRPr="00FA224A">
        <w:rPr>
          <w:rFonts w:ascii="宋体" w:eastAsia="宋体" w:hAnsi="宋体" w:cs="宋体"/>
          <w:b/>
          <w:sz w:val="21"/>
          <w:szCs w:val="21"/>
        </w:rPr>
        <w:t>那个</w:t>
      </w:r>
      <w:r w:rsidR="00FA224A" w:rsidRPr="00FA224A">
        <w:rPr>
          <w:rFonts w:ascii="宋体" w:eastAsia="宋体" w:hAnsi="宋体" w:cs="宋体"/>
          <w:b/>
          <w:sz w:val="21"/>
          <w:szCs w:val="21"/>
        </w:rPr>
        <w:t>不就得了</w:t>
      </w:r>
      <w:r w:rsidR="008D7C7B" w:rsidRPr="00FA224A">
        <w:rPr>
          <w:rFonts w:ascii="宋体" w:eastAsia="宋体" w:hAnsi="宋体" w:cs="宋体" w:hint="eastAsia"/>
          <w:b/>
          <w:sz w:val="21"/>
          <w:szCs w:val="21"/>
        </w:rPr>
        <w:t>。</w:t>
      </w:r>
      <w:r w:rsidR="00A53F3F" w:rsidRPr="00FA224A">
        <w:rPr>
          <w:rFonts w:ascii="宋体" w:eastAsia="宋体" w:hAnsi="宋体" w:cs="宋体"/>
          <w:b/>
          <w:sz w:val="21"/>
          <w:szCs w:val="21"/>
        </w:rPr>
        <w:t>整个世界制造的</w:t>
      </w:r>
      <w:r w:rsidR="00FA224A" w:rsidRPr="00FA224A">
        <w:rPr>
          <w:rFonts w:ascii="宋体" w:eastAsia="宋体" w:hAnsi="宋体" w:cs="宋体"/>
          <w:b/>
          <w:sz w:val="21"/>
          <w:szCs w:val="21"/>
        </w:rPr>
        <w:t>，就是</w:t>
      </w:r>
      <w:r w:rsidR="00A53F3F" w:rsidRPr="00FA224A">
        <w:rPr>
          <w:rFonts w:ascii="宋体" w:eastAsia="宋体" w:hAnsi="宋体" w:cs="宋体"/>
          <w:b/>
          <w:sz w:val="21"/>
          <w:szCs w:val="21"/>
        </w:rPr>
        <w:t>你的意念装在你肉体里，它就是一个驾驶员</w:t>
      </w:r>
      <w:r w:rsidR="008D7C7B" w:rsidRPr="00FA224A">
        <w:rPr>
          <w:rFonts w:ascii="宋体" w:eastAsia="宋体" w:hAnsi="宋体" w:cs="宋体" w:hint="eastAsia"/>
          <w:b/>
          <w:sz w:val="21"/>
          <w:szCs w:val="21"/>
        </w:rPr>
        <w:t>，</w:t>
      </w:r>
      <w:r w:rsidR="00A53F3F" w:rsidRPr="00FA224A">
        <w:rPr>
          <w:rFonts w:ascii="宋体" w:eastAsia="宋体" w:hAnsi="宋体" w:cs="宋体"/>
          <w:b/>
          <w:sz w:val="21"/>
          <w:szCs w:val="21"/>
        </w:rPr>
        <w:t>驾驶你肉体这个车</w:t>
      </w:r>
      <w:r w:rsidR="008D7C7B" w:rsidRPr="00FA224A">
        <w:rPr>
          <w:rFonts w:ascii="宋体" w:eastAsia="宋体" w:hAnsi="宋体" w:cs="宋体" w:hint="eastAsia"/>
          <w:b/>
          <w:sz w:val="21"/>
          <w:szCs w:val="21"/>
        </w:rPr>
        <w:t>，</w:t>
      </w:r>
      <w:r w:rsidR="00A53F3F" w:rsidRPr="00FA224A">
        <w:rPr>
          <w:rFonts w:ascii="宋体" w:eastAsia="宋体" w:hAnsi="宋体" w:cs="宋体"/>
          <w:b/>
          <w:sz w:val="21"/>
          <w:szCs w:val="21"/>
        </w:rPr>
        <w:t>你去开挖掘机，你去修路</w:t>
      </w:r>
      <w:r w:rsidR="00FA224A" w:rsidRPr="00FA224A">
        <w:rPr>
          <w:rFonts w:ascii="宋体" w:eastAsia="宋体" w:hAnsi="宋体" w:cs="宋体"/>
          <w:b/>
          <w:sz w:val="21"/>
          <w:szCs w:val="21"/>
        </w:rPr>
        <w:t>，</w:t>
      </w:r>
      <w:r w:rsidR="00A53F3F" w:rsidRPr="00FA224A">
        <w:rPr>
          <w:rFonts w:ascii="宋体" w:eastAsia="宋体" w:hAnsi="宋体" w:cs="宋体"/>
          <w:b/>
          <w:sz w:val="21"/>
          <w:szCs w:val="21"/>
        </w:rPr>
        <w:t>干这个干</w:t>
      </w:r>
      <w:r w:rsidR="00FA224A" w:rsidRPr="00FA224A">
        <w:rPr>
          <w:rFonts w:ascii="宋体" w:eastAsia="宋体" w:hAnsi="宋体" w:cs="宋体"/>
          <w:b/>
          <w:sz w:val="21"/>
          <w:szCs w:val="21"/>
        </w:rPr>
        <w:t>那个</w:t>
      </w:r>
      <w:r w:rsidR="00A53F3F" w:rsidRPr="00FA224A">
        <w:rPr>
          <w:rFonts w:ascii="宋体" w:eastAsia="宋体" w:hAnsi="宋体" w:cs="宋体"/>
          <w:b/>
          <w:sz w:val="21"/>
          <w:szCs w:val="21"/>
        </w:rPr>
        <w:t>。同样的</w:t>
      </w:r>
      <w:r w:rsidR="00FA224A" w:rsidRPr="00FA224A">
        <w:rPr>
          <w:rFonts w:ascii="宋体" w:eastAsia="宋体" w:hAnsi="宋体" w:cs="宋体" w:hint="eastAsia"/>
          <w:b/>
          <w:sz w:val="21"/>
          <w:szCs w:val="21"/>
        </w:rPr>
        <w:t>，</w:t>
      </w:r>
      <w:r w:rsidR="00A53F3F" w:rsidRPr="00FA224A">
        <w:rPr>
          <w:rFonts w:ascii="宋体" w:eastAsia="宋体" w:hAnsi="宋体" w:cs="宋体"/>
          <w:b/>
          <w:sz w:val="21"/>
          <w:szCs w:val="21"/>
        </w:rPr>
        <w:t>你不要通过这样的呼吸去改善粘连，其实</w:t>
      </w:r>
      <w:r w:rsidR="00FA224A" w:rsidRPr="00FA224A">
        <w:rPr>
          <w:rFonts w:ascii="宋体" w:eastAsia="宋体" w:hAnsi="宋体" w:cs="宋体"/>
          <w:b/>
          <w:sz w:val="21"/>
          <w:szCs w:val="21"/>
        </w:rPr>
        <w:t>解开</w:t>
      </w:r>
      <w:r w:rsidR="00A53F3F" w:rsidRPr="00FA224A">
        <w:rPr>
          <w:rFonts w:ascii="宋体" w:eastAsia="宋体" w:hAnsi="宋体" w:cs="宋体"/>
          <w:b/>
          <w:sz w:val="21"/>
          <w:szCs w:val="21"/>
        </w:rPr>
        <w:t>粘连的办法非常简单有效</w:t>
      </w:r>
      <w:r w:rsidR="00FA224A" w:rsidRPr="00FA224A">
        <w:rPr>
          <w:rFonts w:ascii="宋体" w:eastAsia="宋体" w:hAnsi="宋体" w:cs="宋体"/>
          <w:b/>
          <w:sz w:val="21"/>
          <w:szCs w:val="21"/>
        </w:rPr>
        <w:t>，你</w:t>
      </w:r>
      <w:r w:rsidR="00A53F3F" w:rsidRPr="00FA224A">
        <w:rPr>
          <w:rFonts w:ascii="宋体" w:eastAsia="宋体" w:hAnsi="宋体" w:cs="宋体"/>
          <w:b/>
          <w:sz w:val="21"/>
          <w:szCs w:val="21"/>
        </w:rPr>
        <w:t>把</w:t>
      </w:r>
      <w:r w:rsidR="00036B66">
        <w:rPr>
          <w:rFonts w:ascii="宋体" w:eastAsia="宋体" w:hAnsi="宋体" w:cs="宋体" w:hint="eastAsia"/>
          <w:b/>
          <w:sz w:val="21"/>
          <w:szCs w:val="21"/>
        </w:rPr>
        <w:t>这</w:t>
      </w:r>
      <w:r w:rsidR="00FA224A" w:rsidRPr="00FA224A">
        <w:rPr>
          <w:rFonts w:ascii="宋体" w:eastAsia="宋体" w:hAnsi="宋体" w:cs="宋体" w:hint="eastAsia"/>
          <w:b/>
          <w:sz w:val="21"/>
          <w:szCs w:val="21"/>
        </w:rPr>
        <w:t>地方</w:t>
      </w:r>
      <w:r w:rsidR="00FA224A" w:rsidRPr="00FA224A">
        <w:rPr>
          <w:rFonts w:ascii="宋体" w:eastAsia="宋体" w:hAnsi="宋体" w:cs="宋体"/>
          <w:b/>
          <w:sz w:val="21"/>
          <w:szCs w:val="21"/>
        </w:rPr>
        <w:t>拉开，</w:t>
      </w:r>
      <w:r w:rsidR="00FA224A" w:rsidRPr="00FA224A">
        <w:rPr>
          <w:rFonts w:ascii="宋体" w:eastAsia="宋体" w:hAnsi="宋体" w:cs="宋体" w:hint="eastAsia"/>
          <w:b/>
          <w:sz w:val="21"/>
          <w:szCs w:val="21"/>
        </w:rPr>
        <w:t>真气</w:t>
      </w:r>
      <w:r w:rsidR="00FA224A" w:rsidRPr="00FA224A">
        <w:rPr>
          <w:rFonts w:ascii="宋体" w:eastAsia="宋体" w:hAnsi="宋体" w:cs="宋体"/>
          <w:b/>
          <w:sz w:val="21"/>
          <w:szCs w:val="21"/>
        </w:rPr>
        <w:t>一</w:t>
      </w:r>
      <w:r w:rsidR="00A53F3F" w:rsidRPr="00FA224A">
        <w:rPr>
          <w:rFonts w:ascii="宋体" w:eastAsia="宋体" w:hAnsi="宋体" w:cs="宋体"/>
          <w:b/>
          <w:sz w:val="21"/>
          <w:szCs w:val="21"/>
        </w:rPr>
        <w:t>过来</w:t>
      </w:r>
      <w:r w:rsidR="00FA224A" w:rsidRPr="00FA224A">
        <w:rPr>
          <w:rFonts w:ascii="宋体" w:eastAsia="宋体" w:hAnsi="宋体" w:cs="宋体"/>
          <w:b/>
          <w:sz w:val="21"/>
          <w:szCs w:val="21"/>
        </w:rPr>
        <w:t>，就可以改善</w:t>
      </w:r>
      <w:r w:rsidR="00A53F3F" w:rsidRPr="00FA224A">
        <w:rPr>
          <w:rFonts w:ascii="宋体" w:eastAsia="宋体" w:hAnsi="宋体" w:cs="宋体"/>
          <w:b/>
          <w:sz w:val="21"/>
          <w:szCs w:val="21"/>
        </w:rPr>
        <w:t>。</w:t>
      </w:r>
    </w:p>
    <w:p w:rsidR="000B38B9" w:rsidRPr="00BA0580" w:rsidRDefault="008D7C7B" w:rsidP="00BE6335">
      <w:pPr>
        <w:spacing w:line="360" w:lineRule="auto"/>
        <w:ind w:firstLineChars="200" w:firstLine="422"/>
        <w:jc w:val="both"/>
        <w:rPr>
          <w:rFonts w:ascii="宋体" w:eastAsia="宋体" w:hAnsi="宋体" w:cs="宋体"/>
          <w:sz w:val="21"/>
          <w:szCs w:val="21"/>
        </w:rPr>
      </w:pPr>
      <w:r w:rsidRPr="00BE6335">
        <w:rPr>
          <w:rFonts w:ascii="宋体" w:eastAsia="宋体" w:hAnsi="宋体" w:cs="宋体"/>
          <w:b/>
          <w:sz w:val="21"/>
          <w:szCs w:val="21"/>
        </w:rPr>
        <w:t>佳乐：</w:t>
      </w:r>
      <w:r w:rsidR="00A53F3F" w:rsidRPr="00BA0580">
        <w:rPr>
          <w:rFonts w:ascii="宋体" w:eastAsia="宋体" w:hAnsi="宋体" w:cs="宋体"/>
          <w:sz w:val="21"/>
          <w:szCs w:val="21"/>
        </w:rPr>
        <w:t>我之前也会接触一些普拉提的训练，</w:t>
      </w:r>
      <w:r w:rsidR="00184EBA">
        <w:rPr>
          <w:rFonts w:ascii="宋体" w:eastAsia="宋体" w:hAnsi="宋体" w:cs="宋体"/>
          <w:sz w:val="21"/>
          <w:szCs w:val="21"/>
        </w:rPr>
        <w:t>因为</w:t>
      </w:r>
      <w:r w:rsidR="00A53F3F" w:rsidRPr="00BA0580">
        <w:rPr>
          <w:rFonts w:ascii="宋体" w:eastAsia="宋体" w:hAnsi="宋体" w:cs="宋体"/>
          <w:sz w:val="21"/>
          <w:szCs w:val="21"/>
        </w:rPr>
        <w:t>我</w:t>
      </w:r>
      <w:r w:rsidR="00184EBA" w:rsidRPr="00BA0580">
        <w:rPr>
          <w:rFonts w:ascii="宋体" w:eastAsia="宋体" w:hAnsi="宋体" w:cs="宋体"/>
          <w:sz w:val="21"/>
          <w:szCs w:val="21"/>
        </w:rPr>
        <w:t>练</w:t>
      </w:r>
      <w:r w:rsidR="00A53F3F" w:rsidRPr="00BA0580">
        <w:rPr>
          <w:rFonts w:ascii="宋体" w:eastAsia="宋体" w:hAnsi="宋体" w:cs="宋体"/>
          <w:sz w:val="21"/>
          <w:szCs w:val="21"/>
        </w:rPr>
        <w:t>瑜伽</w:t>
      </w:r>
      <w:r w:rsidR="00184EBA">
        <w:rPr>
          <w:rFonts w:ascii="宋体" w:eastAsia="宋体" w:hAnsi="宋体" w:cs="宋体"/>
          <w:sz w:val="21"/>
          <w:szCs w:val="21"/>
        </w:rPr>
        <w:t>，</w:t>
      </w:r>
      <w:r w:rsidR="00184EBA" w:rsidRPr="00BA0580">
        <w:rPr>
          <w:rFonts w:ascii="宋体" w:eastAsia="宋体" w:hAnsi="宋体" w:cs="宋体"/>
          <w:sz w:val="21"/>
          <w:szCs w:val="21"/>
        </w:rPr>
        <w:t>练着练着</w:t>
      </w:r>
      <w:r w:rsidR="00A53F3F" w:rsidRPr="00BA0580">
        <w:rPr>
          <w:rFonts w:ascii="宋体" w:eastAsia="宋体" w:hAnsi="宋体" w:cs="宋体"/>
          <w:sz w:val="21"/>
          <w:szCs w:val="21"/>
        </w:rPr>
        <w:t>之后发现</w:t>
      </w:r>
      <w:r w:rsidR="00184EBA" w:rsidRPr="00BA0580">
        <w:rPr>
          <w:rFonts w:ascii="宋体" w:eastAsia="宋体" w:hAnsi="宋体" w:cs="宋体"/>
          <w:sz w:val="21"/>
          <w:szCs w:val="21"/>
        </w:rPr>
        <w:t>普拉提</w:t>
      </w:r>
      <w:r w:rsidR="00A53F3F" w:rsidRPr="00BA0580">
        <w:rPr>
          <w:rFonts w:ascii="宋体" w:eastAsia="宋体" w:hAnsi="宋体" w:cs="宋体"/>
          <w:sz w:val="21"/>
          <w:szCs w:val="21"/>
        </w:rPr>
        <w:t>特别好</w:t>
      </w:r>
      <w:r w:rsidR="0039631D">
        <w:rPr>
          <w:rFonts w:ascii="宋体" w:eastAsia="宋体" w:hAnsi="宋体" w:cs="宋体" w:hint="eastAsia"/>
          <w:sz w:val="21"/>
          <w:szCs w:val="21"/>
        </w:rPr>
        <w:t>。我</w:t>
      </w:r>
      <w:r w:rsidR="00A53F3F" w:rsidRPr="00BA0580">
        <w:rPr>
          <w:rFonts w:ascii="宋体" w:eastAsia="宋体" w:hAnsi="宋体" w:cs="宋体"/>
          <w:sz w:val="21"/>
          <w:szCs w:val="21"/>
        </w:rPr>
        <w:t>17</w:t>
      </w:r>
      <w:r w:rsidR="003F3469">
        <w:rPr>
          <w:rFonts w:ascii="宋体" w:eastAsia="宋体" w:hAnsi="宋体" w:cs="宋体" w:hint="eastAsia"/>
          <w:sz w:val="21"/>
          <w:szCs w:val="21"/>
        </w:rPr>
        <w:t>、</w:t>
      </w:r>
      <w:r w:rsidR="00A53F3F" w:rsidRPr="00BA0580">
        <w:rPr>
          <w:rFonts w:ascii="宋体" w:eastAsia="宋体" w:hAnsi="宋体" w:cs="宋体"/>
          <w:sz w:val="21"/>
          <w:szCs w:val="21"/>
        </w:rPr>
        <w:t>18年以瑜伽为主，到19年</w:t>
      </w:r>
      <w:r w:rsidR="003F3469">
        <w:rPr>
          <w:rFonts w:ascii="宋体" w:eastAsia="宋体" w:hAnsi="宋体" w:cs="宋体"/>
          <w:sz w:val="21"/>
          <w:szCs w:val="21"/>
        </w:rPr>
        <w:t>我的</w:t>
      </w:r>
      <w:r w:rsidR="00A53F3F" w:rsidRPr="00BA0580">
        <w:rPr>
          <w:rFonts w:ascii="宋体" w:eastAsia="宋体" w:hAnsi="宋体" w:cs="宋体"/>
          <w:sz w:val="21"/>
          <w:szCs w:val="21"/>
        </w:rPr>
        <w:t>练习</w:t>
      </w:r>
      <w:r w:rsidR="009358F1">
        <w:rPr>
          <w:rFonts w:ascii="宋体" w:eastAsia="宋体" w:hAnsi="宋体" w:cs="宋体" w:hint="eastAsia"/>
          <w:sz w:val="21"/>
          <w:szCs w:val="21"/>
        </w:rPr>
        <w:t>和</w:t>
      </w:r>
      <w:r w:rsidR="00A53F3F" w:rsidRPr="00BA0580">
        <w:rPr>
          <w:rFonts w:ascii="宋体" w:eastAsia="宋体" w:hAnsi="宋体" w:cs="宋体"/>
          <w:sz w:val="21"/>
          <w:szCs w:val="21"/>
        </w:rPr>
        <w:t>教学都以</w:t>
      </w:r>
      <w:r w:rsidR="0039631D" w:rsidRPr="00BA0580">
        <w:rPr>
          <w:rFonts w:ascii="宋体" w:eastAsia="宋体" w:hAnsi="宋体" w:cs="宋体"/>
          <w:sz w:val="21"/>
          <w:szCs w:val="21"/>
        </w:rPr>
        <w:t>普拉提</w:t>
      </w:r>
      <w:r w:rsidR="00A53F3F" w:rsidRPr="00BA0580">
        <w:rPr>
          <w:rFonts w:ascii="宋体" w:eastAsia="宋体" w:hAnsi="宋体" w:cs="宋体"/>
          <w:sz w:val="21"/>
          <w:szCs w:val="21"/>
        </w:rPr>
        <w:t>为主了。</w:t>
      </w:r>
    </w:p>
    <w:p w:rsidR="000B38B9" w:rsidRPr="00BA0580" w:rsidRDefault="00A53F3F" w:rsidP="00CD6FB4">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我</w:t>
      </w:r>
      <w:r w:rsidR="003F3469">
        <w:rPr>
          <w:rFonts w:ascii="宋体" w:eastAsia="宋体" w:hAnsi="宋体" w:cs="宋体"/>
          <w:sz w:val="21"/>
          <w:szCs w:val="21"/>
        </w:rPr>
        <w:t>先</w:t>
      </w:r>
      <w:r w:rsidRPr="00BA0580">
        <w:rPr>
          <w:rFonts w:ascii="宋体" w:eastAsia="宋体" w:hAnsi="宋体" w:cs="宋体"/>
          <w:sz w:val="21"/>
          <w:szCs w:val="21"/>
        </w:rPr>
        <w:t>介绍一下普拉提，普拉提的创始人叫约瑟夫普拉提，是德国</w:t>
      </w:r>
      <w:r w:rsidR="003F3469">
        <w:rPr>
          <w:rFonts w:ascii="宋体" w:eastAsia="宋体" w:hAnsi="宋体" w:cs="宋体" w:hint="eastAsia"/>
          <w:sz w:val="21"/>
          <w:szCs w:val="21"/>
        </w:rPr>
        <w:t>人</w:t>
      </w:r>
      <w:r w:rsidR="00E4610E">
        <w:rPr>
          <w:rFonts w:ascii="宋体" w:eastAsia="宋体" w:hAnsi="宋体" w:cs="宋体"/>
          <w:sz w:val="21"/>
          <w:szCs w:val="21"/>
        </w:rPr>
        <w:t>，他</w:t>
      </w:r>
      <w:r w:rsidRPr="00BA0580">
        <w:rPr>
          <w:rFonts w:ascii="宋体" w:eastAsia="宋体" w:hAnsi="宋体" w:cs="宋体"/>
          <w:sz w:val="21"/>
          <w:szCs w:val="21"/>
        </w:rPr>
        <w:t>父亲是体育方面的</w:t>
      </w:r>
      <w:r w:rsidR="00E4610E">
        <w:rPr>
          <w:rFonts w:ascii="宋体" w:eastAsia="宋体" w:hAnsi="宋体" w:cs="宋体"/>
          <w:sz w:val="21"/>
          <w:szCs w:val="21"/>
        </w:rPr>
        <w:t>从业者</w:t>
      </w:r>
      <w:r w:rsidRPr="00BA0580">
        <w:rPr>
          <w:rFonts w:ascii="宋体" w:eastAsia="宋体" w:hAnsi="宋体" w:cs="宋体"/>
          <w:sz w:val="21"/>
          <w:szCs w:val="21"/>
        </w:rPr>
        <w:t>，然后他母亲是自然治疗师</w:t>
      </w:r>
      <w:r w:rsidR="00E4610E">
        <w:rPr>
          <w:rFonts w:ascii="宋体" w:eastAsia="宋体" w:hAnsi="宋体" w:cs="宋体" w:hint="eastAsia"/>
          <w:sz w:val="21"/>
          <w:szCs w:val="21"/>
        </w:rPr>
        <w:t>。</w:t>
      </w:r>
      <w:r w:rsidRPr="00BA0580">
        <w:rPr>
          <w:rFonts w:ascii="宋体" w:eastAsia="宋体" w:hAnsi="宋体" w:cs="宋体"/>
          <w:sz w:val="21"/>
          <w:szCs w:val="21"/>
        </w:rPr>
        <w:t>所以</w:t>
      </w:r>
      <w:r w:rsidR="00E33DAA">
        <w:rPr>
          <w:rFonts w:ascii="宋体" w:eastAsia="宋体" w:hAnsi="宋体" w:cs="宋体"/>
          <w:sz w:val="21"/>
          <w:szCs w:val="21"/>
        </w:rPr>
        <w:t>他父母</w:t>
      </w:r>
      <w:r w:rsidRPr="00BA0580">
        <w:rPr>
          <w:rFonts w:ascii="宋体" w:eastAsia="宋体" w:hAnsi="宋体" w:cs="宋体"/>
          <w:sz w:val="21"/>
          <w:szCs w:val="21"/>
        </w:rPr>
        <w:t>从身体</w:t>
      </w:r>
      <w:r w:rsidR="00C945A5">
        <w:rPr>
          <w:rFonts w:ascii="宋体" w:eastAsia="宋体" w:hAnsi="宋体" w:cs="宋体"/>
          <w:sz w:val="21"/>
          <w:szCs w:val="21"/>
        </w:rPr>
        <w:t>、</w:t>
      </w:r>
      <w:r w:rsidRPr="00BA0580">
        <w:rPr>
          <w:rFonts w:ascii="宋体" w:eastAsia="宋体" w:hAnsi="宋体" w:cs="宋体"/>
          <w:sz w:val="21"/>
          <w:szCs w:val="21"/>
        </w:rPr>
        <w:t>心灵上给</w:t>
      </w:r>
      <w:r w:rsidR="00C945A5">
        <w:rPr>
          <w:rFonts w:ascii="宋体" w:eastAsia="宋体" w:hAnsi="宋体" w:cs="宋体"/>
          <w:sz w:val="21"/>
          <w:szCs w:val="21"/>
        </w:rPr>
        <w:t>了</w:t>
      </w:r>
      <w:r w:rsidRPr="00BA0580">
        <w:rPr>
          <w:rFonts w:ascii="宋体" w:eastAsia="宋体" w:hAnsi="宋体" w:cs="宋体"/>
          <w:sz w:val="21"/>
          <w:szCs w:val="21"/>
        </w:rPr>
        <w:t>他一个很好的</w:t>
      </w:r>
      <w:r w:rsidR="00E6223C">
        <w:rPr>
          <w:rFonts w:ascii="宋体" w:eastAsia="宋体" w:hAnsi="宋体" w:cs="宋体"/>
          <w:sz w:val="21"/>
          <w:szCs w:val="21"/>
        </w:rPr>
        <w:t>教育</w:t>
      </w:r>
      <w:r w:rsidRPr="00BA0580">
        <w:rPr>
          <w:rFonts w:ascii="宋体" w:eastAsia="宋体" w:hAnsi="宋体" w:cs="宋体"/>
          <w:sz w:val="21"/>
          <w:szCs w:val="21"/>
        </w:rPr>
        <w:t>基础</w:t>
      </w:r>
      <w:r w:rsidR="00C309C6">
        <w:rPr>
          <w:rFonts w:ascii="宋体" w:eastAsia="宋体" w:hAnsi="宋体" w:cs="宋体" w:hint="eastAsia"/>
          <w:sz w:val="21"/>
          <w:szCs w:val="21"/>
        </w:rPr>
        <w:t>。</w:t>
      </w:r>
      <w:r w:rsidRPr="00BA0580">
        <w:rPr>
          <w:rFonts w:ascii="宋体" w:eastAsia="宋体" w:hAnsi="宋体" w:cs="宋体"/>
          <w:sz w:val="21"/>
          <w:szCs w:val="21"/>
        </w:rPr>
        <w:t>他从小体弱多病，后来他就</w:t>
      </w:r>
      <w:r w:rsidR="008C7B7B" w:rsidRPr="00BA0580">
        <w:rPr>
          <w:rFonts w:ascii="宋体" w:eastAsia="宋体" w:hAnsi="宋体" w:cs="宋体"/>
          <w:sz w:val="21"/>
          <w:szCs w:val="21"/>
        </w:rPr>
        <w:t>练</w:t>
      </w:r>
      <w:r w:rsidR="00C945A5">
        <w:rPr>
          <w:rFonts w:ascii="宋体" w:eastAsia="宋体" w:hAnsi="宋体" w:cs="宋体"/>
          <w:sz w:val="21"/>
          <w:szCs w:val="21"/>
        </w:rPr>
        <w:t>瑜伽或者</w:t>
      </w:r>
      <w:r w:rsidR="008C7B7B">
        <w:rPr>
          <w:rFonts w:ascii="宋体" w:eastAsia="宋体" w:hAnsi="宋体" w:cs="宋体"/>
          <w:sz w:val="21"/>
          <w:szCs w:val="21"/>
        </w:rPr>
        <w:t>古印度古希腊的那些传统功法</w:t>
      </w:r>
      <w:r w:rsidRPr="00BA0580">
        <w:rPr>
          <w:rFonts w:ascii="宋体" w:eastAsia="宋体" w:hAnsi="宋体" w:cs="宋体"/>
          <w:sz w:val="21"/>
          <w:szCs w:val="21"/>
        </w:rPr>
        <w:t>，然后把自己练得很好，后来滑雪</w:t>
      </w:r>
      <w:r w:rsidR="00891D72">
        <w:rPr>
          <w:rFonts w:ascii="宋体" w:eastAsia="宋体" w:hAnsi="宋体" w:cs="宋体"/>
          <w:sz w:val="21"/>
          <w:szCs w:val="21"/>
        </w:rPr>
        <w:t>、</w:t>
      </w:r>
      <w:r w:rsidRPr="00BA0580">
        <w:rPr>
          <w:rFonts w:ascii="宋体" w:eastAsia="宋体" w:hAnsi="宋体" w:cs="宋体"/>
          <w:sz w:val="21"/>
          <w:szCs w:val="21"/>
        </w:rPr>
        <w:t>摔跤各方面都练</w:t>
      </w:r>
      <w:r w:rsidR="00891D72">
        <w:rPr>
          <w:rFonts w:ascii="宋体" w:eastAsia="宋体" w:hAnsi="宋体" w:cs="宋体" w:hint="eastAsia"/>
          <w:sz w:val="21"/>
          <w:szCs w:val="21"/>
        </w:rPr>
        <w:t>得</w:t>
      </w:r>
      <w:r w:rsidRPr="00BA0580">
        <w:rPr>
          <w:rFonts w:ascii="宋体" w:eastAsia="宋体" w:hAnsi="宋体" w:cs="宋体"/>
          <w:sz w:val="21"/>
          <w:szCs w:val="21"/>
        </w:rPr>
        <w:t>体格非常棒。</w:t>
      </w:r>
    </w:p>
    <w:p w:rsidR="00023BE7" w:rsidRDefault="00A53F3F" w:rsidP="00D07A91">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到一战的时候，他</w:t>
      </w:r>
      <w:r w:rsidR="00891D72">
        <w:rPr>
          <w:rFonts w:ascii="宋体" w:eastAsia="宋体" w:hAnsi="宋体" w:cs="宋体"/>
          <w:sz w:val="21"/>
          <w:szCs w:val="21"/>
        </w:rPr>
        <w:t>被拘禁到英国</w:t>
      </w:r>
      <w:r w:rsidR="00800D1D">
        <w:rPr>
          <w:rFonts w:ascii="宋体" w:eastAsia="宋体" w:hAnsi="宋体" w:cs="宋体"/>
          <w:sz w:val="21"/>
          <w:szCs w:val="21"/>
        </w:rPr>
        <w:t>一年，</w:t>
      </w:r>
      <w:r w:rsidRPr="00BA0580">
        <w:rPr>
          <w:rFonts w:ascii="宋体" w:eastAsia="宋体" w:hAnsi="宋体" w:cs="宋体"/>
          <w:sz w:val="21"/>
          <w:szCs w:val="21"/>
        </w:rPr>
        <w:t>被集中关押</w:t>
      </w:r>
      <w:r w:rsidR="00D07A91">
        <w:rPr>
          <w:rFonts w:ascii="宋体" w:eastAsia="宋体" w:hAnsi="宋体" w:cs="宋体"/>
          <w:sz w:val="21"/>
          <w:szCs w:val="21"/>
        </w:rPr>
        <w:t>起来</w:t>
      </w:r>
      <w:r w:rsidR="00D07A91">
        <w:rPr>
          <w:rFonts w:ascii="宋体" w:eastAsia="宋体" w:hAnsi="宋体" w:cs="宋体" w:hint="eastAsia"/>
          <w:sz w:val="21"/>
          <w:szCs w:val="21"/>
        </w:rPr>
        <w:t>。</w:t>
      </w:r>
      <w:r w:rsidR="00800D1D">
        <w:rPr>
          <w:rFonts w:ascii="宋体" w:eastAsia="宋体" w:hAnsi="宋体" w:cs="宋体" w:hint="eastAsia"/>
          <w:sz w:val="21"/>
          <w:szCs w:val="21"/>
        </w:rPr>
        <w:t>但</w:t>
      </w:r>
      <w:r w:rsidRPr="00BA0580">
        <w:rPr>
          <w:rFonts w:ascii="宋体" w:eastAsia="宋体" w:hAnsi="宋体" w:cs="宋体"/>
          <w:sz w:val="21"/>
          <w:szCs w:val="21"/>
        </w:rPr>
        <w:t>他心态比较好，</w:t>
      </w:r>
      <w:r w:rsidR="00D07A91">
        <w:rPr>
          <w:rFonts w:ascii="宋体" w:eastAsia="宋体" w:hAnsi="宋体" w:cs="宋体"/>
          <w:sz w:val="21"/>
          <w:szCs w:val="21"/>
        </w:rPr>
        <w:t>在</w:t>
      </w:r>
      <w:r w:rsidR="00D14913">
        <w:rPr>
          <w:rFonts w:ascii="宋体" w:eastAsia="宋体" w:hAnsi="宋体" w:cs="宋体"/>
          <w:sz w:val="21"/>
          <w:szCs w:val="21"/>
        </w:rPr>
        <w:t>被</w:t>
      </w:r>
      <w:r w:rsidRPr="00BA0580">
        <w:rPr>
          <w:rFonts w:ascii="宋体" w:eastAsia="宋体" w:hAnsi="宋体" w:cs="宋体"/>
          <w:sz w:val="21"/>
          <w:szCs w:val="21"/>
        </w:rPr>
        <w:t>关押的过程中，他带着</w:t>
      </w:r>
      <w:r w:rsidR="00D07A91">
        <w:rPr>
          <w:rFonts w:ascii="宋体" w:eastAsia="宋体" w:hAnsi="宋体" w:cs="宋体"/>
          <w:sz w:val="21"/>
          <w:szCs w:val="21"/>
        </w:rPr>
        <w:t>周围的伙伴一起</w:t>
      </w:r>
      <w:r w:rsidRPr="00BA0580">
        <w:rPr>
          <w:rFonts w:ascii="宋体" w:eastAsia="宋体" w:hAnsi="宋体" w:cs="宋体"/>
          <w:sz w:val="21"/>
          <w:szCs w:val="21"/>
        </w:rPr>
        <w:t>锻炼，当时英国爆发了一个大流感，然后这部分跟他系统训练的人都没事，所以就把</w:t>
      </w:r>
      <w:r w:rsidR="00D14913">
        <w:rPr>
          <w:rFonts w:ascii="宋体" w:eastAsia="宋体" w:hAnsi="宋体" w:cs="宋体" w:hint="eastAsia"/>
          <w:sz w:val="21"/>
          <w:szCs w:val="21"/>
        </w:rPr>
        <w:t>他</w:t>
      </w:r>
      <w:r w:rsidRPr="00BA0580">
        <w:rPr>
          <w:rFonts w:ascii="宋体" w:eastAsia="宋体" w:hAnsi="宋体" w:cs="宋体"/>
          <w:sz w:val="21"/>
          <w:szCs w:val="21"/>
        </w:rPr>
        <w:t>传</w:t>
      </w:r>
      <w:r w:rsidR="00D14913">
        <w:rPr>
          <w:rFonts w:ascii="宋体" w:eastAsia="宋体" w:hAnsi="宋体" w:cs="宋体" w:hint="eastAsia"/>
          <w:sz w:val="21"/>
          <w:szCs w:val="21"/>
        </w:rPr>
        <w:t>得</w:t>
      </w:r>
      <w:r w:rsidR="00D14913">
        <w:rPr>
          <w:rFonts w:ascii="宋体" w:eastAsia="宋体" w:hAnsi="宋体" w:cs="宋体"/>
          <w:sz w:val="21"/>
          <w:szCs w:val="21"/>
        </w:rPr>
        <w:t>很神，</w:t>
      </w:r>
      <w:r w:rsidRPr="00BA0580">
        <w:rPr>
          <w:rFonts w:ascii="宋体" w:eastAsia="宋体" w:hAnsi="宋体" w:cs="宋体"/>
          <w:sz w:val="21"/>
          <w:szCs w:val="21"/>
        </w:rPr>
        <w:t>说这个人很厉害，他的练习方法多么好</w:t>
      </w:r>
      <w:r w:rsidR="00023BE7">
        <w:rPr>
          <w:rFonts w:ascii="宋体" w:eastAsia="宋体" w:hAnsi="宋体" w:cs="宋体" w:hint="eastAsia"/>
          <w:sz w:val="21"/>
          <w:szCs w:val="21"/>
        </w:rPr>
        <w:t>。</w:t>
      </w:r>
    </w:p>
    <w:p w:rsidR="002178A0" w:rsidRDefault="00A53F3F" w:rsidP="00C17A66">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普拉提和瑜伽不一样，瑜伽是印度过来的</w:t>
      </w:r>
      <w:r w:rsidR="00023BE7">
        <w:rPr>
          <w:rFonts w:ascii="宋体" w:eastAsia="宋体" w:hAnsi="宋体" w:cs="宋体" w:hint="eastAsia"/>
          <w:sz w:val="21"/>
          <w:szCs w:val="21"/>
        </w:rPr>
        <w:t>，</w:t>
      </w:r>
      <w:r w:rsidR="00800D1D">
        <w:rPr>
          <w:rFonts w:ascii="宋体" w:eastAsia="宋体" w:hAnsi="宋体" w:cs="宋体" w:hint="eastAsia"/>
          <w:sz w:val="21"/>
          <w:szCs w:val="21"/>
        </w:rPr>
        <w:t>是</w:t>
      </w:r>
      <w:r w:rsidRPr="00BA0580">
        <w:rPr>
          <w:rFonts w:ascii="宋体" w:eastAsia="宋体" w:hAnsi="宋体" w:cs="宋体"/>
          <w:sz w:val="21"/>
          <w:szCs w:val="21"/>
        </w:rPr>
        <w:t>几千年前</w:t>
      </w:r>
      <w:r w:rsidR="00023BE7">
        <w:rPr>
          <w:rFonts w:ascii="宋体" w:eastAsia="宋体" w:hAnsi="宋体" w:cs="宋体" w:hint="eastAsia"/>
          <w:sz w:val="21"/>
          <w:szCs w:val="21"/>
        </w:rPr>
        <w:t>的</w:t>
      </w:r>
      <w:r w:rsidRPr="00BA0580">
        <w:rPr>
          <w:rFonts w:ascii="宋体" w:eastAsia="宋体" w:hAnsi="宋体" w:cs="宋体"/>
          <w:sz w:val="21"/>
          <w:szCs w:val="21"/>
        </w:rPr>
        <w:t>古</w:t>
      </w:r>
      <w:r w:rsidR="00023BE7">
        <w:rPr>
          <w:rFonts w:ascii="宋体" w:eastAsia="宋体" w:hAnsi="宋体" w:cs="宋体" w:hint="eastAsia"/>
          <w:sz w:val="21"/>
          <w:szCs w:val="21"/>
        </w:rPr>
        <w:t>瑜伽术</w:t>
      </w:r>
      <w:r w:rsidRPr="00BA0580">
        <w:rPr>
          <w:rFonts w:ascii="宋体" w:eastAsia="宋体" w:hAnsi="宋体" w:cs="宋体"/>
          <w:sz w:val="21"/>
          <w:szCs w:val="21"/>
        </w:rPr>
        <w:t>传下来的</w:t>
      </w:r>
      <w:r w:rsidR="00023BE7">
        <w:rPr>
          <w:rFonts w:ascii="宋体" w:eastAsia="宋体" w:hAnsi="宋体" w:cs="宋体"/>
          <w:sz w:val="21"/>
          <w:szCs w:val="21"/>
        </w:rPr>
        <w:t>，</w:t>
      </w:r>
      <w:r w:rsidRPr="00BA0580">
        <w:rPr>
          <w:rFonts w:ascii="宋体" w:eastAsia="宋体" w:hAnsi="宋体" w:cs="宋体"/>
          <w:sz w:val="21"/>
          <w:szCs w:val="21"/>
        </w:rPr>
        <w:t>时间比较悠久</w:t>
      </w:r>
      <w:r w:rsidR="00023BE7">
        <w:rPr>
          <w:rFonts w:ascii="宋体" w:eastAsia="宋体" w:hAnsi="宋体" w:cs="宋体" w:hint="eastAsia"/>
          <w:sz w:val="21"/>
          <w:szCs w:val="21"/>
        </w:rPr>
        <w:t>。而</w:t>
      </w:r>
      <w:r w:rsidRPr="00BA0580">
        <w:rPr>
          <w:rFonts w:ascii="宋体" w:eastAsia="宋体" w:hAnsi="宋体" w:cs="宋体"/>
          <w:sz w:val="21"/>
          <w:szCs w:val="21"/>
        </w:rPr>
        <w:t>普拉提是一八</w:t>
      </w:r>
      <w:r w:rsidR="00023BE7">
        <w:rPr>
          <w:rFonts w:ascii="宋体" w:eastAsia="宋体" w:hAnsi="宋体" w:cs="宋体" w:hint="eastAsia"/>
          <w:sz w:val="21"/>
          <w:szCs w:val="21"/>
        </w:rPr>
        <w:t>八</w:t>
      </w:r>
      <w:r w:rsidRPr="00BA0580">
        <w:rPr>
          <w:rFonts w:ascii="宋体" w:eastAsia="宋体" w:hAnsi="宋体" w:cs="宋体"/>
          <w:sz w:val="21"/>
          <w:szCs w:val="21"/>
        </w:rPr>
        <w:t>几年的时候，约瑟夫</w:t>
      </w:r>
      <w:r w:rsidR="00023BE7">
        <w:rPr>
          <w:rFonts w:ascii="宋体" w:eastAsia="宋体" w:hAnsi="宋体" w:cs="宋体"/>
          <w:sz w:val="21"/>
          <w:szCs w:val="21"/>
        </w:rPr>
        <w:t>把</w:t>
      </w:r>
      <w:r w:rsidRPr="00BA0580">
        <w:rPr>
          <w:rFonts w:ascii="宋体" w:eastAsia="宋体" w:hAnsi="宋体" w:cs="宋体"/>
          <w:sz w:val="21"/>
          <w:szCs w:val="21"/>
        </w:rPr>
        <w:t>各种</w:t>
      </w:r>
      <w:r w:rsidR="00023BE7">
        <w:rPr>
          <w:rFonts w:ascii="宋体" w:eastAsia="宋体" w:hAnsi="宋体" w:cs="宋体"/>
          <w:sz w:val="21"/>
          <w:szCs w:val="21"/>
        </w:rPr>
        <w:t>运动疗法</w:t>
      </w:r>
      <w:r w:rsidRPr="00BA0580">
        <w:rPr>
          <w:rFonts w:ascii="宋体" w:eastAsia="宋体" w:hAnsi="宋体" w:cs="宋体"/>
          <w:sz w:val="21"/>
          <w:szCs w:val="21"/>
        </w:rPr>
        <w:t>整合到一起</w:t>
      </w:r>
      <w:r w:rsidR="00023BE7">
        <w:rPr>
          <w:rFonts w:ascii="宋体" w:eastAsia="宋体" w:hAnsi="宋体" w:cs="宋体"/>
          <w:sz w:val="21"/>
          <w:szCs w:val="21"/>
        </w:rPr>
        <w:t>，学了很多东西</w:t>
      </w:r>
      <w:r w:rsidRPr="00BA0580">
        <w:rPr>
          <w:rFonts w:ascii="宋体" w:eastAsia="宋体" w:hAnsi="宋体" w:cs="宋体"/>
          <w:sz w:val="21"/>
          <w:szCs w:val="21"/>
        </w:rPr>
        <w:t>包括瑜伽，然后</w:t>
      </w:r>
      <w:r w:rsidR="00023BE7">
        <w:rPr>
          <w:rFonts w:ascii="宋体" w:eastAsia="宋体" w:hAnsi="宋体" w:cs="宋体" w:hint="eastAsia"/>
          <w:sz w:val="21"/>
          <w:szCs w:val="21"/>
        </w:rPr>
        <w:t>总结</w:t>
      </w:r>
      <w:r w:rsidRPr="00BA0580">
        <w:rPr>
          <w:rFonts w:ascii="宋体" w:eastAsia="宋体" w:hAnsi="宋体" w:cs="宋体"/>
          <w:sz w:val="21"/>
          <w:szCs w:val="21"/>
        </w:rPr>
        <w:t>自己练的</w:t>
      </w:r>
      <w:r w:rsidR="00023BE7">
        <w:rPr>
          <w:rFonts w:ascii="宋体" w:eastAsia="宋体" w:hAnsi="宋体" w:cs="宋体" w:hint="eastAsia"/>
          <w:sz w:val="21"/>
          <w:szCs w:val="21"/>
        </w:rPr>
        <w:t>效果</w:t>
      </w:r>
      <w:r w:rsidR="00023BE7">
        <w:rPr>
          <w:rFonts w:ascii="宋体" w:eastAsia="宋体" w:hAnsi="宋体" w:cs="宋体"/>
          <w:sz w:val="21"/>
          <w:szCs w:val="21"/>
        </w:rPr>
        <w:t>和</w:t>
      </w:r>
      <w:r w:rsidRPr="00BA0580">
        <w:rPr>
          <w:rFonts w:ascii="宋体" w:eastAsia="宋体" w:hAnsi="宋体" w:cs="宋体"/>
          <w:sz w:val="21"/>
          <w:szCs w:val="21"/>
        </w:rPr>
        <w:t>自己的理念，创立了一种训练的体系</w:t>
      </w:r>
      <w:r w:rsidR="00C17A66">
        <w:rPr>
          <w:rFonts w:ascii="宋体" w:eastAsia="宋体" w:hAnsi="宋体" w:cs="宋体" w:hint="eastAsia"/>
          <w:sz w:val="21"/>
          <w:szCs w:val="21"/>
        </w:rPr>
        <w:t>。</w:t>
      </w:r>
      <w:r w:rsidRPr="00BA0580">
        <w:rPr>
          <w:rFonts w:ascii="宋体" w:eastAsia="宋体" w:hAnsi="宋体" w:cs="宋体"/>
          <w:sz w:val="21"/>
          <w:szCs w:val="21"/>
        </w:rPr>
        <w:t>刚开始</w:t>
      </w:r>
      <w:r w:rsidR="00C17A66">
        <w:rPr>
          <w:rFonts w:ascii="宋体" w:eastAsia="宋体" w:hAnsi="宋体" w:cs="宋体"/>
          <w:sz w:val="21"/>
          <w:szCs w:val="21"/>
        </w:rPr>
        <w:t>他也没有讲法</w:t>
      </w:r>
      <w:r w:rsidR="002178A0">
        <w:rPr>
          <w:rFonts w:ascii="宋体" w:eastAsia="宋体" w:hAnsi="宋体" w:cs="宋体"/>
          <w:sz w:val="21"/>
          <w:szCs w:val="21"/>
        </w:rPr>
        <w:t>、</w:t>
      </w:r>
      <w:r w:rsidR="00C17A66">
        <w:rPr>
          <w:rFonts w:ascii="宋体" w:eastAsia="宋体" w:hAnsi="宋体" w:cs="宋体"/>
          <w:sz w:val="21"/>
          <w:szCs w:val="21"/>
        </w:rPr>
        <w:t>门</w:t>
      </w:r>
      <w:r w:rsidR="00C17A66">
        <w:rPr>
          <w:rFonts w:ascii="宋体" w:eastAsia="宋体" w:hAnsi="宋体" w:cs="宋体"/>
          <w:sz w:val="21"/>
          <w:szCs w:val="21"/>
        </w:rPr>
        <w:lastRenderedPageBreak/>
        <w:t>派，就带着这帮人</w:t>
      </w:r>
      <w:r w:rsidRPr="00BA0580">
        <w:rPr>
          <w:rFonts w:ascii="宋体" w:eastAsia="宋体" w:hAnsi="宋体" w:cs="宋体"/>
          <w:sz w:val="21"/>
          <w:szCs w:val="21"/>
        </w:rPr>
        <w:t>练</w:t>
      </w:r>
      <w:r w:rsidR="00042A04">
        <w:rPr>
          <w:rFonts w:ascii="宋体" w:eastAsia="宋体" w:hAnsi="宋体" w:cs="宋体" w:hint="eastAsia"/>
          <w:sz w:val="21"/>
          <w:szCs w:val="21"/>
        </w:rPr>
        <w:t>，</w:t>
      </w:r>
      <w:r w:rsidRPr="00BA0580">
        <w:rPr>
          <w:rFonts w:ascii="宋体" w:eastAsia="宋体" w:hAnsi="宋体" w:cs="宋体"/>
          <w:sz w:val="21"/>
          <w:szCs w:val="21"/>
        </w:rPr>
        <w:t>之后躲过</w:t>
      </w:r>
      <w:r w:rsidR="004B6617">
        <w:rPr>
          <w:rFonts w:ascii="宋体" w:eastAsia="宋体" w:hAnsi="宋体" w:cs="宋体"/>
          <w:sz w:val="21"/>
          <w:szCs w:val="21"/>
        </w:rPr>
        <w:t>了</w:t>
      </w:r>
      <w:r w:rsidRPr="00BA0580">
        <w:rPr>
          <w:rFonts w:ascii="宋体" w:eastAsia="宋体" w:hAnsi="宋体" w:cs="宋体"/>
          <w:sz w:val="21"/>
          <w:szCs w:val="21"/>
        </w:rPr>
        <w:t>大流感，然后就有</w:t>
      </w:r>
      <w:r w:rsidR="004B6617">
        <w:rPr>
          <w:rFonts w:ascii="宋体" w:eastAsia="宋体" w:hAnsi="宋体" w:cs="宋体"/>
          <w:sz w:val="21"/>
          <w:szCs w:val="21"/>
        </w:rPr>
        <w:t>了</w:t>
      </w:r>
      <w:r w:rsidRPr="00BA0580">
        <w:rPr>
          <w:rFonts w:ascii="宋体" w:eastAsia="宋体" w:hAnsi="宋体" w:cs="宋体"/>
          <w:sz w:val="21"/>
          <w:szCs w:val="21"/>
        </w:rPr>
        <w:t>一个厉害的事迹。后来他出来之后搬到美国，开了一个健身工作室，从一个点开始，</w:t>
      </w:r>
      <w:r w:rsidR="004B7AE1">
        <w:rPr>
          <w:rFonts w:ascii="宋体" w:eastAsia="宋体" w:hAnsi="宋体" w:cs="宋体"/>
          <w:sz w:val="21"/>
          <w:szCs w:val="21"/>
        </w:rPr>
        <w:t>然后慢慢</w:t>
      </w:r>
      <w:r w:rsidRPr="00BA0580">
        <w:rPr>
          <w:rFonts w:ascii="宋体" w:eastAsia="宋体" w:hAnsi="宋体" w:cs="宋体"/>
          <w:sz w:val="21"/>
          <w:szCs w:val="21"/>
        </w:rPr>
        <w:t>普及开来了。</w:t>
      </w:r>
    </w:p>
    <w:p w:rsidR="00926E1A" w:rsidRDefault="00A53F3F" w:rsidP="002178A0">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普拉提</w:t>
      </w:r>
      <w:r w:rsidR="002178A0">
        <w:rPr>
          <w:rFonts w:ascii="宋体" w:eastAsia="宋体" w:hAnsi="宋体" w:cs="宋体"/>
          <w:sz w:val="21"/>
          <w:szCs w:val="21"/>
        </w:rPr>
        <w:t>有些动作看似是像瑜伽的动作，但是</w:t>
      </w:r>
      <w:r w:rsidRPr="00BA0580">
        <w:rPr>
          <w:rFonts w:ascii="宋体" w:eastAsia="宋体" w:hAnsi="宋体" w:cs="宋体"/>
          <w:sz w:val="21"/>
          <w:szCs w:val="21"/>
        </w:rPr>
        <w:t>教导的方法是不一样的。普拉提主要是练习核心的一些</w:t>
      </w:r>
      <w:r w:rsidR="0054650F">
        <w:rPr>
          <w:rFonts w:ascii="宋体" w:eastAsia="宋体" w:hAnsi="宋体" w:cs="宋体" w:hint="eastAsia"/>
          <w:sz w:val="21"/>
          <w:szCs w:val="21"/>
        </w:rPr>
        <w:t>肌</w:t>
      </w:r>
      <w:r w:rsidRPr="00BA0580">
        <w:rPr>
          <w:rFonts w:ascii="宋体" w:eastAsia="宋体" w:hAnsi="宋体" w:cs="宋体"/>
          <w:sz w:val="21"/>
          <w:szCs w:val="21"/>
        </w:rPr>
        <w:t>群，他会针对于这个</w:t>
      </w:r>
      <w:r w:rsidR="009B419E">
        <w:rPr>
          <w:rFonts w:ascii="宋体" w:eastAsia="宋体" w:hAnsi="宋体" w:cs="宋体" w:hint="eastAsia"/>
          <w:sz w:val="21"/>
          <w:szCs w:val="21"/>
        </w:rPr>
        <w:t>框框</w:t>
      </w:r>
      <w:r w:rsidR="009B419E">
        <w:rPr>
          <w:rFonts w:ascii="宋体" w:eastAsia="宋体" w:hAnsi="宋体" w:cs="宋体"/>
          <w:sz w:val="21"/>
          <w:szCs w:val="21"/>
        </w:rPr>
        <w:t>，我们讲的四</w:t>
      </w:r>
      <w:r w:rsidR="009B419E">
        <w:rPr>
          <w:rFonts w:ascii="宋体" w:eastAsia="宋体" w:hAnsi="宋体" w:cs="宋体" w:hint="eastAsia"/>
          <w:sz w:val="21"/>
          <w:szCs w:val="21"/>
        </w:rPr>
        <w:t>关</w:t>
      </w:r>
      <w:r w:rsidRPr="00BA0580">
        <w:rPr>
          <w:rFonts w:ascii="宋体" w:eastAsia="宋体" w:hAnsi="宋体" w:cs="宋体"/>
          <w:sz w:val="21"/>
          <w:szCs w:val="21"/>
        </w:rPr>
        <w:t>里面，它重点</w:t>
      </w:r>
      <w:r w:rsidR="009B419E" w:rsidRPr="00BA0580">
        <w:rPr>
          <w:rFonts w:ascii="宋体" w:eastAsia="宋体" w:hAnsi="宋体" w:cs="宋体"/>
          <w:sz w:val="21"/>
          <w:szCs w:val="21"/>
        </w:rPr>
        <w:t>会</w:t>
      </w:r>
      <w:r w:rsidRPr="00BA0580">
        <w:rPr>
          <w:rFonts w:ascii="宋体" w:eastAsia="宋体" w:hAnsi="宋体" w:cs="宋体"/>
          <w:sz w:val="21"/>
          <w:szCs w:val="21"/>
        </w:rPr>
        <w:t>是胸腹，尤其是</w:t>
      </w:r>
      <w:r w:rsidR="009B419E">
        <w:rPr>
          <w:rFonts w:ascii="宋体" w:eastAsia="宋体" w:hAnsi="宋体" w:cs="宋体"/>
          <w:sz w:val="21"/>
          <w:szCs w:val="21"/>
        </w:rPr>
        <w:t>腹，</w:t>
      </w:r>
      <w:r w:rsidR="009B419E">
        <w:rPr>
          <w:rFonts w:ascii="宋体" w:eastAsia="宋体" w:hAnsi="宋体" w:cs="宋体" w:hint="eastAsia"/>
          <w:sz w:val="21"/>
          <w:szCs w:val="21"/>
        </w:rPr>
        <w:t>腹核</w:t>
      </w:r>
      <w:r w:rsidRPr="00BA0580">
        <w:rPr>
          <w:rFonts w:ascii="宋体" w:eastAsia="宋体" w:hAnsi="宋体" w:cs="宋体"/>
          <w:sz w:val="21"/>
          <w:szCs w:val="21"/>
        </w:rPr>
        <w:t>心，然后胸</w:t>
      </w:r>
      <w:r w:rsidR="00D50A0B">
        <w:rPr>
          <w:rFonts w:ascii="宋体" w:eastAsia="宋体" w:hAnsi="宋体" w:cs="宋体"/>
          <w:sz w:val="21"/>
          <w:szCs w:val="21"/>
        </w:rPr>
        <w:t>、</w:t>
      </w:r>
      <w:r w:rsidRPr="00BA0580">
        <w:rPr>
          <w:rFonts w:ascii="宋体" w:eastAsia="宋体" w:hAnsi="宋体" w:cs="宋体"/>
          <w:sz w:val="21"/>
          <w:szCs w:val="21"/>
        </w:rPr>
        <w:t>肩</w:t>
      </w:r>
      <w:r w:rsidR="00D50A0B">
        <w:rPr>
          <w:rFonts w:ascii="宋体" w:eastAsia="宋体" w:hAnsi="宋体" w:cs="宋体"/>
          <w:sz w:val="21"/>
          <w:szCs w:val="21"/>
        </w:rPr>
        <w:t>、</w:t>
      </w:r>
      <w:r w:rsidRPr="00BA0580">
        <w:rPr>
          <w:rFonts w:ascii="宋体" w:eastAsia="宋体" w:hAnsi="宋体" w:cs="宋体"/>
          <w:sz w:val="21"/>
          <w:szCs w:val="21"/>
        </w:rPr>
        <w:t>背</w:t>
      </w:r>
      <w:r w:rsidR="00D50A0B">
        <w:rPr>
          <w:rFonts w:ascii="宋体" w:eastAsia="宋体" w:hAnsi="宋体" w:cs="宋体" w:hint="eastAsia"/>
          <w:sz w:val="21"/>
          <w:szCs w:val="21"/>
        </w:rPr>
        <w:t>、</w:t>
      </w:r>
      <w:r w:rsidR="00D50A0B">
        <w:rPr>
          <w:rFonts w:ascii="宋体" w:eastAsia="宋体" w:hAnsi="宋体" w:cs="宋体"/>
          <w:sz w:val="21"/>
          <w:szCs w:val="21"/>
        </w:rPr>
        <w:t>腰、臀</w:t>
      </w:r>
      <w:r w:rsidRPr="00BA0580">
        <w:rPr>
          <w:rFonts w:ascii="宋体" w:eastAsia="宋体" w:hAnsi="宋体" w:cs="宋体"/>
          <w:sz w:val="21"/>
          <w:szCs w:val="21"/>
        </w:rPr>
        <w:t>，这个地方想象成一个</w:t>
      </w:r>
      <w:r w:rsidR="00D50A0B">
        <w:rPr>
          <w:rFonts w:ascii="宋体" w:eastAsia="宋体" w:hAnsi="宋体" w:cs="宋体" w:hint="eastAsia"/>
          <w:sz w:val="21"/>
          <w:szCs w:val="21"/>
        </w:rPr>
        <w:t>四</w:t>
      </w:r>
      <w:r w:rsidRPr="00BA0580">
        <w:rPr>
          <w:rFonts w:ascii="宋体" w:eastAsia="宋体" w:hAnsi="宋体" w:cs="宋体"/>
          <w:sz w:val="21"/>
          <w:szCs w:val="21"/>
        </w:rPr>
        <w:t>方盒子，中间穿个轴，然后轴稳定，所以做动作的时候，比如做个上</w:t>
      </w:r>
      <w:r w:rsidR="00D50A0B">
        <w:rPr>
          <w:rFonts w:ascii="宋体" w:eastAsia="宋体" w:hAnsi="宋体" w:cs="宋体" w:hint="eastAsia"/>
          <w:sz w:val="21"/>
          <w:szCs w:val="21"/>
        </w:rPr>
        <w:t>举</w:t>
      </w:r>
      <w:r w:rsidR="00122BEE">
        <w:rPr>
          <w:rFonts w:ascii="宋体" w:eastAsia="宋体" w:hAnsi="宋体" w:cs="宋体"/>
          <w:sz w:val="21"/>
          <w:szCs w:val="21"/>
        </w:rPr>
        <w:t>时</w:t>
      </w:r>
      <w:r w:rsidR="00D50A0B">
        <w:rPr>
          <w:rFonts w:ascii="宋体" w:eastAsia="宋体" w:hAnsi="宋体" w:cs="宋体"/>
          <w:sz w:val="21"/>
          <w:szCs w:val="21"/>
        </w:rPr>
        <w:t>，</w:t>
      </w:r>
      <w:r w:rsidRPr="00BA0580">
        <w:rPr>
          <w:rFonts w:ascii="宋体" w:eastAsia="宋体" w:hAnsi="宋体" w:cs="宋体"/>
          <w:sz w:val="21"/>
          <w:szCs w:val="21"/>
        </w:rPr>
        <w:t>这个地方是要非常稳定</w:t>
      </w:r>
      <w:r w:rsidR="00D50A0B">
        <w:rPr>
          <w:rFonts w:ascii="宋体" w:eastAsia="宋体" w:hAnsi="宋体" w:cs="宋体" w:hint="eastAsia"/>
          <w:sz w:val="21"/>
          <w:szCs w:val="21"/>
        </w:rPr>
        <w:t>的</w:t>
      </w:r>
      <w:r w:rsidRPr="00BA0580">
        <w:rPr>
          <w:rFonts w:ascii="宋体" w:eastAsia="宋体" w:hAnsi="宋体" w:cs="宋体"/>
          <w:sz w:val="21"/>
          <w:szCs w:val="21"/>
        </w:rPr>
        <w:t>，然后会配合呼吸</w:t>
      </w:r>
      <w:r w:rsidR="00D50A0B">
        <w:rPr>
          <w:rFonts w:ascii="宋体" w:eastAsia="宋体" w:hAnsi="宋体" w:cs="宋体" w:hint="eastAsia"/>
          <w:sz w:val="21"/>
          <w:szCs w:val="21"/>
        </w:rPr>
        <w:t>。</w:t>
      </w:r>
      <w:r w:rsidRPr="00BA0580">
        <w:rPr>
          <w:rFonts w:ascii="宋体" w:eastAsia="宋体" w:hAnsi="宋体" w:cs="宋体"/>
          <w:sz w:val="21"/>
          <w:szCs w:val="21"/>
        </w:rPr>
        <w:t>有几大原则，第一是核心要非常稳，做很多动作的时候稳定</w:t>
      </w:r>
      <w:r w:rsidR="000C1462">
        <w:rPr>
          <w:rFonts w:ascii="宋体" w:eastAsia="宋体" w:hAnsi="宋体" w:cs="宋体" w:hint="eastAsia"/>
          <w:sz w:val="21"/>
          <w:szCs w:val="21"/>
        </w:rPr>
        <w:t>。</w:t>
      </w:r>
      <w:r w:rsidRPr="00BA0580">
        <w:rPr>
          <w:rFonts w:ascii="宋体" w:eastAsia="宋体" w:hAnsi="宋体" w:cs="宋体"/>
          <w:sz w:val="21"/>
          <w:szCs w:val="21"/>
        </w:rPr>
        <w:t>第二个就是配合呼吸，做动作的</w:t>
      </w:r>
      <w:r w:rsidR="000C1462">
        <w:rPr>
          <w:rFonts w:ascii="宋体" w:eastAsia="宋体" w:hAnsi="宋体" w:cs="宋体"/>
          <w:sz w:val="21"/>
          <w:szCs w:val="21"/>
        </w:rPr>
        <w:t>时候</w:t>
      </w:r>
      <w:r w:rsidRPr="00BA0580">
        <w:rPr>
          <w:rFonts w:ascii="宋体" w:eastAsia="宋体" w:hAnsi="宋体" w:cs="宋体"/>
          <w:sz w:val="21"/>
          <w:szCs w:val="21"/>
        </w:rPr>
        <w:t>吐气</w:t>
      </w:r>
      <w:r w:rsidR="000C1462">
        <w:rPr>
          <w:rFonts w:ascii="宋体" w:eastAsia="宋体" w:hAnsi="宋体" w:cs="宋体" w:hint="eastAsia"/>
          <w:sz w:val="21"/>
          <w:szCs w:val="21"/>
        </w:rPr>
        <w:t>。</w:t>
      </w:r>
    </w:p>
    <w:p w:rsidR="000B38B9" w:rsidRPr="00BA0580" w:rsidRDefault="00926E1A" w:rsidP="007E5E43">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约瑟夫</w:t>
      </w:r>
      <w:r w:rsidR="00A53F3F" w:rsidRPr="00BA0580">
        <w:rPr>
          <w:rFonts w:ascii="宋体" w:eastAsia="宋体" w:hAnsi="宋体" w:cs="宋体"/>
          <w:sz w:val="21"/>
          <w:szCs w:val="21"/>
        </w:rPr>
        <w:t>到美国教学之后，很多年之后</w:t>
      </w:r>
      <w:r>
        <w:rPr>
          <w:rFonts w:ascii="宋体" w:eastAsia="宋体" w:hAnsi="宋体" w:cs="宋体" w:hint="eastAsia"/>
          <w:sz w:val="21"/>
          <w:szCs w:val="21"/>
        </w:rPr>
        <w:t>普拉提</w:t>
      </w:r>
      <w:r w:rsidR="00A53F3F" w:rsidRPr="00BA0580">
        <w:rPr>
          <w:rFonts w:ascii="宋体" w:eastAsia="宋体" w:hAnsi="宋体" w:cs="宋体"/>
          <w:sz w:val="21"/>
          <w:szCs w:val="21"/>
        </w:rPr>
        <w:t>就在美国那边盛行起来，</w:t>
      </w:r>
      <w:r w:rsidR="00D9064F">
        <w:rPr>
          <w:rFonts w:ascii="宋体" w:eastAsia="宋体" w:hAnsi="宋体" w:cs="宋体"/>
          <w:sz w:val="21"/>
          <w:szCs w:val="21"/>
        </w:rPr>
        <w:t>舞蹈的或者是运动康复受伤的运动员等</w:t>
      </w:r>
      <w:r w:rsidR="00A53F3F" w:rsidRPr="00BA0580">
        <w:rPr>
          <w:rFonts w:ascii="宋体" w:eastAsia="宋体" w:hAnsi="宋体" w:cs="宋体"/>
          <w:sz w:val="21"/>
          <w:szCs w:val="21"/>
        </w:rPr>
        <w:t>各界的人都会去练习。</w:t>
      </w:r>
      <w:r>
        <w:rPr>
          <w:rFonts w:ascii="宋体" w:eastAsia="宋体" w:hAnsi="宋体" w:cs="宋体"/>
          <w:sz w:val="21"/>
          <w:szCs w:val="21"/>
        </w:rPr>
        <w:t>最早</w:t>
      </w:r>
      <w:r w:rsidR="00A53F3F" w:rsidRPr="00BA0580">
        <w:rPr>
          <w:rFonts w:ascii="宋体" w:eastAsia="宋体" w:hAnsi="宋体" w:cs="宋体"/>
          <w:sz w:val="21"/>
          <w:szCs w:val="21"/>
        </w:rPr>
        <w:t>他是帮助很多卧床不起的人练习</w:t>
      </w:r>
      <w:r w:rsidR="00D9064F">
        <w:rPr>
          <w:rFonts w:ascii="宋体" w:eastAsia="宋体" w:hAnsi="宋体" w:cs="宋体" w:hint="eastAsia"/>
          <w:sz w:val="21"/>
          <w:szCs w:val="21"/>
        </w:rPr>
        <w:t>。</w:t>
      </w:r>
      <w:r w:rsidR="00A53F3F" w:rsidRPr="00BA0580">
        <w:rPr>
          <w:rFonts w:ascii="宋体" w:eastAsia="宋体" w:hAnsi="宋体" w:cs="宋体"/>
          <w:sz w:val="21"/>
          <w:szCs w:val="21"/>
        </w:rPr>
        <w:t>练过</w:t>
      </w:r>
      <w:r>
        <w:rPr>
          <w:rFonts w:ascii="宋体" w:eastAsia="宋体" w:hAnsi="宋体" w:cs="宋体" w:hint="eastAsia"/>
          <w:sz w:val="21"/>
          <w:szCs w:val="21"/>
        </w:rPr>
        <w:t>普拉提</w:t>
      </w:r>
      <w:r>
        <w:rPr>
          <w:rFonts w:ascii="宋体" w:eastAsia="宋体" w:hAnsi="宋体" w:cs="宋体"/>
          <w:sz w:val="21"/>
          <w:szCs w:val="21"/>
        </w:rPr>
        <w:t>的人都知道有个核心床，</w:t>
      </w:r>
      <w:r w:rsidR="00A53F3F" w:rsidRPr="00BA0580">
        <w:rPr>
          <w:rFonts w:ascii="宋体" w:eastAsia="宋体" w:hAnsi="宋体" w:cs="宋体"/>
          <w:sz w:val="21"/>
          <w:szCs w:val="21"/>
        </w:rPr>
        <w:t>里面</w:t>
      </w:r>
      <w:r>
        <w:rPr>
          <w:rFonts w:ascii="宋体" w:eastAsia="宋体" w:hAnsi="宋体" w:cs="宋体"/>
          <w:sz w:val="21"/>
          <w:szCs w:val="21"/>
        </w:rPr>
        <w:t>有</w:t>
      </w:r>
      <w:r w:rsidR="00A53F3F" w:rsidRPr="00BA0580">
        <w:rPr>
          <w:rFonts w:ascii="宋体" w:eastAsia="宋体" w:hAnsi="宋体" w:cs="宋体"/>
          <w:sz w:val="21"/>
          <w:szCs w:val="21"/>
        </w:rPr>
        <w:t>一些弹簧，一些轮子，然后绳子一穿，改变力的方向</w:t>
      </w:r>
      <w:r>
        <w:rPr>
          <w:rFonts w:ascii="宋体" w:eastAsia="宋体" w:hAnsi="宋体" w:cs="宋体" w:hint="eastAsia"/>
          <w:sz w:val="21"/>
          <w:szCs w:val="21"/>
        </w:rPr>
        <w:t>，可以</w:t>
      </w:r>
      <w:r w:rsidR="00A53F3F" w:rsidRPr="00BA0580">
        <w:rPr>
          <w:rFonts w:ascii="宋体" w:eastAsia="宋体" w:hAnsi="宋体" w:cs="宋体"/>
          <w:sz w:val="21"/>
          <w:szCs w:val="21"/>
        </w:rPr>
        <w:t>练习手臂</w:t>
      </w:r>
      <w:r>
        <w:rPr>
          <w:rFonts w:ascii="宋体" w:eastAsia="宋体" w:hAnsi="宋体" w:cs="宋体" w:hint="eastAsia"/>
          <w:sz w:val="21"/>
          <w:szCs w:val="21"/>
        </w:rPr>
        <w:t>。</w:t>
      </w:r>
      <w:r w:rsidR="00A53F3F" w:rsidRPr="00BA0580">
        <w:rPr>
          <w:rFonts w:ascii="宋体" w:eastAsia="宋体" w:hAnsi="宋体" w:cs="宋体"/>
          <w:sz w:val="21"/>
          <w:szCs w:val="21"/>
        </w:rPr>
        <w:t>弄个蹬板在那边</w:t>
      </w:r>
      <w:r w:rsidRPr="00BA0580">
        <w:rPr>
          <w:rFonts w:ascii="宋体" w:eastAsia="宋体" w:hAnsi="宋体" w:cs="宋体"/>
          <w:sz w:val="21"/>
          <w:szCs w:val="21"/>
        </w:rPr>
        <w:t>蹬</w:t>
      </w:r>
      <w:r w:rsidR="00A53F3F" w:rsidRPr="00BA0580">
        <w:rPr>
          <w:rFonts w:ascii="宋体" w:eastAsia="宋体" w:hAnsi="宋体" w:cs="宋体"/>
          <w:sz w:val="21"/>
          <w:szCs w:val="21"/>
        </w:rPr>
        <w:t>，然后再加上弹簧的阻力，</w:t>
      </w:r>
      <w:r>
        <w:rPr>
          <w:rFonts w:ascii="宋体" w:eastAsia="宋体" w:hAnsi="宋体" w:cs="宋体"/>
          <w:sz w:val="21"/>
          <w:szCs w:val="21"/>
        </w:rPr>
        <w:t>比如卧床不起的，他躺在床上可以蹬蹬腿</w:t>
      </w:r>
      <w:r w:rsidR="00A53F3F" w:rsidRPr="00BA0580">
        <w:rPr>
          <w:rFonts w:ascii="宋体" w:eastAsia="宋体" w:hAnsi="宋体" w:cs="宋体"/>
          <w:sz w:val="21"/>
          <w:szCs w:val="21"/>
        </w:rPr>
        <w:t>或者是抬腿</w:t>
      </w:r>
      <w:r>
        <w:rPr>
          <w:rFonts w:ascii="宋体" w:eastAsia="宋体" w:hAnsi="宋体" w:cs="宋体"/>
          <w:sz w:val="21"/>
          <w:szCs w:val="21"/>
        </w:rPr>
        <w:t>，</w:t>
      </w:r>
      <w:r w:rsidR="00A53F3F" w:rsidRPr="00BA0580">
        <w:rPr>
          <w:rFonts w:ascii="宋体" w:eastAsia="宋体" w:hAnsi="宋体" w:cs="宋体"/>
          <w:sz w:val="21"/>
          <w:szCs w:val="21"/>
        </w:rPr>
        <w:t>腿拿个绳</w:t>
      </w:r>
      <w:r w:rsidR="00EB3E1A" w:rsidRPr="00BA0580">
        <w:rPr>
          <w:rFonts w:ascii="宋体" w:eastAsia="宋体" w:hAnsi="宋体" w:cs="宋体"/>
          <w:sz w:val="21"/>
          <w:szCs w:val="21"/>
        </w:rPr>
        <w:t>圈</w:t>
      </w:r>
      <w:r w:rsidR="00A53F3F" w:rsidRPr="00BA0580">
        <w:rPr>
          <w:rFonts w:ascii="宋体" w:eastAsia="宋体" w:hAnsi="宋体" w:cs="宋体"/>
          <w:sz w:val="21"/>
          <w:szCs w:val="21"/>
        </w:rPr>
        <w:t>套</w:t>
      </w:r>
      <w:r w:rsidR="00EB3E1A">
        <w:rPr>
          <w:rFonts w:ascii="宋体" w:eastAsia="宋体" w:hAnsi="宋体" w:cs="宋体" w:hint="eastAsia"/>
          <w:sz w:val="21"/>
          <w:szCs w:val="21"/>
        </w:rPr>
        <w:t>住再</w:t>
      </w:r>
      <w:r w:rsidR="00EB3E1A">
        <w:rPr>
          <w:rFonts w:ascii="宋体" w:eastAsia="宋体" w:hAnsi="宋体" w:cs="宋体"/>
          <w:sz w:val="21"/>
          <w:szCs w:val="21"/>
        </w:rPr>
        <w:t>蹬</w:t>
      </w:r>
      <w:r w:rsidR="00A53F3F" w:rsidRPr="00BA0580">
        <w:rPr>
          <w:rFonts w:ascii="宋体" w:eastAsia="宋体" w:hAnsi="宋体" w:cs="宋体"/>
          <w:sz w:val="21"/>
          <w:szCs w:val="21"/>
        </w:rPr>
        <w:t>的一些练习</w:t>
      </w:r>
      <w:r w:rsidR="00D9064F">
        <w:rPr>
          <w:rFonts w:ascii="宋体" w:eastAsia="宋体" w:hAnsi="宋体" w:cs="宋体" w:hint="eastAsia"/>
          <w:sz w:val="21"/>
          <w:szCs w:val="21"/>
        </w:rPr>
        <w:t>。</w:t>
      </w:r>
      <w:r w:rsidR="00A53F3F" w:rsidRPr="00BA0580">
        <w:rPr>
          <w:rFonts w:ascii="宋体" w:eastAsia="宋体" w:hAnsi="宋体" w:cs="宋体"/>
          <w:sz w:val="21"/>
          <w:szCs w:val="21"/>
        </w:rPr>
        <w:t>对于很多受伤的人或者是运动员，包括科比等等一些很厉害的运动员，他们都觉得可以通过普拉提的训练，让他核心的区域更稳定，有助于提升他的运动表现，让他的职业生涯更好。然后还有一些人可以通过</w:t>
      </w:r>
      <w:r w:rsidR="00705E63">
        <w:rPr>
          <w:rFonts w:ascii="宋体" w:eastAsia="宋体" w:hAnsi="宋体" w:cs="宋体" w:hint="eastAsia"/>
          <w:sz w:val="21"/>
          <w:szCs w:val="21"/>
        </w:rPr>
        <w:t>普拉提</w:t>
      </w:r>
      <w:r w:rsidR="00705E63">
        <w:rPr>
          <w:rFonts w:ascii="宋体" w:eastAsia="宋体" w:hAnsi="宋体" w:cs="宋体"/>
          <w:sz w:val="21"/>
          <w:szCs w:val="21"/>
        </w:rPr>
        <w:t>摆脱一些职业的伤痛，或者是改善一些身体的运动</w:t>
      </w:r>
      <w:r w:rsidR="00A53F3F" w:rsidRPr="00BA0580">
        <w:rPr>
          <w:rFonts w:ascii="宋体" w:eastAsia="宋体" w:hAnsi="宋体" w:cs="宋体"/>
          <w:sz w:val="21"/>
          <w:szCs w:val="21"/>
        </w:rPr>
        <w:t>损伤</w:t>
      </w:r>
      <w:r w:rsidR="00705E63">
        <w:rPr>
          <w:rFonts w:ascii="宋体" w:eastAsia="宋体" w:hAnsi="宋体" w:cs="宋体"/>
          <w:sz w:val="21"/>
          <w:szCs w:val="21"/>
        </w:rPr>
        <w:t>。所以</w:t>
      </w:r>
      <w:r w:rsidR="00A53F3F" w:rsidRPr="00BA0580">
        <w:rPr>
          <w:rFonts w:ascii="宋体" w:eastAsia="宋体" w:hAnsi="宋体" w:cs="宋体"/>
          <w:sz w:val="21"/>
          <w:szCs w:val="21"/>
        </w:rPr>
        <w:t>现在</w:t>
      </w:r>
      <w:r w:rsidR="00705E63">
        <w:rPr>
          <w:rFonts w:ascii="宋体" w:eastAsia="宋体" w:hAnsi="宋体" w:cs="宋体"/>
          <w:sz w:val="21"/>
          <w:szCs w:val="21"/>
        </w:rPr>
        <w:t>实际</w:t>
      </w:r>
      <w:r w:rsidR="00A53F3F" w:rsidRPr="00BA0580">
        <w:rPr>
          <w:rFonts w:ascii="宋体" w:eastAsia="宋体" w:hAnsi="宋体" w:cs="宋体"/>
          <w:sz w:val="21"/>
          <w:szCs w:val="21"/>
        </w:rPr>
        <w:t>线下的商业</w:t>
      </w:r>
      <w:r w:rsidR="00705E63">
        <w:rPr>
          <w:rFonts w:ascii="宋体" w:eastAsia="宋体" w:hAnsi="宋体" w:cs="宋体"/>
          <w:sz w:val="21"/>
          <w:szCs w:val="21"/>
        </w:rPr>
        <w:t>瑜伽馆里面一般都会开普拉提，而普拉提一般</w:t>
      </w:r>
      <w:r w:rsidR="00A53F3F" w:rsidRPr="00BA0580">
        <w:rPr>
          <w:rFonts w:ascii="宋体" w:eastAsia="宋体" w:hAnsi="宋体" w:cs="宋体"/>
          <w:sz w:val="21"/>
          <w:szCs w:val="21"/>
        </w:rPr>
        <w:t>是以私教为主</w:t>
      </w:r>
      <w:r w:rsidR="00705E63">
        <w:rPr>
          <w:rFonts w:ascii="宋体" w:eastAsia="宋体" w:hAnsi="宋体" w:cs="宋体" w:hint="eastAsia"/>
          <w:sz w:val="21"/>
          <w:szCs w:val="21"/>
        </w:rPr>
        <w:t>。</w:t>
      </w:r>
      <w:r w:rsidR="00D9064F">
        <w:rPr>
          <w:rFonts w:ascii="宋体" w:eastAsia="宋体" w:hAnsi="宋体" w:cs="宋体"/>
          <w:sz w:val="21"/>
          <w:szCs w:val="21"/>
        </w:rPr>
        <w:t>我</w:t>
      </w:r>
      <w:r w:rsidR="00A53F3F" w:rsidRPr="00BA0580">
        <w:rPr>
          <w:rFonts w:ascii="宋体" w:eastAsia="宋体" w:hAnsi="宋体" w:cs="宋体"/>
          <w:sz w:val="21"/>
          <w:szCs w:val="21"/>
        </w:rPr>
        <w:t>刚开始拿瑜伽去私教的时候，我不知道怎么去教，因为感觉这个东西一个球一样的，就是各种各样的东西都在里面，不知道怎么去教你。但是</w:t>
      </w:r>
      <w:r w:rsidR="00D9064F">
        <w:rPr>
          <w:rFonts w:ascii="宋体" w:eastAsia="宋体" w:hAnsi="宋体" w:cs="宋体"/>
          <w:sz w:val="21"/>
          <w:szCs w:val="21"/>
        </w:rPr>
        <w:t>普拉提</w:t>
      </w:r>
      <w:r w:rsidR="00A53F3F" w:rsidRPr="00BA0580">
        <w:rPr>
          <w:rFonts w:ascii="宋体" w:eastAsia="宋体" w:hAnsi="宋体" w:cs="宋体"/>
          <w:sz w:val="21"/>
          <w:szCs w:val="21"/>
        </w:rPr>
        <w:t>，我</w:t>
      </w:r>
      <w:r w:rsidR="00D9064F">
        <w:rPr>
          <w:rFonts w:ascii="宋体" w:eastAsia="宋体" w:hAnsi="宋体" w:cs="宋体"/>
          <w:sz w:val="21"/>
          <w:szCs w:val="21"/>
        </w:rPr>
        <w:t>可以</w:t>
      </w:r>
      <w:r w:rsidR="00A53F3F" w:rsidRPr="00BA0580">
        <w:rPr>
          <w:rFonts w:ascii="宋体" w:eastAsia="宋体" w:hAnsi="宋体" w:cs="宋体"/>
          <w:sz w:val="21"/>
          <w:szCs w:val="21"/>
        </w:rPr>
        <w:t>针对</w:t>
      </w:r>
      <w:r w:rsidR="00D9064F">
        <w:rPr>
          <w:rFonts w:ascii="宋体" w:eastAsia="宋体" w:hAnsi="宋体" w:cs="宋体"/>
          <w:sz w:val="21"/>
          <w:szCs w:val="21"/>
        </w:rPr>
        <w:t>性地</w:t>
      </w:r>
      <w:r w:rsidR="00A53F3F" w:rsidRPr="00BA0580">
        <w:rPr>
          <w:rFonts w:ascii="宋体" w:eastAsia="宋体" w:hAnsi="宋体" w:cs="宋体"/>
          <w:sz w:val="21"/>
          <w:szCs w:val="21"/>
        </w:rPr>
        <w:t>练个</w:t>
      </w:r>
      <w:r w:rsidR="00D9064F">
        <w:rPr>
          <w:rFonts w:ascii="宋体" w:eastAsia="宋体" w:hAnsi="宋体" w:cs="宋体" w:hint="eastAsia"/>
          <w:sz w:val="21"/>
          <w:szCs w:val="21"/>
        </w:rPr>
        <w:t>肩</w:t>
      </w:r>
      <w:r w:rsidR="00A53F3F" w:rsidRPr="00BA0580">
        <w:rPr>
          <w:rFonts w:ascii="宋体" w:eastAsia="宋体" w:hAnsi="宋体" w:cs="宋体"/>
          <w:sz w:val="21"/>
          <w:szCs w:val="21"/>
        </w:rPr>
        <w:t>，练个臀，练个腹</w:t>
      </w:r>
      <w:r w:rsidR="00D9064F">
        <w:rPr>
          <w:rFonts w:ascii="宋体" w:eastAsia="宋体" w:hAnsi="宋体" w:cs="宋体" w:hint="eastAsia"/>
          <w:sz w:val="21"/>
          <w:szCs w:val="21"/>
        </w:rPr>
        <w:t>。</w:t>
      </w:r>
      <w:r w:rsidR="00A53F3F" w:rsidRPr="00BA0580">
        <w:rPr>
          <w:rFonts w:ascii="宋体" w:eastAsia="宋体" w:hAnsi="宋体" w:cs="宋体"/>
          <w:sz w:val="21"/>
          <w:szCs w:val="21"/>
        </w:rPr>
        <w:t>它可以练某一个部位，它可以排出一节课来</w:t>
      </w:r>
      <w:r w:rsidR="00D9064F">
        <w:rPr>
          <w:rFonts w:ascii="宋体" w:eastAsia="宋体" w:hAnsi="宋体" w:cs="宋体" w:hint="eastAsia"/>
          <w:sz w:val="21"/>
          <w:szCs w:val="21"/>
        </w:rPr>
        <w:t>。</w:t>
      </w:r>
      <w:r w:rsidR="00A53F3F" w:rsidRPr="00BA0580">
        <w:rPr>
          <w:rFonts w:ascii="宋体" w:eastAsia="宋体" w:hAnsi="宋体" w:cs="宋体"/>
          <w:sz w:val="21"/>
          <w:szCs w:val="21"/>
        </w:rPr>
        <w:t>那么我们以前</w:t>
      </w:r>
      <w:r w:rsidR="00D9064F">
        <w:rPr>
          <w:rFonts w:ascii="宋体" w:eastAsia="宋体" w:hAnsi="宋体" w:cs="宋体" w:hint="eastAsia"/>
          <w:sz w:val="21"/>
          <w:szCs w:val="21"/>
        </w:rPr>
        <w:t>瑜伽</w:t>
      </w:r>
      <w:r w:rsidR="00A53F3F" w:rsidRPr="00BA0580">
        <w:rPr>
          <w:rFonts w:ascii="宋体" w:eastAsia="宋体" w:hAnsi="宋体" w:cs="宋体"/>
          <w:sz w:val="21"/>
          <w:szCs w:val="21"/>
        </w:rPr>
        <w:t>上上下下溜完一圈，没有能够短时间改善人的这种效果</w:t>
      </w:r>
      <w:r w:rsidR="00D9064F">
        <w:rPr>
          <w:rFonts w:ascii="宋体" w:eastAsia="宋体" w:hAnsi="宋体" w:cs="宋体" w:hint="eastAsia"/>
          <w:sz w:val="21"/>
          <w:szCs w:val="21"/>
        </w:rPr>
        <w:t>。</w:t>
      </w:r>
      <w:r w:rsidR="00A53F3F" w:rsidRPr="00BA0580">
        <w:rPr>
          <w:rFonts w:ascii="宋体" w:eastAsia="宋体" w:hAnsi="宋体" w:cs="宋体"/>
          <w:sz w:val="21"/>
          <w:szCs w:val="21"/>
        </w:rPr>
        <w:t>所以</w:t>
      </w:r>
      <w:r w:rsidR="00D9064F">
        <w:rPr>
          <w:rFonts w:ascii="宋体" w:eastAsia="宋体" w:hAnsi="宋体" w:cs="宋体"/>
          <w:sz w:val="21"/>
          <w:szCs w:val="21"/>
        </w:rPr>
        <w:t>普拉提在实际</w:t>
      </w:r>
      <w:r w:rsidR="00A53F3F" w:rsidRPr="00BA0580">
        <w:rPr>
          <w:rFonts w:ascii="宋体" w:eastAsia="宋体" w:hAnsi="宋体" w:cs="宋体"/>
          <w:sz w:val="21"/>
          <w:szCs w:val="21"/>
        </w:rPr>
        <w:t>私教的教学中会更占优势，价值感也会更高一点，收的费用也会更高一点。</w:t>
      </w:r>
    </w:p>
    <w:p w:rsidR="000B38B9" w:rsidRPr="00BA0580" w:rsidRDefault="00A53DCA" w:rsidP="00F66F12">
      <w:pPr>
        <w:spacing w:line="360" w:lineRule="auto"/>
        <w:ind w:firstLineChars="200" w:firstLine="420"/>
        <w:jc w:val="both"/>
        <w:rPr>
          <w:rFonts w:ascii="宋体" w:eastAsia="宋体" w:hAnsi="宋体" w:cs="宋体"/>
          <w:sz w:val="21"/>
          <w:szCs w:val="21"/>
        </w:rPr>
      </w:pPr>
      <w:r>
        <w:rPr>
          <w:rFonts w:ascii="宋体" w:eastAsia="宋体" w:hAnsi="宋体" w:cs="宋体"/>
          <w:sz w:val="21"/>
          <w:szCs w:val="21"/>
        </w:rPr>
        <w:t>还有很多专门</w:t>
      </w:r>
      <w:r w:rsidR="005B7958">
        <w:rPr>
          <w:rFonts w:ascii="宋体" w:eastAsia="宋体" w:hAnsi="宋体" w:cs="宋体"/>
          <w:sz w:val="21"/>
          <w:szCs w:val="21"/>
        </w:rPr>
        <w:t>去做普拉提的馆</w:t>
      </w:r>
      <w:r>
        <w:rPr>
          <w:rFonts w:ascii="宋体" w:eastAsia="宋体" w:hAnsi="宋体" w:cs="宋体"/>
          <w:sz w:val="21"/>
          <w:szCs w:val="21"/>
        </w:rPr>
        <w:t>都非常</w:t>
      </w:r>
      <w:r w:rsidR="00A53F3F" w:rsidRPr="00BA0580">
        <w:rPr>
          <w:rFonts w:ascii="宋体" w:eastAsia="宋体" w:hAnsi="宋体" w:cs="宋体"/>
          <w:sz w:val="21"/>
          <w:szCs w:val="21"/>
        </w:rPr>
        <w:t>高级</w:t>
      </w:r>
      <w:r>
        <w:rPr>
          <w:rFonts w:ascii="宋体" w:eastAsia="宋体" w:hAnsi="宋体" w:cs="宋体" w:hint="eastAsia"/>
          <w:sz w:val="21"/>
          <w:szCs w:val="21"/>
        </w:rPr>
        <w:t>。</w:t>
      </w:r>
      <w:r>
        <w:rPr>
          <w:rFonts w:ascii="宋体" w:eastAsia="宋体" w:hAnsi="宋体" w:cs="宋体"/>
          <w:sz w:val="21"/>
          <w:szCs w:val="21"/>
        </w:rPr>
        <w:t>因为</w:t>
      </w:r>
      <w:r w:rsidR="00A53F3F" w:rsidRPr="00BA0580">
        <w:rPr>
          <w:rFonts w:ascii="宋体" w:eastAsia="宋体" w:hAnsi="宋体" w:cs="宋体"/>
          <w:sz w:val="21"/>
          <w:szCs w:val="21"/>
        </w:rPr>
        <w:t>普拉提最初</w:t>
      </w:r>
      <w:r>
        <w:rPr>
          <w:rFonts w:ascii="宋体" w:eastAsia="宋体" w:hAnsi="宋体" w:cs="宋体"/>
          <w:sz w:val="21"/>
          <w:szCs w:val="21"/>
        </w:rPr>
        <w:t>的</w:t>
      </w:r>
      <w:r w:rsidR="00A53F3F" w:rsidRPr="00BA0580">
        <w:rPr>
          <w:rFonts w:ascii="宋体" w:eastAsia="宋体" w:hAnsi="宋体" w:cs="宋体"/>
          <w:sz w:val="21"/>
          <w:szCs w:val="21"/>
        </w:rPr>
        <w:t>很多内容就是</w:t>
      </w:r>
      <w:r>
        <w:rPr>
          <w:rFonts w:ascii="宋体" w:eastAsia="宋体" w:hAnsi="宋体" w:cs="宋体"/>
          <w:sz w:val="21"/>
          <w:szCs w:val="21"/>
        </w:rPr>
        <w:t>给</w:t>
      </w:r>
      <w:r w:rsidR="00A53F3F" w:rsidRPr="00BA0580">
        <w:rPr>
          <w:rFonts w:ascii="宋体" w:eastAsia="宋体" w:hAnsi="宋体" w:cs="宋体"/>
          <w:sz w:val="21"/>
          <w:szCs w:val="21"/>
        </w:rPr>
        <w:t>躺在床上都不能动的人</w:t>
      </w:r>
      <w:r>
        <w:rPr>
          <w:rFonts w:ascii="宋体" w:eastAsia="宋体" w:hAnsi="宋体" w:cs="宋体"/>
          <w:sz w:val="21"/>
          <w:szCs w:val="21"/>
        </w:rPr>
        <w:t>做复健训练</w:t>
      </w:r>
      <w:r w:rsidR="00A53F3F" w:rsidRPr="00BA0580">
        <w:rPr>
          <w:rFonts w:ascii="宋体" w:eastAsia="宋体" w:hAnsi="宋体" w:cs="宋体"/>
          <w:sz w:val="21"/>
          <w:szCs w:val="21"/>
        </w:rPr>
        <w:t>的</w:t>
      </w:r>
      <w:r w:rsidR="006371CF">
        <w:rPr>
          <w:rFonts w:ascii="宋体" w:eastAsia="宋体" w:hAnsi="宋体" w:cs="宋体" w:hint="eastAsia"/>
          <w:sz w:val="21"/>
          <w:szCs w:val="21"/>
        </w:rPr>
        <w:t>。</w:t>
      </w:r>
      <w:r w:rsidR="00A53F3F" w:rsidRPr="00BA0580">
        <w:rPr>
          <w:rFonts w:ascii="宋体" w:eastAsia="宋体" w:hAnsi="宋体" w:cs="宋体"/>
          <w:sz w:val="21"/>
          <w:szCs w:val="21"/>
        </w:rPr>
        <w:t>所以它有几个套件</w:t>
      </w:r>
      <w:r w:rsidR="00F66F12">
        <w:rPr>
          <w:rFonts w:ascii="宋体" w:eastAsia="宋体" w:hAnsi="宋体" w:cs="宋体"/>
          <w:sz w:val="21"/>
          <w:szCs w:val="21"/>
        </w:rPr>
        <w:t>，</w:t>
      </w:r>
      <w:r w:rsidR="00A53F3F" w:rsidRPr="00BA0580">
        <w:rPr>
          <w:rFonts w:ascii="宋体" w:eastAsia="宋体" w:hAnsi="宋体" w:cs="宋体"/>
          <w:sz w:val="21"/>
          <w:szCs w:val="21"/>
        </w:rPr>
        <w:t>就</w:t>
      </w:r>
      <w:r w:rsidR="00F66F12">
        <w:rPr>
          <w:rFonts w:ascii="宋体" w:eastAsia="宋体" w:hAnsi="宋体" w:cs="宋体" w:hint="eastAsia"/>
          <w:sz w:val="21"/>
          <w:szCs w:val="21"/>
        </w:rPr>
        <w:t>是</w:t>
      </w:r>
      <w:r w:rsidR="00A53F3F" w:rsidRPr="00BA0580">
        <w:rPr>
          <w:rFonts w:ascii="宋体" w:eastAsia="宋体" w:hAnsi="宋体" w:cs="宋体"/>
          <w:sz w:val="21"/>
          <w:szCs w:val="21"/>
        </w:rPr>
        <w:t>核心床</w:t>
      </w:r>
      <w:r w:rsidR="00283C27" w:rsidRPr="00283C27">
        <w:rPr>
          <w:rFonts w:ascii="宋体" w:eastAsia="宋体" w:hAnsi="宋体" w:cs="宋体"/>
          <w:sz w:val="21"/>
          <w:szCs w:val="21"/>
        </w:rPr>
        <w:t>reformer</w:t>
      </w:r>
      <w:r w:rsidR="00F66F12">
        <w:rPr>
          <w:rFonts w:ascii="宋体" w:eastAsia="宋体" w:hAnsi="宋体" w:cs="宋体" w:hint="eastAsia"/>
          <w:sz w:val="21"/>
          <w:szCs w:val="21"/>
        </w:rPr>
        <w:t>，</w:t>
      </w:r>
      <w:r w:rsidR="00A53F3F" w:rsidRPr="00BA0580">
        <w:rPr>
          <w:rFonts w:ascii="宋体" w:eastAsia="宋体" w:hAnsi="宋体" w:cs="宋体"/>
          <w:sz w:val="21"/>
          <w:szCs w:val="21"/>
        </w:rPr>
        <w:t>有一个床，然后上面竖很多那种铁杆柱子，上面可以吊着挂着绕着</w:t>
      </w:r>
      <w:r w:rsidR="006371CF">
        <w:rPr>
          <w:rFonts w:ascii="宋体" w:eastAsia="宋体" w:hAnsi="宋体" w:cs="宋体" w:hint="eastAsia"/>
          <w:sz w:val="21"/>
          <w:szCs w:val="21"/>
        </w:rPr>
        <w:t>。</w:t>
      </w:r>
      <w:r w:rsidR="00A53F3F" w:rsidRPr="00BA0580">
        <w:rPr>
          <w:rFonts w:ascii="宋体" w:eastAsia="宋体" w:hAnsi="宋体" w:cs="宋体"/>
          <w:sz w:val="21"/>
          <w:szCs w:val="21"/>
        </w:rPr>
        <w:t>每个柱子之间再装一些弹簧，可以压弹簧拉弹簧</w:t>
      </w:r>
      <w:r w:rsidR="00686445">
        <w:rPr>
          <w:rFonts w:ascii="宋体" w:eastAsia="宋体" w:hAnsi="宋体" w:cs="宋体" w:hint="eastAsia"/>
          <w:sz w:val="21"/>
          <w:szCs w:val="21"/>
        </w:rPr>
        <w:t>，</w:t>
      </w:r>
      <w:r w:rsidR="00A53F3F" w:rsidRPr="00BA0580">
        <w:rPr>
          <w:rFonts w:ascii="宋体" w:eastAsia="宋体" w:hAnsi="宋体" w:cs="宋体"/>
          <w:sz w:val="21"/>
          <w:szCs w:val="21"/>
        </w:rPr>
        <w:t>你就像在一个大的方盒子里面做各个方向</w:t>
      </w:r>
      <w:r w:rsidR="00F66F12">
        <w:rPr>
          <w:rFonts w:ascii="宋体" w:eastAsia="宋体" w:hAnsi="宋体" w:cs="宋体"/>
          <w:sz w:val="21"/>
          <w:szCs w:val="21"/>
        </w:rPr>
        <w:t>、</w:t>
      </w:r>
      <w:r w:rsidR="00A53F3F" w:rsidRPr="00BA0580">
        <w:rPr>
          <w:rFonts w:ascii="宋体" w:eastAsia="宋体" w:hAnsi="宋体" w:cs="宋体"/>
          <w:sz w:val="21"/>
          <w:szCs w:val="21"/>
        </w:rPr>
        <w:t>各个维度的牵拉活动</w:t>
      </w:r>
      <w:r w:rsidR="00686445">
        <w:rPr>
          <w:rFonts w:ascii="宋体" w:eastAsia="宋体" w:hAnsi="宋体" w:cs="宋体" w:hint="eastAsia"/>
          <w:sz w:val="21"/>
          <w:szCs w:val="21"/>
        </w:rPr>
        <w:t>，</w:t>
      </w:r>
      <w:r w:rsidR="00F66F12">
        <w:rPr>
          <w:rFonts w:ascii="宋体" w:eastAsia="宋体" w:hAnsi="宋体" w:cs="宋体" w:hint="eastAsia"/>
          <w:sz w:val="21"/>
          <w:szCs w:val="21"/>
        </w:rPr>
        <w:t>这</w:t>
      </w:r>
      <w:r w:rsidR="006371CF">
        <w:rPr>
          <w:rFonts w:ascii="宋体" w:eastAsia="宋体" w:hAnsi="宋体" w:cs="宋体"/>
          <w:sz w:val="21"/>
          <w:szCs w:val="21"/>
        </w:rPr>
        <w:t>叫凯迪拉克，这个名字很好听，凯迪拉克非常大，所以一般一个馆里面</w:t>
      </w:r>
      <w:r w:rsidR="00A53F3F" w:rsidRPr="00BA0580">
        <w:rPr>
          <w:rFonts w:ascii="宋体" w:eastAsia="宋体" w:hAnsi="宋体" w:cs="宋体"/>
          <w:sz w:val="21"/>
          <w:szCs w:val="21"/>
        </w:rPr>
        <w:t>也就有一个凯迪拉克</w:t>
      </w:r>
      <w:r w:rsidR="00686445">
        <w:rPr>
          <w:rFonts w:ascii="宋体" w:eastAsia="宋体" w:hAnsi="宋体" w:cs="宋体"/>
          <w:sz w:val="21"/>
          <w:szCs w:val="21"/>
        </w:rPr>
        <w:t>，</w:t>
      </w:r>
      <w:r w:rsidR="00686445">
        <w:rPr>
          <w:rFonts w:ascii="宋体" w:eastAsia="宋体" w:hAnsi="宋体" w:cs="宋体" w:hint="eastAsia"/>
          <w:sz w:val="21"/>
          <w:szCs w:val="21"/>
        </w:rPr>
        <w:t>是</w:t>
      </w:r>
      <w:r w:rsidR="00A53F3F" w:rsidRPr="00BA0580">
        <w:rPr>
          <w:rFonts w:ascii="宋体" w:eastAsia="宋体" w:hAnsi="宋体" w:cs="宋体"/>
          <w:sz w:val="21"/>
          <w:szCs w:val="21"/>
        </w:rPr>
        <w:t>用</w:t>
      </w:r>
      <w:r w:rsidR="00686445">
        <w:rPr>
          <w:rFonts w:ascii="宋体" w:eastAsia="宋体" w:hAnsi="宋体" w:cs="宋体"/>
          <w:sz w:val="21"/>
          <w:szCs w:val="21"/>
        </w:rPr>
        <w:t>来</w:t>
      </w:r>
      <w:r w:rsidR="00A53F3F" w:rsidRPr="00BA0580">
        <w:rPr>
          <w:rFonts w:ascii="宋体" w:eastAsia="宋体" w:hAnsi="宋体" w:cs="宋体"/>
          <w:sz w:val="21"/>
          <w:szCs w:val="21"/>
        </w:rPr>
        <w:t>私教的，</w:t>
      </w:r>
      <w:r w:rsidR="006371CF">
        <w:rPr>
          <w:rFonts w:ascii="宋体" w:eastAsia="宋体" w:hAnsi="宋体" w:cs="宋体" w:hint="eastAsia"/>
          <w:sz w:val="21"/>
          <w:szCs w:val="21"/>
        </w:rPr>
        <w:t>它</w:t>
      </w:r>
      <w:r w:rsidR="00A53F3F" w:rsidRPr="00BA0580">
        <w:rPr>
          <w:rFonts w:ascii="宋体" w:eastAsia="宋体" w:hAnsi="宋体" w:cs="宋体"/>
          <w:sz w:val="21"/>
          <w:szCs w:val="21"/>
        </w:rPr>
        <w:t>不太能上大课</w:t>
      </w:r>
      <w:r w:rsidR="006371CF">
        <w:rPr>
          <w:rFonts w:ascii="宋体" w:eastAsia="宋体" w:hAnsi="宋体" w:cs="宋体" w:hint="eastAsia"/>
          <w:sz w:val="21"/>
          <w:szCs w:val="21"/>
        </w:rPr>
        <w:t>。</w:t>
      </w:r>
      <w:r w:rsidR="00A53F3F" w:rsidRPr="00BA0580">
        <w:rPr>
          <w:rFonts w:ascii="宋体" w:eastAsia="宋体" w:hAnsi="宋体" w:cs="宋体"/>
          <w:sz w:val="21"/>
          <w:szCs w:val="21"/>
        </w:rPr>
        <w:t>但是核心床有很多</w:t>
      </w:r>
      <w:r w:rsidR="00686445">
        <w:rPr>
          <w:rFonts w:ascii="宋体" w:eastAsia="宋体" w:hAnsi="宋体" w:cs="宋体"/>
          <w:sz w:val="21"/>
          <w:szCs w:val="21"/>
        </w:rPr>
        <w:t>个，</w:t>
      </w:r>
      <w:r w:rsidR="0098453F">
        <w:rPr>
          <w:rFonts w:ascii="宋体" w:eastAsia="宋体" w:hAnsi="宋体" w:cs="宋体" w:hint="eastAsia"/>
          <w:sz w:val="21"/>
          <w:szCs w:val="21"/>
        </w:rPr>
        <w:t>还有</w:t>
      </w:r>
      <w:r w:rsidR="0098453F" w:rsidRPr="0098453F">
        <w:rPr>
          <w:rFonts w:ascii="宋体" w:eastAsia="宋体" w:hAnsi="宋体" w:cs="宋体"/>
          <w:sz w:val="21"/>
          <w:szCs w:val="21"/>
        </w:rPr>
        <w:t>梯桶</w:t>
      </w:r>
      <w:r w:rsidR="0098453F">
        <w:rPr>
          <w:rFonts w:ascii="宋体" w:eastAsia="宋体" w:hAnsi="宋体" w:cs="宋体"/>
          <w:sz w:val="21"/>
          <w:szCs w:val="21"/>
        </w:rPr>
        <w:t>、</w:t>
      </w:r>
      <w:r w:rsidR="0098453F" w:rsidRPr="0098453F">
        <w:rPr>
          <w:rFonts w:ascii="宋体" w:eastAsia="宋体" w:hAnsi="宋体" w:cs="宋体"/>
          <w:sz w:val="21"/>
          <w:szCs w:val="21"/>
        </w:rPr>
        <w:t>稳踏</w:t>
      </w:r>
      <w:r w:rsidR="00573D5D" w:rsidRPr="00573D5D">
        <w:rPr>
          <w:rFonts w:ascii="宋体" w:eastAsia="宋体" w:hAnsi="宋体" w:cs="宋体"/>
          <w:sz w:val="21"/>
          <w:szCs w:val="21"/>
        </w:rPr>
        <w:t>椅</w:t>
      </w:r>
      <w:r w:rsidR="0098453F">
        <w:rPr>
          <w:rFonts w:ascii="宋体" w:eastAsia="宋体" w:hAnsi="宋体" w:cs="宋体"/>
          <w:sz w:val="21"/>
          <w:szCs w:val="21"/>
        </w:rPr>
        <w:t>、</w:t>
      </w:r>
      <w:r w:rsidR="006371CF">
        <w:rPr>
          <w:rFonts w:ascii="宋体" w:eastAsia="宋体" w:hAnsi="宋体" w:cs="宋体"/>
          <w:sz w:val="21"/>
          <w:szCs w:val="21"/>
        </w:rPr>
        <w:t>脊柱矫正器等等的一些小套件，它是靠器件</w:t>
      </w:r>
      <w:r w:rsidR="00A53F3F" w:rsidRPr="00BA0580">
        <w:rPr>
          <w:rFonts w:ascii="宋体" w:eastAsia="宋体" w:hAnsi="宋体" w:cs="宋体"/>
          <w:sz w:val="21"/>
          <w:szCs w:val="21"/>
        </w:rPr>
        <w:t>去训练人，然后</w:t>
      </w:r>
      <w:r w:rsidR="00920C2D">
        <w:rPr>
          <w:rFonts w:ascii="宋体" w:eastAsia="宋体" w:hAnsi="宋体" w:cs="宋体"/>
          <w:sz w:val="21"/>
          <w:szCs w:val="21"/>
        </w:rPr>
        <w:t>这个成本比较高了</w:t>
      </w:r>
      <w:r w:rsidR="00A53F3F" w:rsidRPr="00BA0580">
        <w:rPr>
          <w:rFonts w:ascii="宋体" w:eastAsia="宋体" w:hAnsi="宋体" w:cs="宋体"/>
          <w:sz w:val="21"/>
          <w:szCs w:val="21"/>
        </w:rPr>
        <w:t>之后会发展成那种</w:t>
      </w:r>
      <w:r w:rsidR="00920C2D">
        <w:rPr>
          <w:rFonts w:ascii="宋体" w:eastAsia="宋体" w:hAnsi="宋体" w:cs="宋体" w:hint="eastAsia"/>
          <w:sz w:val="21"/>
          <w:szCs w:val="21"/>
        </w:rPr>
        <w:t>垫上</w:t>
      </w:r>
      <w:r w:rsidR="00920C2D">
        <w:rPr>
          <w:rFonts w:ascii="宋体" w:eastAsia="宋体" w:hAnsi="宋体" w:cs="宋体"/>
          <w:sz w:val="21"/>
          <w:szCs w:val="21"/>
        </w:rPr>
        <w:t>普拉提，</w:t>
      </w:r>
      <w:r w:rsidR="00A53F3F" w:rsidRPr="00BA0580">
        <w:rPr>
          <w:rFonts w:ascii="宋体" w:eastAsia="宋体" w:hAnsi="宋体" w:cs="宋体"/>
          <w:sz w:val="21"/>
          <w:szCs w:val="21"/>
        </w:rPr>
        <w:t>类似于瑜伽那种团操课一样的，拿一些小球给你玩玩</w:t>
      </w:r>
      <w:r w:rsidR="000D54AD">
        <w:rPr>
          <w:rFonts w:ascii="宋体" w:eastAsia="宋体" w:hAnsi="宋体" w:cs="宋体"/>
          <w:sz w:val="21"/>
          <w:szCs w:val="21"/>
        </w:rPr>
        <w:t>，</w:t>
      </w:r>
      <w:r w:rsidR="00A53F3F" w:rsidRPr="00BA0580">
        <w:rPr>
          <w:rFonts w:ascii="宋体" w:eastAsia="宋体" w:hAnsi="宋体" w:cs="宋体"/>
          <w:sz w:val="21"/>
          <w:szCs w:val="21"/>
        </w:rPr>
        <w:t>小哑铃</w:t>
      </w:r>
      <w:r w:rsidR="000D54AD">
        <w:rPr>
          <w:rFonts w:ascii="宋体" w:eastAsia="宋体" w:hAnsi="宋体" w:cs="宋体" w:hint="eastAsia"/>
          <w:sz w:val="21"/>
          <w:szCs w:val="21"/>
        </w:rPr>
        <w:t>、</w:t>
      </w:r>
      <w:r w:rsidR="00A53F3F" w:rsidRPr="00BA0580">
        <w:rPr>
          <w:rFonts w:ascii="宋体" w:eastAsia="宋体" w:hAnsi="宋体" w:cs="宋体"/>
          <w:sz w:val="21"/>
          <w:szCs w:val="21"/>
        </w:rPr>
        <w:t>弹力绳等等的一些小器具给你练一练</w:t>
      </w:r>
      <w:r w:rsidR="000D54AD">
        <w:rPr>
          <w:rFonts w:ascii="宋体" w:eastAsia="宋体" w:hAnsi="宋体" w:cs="宋体" w:hint="eastAsia"/>
          <w:sz w:val="21"/>
          <w:szCs w:val="21"/>
        </w:rPr>
        <w:t>。</w:t>
      </w:r>
      <w:r w:rsidR="00A53F3F" w:rsidRPr="00BA0580">
        <w:rPr>
          <w:rFonts w:ascii="宋体" w:eastAsia="宋体" w:hAnsi="宋体" w:cs="宋体"/>
          <w:sz w:val="21"/>
          <w:szCs w:val="21"/>
        </w:rPr>
        <w:t>所以它是以抗阻训练为主练习力量，尤其是负责稳定性的核心小肌肉群。</w:t>
      </w:r>
    </w:p>
    <w:p w:rsidR="000B38B9" w:rsidRPr="00BA0580" w:rsidRDefault="000D54AD" w:rsidP="000D54AD">
      <w:pPr>
        <w:spacing w:line="360" w:lineRule="auto"/>
        <w:ind w:firstLineChars="200" w:firstLine="422"/>
        <w:jc w:val="both"/>
        <w:rPr>
          <w:rFonts w:ascii="宋体" w:eastAsia="宋体" w:hAnsi="宋体" w:cs="宋体"/>
          <w:sz w:val="21"/>
          <w:szCs w:val="21"/>
        </w:rPr>
      </w:pPr>
      <w:r w:rsidRPr="000D54AD">
        <w:rPr>
          <w:rFonts w:ascii="宋体" w:eastAsia="宋体" w:hAnsi="宋体" w:cs="宋体" w:hint="eastAsia"/>
          <w:b/>
          <w:sz w:val="21"/>
          <w:szCs w:val="21"/>
        </w:rPr>
        <w:t>阿媆</w:t>
      </w:r>
      <w:r w:rsidRPr="000D54AD">
        <w:rPr>
          <w:rFonts w:ascii="宋体" w:eastAsia="宋体" w:hAnsi="宋体" w:cs="宋体"/>
          <w:b/>
          <w:sz w:val="21"/>
          <w:szCs w:val="21"/>
        </w:rPr>
        <w:t>：</w:t>
      </w:r>
      <w:r w:rsidR="00A53F3F" w:rsidRPr="00BA0580">
        <w:rPr>
          <w:rFonts w:ascii="宋体" w:eastAsia="宋体" w:hAnsi="宋体" w:cs="宋体"/>
          <w:sz w:val="21"/>
          <w:szCs w:val="21"/>
        </w:rPr>
        <w:t>普拉提比瑜伽要更倾向于力量训练</w:t>
      </w:r>
      <w:r w:rsidR="004B60A2">
        <w:rPr>
          <w:rFonts w:ascii="宋体" w:eastAsia="宋体" w:hAnsi="宋体" w:cs="宋体" w:hint="eastAsia"/>
          <w:sz w:val="21"/>
          <w:szCs w:val="21"/>
        </w:rPr>
        <w:t>。</w:t>
      </w:r>
      <w:r w:rsidR="00A53F3F" w:rsidRPr="00BA0580">
        <w:rPr>
          <w:rFonts w:ascii="宋体" w:eastAsia="宋体" w:hAnsi="宋体" w:cs="宋体"/>
          <w:sz w:val="21"/>
          <w:szCs w:val="21"/>
        </w:rPr>
        <w:t>我</w:t>
      </w:r>
      <w:r>
        <w:rPr>
          <w:rFonts w:ascii="宋体" w:eastAsia="宋体" w:hAnsi="宋体" w:cs="宋体"/>
          <w:sz w:val="21"/>
          <w:szCs w:val="21"/>
        </w:rPr>
        <w:t>们前面分析</w:t>
      </w:r>
      <w:r w:rsidR="004B60A2">
        <w:rPr>
          <w:rFonts w:ascii="宋体" w:eastAsia="宋体" w:hAnsi="宋体" w:cs="宋体"/>
          <w:sz w:val="21"/>
          <w:szCs w:val="21"/>
        </w:rPr>
        <w:t>过</w:t>
      </w:r>
      <w:r>
        <w:rPr>
          <w:rFonts w:ascii="宋体" w:eastAsia="宋体" w:hAnsi="宋体" w:cs="宋体"/>
          <w:sz w:val="21"/>
          <w:szCs w:val="21"/>
        </w:rPr>
        <w:t>瑜伽</w:t>
      </w:r>
      <w:r w:rsidR="00A53F3F" w:rsidRPr="00BA0580">
        <w:rPr>
          <w:rFonts w:ascii="宋体" w:eastAsia="宋体" w:hAnsi="宋体" w:cs="宋体"/>
          <w:sz w:val="21"/>
          <w:szCs w:val="21"/>
        </w:rPr>
        <w:t>是比较静，然后伸展比较多，力量比较弱</w:t>
      </w:r>
      <w:r w:rsidR="004B60A2">
        <w:rPr>
          <w:rFonts w:ascii="宋体" w:eastAsia="宋体" w:hAnsi="宋体" w:cs="宋体" w:hint="eastAsia"/>
          <w:sz w:val="21"/>
          <w:szCs w:val="21"/>
        </w:rPr>
        <w:t>。</w:t>
      </w:r>
      <w:r w:rsidR="00A53F3F" w:rsidRPr="00BA0580">
        <w:rPr>
          <w:rFonts w:ascii="宋体" w:eastAsia="宋体" w:hAnsi="宋体" w:cs="宋体"/>
          <w:sz w:val="21"/>
          <w:szCs w:val="21"/>
        </w:rPr>
        <w:t>普拉提就偏向于力量型，而且更精准。</w:t>
      </w:r>
    </w:p>
    <w:p w:rsidR="007023AF" w:rsidRDefault="000D54AD" w:rsidP="00A43438">
      <w:pPr>
        <w:spacing w:line="360" w:lineRule="auto"/>
        <w:ind w:firstLineChars="200" w:firstLine="422"/>
        <w:jc w:val="both"/>
        <w:rPr>
          <w:rFonts w:ascii="宋体" w:eastAsia="宋体" w:hAnsi="宋体" w:cs="宋体"/>
          <w:sz w:val="21"/>
          <w:szCs w:val="21"/>
        </w:rPr>
      </w:pPr>
      <w:r w:rsidRPr="000D54AD">
        <w:rPr>
          <w:rFonts w:ascii="宋体" w:eastAsia="宋体" w:hAnsi="宋体" w:cs="宋体"/>
          <w:b/>
          <w:sz w:val="21"/>
          <w:szCs w:val="21"/>
        </w:rPr>
        <w:lastRenderedPageBreak/>
        <w:t>佳乐：</w:t>
      </w:r>
      <w:r w:rsidRPr="000D54AD">
        <w:rPr>
          <w:rFonts w:ascii="宋体" w:eastAsia="宋体" w:hAnsi="宋体" w:cs="宋体"/>
          <w:sz w:val="21"/>
          <w:szCs w:val="21"/>
        </w:rPr>
        <w:t>力量</w:t>
      </w:r>
      <w:r w:rsidR="00A53F3F" w:rsidRPr="00BA0580">
        <w:rPr>
          <w:rFonts w:ascii="宋体" w:eastAsia="宋体" w:hAnsi="宋体" w:cs="宋体"/>
          <w:sz w:val="21"/>
          <w:szCs w:val="21"/>
        </w:rPr>
        <w:t>非常稳定。你去看看</w:t>
      </w:r>
      <w:r w:rsidRPr="00BA0580">
        <w:rPr>
          <w:rFonts w:ascii="宋体" w:eastAsia="宋体" w:hAnsi="宋体" w:cs="宋体"/>
          <w:sz w:val="21"/>
          <w:szCs w:val="21"/>
        </w:rPr>
        <w:t>普拉提</w:t>
      </w:r>
      <w:r w:rsidR="00455447">
        <w:rPr>
          <w:rFonts w:ascii="宋体" w:eastAsia="宋体" w:hAnsi="宋体" w:cs="宋体"/>
          <w:sz w:val="21"/>
          <w:szCs w:val="21"/>
        </w:rPr>
        <w:t>的</w:t>
      </w:r>
      <w:r>
        <w:rPr>
          <w:rFonts w:ascii="宋体" w:eastAsia="宋体" w:hAnsi="宋体" w:cs="宋体"/>
          <w:sz w:val="21"/>
          <w:szCs w:val="21"/>
        </w:rPr>
        <w:t>课</w:t>
      </w:r>
      <w:r w:rsidR="00A43438">
        <w:rPr>
          <w:rFonts w:ascii="宋体" w:eastAsia="宋体" w:hAnsi="宋体" w:cs="宋体"/>
          <w:sz w:val="21"/>
          <w:szCs w:val="21"/>
        </w:rPr>
        <w:t>程</w:t>
      </w:r>
      <w:r w:rsidR="00A53F3F" w:rsidRPr="00BA0580">
        <w:rPr>
          <w:rFonts w:ascii="宋体" w:eastAsia="宋体" w:hAnsi="宋体" w:cs="宋体"/>
          <w:sz w:val="21"/>
          <w:szCs w:val="21"/>
        </w:rPr>
        <w:t>，基本上慢慢</w:t>
      </w:r>
      <w:r>
        <w:rPr>
          <w:rFonts w:ascii="宋体" w:eastAsia="宋体" w:hAnsi="宋体" w:cs="宋体" w:hint="eastAsia"/>
          <w:sz w:val="21"/>
          <w:szCs w:val="21"/>
        </w:rPr>
        <w:t>地</w:t>
      </w:r>
      <w:r w:rsidR="00A53F3F" w:rsidRPr="00BA0580">
        <w:rPr>
          <w:rFonts w:ascii="宋体" w:eastAsia="宋体" w:hAnsi="宋体" w:cs="宋体"/>
          <w:sz w:val="21"/>
          <w:szCs w:val="21"/>
        </w:rPr>
        <w:t>把每个人</w:t>
      </w:r>
      <w:r w:rsidR="000251AB" w:rsidRPr="00BA0580">
        <w:rPr>
          <w:rFonts w:ascii="宋体" w:eastAsia="宋体" w:hAnsi="宋体" w:cs="宋体"/>
          <w:sz w:val="21"/>
          <w:szCs w:val="21"/>
        </w:rPr>
        <w:t>都</w:t>
      </w:r>
      <w:r w:rsidR="00A53F3F" w:rsidRPr="00BA0580">
        <w:rPr>
          <w:rFonts w:ascii="宋体" w:eastAsia="宋体" w:hAnsi="宋体" w:cs="宋体"/>
          <w:sz w:val="21"/>
          <w:szCs w:val="21"/>
        </w:rPr>
        <w:t>调成一个比较稳定的</w:t>
      </w:r>
      <w:r>
        <w:rPr>
          <w:rFonts w:ascii="宋体" w:eastAsia="宋体" w:hAnsi="宋体" w:cs="宋体"/>
          <w:sz w:val="21"/>
          <w:szCs w:val="21"/>
        </w:rPr>
        <w:t>，</w:t>
      </w:r>
      <w:r w:rsidR="00A53F3F" w:rsidRPr="00BA0580">
        <w:rPr>
          <w:rFonts w:ascii="宋体" w:eastAsia="宋体" w:hAnsi="宋体" w:cs="宋体"/>
          <w:sz w:val="21"/>
          <w:szCs w:val="21"/>
        </w:rPr>
        <w:t>就是一排机器人活动的时候，身体很稳，动胳膊就动胳膊，其</w:t>
      </w:r>
      <w:r>
        <w:rPr>
          <w:rFonts w:ascii="宋体" w:eastAsia="宋体" w:hAnsi="宋体" w:cs="宋体" w:hint="eastAsia"/>
          <w:sz w:val="21"/>
          <w:szCs w:val="21"/>
        </w:rPr>
        <w:t>它</w:t>
      </w:r>
      <w:r w:rsidR="00A53F3F" w:rsidRPr="00BA0580">
        <w:rPr>
          <w:rFonts w:ascii="宋体" w:eastAsia="宋体" w:hAnsi="宋体" w:cs="宋体"/>
          <w:sz w:val="21"/>
          <w:szCs w:val="21"/>
        </w:rPr>
        <w:t>的不动</w:t>
      </w:r>
      <w:r>
        <w:rPr>
          <w:rFonts w:ascii="宋体" w:eastAsia="宋体" w:hAnsi="宋体" w:cs="宋体" w:hint="eastAsia"/>
          <w:sz w:val="21"/>
          <w:szCs w:val="21"/>
        </w:rPr>
        <w:t>。</w:t>
      </w:r>
      <w:r w:rsidR="00A53F3F" w:rsidRPr="00BA0580">
        <w:rPr>
          <w:rFonts w:ascii="宋体" w:eastAsia="宋体" w:hAnsi="宋体" w:cs="宋体"/>
          <w:sz w:val="21"/>
          <w:szCs w:val="21"/>
        </w:rPr>
        <w:t>然后瑜伽里面可能全身都乱晃</w:t>
      </w:r>
      <w:r>
        <w:rPr>
          <w:rFonts w:ascii="宋体" w:eastAsia="宋体" w:hAnsi="宋体" w:cs="宋体"/>
          <w:sz w:val="21"/>
          <w:szCs w:val="21"/>
        </w:rPr>
        <w:t>，</w:t>
      </w:r>
      <w:r w:rsidR="00A53F3F" w:rsidRPr="00BA0580">
        <w:rPr>
          <w:rFonts w:ascii="宋体" w:eastAsia="宋体" w:hAnsi="宋体" w:cs="宋体"/>
          <w:sz w:val="21"/>
          <w:szCs w:val="21"/>
        </w:rPr>
        <w:t>那种晃来晃去的</w:t>
      </w:r>
      <w:r w:rsidR="00A43438">
        <w:rPr>
          <w:rFonts w:ascii="宋体" w:eastAsia="宋体" w:hAnsi="宋体" w:cs="宋体" w:hint="eastAsia"/>
          <w:sz w:val="21"/>
          <w:szCs w:val="21"/>
        </w:rPr>
        <w:t>，</w:t>
      </w:r>
      <w:r w:rsidR="00A53F3F" w:rsidRPr="00BA0580">
        <w:rPr>
          <w:rFonts w:ascii="宋体" w:eastAsia="宋体" w:hAnsi="宋体" w:cs="宋体"/>
          <w:sz w:val="21"/>
          <w:szCs w:val="21"/>
        </w:rPr>
        <w:t>没有个阵型</w:t>
      </w:r>
      <w:r w:rsidR="00A43438">
        <w:rPr>
          <w:rFonts w:ascii="宋体" w:eastAsia="宋体" w:hAnsi="宋体" w:cs="宋体" w:hint="eastAsia"/>
          <w:sz w:val="21"/>
          <w:szCs w:val="21"/>
        </w:rPr>
        <w:t>。</w:t>
      </w:r>
      <w:r w:rsidR="00A53F3F" w:rsidRPr="00BA0580">
        <w:rPr>
          <w:rFonts w:ascii="宋体" w:eastAsia="宋体" w:hAnsi="宋体" w:cs="宋体"/>
          <w:sz w:val="21"/>
          <w:szCs w:val="21"/>
        </w:rPr>
        <w:t xml:space="preserve"> </w:t>
      </w:r>
      <w:r w:rsidR="00A43438" w:rsidRPr="00BA0580">
        <w:rPr>
          <w:rFonts w:ascii="宋体" w:eastAsia="宋体" w:hAnsi="宋体" w:cs="宋体"/>
          <w:sz w:val="21"/>
          <w:szCs w:val="21"/>
        </w:rPr>
        <w:t>普拉提</w:t>
      </w:r>
      <w:r w:rsidR="00A53F3F" w:rsidRPr="00BA0580">
        <w:rPr>
          <w:rFonts w:ascii="宋体" w:eastAsia="宋体" w:hAnsi="宋体" w:cs="宋体"/>
          <w:sz w:val="21"/>
          <w:szCs w:val="21"/>
        </w:rPr>
        <w:t>这种出来的</w:t>
      </w:r>
      <w:r w:rsidR="00A43438">
        <w:rPr>
          <w:rFonts w:ascii="宋体" w:eastAsia="宋体" w:hAnsi="宋体" w:cs="宋体" w:hint="eastAsia"/>
          <w:sz w:val="21"/>
          <w:szCs w:val="21"/>
        </w:rPr>
        <w:t>，</w:t>
      </w:r>
      <w:r w:rsidR="00A53F3F" w:rsidRPr="00BA0580">
        <w:rPr>
          <w:rFonts w:ascii="宋体" w:eastAsia="宋体" w:hAnsi="宋体" w:cs="宋体"/>
          <w:sz w:val="21"/>
          <w:szCs w:val="21"/>
        </w:rPr>
        <w:t>规范形体非常好，很练形体</w:t>
      </w:r>
      <w:r w:rsidR="00A43438">
        <w:rPr>
          <w:rFonts w:ascii="宋体" w:eastAsia="宋体" w:hAnsi="宋体" w:cs="宋体" w:hint="eastAsia"/>
          <w:sz w:val="21"/>
          <w:szCs w:val="21"/>
        </w:rPr>
        <w:t>。</w:t>
      </w:r>
      <w:r w:rsidR="00A53F3F" w:rsidRPr="00BA0580">
        <w:rPr>
          <w:rFonts w:ascii="宋体" w:eastAsia="宋体" w:hAnsi="宋体" w:cs="宋体"/>
          <w:sz w:val="21"/>
          <w:szCs w:val="21"/>
        </w:rPr>
        <w:t>很多女性练习者过来说我要改善含胸拱背，我</w:t>
      </w:r>
      <w:r w:rsidR="00A43438">
        <w:rPr>
          <w:rFonts w:ascii="宋体" w:eastAsia="宋体" w:hAnsi="宋体" w:cs="宋体" w:hint="eastAsia"/>
          <w:sz w:val="21"/>
          <w:szCs w:val="21"/>
        </w:rPr>
        <w:t>要</w:t>
      </w:r>
      <w:r w:rsidR="00A43438">
        <w:rPr>
          <w:rFonts w:ascii="宋体" w:eastAsia="宋体" w:hAnsi="宋体" w:cs="宋体"/>
          <w:sz w:val="21"/>
          <w:szCs w:val="21"/>
        </w:rPr>
        <w:t>调</w:t>
      </w:r>
      <w:r w:rsidR="00A53F3F" w:rsidRPr="00BA0580">
        <w:rPr>
          <w:rFonts w:ascii="宋体" w:eastAsia="宋体" w:hAnsi="宋体" w:cs="宋体"/>
          <w:sz w:val="21"/>
          <w:szCs w:val="21"/>
        </w:rPr>
        <w:t>体</w:t>
      </w:r>
      <w:r w:rsidR="00A43438">
        <w:rPr>
          <w:rFonts w:ascii="宋体" w:eastAsia="宋体" w:hAnsi="宋体" w:cs="宋体" w:hint="eastAsia"/>
          <w:sz w:val="21"/>
          <w:szCs w:val="21"/>
        </w:rPr>
        <w:t>形</w:t>
      </w:r>
      <w:r w:rsidR="00A53F3F" w:rsidRPr="00BA0580">
        <w:rPr>
          <w:rFonts w:ascii="宋体" w:eastAsia="宋体" w:hAnsi="宋体" w:cs="宋体"/>
          <w:sz w:val="21"/>
          <w:szCs w:val="21"/>
        </w:rPr>
        <w:t>，或者要</w:t>
      </w:r>
      <w:r w:rsidR="00A43438">
        <w:rPr>
          <w:rFonts w:ascii="宋体" w:eastAsia="宋体" w:hAnsi="宋体" w:cs="宋体" w:hint="eastAsia"/>
          <w:sz w:val="21"/>
          <w:szCs w:val="21"/>
        </w:rPr>
        <w:t>减脂</w:t>
      </w:r>
      <w:r w:rsidR="00A53F3F" w:rsidRPr="00BA0580">
        <w:rPr>
          <w:rFonts w:ascii="宋体" w:eastAsia="宋体" w:hAnsi="宋体" w:cs="宋体"/>
          <w:sz w:val="21"/>
          <w:szCs w:val="21"/>
        </w:rPr>
        <w:t>塑形</w:t>
      </w:r>
      <w:r w:rsidR="00A43438">
        <w:rPr>
          <w:rFonts w:ascii="宋体" w:eastAsia="宋体" w:hAnsi="宋体" w:cs="宋体" w:hint="eastAsia"/>
          <w:sz w:val="21"/>
          <w:szCs w:val="21"/>
        </w:rPr>
        <w:t>。</w:t>
      </w:r>
      <w:r w:rsidR="00A53F3F" w:rsidRPr="00BA0580">
        <w:rPr>
          <w:rFonts w:ascii="宋体" w:eastAsia="宋体" w:hAnsi="宋体" w:cs="宋体"/>
          <w:sz w:val="21"/>
          <w:szCs w:val="21"/>
        </w:rPr>
        <w:t>因为它有力量，又不像健身房的力量那么大，</w:t>
      </w:r>
      <w:r w:rsidR="007023AF">
        <w:rPr>
          <w:rFonts w:ascii="宋体" w:eastAsia="宋体" w:hAnsi="宋体" w:cs="宋体"/>
          <w:sz w:val="21"/>
          <w:szCs w:val="21"/>
        </w:rPr>
        <w:t>比较能吃得消，对女性</w:t>
      </w:r>
      <w:r w:rsidR="00A53F3F" w:rsidRPr="00BA0580">
        <w:rPr>
          <w:rFonts w:ascii="宋体" w:eastAsia="宋体" w:hAnsi="宋体" w:cs="宋体"/>
          <w:sz w:val="21"/>
          <w:szCs w:val="21"/>
        </w:rPr>
        <w:t>练习者还比较友好</w:t>
      </w:r>
      <w:r w:rsidR="007023AF">
        <w:rPr>
          <w:rFonts w:ascii="宋体" w:eastAsia="宋体" w:hAnsi="宋体" w:cs="宋体" w:hint="eastAsia"/>
          <w:sz w:val="21"/>
          <w:szCs w:val="21"/>
        </w:rPr>
        <w:t>。</w:t>
      </w:r>
      <w:r w:rsidR="00A53F3F" w:rsidRPr="00BA0580">
        <w:rPr>
          <w:rFonts w:ascii="宋体" w:eastAsia="宋体" w:hAnsi="宋体" w:cs="宋体"/>
          <w:sz w:val="21"/>
          <w:szCs w:val="21"/>
        </w:rPr>
        <w:t>所以很多人是选用普拉提作为塑形的方法，包括</w:t>
      </w:r>
      <w:r w:rsidR="007023AF">
        <w:rPr>
          <w:rFonts w:ascii="宋体" w:eastAsia="宋体" w:hAnsi="宋体" w:cs="宋体" w:hint="eastAsia"/>
          <w:sz w:val="21"/>
          <w:szCs w:val="21"/>
        </w:rPr>
        <w:t>它</w:t>
      </w:r>
      <w:r w:rsidR="00A53F3F" w:rsidRPr="00BA0580">
        <w:rPr>
          <w:rFonts w:ascii="宋体" w:eastAsia="宋体" w:hAnsi="宋体" w:cs="宋体"/>
          <w:sz w:val="21"/>
          <w:szCs w:val="21"/>
        </w:rPr>
        <w:t>的呼吸，</w:t>
      </w:r>
      <w:r w:rsidR="007023AF">
        <w:rPr>
          <w:rFonts w:ascii="宋体" w:eastAsia="宋体" w:hAnsi="宋体" w:cs="宋体"/>
          <w:sz w:val="21"/>
          <w:szCs w:val="21"/>
        </w:rPr>
        <w:t>很多人就说你要想瘦肚子很简单，就用</w:t>
      </w:r>
      <w:r w:rsidR="00A53F3F" w:rsidRPr="00BA0580">
        <w:rPr>
          <w:rFonts w:ascii="宋体" w:eastAsia="宋体" w:hAnsi="宋体" w:cs="宋体"/>
          <w:sz w:val="21"/>
          <w:szCs w:val="21"/>
        </w:rPr>
        <w:t xml:space="preserve">普拉提的呼吸 </w:t>
      </w:r>
      <w:r w:rsidR="007023AF">
        <w:rPr>
          <w:rFonts w:ascii="宋体" w:eastAsia="宋体" w:hAnsi="宋体" w:cs="宋体"/>
          <w:sz w:val="21"/>
          <w:szCs w:val="21"/>
        </w:rPr>
        <w:t>。</w:t>
      </w:r>
    </w:p>
    <w:p w:rsidR="000B38B9" w:rsidRPr="00BA0580" w:rsidRDefault="00A53F3F" w:rsidP="007023AF">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我跟大家讲一下</w:t>
      </w:r>
      <w:r w:rsidR="007023AF" w:rsidRPr="00BA0580">
        <w:rPr>
          <w:rFonts w:ascii="宋体" w:eastAsia="宋体" w:hAnsi="宋体" w:cs="宋体"/>
          <w:sz w:val="21"/>
          <w:szCs w:val="21"/>
        </w:rPr>
        <w:t>普拉提</w:t>
      </w:r>
      <w:r w:rsidR="007023AF">
        <w:rPr>
          <w:rFonts w:ascii="宋体" w:eastAsia="宋体" w:hAnsi="宋体" w:cs="宋体"/>
          <w:sz w:val="21"/>
          <w:szCs w:val="21"/>
        </w:rPr>
        <w:t>的</w:t>
      </w:r>
      <w:r w:rsidR="007023AF" w:rsidRPr="00BA0580">
        <w:rPr>
          <w:rFonts w:ascii="宋体" w:eastAsia="宋体" w:hAnsi="宋体" w:cs="宋体"/>
          <w:sz w:val="21"/>
          <w:szCs w:val="21"/>
        </w:rPr>
        <w:t>呼吸</w:t>
      </w:r>
      <w:r w:rsidR="007023AF">
        <w:rPr>
          <w:rFonts w:ascii="宋体" w:eastAsia="宋体" w:hAnsi="宋体" w:cs="宋体" w:hint="eastAsia"/>
          <w:sz w:val="21"/>
          <w:szCs w:val="21"/>
        </w:rPr>
        <w:t>。</w:t>
      </w:r>
      <w:r w:rsidRPr="00BA0580">
        <w:rPr>
          <w:rFonts w:ascii="宋体" w:eastAsia="宋体" w:hAnsi="宋体" w:cs="宋体"/>
          <w:sz w:val="21"/>
          <w:szCs w:val="21"/>
        </w:rPr>
        <w:t>他们一般会选择用手虎口插着</w:t>
      </w:r>
      <w:r w:rsidR="00BA36F0" w:rsidRPr="00BA0580">
        <w:rPr>
          <w:rFonts w:ascii="宋体" w:eastAsia="宋体" w:hAnsi="宋体" w:cs="宋体"/>
          <w:sz w:val="21"/>
          <w:szCs w:val="21"/>
        </w:rPr>
        <w:t>横膈膜这一段</w:t>
      </w:r>
      <w:r w:rsidRPr="00BA0580">
        <w:rPr>
          <w:rFonts w:ascii="宋体" w:eastAsia="宋体" w:hAnsi="宋体" w:cs="宋体"/>
          <w:sz w:val="21"/>
          <w:szCs w:val="21"/>
        </w:rPr>
        <w:t>，</w:t>
      </w:r>
      <w:r w:rsidR="00B266CE">
        <w:rPr>
          <w:rFonts w:ascii="宋体" w:eastAsia="宋体" w:hAnsi="宋体" w:cs="宋体"/>
          <w:sz w:val="21"/>
          <w:szCs w:val="21"/>
        </w:rPr>
        <w:t>大家可以感受一下，虎口插在这边，身体立直，然后在吸气的时候</w:t>
      </w:r>
      <w:r w:rsidRPr="00BA0580">
        <w:rPr>
          <w:rFonts w:ascii="宋体" w:eastAsia="宋体" w:hAnsi="宋体" w:cs="宋体"/>
          <w:sz w:val="21"/>
          <w:szCs w:val="21"/>
        </w:rPr>
        <w:t>是用鼻吸</w:t>
      </w:r>
      <w:r w:rsidR="00BA36F0">
        <w:rPr>
          <w:rFonts w:ascii="宋体" w:eastAsia="宋体" w:hAnsi="宋体" w:cs="宋体"/>
          <w:sz w:val="21"/>
          <w:szCs w:val="21"/>
        </w:rPr>
        <w:t>，</w:t>
      </w:r>
      <w:r w:rsidRPr="00BA0580">
        <w:rPr>
          <w:rFonts w:ascii="宋体" w:eastAsia="宋体" w:hAnsi="宋体" w:cs="宋体"/>
          <w:sz w:val="21"/>
          <w:szCs w:val="21"/>
        </w:rPr>
        <w:t>嘴呼，然后吸的时候就大力吸</w:t>
      </w:r>
      <w:r w:rsidR="00B266CE">
        <w:rPr>
          <w:rFonts w:ascii="宋体" w:eastAsia="宋体" w:hAnsi="宋体" w:cs="宋体"/>
          <w:sz w:val="21"/>
          <w:szCs w:val="21"/>
        </w:rPr>
        <w:t>，因为手虎口放在两端，</w:t>
      </w:r>
      <w:r w:rsidR="00BA36F0">
        <w:rPr>
          <w:rFonts w:ascii="宋体" w:eastAsia="宋体" w:hAnsi="宋体" w:cs="宋体" w:hint="eastAsia"/>
          <w:sz w:val="21"/>
          <w:szCs w:val="21"/>
        </w:rPr>
        <w:t>是</w:t>
      </w:r>
      <w:r w:rsidRPr="00BA0580">
        <w:rPr>
          <w:rFonts w:ascii="宋体" w:eastAsia="宋体" w:hAnsi="宋体" w:cs="宋体"/>
          <w:sz w:val="21"/>
          <w:szCs w:val="21"/>
        </w:rPr>
        <w:t>让你的肋骨往两侧</w:t>
      </w:r>
      <w:r w:rsidR="00BA36F0">
        <w:rPr>
          <w:rFonts w:ascii="宋体" w:eastAsia="宋体" w:hAnsi="宋体" w:cs="宋体"/>
          <w:sz w:val="21"/>
          <w:szCs w:val="21"/>
        </w:rPr>
        <w:t>有</w:t>
      </w:r>
      <w:r w:rsidRPr="00BA0580">
        <w:rPr>
          <w:rFonts w:ascii="宋体" w:eastAsia="宋体" w:hAnsi="宋体" w:cs="宋体"/>
          <w:sz w:val="21"/>
          <w:szCs w:val="21"/>
        </w:rPr>
        <w:t>更多</w:t>
      </w:r>
      <w:r w:rsidR="00B266CE">
        <w:rPr>
          <w:rFonts w:ascii="宋体" w:eastAsia="宋体" w:hAnsi="宋体" w:cs="宋体" w:hint="eastAsia"/>
          <w:sz w:val="21"/>
          <w:szCs w:val="21"/>
        </w:rPr>
        <w:t>地</w:t>
      </w:r>
      <w:r w:rsidRPr="00BA0580">
        <w:rPr>
          <w:rFonts w:ascii="宋体" w:eastAsia="宋体" w:hAnsi="宋体" w:cs="宋体"/>
          <w:sz w:val="21"/>
          <w:szCs w:val="21"/>
        </w:rPr>
        <w:t>扩张。</w:t>
      </w:r>
    </w:p>
    <w:p w:rsidR="000B38B9" w:rsidRPr="00BA0580" w:rsidRDefault="00A53F3F" w:rsidP="007E5E43">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其实</w:t>
      </w:r>
      <w:r w:rsidR="00BA36F0" w:rsidRPr="00BA0580">
        <w:rPr>
          <w:rFonts w:ascii="宋体" w:eastAsia="宋体" w:hAnsi="宋体" w:cs="宋体"/>
          <w:sz w:val="21"/>
          <w:szCs w:val="21"/>
        </w:rPr>
        <w:t>我们</w:t>
      </w:r>
      <w:r w:rsidRPr="00BA0580">
        <w:rPr>
          <w:rFonts w:ascii="宋体" w:eastAsia="宋体" w:hAnsi="宋体" w:cs="宋体"/>
          <w:sz w:val="21"/>
          <w:szCs w:val="21"/>
        </w:rPr>
        <w:t>生活中也会有经验，就是感觉呼吸的时候前后</w:t>
      </w:r>
      <w:r w:rsidR="00BA36F0">
        <w:rPr>
          <w:rFonts w:ascii="宋体" w:eastAsia="宋体" w:hAnsi="宋体" w:cs="宋体" w:hint="eastAsia"/>
          <w:sz w:val="21"/>
          <w:szCs w:val="21"/>
        </w:rPr>
        <w:t>径</w:t>
      </w:r>
      <w:r w:rsidRPr="00BA0580">
        <w:rPr>
          <w:rFonts w:ascii="宋体" w:eastAsia="宋体" w:hAnsi="宋体" w:cs="宋体"/>
          <w:sz w:val="21"/>
          <w:szCs w:val="21"/>
        </w:rPr>
        <w:t>这个幅度比较小，然后侧向</w:t>
      </w:r>
      <w:r w:rsidR="00BA36F0">
        <w:rPr>
          <w:rFonts w:ascii="宋体" w:eastAsia="宋体" w:hAnsi="宋体" w:cs="宋体" w:hint="eastAsia"/>
          <w:sz w:val="21"/>
          <w:szCs w:val="21"/>
        </w:rPr>
        <w:t>径</w:t>
      </w:r>
      <w:r w:rsidRPr="00BA0580">
        <w:rPr>
          <w:rFonts w:ascii="宋体" w:eastAsia="宋体" w:hAnsi="宋体" w:cs="宋体"/>
          <w:sz w:val="21"/>
          <w:szCs w:val="21"/>
        </w:rPr>
        <w:t>会开度比较大，自己感受一下两边</w:t>
      </w:r>
      <w:r w:rsidR="00BA36F0">
        <w:rPr>
          <w:rFonts w:ascii="宋体" w:eastAsia="宋体" w:hAnsi="宋体" w:cs="宋体"/>
          <w:sz w:val="21"/>
          <w:szCs w:val="21"/>
        </w:rPr>
        <w:t>，前后这个幅度不大，但是侧边变化非常大。吐气的时候最早</w:t>
      </w:r>
      <w:r w:rsidRPr="00BA0580">
        <w:rPr>
          <w:rFonts w:ascii="宋体" w:eastAsia="宋体" w:hAnsi="宋体" w:cs="宋体"/>
          <w:sz w:val="21"/>
          <w:szCs w:val="21"/>
        </w:rPr>
        <w:t>我看到的一些教法是嘴巴发出</w:t>
      </w:r>
      <w:r w:rsidR="00BA36F0" w:rsidRPr="00BA0580">
        <w:rPr>
          <w:rFonts w:ascii="宋体" w:eastAsia="宋体" w:hAnsi="宋体" w:cs="宋体"/>
          <w:sz w:val="21"/>
          <w:szCs w:val="21"/>
        </w:rPr>
        <w:t>嘘</w:t>
      </w:r>
      <w:r w:rsidR="00BA36F0">
        <w:rPr>
          <w:rFonts w:ascii="宋体" w:eastAsia="宋体" w:hAnsi="宋体" w:cs="宋体" w:hint="eastAsia"/>
          <w:sz w:val="21"/>
          <w:szCs w:val="21"/>
        </w:rPr>
        <w:t>，</w:t>
      </w:r>
      <w:r w:rsidRPr="00BA0580">
        <w:rPr>
          <w:rFonts w:ascii="宋体" w:eastAsia="宋体" w:hAnsi="宋体" w:cs="宋体"/>
          <w:sz w:val="21"/>
          <w:szCs w:val="21"/>
        </w:rPr>
        <w:t>或者是吹蜡烛</w:t>
      </w:r>
      <w:r w:rsidR="00BA36F0">
        <w:rPr>
          <w:rFonts w:ascii="宋体" w:eastAsia="宋体" w:hAnsi="宋体" w:cs="宋体"/>
          <w:sz w:val="21"/>
          <w:szCs w:val="21"/>
        </w:rPr>
        <w:t>那种</w:t>
      </w:r>
      <w:r w:rsidR="00BA36F0">
        <w:rPr>
          <w:rFonts w:ascii="宋体" w:eastAsia="宋体" w:hAnsi="宋体" w:cs="宋体" w:hint="eastAsia"/>
          <w:sz w:val="21"/>
          <w:szCs w:val="21"/>
        </w:rPr>
        <w:t>。</w:t>
      </w:r>
      <w:r w:rsidR="00BA36F0">
        <w:rPr>
          <w:rFonts w:ascii="宋体" w:eastAsia="宋体" w:hAnsi="宋体" w:cs="宋体"/>
          <w:sz w:val="21"/>
          <w:szCs w:val="21"/>
        </w:rPr>
        <w:t>但是</w:t>
      </w:r>
      <w:r w:rsidRPr="00BA0580">
        <w:rPr>
          <w:rFonts w:ascii="宋体" w:eastAsia="宋体" w:hAnsi="宋体" w:cs="宋体"/>
          <w:sz w:val="21"/>
          <w:szCs w:val="21"/>
        </w:rPr>
        <w:t>后来他们觉得这种比较</w:t>
      </w:r>
      <w:r w:rsidR="00BA36F0">
        <w:rPr>
          <w:rFonts w:ascii="宋体" w:eastAsia="宋体" w:hAnsi="宋体" w:cs="宋体" w:hint="eastAsia"/>
          <w:sz w:val="21"/>
          <w:szCs w:val="21"/>
        </w:rPr>
        <w:t>伤</w:t>
      </w:r>
      <w:r w:rsidRPr="00BA0580">
        <w:rPr>
          <w:rFonts w:ascii="宋体" w:eastAsia="宋体" w:hAnsi="宋体" w:cs="宋体"/>
          <w:sz w:val="21"/>
          <w:szCs w:val="21"/>
        </w:rPr>
        <w:t>气，</w:t>
      </w:r>
      <w:r w:rsidR="00BA36F0">
        <w:rPr>
          <w:rFonts w:ascii="宋体" w:eastAsia="宋体" w:hAnsi="宋体" w:cs="宋体" w:hint="eastAsia"/>
          <w:sz w:val="21"/>
          <w:szCs w:val="21"/>
        </w:rPr>
        <w:t>就</w:t>
      </w:r>
      <w:r w:rsidRPr="00BA0580">
        <w:rPr>
          <w:rFonts w:ascii="宋体" w:eastAsia="宋体" w:hAnsi="宋体" w:cs="宋体"/>
          <w:sz w:val="21"/>
          <w:szCs w:val="21"/>
        </w:rPr>
        <w:t>换一种方法，就好像有一只蜡烛放在这边吹，但是吹不灭，然后气流稍微温和一点</w:t>
      </w:r>
      <w:r w:rsidR="00C5282C">
        <w:rPr>
          <w:rFonts w:ascii="宋体" w:eastAsia="宋体" w:hAnsi="宋体" w:cs="宋体" w:hint="eastAsia"/>
          <w:sz w:val="21"/>
          <w:szCs w:val="21"/>
        </w:rPr>
        <w:t>。</w:t>
      </w:r>
      <w:r w:rsidRPr="00BA0580">
        <w:rPr>
          <w:rFonts w:ascii="宋体" w:eastAsia="宋体" w:hAnsi="宋体" w:cs="宋体"/>
          <w:sz w:val="21"/>
          <w:szCs w:val="21"/>
        </w:rPr>
        <w:t>你</w:t>
      </w:r>
      <w:r w:rsidR="00C5282C">
        <w:rPr>
          <w:rFonts w:ascii="宋体" w:eastAsia="宋体" w:hAnsi="宋体" w:cs="宋体"/>
          <w:sz w:val="21"/>
          <w:szCs w:val="21"/>
        </w:rPr>
        <w:t>们</w:t>
      </w:r>
      <w:r w:rsidRPr="00BA0580">
        <w:rPr>
          <w:rFonts w:ascii="宋体" w:eastAsia="宋体" w:hAnsi="宋体" w:cs="宋体"/>
          <w:sz w:val="21"/>
          <w:szCs w:val="21"/>
        </w:rPr>
        <w:t>可以用不同的方法都试一下。</w:t>
      </w:r>
    </w:p>
    <w:p w:rsidR="000B38B9" w:rsidRPr="00BA0580" w:rsidRDefault="00A53F3F" w:rsidP="007E5E43">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鼻吸</w:t>
      </w:r>
      <w:r w:rsidR="00B23809">
        <w:rPr>
          <w:rFonts w:ascii="宋体" w:eastAsia="宋体" w:hAnsi="宋体" w:cs="宋体"/>
          <w:sz w:val="21"/>
          <w:szCs w:val="21"/>
        </w:rPr>
        <w:t>，嘴</w:t>
      </w:r>
      <w:r w:rsidRPr="00BA0580">
        <w:rPr>
          <w:rFonts w:ascii="宋体" w:eastAsia="宋体" w:hAnsi="宋体" w:cs="宋体"/>
          <w:sz w:val="21"/>
          <w:szCs w:val="21"/>
        </w:rPr>
        <w:t>呼</w:t>
      </w:r>
      <w:r w:rsidR="00B23809">
        <w:rPr>
          <w:rFonts w:ascii="宋体" w:eastAsia="宋体" w:hAnsi="宋体" w:cs="宋体"/>
          <w:sz w:val="21"/>
          <w:szCs w:val="21"/>
        </w:rPr>
        <w:t>，</w:t>
      </w:r>
      <w:r w:rsidR="00B23809" w:rsidRPr="00BA0580">
        <w:rPr>
          <w:rFonts w:ascii="宋体" w:eastAsia="宋体" w:hAnsi="宋体" w:cs="宋体"/>
          <w:sz w:val="21"/>
          <w:szCs w:val="21"/>
        </w:rPr>
        <w:t>呼</w:t>
      </w:r>
      <w:r w:rsidRPr="00BA0580">
        <w:rPr>
          <w:rFonts w:ascii="宋体" w:eastAsia="宋体" w:hAnsi="宋体" w:cs="宋体"/>
          <w:sz w:val="21"/>
          <w:szCs w:val="21"/>
        </w:rPr>
        <w:t>的时候就上节课讲的</w:t>
      </w:r>
      <w:r w:rsidR="00B23809">
        <w:rPr>
          <w:rFonts w:ascii="宋体" w:eastAsia="宋体" w:hAnsi="宋体" w:cs="宋体" w:hint="eastAsia"/>
          <w:sz w:val="21"/>
          <w:szCs w:val="21"/>
        </w:rPr>
        <w:t>降</w:t>
      </w:r>
      <w:r w:rsidR="00B23809">
        <w:rPr>
          <w:rFonts w:ascii="宋体" w:eastAsia="宋体" w:hAnsi="宋体" w:cs="宋体"/>
          <w:sz w:val="21"/>
          <w:szCs w:val="21"/>
        </w:rPr>
        <w:t>肋</w:t>
      </w:r>
      <w:r w:rsidRPr="00BA0580">
        <w:rPr>
          <w:rFonts w:ascii="宋体" w:eastAsia="宋体" w:hAnsi="宋体" w:cs="宋体"/>
          <w:sz w:val="21"/>
          <w:szCs w:val="21"/>
        </w:rPr>
        <w:t>收腹，然后提盆底</w:t>
      </w:r>
      <w:r w:rsidR="00B23809">
        <w:rPr>
          <w:rFonts w:ascii="宋体" w:eastAsia="宋体" w:hAnsi="宋体" w:cs="宋体"/>
          <w:sz w:val="21"/>
          <w:szCs w:val="21"/>
        </w:rPr>
        <w:t>。</w:t>
      </w:r>
      <w:r w:rsidRPr="00BA0580">
        <w:rPr>
          <w:rFonts w:ascii="宋体" w:eastAsia="宋体" w:hAnsi="宋体" w:cs="宋体"/>
          <w:sz w:val="21"/>
          <w:szCs w:val="21"/>
        </w:rPr>
        <w:t>就把这个地方四四方方各个方向往肚脐的方向收</w:t>
      </w:r>
      <w:r w:rsidR="00B23809">
        <w:rPr>
          <w:rFonts w:ascii="宋体" w:eastAsia="宋体" w:hAnsi="宋体" w:cs="宋体"/>
          <w:sz w:val="21"/>
          <w:szCs w:val="21"/>
        </w:rPr>
        <w:t>，</w:t>
      </w:r>
      <w:r w:rsidRPr="00BA0580">
        <w:rPr>
          <w:rFonts w:ascii="宋体" w:eastAsia="宋体" w:hAnsi="宋体" w:cs="宋体"/>
          <w:sz w:val="21"/>
          <w:szCs w:val="21"/>
        </w:rPr>
        <w:t>上往下</w:t>
      </w:r>
      <w:r w:rsidR="00B23809">
        <w:rPr>
          <w:rFonts w:ascii="宋体" w:eastAsia="宋体" w:hAnsi="宋体" w:cs="宋体"/>
          <w:sz w:val="21"/>
          <w:szCs w:val="21"/>
        </w:rPr>
        <w:t>，</w:t>
      </w:r>
      <w:r w:rsidRPr="00BA0580">
        <w:rPr>
          <w:rFonts w:ascii="宋体" w:eastAsia="宋体" w:hAnsi="宋体" w:cs="宋体"/>
          <w:sz w:val="21"/>
          <w:szCs w:val="21"/>
        </w:rPr>
        <w:t>下往上，右边</w:t>
      </w:r>
      <w:r w:rsidR="00B23809">
        <w:rPr>
          <w:rFonts w:ascii="宋体" w:eastAsia="宋体" w:hAnsi="宋体" w:cs="宋体" w:hint="eastAsia"/>
          <w:sz w:val="21"/>
          <w:szCs w:val="21"/>
        </w:rPr>
        <w:t>、</w:t>
      </w:r>
      <w:r w:rsidRPr="00BA0580">
        <w:rPr>
          <w:rFonts w:ascii="宋体" w:eastAsia="宋体" w:hAnsi="宋体" w:cs="宋体"/>
          <w:sz w:val="21"/>
          <w:szCs w:val="21"/>
        </w:rPr>
        <w:t>左边往中间聚集，吸气</w:t>
      </w:r>
      <w:r w:rsidR="00B23809">
        <w:rPr>
          <w:rFonts w:ascii="宋体" w:eastAsia="宋体" w:hAnsi="宋体" w:cs="宋体"/>
          <w:sz w:val="21"/>
          <w:szCs w:val="21"/>
        </w:rPr>
        <w:t>，</w:t>
      </w:r>
      <w:r w:rsidRPr="00BA0580">
        <w:rPr>
          <w:rFonts w:ascii="宋体" w:eastAsia="宋体" w:hAnsi="宋体" w:cs="宋体"/>
          <w:sz w:val="21"/>
          <w:szCs w:val="21"/>
        </w:rPr>
        <w:t>吐气，我们就做5个</w:t>
      </w:r>
      <w:r w:rsidR="00B23809">
        <w:rPr>
          <w:rFonts w:ascii="宋体" w:eastAsia="宋体" w:hAnsi="宋体" w:cs="宋体"/>
          <w:sz w:val="21"/>
          <w:szCs w:val="21"/>
        </w:rPr>
        <w:t>。</w:t>
      </w:r>
      <w:r w:rsidRPr="00BA0580">
        <w:rPr>
          <w:rFonts w:ascii="宋体" w:eastAsia="宋体" w:hAnsi="宋体" w:cs="宋体"/>
          <w:sz w:val="21"/>
          <w:szCs w:val="21"/>
        </w:rPr>
        <w:t>收紧，</w:t>
      </w:r>
      <w:r w:rsidR="00B23809" w:rsidRPr="00BA0580">
        <w:rPr>
          <w:rFonts w:ascii="宋体" w:eastAsia="宋体" w:hAnsi="宋体" w:cs="宋体"/>
          <w:sz w:val="21"/>
          <w:szCs w:val="21"/>
        </w:rPr>
        <w:t>收紧</w:t>
      </w:r>
      <w:r w:rsidR="00B23809">
        <w:rPr>
          <w:rFonts w:ascii="宋体" w:eastAsia="宋体" w:hAnsi="宋体" w:cs="宋体"/>
          <w:sz w:val="21"/>
          <w:szCs w:val="21"/>
        </w:rPr>
        <w:t>，</w:t>
      </w:r>
      <w:r w:rsidRPr="00BA0580">
        <w:rPr>
          <w:rFonts w:ascii="宋体" w:eastAsia="宋体" w:hAnsi="宋体" w:cs="宋体"/>
          <w:sz w:val="21"/>
          <w:szCs w:val="21"/>
        </w:rPr>
        <w:t>让</w:t>
      </w:r>
      <w:r w:rsidR="00B23809">
        <w:rPr>
          <w:rFonts w:ascii="宋体" w:eastAsia="宋体" w:hAnsi="宋体" w:cs="宋体" w:hint="eastAsia"/>
          <w:sz w:val="21"/>
          <w:szCs w:val="21"/>
        </w:rPr>
        <w:t>它</w:t>
      </w:r>
      <w:r w:rsidRPr="00BA0580">
        <w:rPr>
          <w:rFonts w:ascii="宋体" w:eastAsia="宋体" w:hAnsi="宋体" w:cs="宋体"/>
          <w:sz w:val="21"/>
          <w:szCs w:val="21"/>
        </w:rPr>
        <w:t>再收紧。大家感受一下，先不论对错去感受一下，吸气</w:t>
      </w:r>
      <w:r w:rsidR="00B23809">
        <w:rPr>
          <w:rFonts w:ascii="宋体" w:eastAsia="宋体" w:hAnsi="宋体" w:cs="宋体"/>
          <w:sz w:val="21"/>
          <w:szCs w:val="21"/>
        </w:rPr>
        <w:t>，</w:t>
      </w:r>
      <w:r w:rsidRPr="00BA0580">
        <w:rPr>
          <w:rFonts w:ascii="宋体" w:eastAsia="宋体" w:hAnsi="宋体" w:cs="宋体"/>
          <w:sz w:val="21"/>
          <w:szCs w:val="21"/>
        </w:rPr>
        <w:t>呼气</w:t>
      </w:r>
      <w:r w:rsidR="00B23809">
        <w:rPr>
          <w:rFonts w:ascii="宋体" w:eastAsia="宋体" w:hAnsi="宋体" w:cs="宋体"/>
          <w:sz w:val="21"/>
          <w:szCs w:val="21"/>
        </w:rPr>
        <w:t>，</w:t>
      </w:r>
      <w:r w:rsidRPr="00BA0580">
        <w:rPr>
          <w:rFonts w:ascii="宋体" w:eastAsia="宋体" w:hAnsi="宋体" w:cs="宋体"/>
          <w:sz w:val="21"/>
          <w:szCs w:val="21"/>
        </w:rPr>
        <w:t>启动这些肌肉，让膈肌往下</w:t>
      </w:r>
      <w:r w:rsidR="00B23809">
        <w:rPr>
          <w:rFonts w:ascii="宋体" w:eastAsia="宋体" w:hAnsi="宋体" w:cs="宋体"/>
          <w:sz w:val="21"/>
          <w:szCs w:val="21"/>
        </w:rPr>
        <w:t>，</w:t>
      </w:r>
      <w:r w:rsidR="00B23809">
        <w:rPr>
          <w:rFonts w:ascii="宋体" w:eastAsia="宋体" w:hAnsi="宋体" w:cs="宋体" w:hint="eastAsia"/>
          <w:sz w:val="21"/>
          <w:szCs w:val="21"/>
        </w:rPr>
        <w:t>盆底</w:t>
      </w:r>
      <w:r w:rsidR="00134968" w:rsidRPr="00B23809">
        <w:rPr>
          <w:rFonts w:ascii="宋体" w:eastAsia="宋体" w:hAnsi="宋体" w:cs="宋体" w:hint="eastAsia"/>
          <w:sz w:val="21"/>
          <w:szCs w:val="21"/>
        </w:rPr>
        <w:t>肌</w:t>
      </w:r>
      <w:r w:rsidRPr="00BA0580">
        <w:rPr>
          <w:rFonts w:ascii="宋体" w:eastAsia="宋体" w:hAnsi="宋体" w:cs="宋体"/>
          <w:sz w:val="21"/>
          <w:szCs w:val="21"/>
        </w:rPr>
        <w:t>往上</w:t>
      </w:r>
      <w:r w:rsidR="00B23809">
        <w:rPr>
          <w:rFonts w:ascii="宋体" w:eastAsia="宋体" w:hAnsi="宋体" w:cs="宋体"/>
          <w:sz w:val="21"/>
          <w:szCs w:val="21"/>
        </w:rPr>
        <w:t>，</w:t>
      </w:r>
      <w:r w:rsidR="00B23809" w:rsidRPr="00B23809">
        <w:rPr>
          <w:rFonts w:ascii="宋体" w:eastAsia="宋体" w:hAnsi="宋体" w:cs="宋体" w:hint="eastAsia"/>
          <w:sz w:val="21"/>
          <w:szCs w:val="21"/>
        </w:rPr>
        <w:t>腹横肌</w:t>
      </w:r>
      <w:r w:rsidRPr="00BA0580">
        <w:rPr>
          <w:rFonts w:ascii="宋体" w:eastAsia="宋体" w:hAnsi="宋体" w:cs="宋体"/>
          <w:sz w:val="21"/>
          <w:szCs w:val="21"/>
        </w:rPr>
        <w:t>往中间收，多</w:t>
      </w:r>
      <w:r w:rsidR="008522A6">
        <w:rPr>
          <w:rFonts w:ascii="宋体" w:eastAsia="宋体" w:hAnsi="宋体" w:cs="宋体" w:hint="eastAsia"/>
          <w:sz w:val="21"/>
          <w:szCs w:val="21"/>
        </w:rPr>
        <w:t>肋</w:t>
      </w:r>
      <w:r w:rsidR="008522A6">
        <w:rPr>
          <w:rFonts w:ascii="宋体" w:eastAsia="宋体" w:hAnsi="宋体" w:cs="宋体"/>
          <w:sz w:val="21"/>
          <w:szCs w:val="21"/>
        </w:rPr>
        <w:t>肌稳住，就是上下一个球一样</w:t>
      </w:r>
      <w:r w:rsidRPr="00BA0580">
        <w:rPr>
          <w:rFonts w:ascii="宋体" w:eastAsia="宋体" w:hAnsi="宋体" w:cs="宋体"/>
          <w:sz w:val="21"/>
          <w:szCs w:val="21"/>
        </w:rPr>
        <w:t>往中间收紧，气</w:t>
      </w:r>
      <w:r w:rsidR="008522A6">
        <w:rPr>
          <w:rFonts w:ascii="宋体" w:eastAsia="宋体" w:hAnsi="宋体" w:cs="宋体"/>
          <w:sz w:val="21"/>
          <w:szCs w:val="21"/>
        </w:rPr>
        <w:t>球</w:t>
      </w:r>
      <w:r w:rsidRPr="00BA0580">
        <w:rPr>
          <w:rFonts w:ascii="宋体" w:eastAsia="宋体" w:hAnsi="宋体" w:cs="宋体"/>
          <w:sz w:val="21"/>
          <w:szCs w:val="21"/>
        </w:rPr>
        <w:t>就变小，上往下</w:t>
      </w:r>
      <w:r w:rsidR="008522A6">
        <w:rPr>
          <w:rFonts w:ascii="宋体" w:eastAsia="宋体" w:hAnsi="宋体" w:cs="宋体"/>
          <w:sz w:val="21"/>
          <w:szCs w:val="21"/>
        </w:rPr>
        <w:t>，</w:t>
      </w:r>
      <w:r w:rsidRPr="00BA0580">
        <w:rPr>
          <w:rFonts w:ascii="宋体" w:eastAsia="宋体" w:hAnsi="宋体" w:cs="宋体"/>
          <w:sz w:val="21"/>
          <w:szCs w:val="21"/>
        </w:rPr>
        <w:t>下往上</w:t>
      </w:r>
      <w:r w:rsidR="008522A6">
        <w:rPr>
          <w:rFonts w:ascii="宋体" w:eastAsia="宋体" w:hAnsi="宋体" w:cs="宋体"/>
          <w:sz w:val="21"/>
          <w:szCs w:val="21"/>
        </w:rPr>
        <w:t>，</w:t>
      </w:r>
      <w:r w:rsidRPr="00BA0580">
        <w:rPr>
          <w:rFonts w:ascii="宋体" w:eastAsia="宋体" w:hAnsi="宋体" w:cs="宋体"/>
          <w:sz w:val="21"/>
          <w:szCs w:val="21"/>
        </w:rPr>
        <w:t>不管那些肌肉名字，你把它往中间收就行</w:t>
      </w:r>
      <w:r w:rsidR="00937B31">
        <w:rPr>
          <w:rFonts w:ascii="宋体" w:eastAsia="宋体" w:hAnsi="宋体" w:cs="宋体" w:hint="eastAsia"/>
          <w:sz w:val="21"/>
          <w:szCs w:val="21"/>
        </w:rPr>
        <w:t>。</w:t>
      </w:r>
      <w:r w:rsidRPr="00BA0580">
        <w:rPr>
          <w:rFonts w:ascii="宋体" w:eastAsia="宋体" w:hAnsi="宋体" w:cs="宋体"/>
          <w:sz w:val="21"/>
          <w:szCs w:val="21"/>
        </w:rPr>
        <w:t>收的时间停留多一点，比如</w:t>
      </w:r>
      <w:r w:rsidR="00BE499D">
        <w:rPr>
          <w:rFonts w:ascii="宋体" w:eastAsia="宋体" w:hAnsi="宋体" w:cs="宋体" w:hint="eastAsia"/>
          <w:sz w:val="21"/>
          <w:szCs w:val="21"/>
        </w:rPr>
        <w:t>吸</w:t>
      </w:r>
      <w:r w:rsidRPr="00BA0580">
        <w:rPr>
          <w:rFonts w:ascii="宋体" w:eastAsia="宋体" w:hAnsi="宋体" w:cs="宋体"/>
          <w:sz w:val="21"/>
          <w:szCs w:val="21"/>
        </w:rPr>
        <w:t>4秒，呼你可能到8秒的样子，给</w:t>
      </w:r>
      <w:r w:rsidR="00BE499D">
        <w:rPr>
          <w:rFonts w:ascii="宋体" w:eastAsia="宋体" w:hAnsi="宋体" w:cs="宋体" w:hint="eastAsia"/>
          <w:sz w:val="21"/>
          <w:szCs w:val="21"/>
        </w:rPr>
        <w:t>它</w:t>
      </w:r>
      <w:r w:rsidR="00BE499D">
        <w:rPr>
          <w:rFonts w:ascii="宋体" w:eastAsia="宋体" w:hAnsi="宋体" w:cs="宋体"/>
          <w:sz w:val="21"/>
          <w:szCs w:val="21"/>
        </w:rPr>
        <w:t>一个收的时间</w:t>
      </w:r>
      <w:r w:rsidR="00937B31">
        <w:rPr>
          <w:rFonts w:ascii="宋体" w:eastAsia="宋体" w:hAnsi="宋体" w:cs="宋体" w:hint="eastAsia"/>
          <w:sz w:val="21"/>
          <w:szCs w:val="21"/>
        </w:rPr>
        <w:t>。</w:t>
      </w:r>
      <w:r w:rsidR="00BE499D">
        <w:rPr>
          <w:rFonts w:ascii="宋体" w:eastAsia="宋体" w:hAnsi="宋体" w:cs="宋体"/>
          <w:sz w:val="21"/>
          <w:szCs w:val="21"/>
        </w:rPr>
        <w:t>我们就做这么几个</w:t>
      </w:r>
      <w:r w:rsidR="00937B31">
        <w:rPr>
          <w:rFonts w:ascii="宋体" w:eastAsia="宋体" w:hAnsi="宋体" w:cs="宋体"/>
          <w:sz w:val="21"/>
          <w:szCs w:val="21"/>
        </w:rPr>
        <w:t>吧</w:t>
      </w:r>
      <w:r w:rsidR="00BE499D">
        <w:rPr>
          <w:rFonts w:ascii="宋体" w:eastAsia="宋体" w:hAnsi="宋体" w:cs="宋体"/>
          <w:sz w:val="21"/>
          <w:szCs w:val="21"/>
        </w:rPr>
        <w:t>，然后你收完是不是感觉这个地方硬邦邦，</w:t>
      </w:r>
      <w:r w:rsidRPr="00BA0580">
        <w:rPr>
          <w:rFonts w:ascii="宋体" w:eastAsia="宋体" w:hAnsi="宋体" w:cs="宋体"/>
          <w:sz w:val="21"/>
          <w:szCs w:val="21"/>
        </w:rPr>
        <w:t>很有存在感？</w:t>
      </w:r>
    </w:p>
    <w:p w:rsidR="000B38B9" w:rsidRPr="00BA0580" w:rsidRDefault="00BE499D" w:rsidP="004F54D4">
      <w:pPr>
        <w:spacing w:line="360" w:lineRule="auto"/>
        <w:ind w:firstLineChars="200" w:firstLine="422"/>
        <w:jc w:val="both"/>
        <w:rPr>
          <w:rFonts w:ascii="宋体" w:eastAsia="宋体" w:hAnsi="宋体" w:cs="宋体"/>
          <w:sz w:val="21"/>
          <w:szCs w:val="21"/>
        </w:rPr>
      </w:pPr>
      <w:r w:rsidRPr="004F54D4">
        <w:rPr>
          <w:rFonts w:ascii="宋体" w:eastAsia="宋体" w:hAnsi="宋体" w:cs="宋体"/>
          <w:b/>
          <w:sz w:val="21"/>
          <w:szCs w:val="21"/>
        </w:rPr>
        <w:t>阿媆：</w:t>
      </w:r>
      <w:r w:rsidR="00937B31">
        <w:rPr>
          <w:rFonts w:ascii="宋体" w:eastAsia="宋体" w:hAnsi="宋体" w:cs="宋体"/>
          <w:sz w:val="21"/>
          <w:szCs w:val="21"/>
        </w:rPr>
        <w:t>我觉得挺累的，要这么</w:t>
      </w:r>
      <w:r w:rsidR="00A53F3F" w:rsidRPr="00BA0580">
        <w:rPr>
          <w:rFonts w:ascii="宋体" w:eastAsia="宋体" w:hAnsi="宋体" w:cs="宋体"/>
          <w:sz w:val="21"/>
          <w:szCs w:val="21"/>
        </w:rPr>
        <w:t>刻意</w:t>
      </w:r>
      <w:r w:rsidR="00937B31">
        <w:rPr>
          <w:rFonts w:ascii="宋体" w:eastAsia="宋体" w:hAnsi="宋体" w:cs="宋体" w:hint="eastAsia"/>
          <w:sz w:val="21"/>
          <w:szCs w:val="21"/>
        </w:rPr>
        <w:t>地</w:t>
      </w:r>
      <w:r w:rsidR="00A53F3F" w:rsidRPr="00BA0580">
        <w:rPr>
          <w:rFonts w:ascii="宋体" w:eastAsia="宋体" w:hAnsi="宋体" w:cs="宋体"/>
          <w:sz w:val="21"/>
          <w:szCs w:val="21"/>
        </w:rPr>
        <w:t>体会</w:t>
      </w:r>
      <w:r w:rsidR="00937B31">
        <w:rPr>
          <w:rFonts w:ascii="宋体" w:eastAsia="宋体" w:hAnsi="宋体" w:cs="宋体"/>
          <w:sz w:val="21"/>
          <w:szCs w:val="21"/>
        </w:rPr>
        <w:t>这种呼吸的感觉，我</w:t>
      </w:r>
      <w:r w:rsidR="00A53F3F" w:rsidRPr="00BA0580">
        <w:rPr>
          <w:rFonts w:ascii="宋体" w:eastAsia="宋体" w:hAnsi="宋体" w:cs="宋体"/>
          <w:sz w:val="21"/>
          <w:szCs w:val="21"/>
        </w:rPr>
        <w:t>现在是不太适应这种方式了，我就觉得很辛苦。</w:t>
      </w:r>
    </w:p>
    <w:p w:rsidR="000B38B9" w:rsidRPr="00BA0580" w:rsidRDefault="00937B31" w:rsidP="00937B31">
      <w:pPr>
        <w:spacing w:line="360" w:lineRule="auto"/>
        <w:ind w:firstLineChars="200" w:firstLine="422"/>
        <w:jc w:val="both"/>
        <w:rPr>
          <w:rFonts w:ascii="宋体" w:eastAsia="宋体" w:hAnsi="宋体" w:cs="宋体"/>
          <w:sz w:val="21"/>
          <w:szCs w:val="21"/>
        </w:rPr>
      </w:pPr>
      <w:r w:rsidRPr="00937B31">
        <w:rPr>
          <w:rFonts w:ascii="宋体" w:eastAsia="宋体" w:hAnsi="宋体" w:cs="宋体"/>
          <w:b/>
          <w:sz w:val="21"/>
          <w:szCs w:val="21"/>
        </w:rPr>
        <w:t>佳乐：</w:t>
      </w:r>
      <w:r w:rsidR="00A53F3F" w:rsidRPr="00BA0580">
        <w:rPr>
          <w:rFonts w:ascii="宋体" w:eastAsia="宋体" w:hAnsi="宋体" w:cs="宋体"/>
          <w:sz w:val="21"/>
          <w:szCs w:val="21"/>
        </w:rPr>
        <w:t>因为你找到</w:t>
      </w:r>
      <w:r>
        <w:rPr>
          <w:rFonts w:ascii="宋体" w:eastAsia="宋体" w:hAnsi="宋体" w:cs="宋体"/>
          <w:sz w:val="21"/>
          <w:szCs w:val="21"/>
        </w:rPr>
        <w:t>了</w:t>
      </w:r>
      <w:r w:rsidR="00A53F3F" w:rsidRPr="00BA0580">
        <w:rPr>
          <w:rFonts w:ascii="宋体" w:eastAsia="宋体" w:hAnsi="宋体" w:cs="宋体"/>
          <w:sz w:val="21"/>
          <w:szCs w:val="21"/>
        </w:rPr>
        <w:t>根本的一些美好的东西或者最具有价值的东西了，这些东西就都不需要的了。</w:t>
      </w:r>
      <w:r>
        <w:rPr>
          <w:rFonts w:ascii="宋体" w:eastAsia="宋体" w:hAnsi="宋体" w:cs="宋体"/>
          <w:sz w:val="21"/>
          <w:szCs w:val="21"/>
        </w:rPr>
        <w:t>邦邦硬，</w:t>
      </w:r>
      <w:r w:rsidR="00A53F3F" w:rsidRPr="00BA0580">
        <w:rPr>
          <w:rFonts w:ascii="宋体" w:eastAsia="宋体" w:hAnsi="宋体" w:cs="宋体"/>
          <w:sz w:val="21"/>
          <w:szCs w:val="21"/>
        </w:rPr>
        <w:t>对不对？然后你还在这种</w:t>
      </w:r>
      <w:r>
        <w:rPr>
          <w:rFonts w:ascii="宋体" w:eastAsia="宋体" w:hAnsi="宋体" w:cs="宋体"/>
          <w:sz w:val="21"/>
          <w:szCs w:val="21"/>
        </w:rPr>
        <w:t>邦邦硬</w:t>
      </w:r>
      <w:r w:rsidR="00A53F3F" w:rsidRPr="00BA0580">
        <w:rPr>
          <w:rFonts w:ascii="宋体" w:eastAsia="宋体" w:hAnsi="宋体" w:cs="宋体"/>
          <w:sz w:val="21"/>
          <w:szCs w:val="21"/>
        </w:rPr>
        <w:t>的情况下</w:t>
      </w:r>
      <w:r>
        <w:rPr>
          <w:rFonts w:ascii="宋体" w:eastAsia="宋体" w:hAnsi="宋体" w:cs="宋体" w:hint="eastAsia"/>
          <w:sz w:val="21"/>
          <w:szCs w:val="21"/>
        </w:rPr>
        <w:t>抬</w:t>
      </w:r>
      <w:r>
        <w:rPr>
          <w:rFonts w:ascii="宋体" w:eastAsia="宋体" w:hAnsi="宋体" w:cs="宋体"/>
          <w:sz w:val="21"/>
          <w:szCs w:val="21"/>
        </w:rPr>
        <w:t>肩</w:t>
      </w:r>
      <w:r w:rsidR="00A53F3F" w:rsidRPr="00BA0580">
        <w:rPr>
          <w:rFonts w:ascii="宋体" w:eastAsia="宋体" w:hAnsi="宋体" w:cs="宋体"/>
          <w:sz w:val="21"/>
          <w:szCs w:val="21"/>
        </w:rPr>
        <w:t>，或者是做一些类似</w:t>
      </w:r>
      <w:r w:rsidR="00B95A1F">
        <w:rPr>
          <w:rFonts w:ascii="宋体" w:eastAsia="宋体" w:hAnsi="宋体" w:cs="宋体"/>
          <w:sz w:val="21"/>
          <w:szCs w:val="21"/>
        </w:rPr>
        <w:t>招财猫</w:t>
      </w:r>
      <w:r w:rsidR="00A53F3F" w:rsidRPr="00BA0580">
        <w:rPr>
          <w:rFonts w:ascii="宋体" w:eastAsia="宋体" w:hAnsi="宋体" w:cs="宋体"/>
          <w:sz w:val="21"/>
          <w:szCs w:val="21"/>
        </w:rPr>
        <w:t>这种</w:t>
      </w:r>
      <w:r w:rsidR="00B95A1F">
        <w:rPr>
          <w:rFonts w:ascii="宋体" w:eastAsia="宋体" w:hAnsi="宋体" w:cs="宋体"/>
          <w:sz w:val="21"/>
          <w:szCs w:val="21"/>
        </w:rPr>
        <w:t>动作</w:t>
      </w:r>
      <w:r w:rsidR="00A53F3F" w:rsidRPr="00BA0580">
        <w:rPr>
          <w:rFonts w:ascii="宋体" w:eastAsia="宋体" w:hAnsi="宋体" w:cs="宋体"/>
          <w:sz w:val="21"/>
          <w:szCs w:val="21"/>
        </w:rPr>
        <w:t>。</w:t>
      </w:r>
    </w:p>
    <w:p w:rsidR="000B38B9" w:rsidRPr="00BA0580" w:rsidRDefault="00B95A1F" w:rsidP="00B95A1F">
      <w:pPr>
        <w:spacing w:line="360" w:lineRule="auto"/>
        <w:ind w:firstLineChars="200" w:firstLine="422"/>
        <w:jc w:val="both"/>
        <w:rPr>
          <w:rFonts w:ascii="宋体" w:eastAsia="宋体" w:hAnsi="宋体" w:cs="宋体"/>
          <w:sz w:val="21"/>
          <w:szCs w:val="21"/>
        </w:rPr>
      </w:pPr>
      <w:r w:rsidRPr="00B95A1F">
        <w:rPr>
          <w:rFonts w:ascii="宋体" w:eastAsia="宋体" w:hAnsi="宋体" w:cs="宋体" w:hint="eastAsia"/>
          <w:b/>
          <w:sz w:val="21"/>
          <w:szCs w:val="21"/>
        </w:rPr>
        <w:t>阿媆</w:t>
      </w:r>
      <w:r w:rsidRPr="00B95A1F">
        <w:rPr>
          <w:rFonts w:ascii="宋体" w:eastAsia="宋体" w:hAnsi="宋体" w:cs="宋体"/>
          <w:b/>
          <w:sz w:val="21"/>
          <w:szCs w:val="21"/>
        </w:rPr>
        <w:t>：</w:t>
      </w:r>
      <w:r w:rsidR="00951BFB">
        <w:rPr>
          <w:rFonts w:ascii="宋体" w:eastAsia="宋体" w:hAnsi="宋体" w:cs="宋体"/>
          <w:sz w:val="21"/>
          <w:szCs w:val="21"/>
        </w:rPr>
        <w:t>我刚才</w:t>
      </w:r>
      <w:r w:rsidR="00A53F3F" w:rsidRPr="00BA0580">
        <w:rPr>
          <w:rFonts w:ascii="宋体" w:eastAsia="宋体" w:hAnsi="宋体" w:cs="宋体"/>
          <w:sz w:val="21"/>
          <w:szCs w:val="21"/>
        </w:rPr>
        <w:t>做的时候在想</w:t>
      </w:r>
      <w:r>
        <w:rPr>
          <w:rFonts w:ascii="宋体" w:eastAsia="宋体" w:hAnsi="宋体" w:cs="宋体"/>
          <w:sz w:val="21"/>
          <w:szCs w:val="21"/>
        </w:rPr>
        <w:t>，</w:t>
      </w:r>
      <w:r w:rsidR="00A53F3F" w:rsidRPr="00BA0580">
        <w:rPr>
          <w:rFonts w:ascii="宋体" w:eastAsia="宋体" w:hAnsi="宋体" w:cs="宋体"/>
          <w:sz w:val="21"/>
          <w:szCs w:val="21"/>
        </w:rPr>
        <w:t>做5个</w:t>
      </w:r>
      <w:r>
        <w:rPr>
          <w:rFonts w:ascii="宋体" w:eastAsia="宋体" w:hAnsi="宋体" w:cs="宋体"/>
          <w:sz w:val="21"/>
          <w:szCs w:val="21"/>
        </w:rPr>
        <w:t>，</w:t>
      </w:r>
      <w:r w:rsidR="00A53F3F" w:rsidRPr="00BA0580">
        <w:rPr>
          <w:rFonts w:ascii="宋体" w:eastAsia="宋体" w:hAnsi="宋体" w:cs="宋体"/>
          <w:sz w:val="21"/>
          <w:szCs w:val="21"/>
        </w:rPr>
        <w:t>要做这么多，就是身体在本能</w:t>
      </w:r>
      <w:r>
        <w:rPr>
          <w:rFonts w:ascii="宋体" w:eastAsia="宋体" w:hAnsi="宋体" w:cs="宋体" w:hint="eastAsia"/>
          <w:sz w:val="21"/>
          <w:szCs w:val="21"/>
        </w:rPr>
        <w:t>地</w:t>
      </w:r>
      <w:r w:rsidR="00A53F3F" w:rsidRPr="00BA0580">
        <w:rPr>
          <w:rFonts w:ascii="宋体" w:eastAsia="宋体" w:hAnsi="宋体" w:cs="宋体"/>
          <w:sz w:val="21"/>
          <w:szCs w:val="21"/>
        </w:rPr>
        <w:t>抗拒这种方式，没有</w:t>
      </w:r>
      <w:r w:rsidRPr="00BA0580">
        <w:rPr>
          <w:rFonts w:ascii="宋体" w:eastAsia="宋体" w:hAnsi="宋体" w:cs="宋体"/>
          <w:sz w:val="21"/>
          <w:szCs w:val="21"/>
        </w:rPr>
        <w:t>一点</w:t>
      </w:r>
      <w:r w:rsidR="00A53F3F" w:rsidRPr="00BA0580">
        <w:rPr>
          <w:rFonts w:ascii="宋体" w:eastAsia="宋体" w:hAnsi="宋体" w:cs="宋体"/>
          <w:sz w:val="21"/>
          <w:szCs w:val="21"/>
        </w:rPr>
        <w:t>轻松愉悦的感觉。</w:t>
      </w:r>
    </w:p>
    <w:p w:rsidR="000B38B9" w:rsidRPr="00BA0580" w:rsidRDefault="00083E35" w:rsidP="00083E35">
      <w:pPr>
        <w:spacing w:line="360" w:lineRule="auto"/>
        <w:ind w:firstLineChars="200" w:firstLine="422"/>
        <w:jc w:val="both"/>
        <w:rPr>
          <w:rFonts w:ascii="宋体" w:eastAsia="宋体" w:hAnsi="宋体" w:cs="宋体"/>
          <w:sz w:val="21"/>
          <w:szCs w:val="21"/>
        </w:rPr>
      </w:pPr>
      <w:r w:rsidRPr="00083E35">
        <w:rPr>
          <w:rFonts w:ascii="宋体" w:eastAsia="宋体" w:hAnsi="宋体" w:cs="宋体"/>
          <w:b/>
          <w:sz w:val="21"/>
          <w:szCs w:val="21"/>
        </w:rPr>
        <w:t>佳乐：</w:t>
      </w:r>
      <w:r w:rsidR="00A53F3F" w:rsidRPr="00BA0580">
        <w:rPr>
          <w:rFonts w:ascii="宋体" w:eastAsia="宋体" w:hAnsi="宋体" w:cs="宋体"/>
          <w:sz w:val="21"/>
          <w:szCs w:val="21"/>
        </w:rPr>
        <w:t>所以它一般偏紧，特别是这种呼吸方式</w:t>
      </w:r>
      <w:r w:rsidR="007C7E93">
        <w:rPr>
          <w:rFonts w:ascii="宋体" w:eastAsia="宋体" w:hAnsi="宋体" w:cs="宋体" w:hint="eastAsia"/>
          <w:sz w:val="21"/>
          <w:szCs w:val="21"/>
        </w:rPr>
        <w:t>，</w:t>
      </w:r>
      <w:r w:rsidR="007C7E93">
        <w:rPr>
          <w:rFonts w:ascii="宋体" w:eastAsia="宋体" w:hAnsi="宋体" w:cs="宋体"/>
          <w:sz w:val="21"/>
          <w:szCs w:val="21"/>
        </w:rPr>
        <w:t>会</w:t>
      </w:r>
      <w:r w:rsidR="00A53F3F" w:rsidRPr="00BA0580">
        <w:rPr>
          <w:rFonts w:ascii="宋体" w:eastAsia="宋体" w:hAnsi="宋体" w:cs="宋体"/>
          <w:sz w:val="21"/>
          <w:szCs w:val="21"/>
        </w:rPr>
        <w:t>特别紧</w:t>
      </w:r>
      <w:r w:rsidR="007C7E93">
        <w:rPr>
          <w:rFonts w:ascii="宋体" w:eastAsia="宋体" w:hAnsi="宋体" w:cs="宋体" w:hint="eastAsia"/>
          <w:sz w:val="21"/>
          <w:szCs w:val="21"/>
        </w:rPr>
        <w:t>。</w:t>
      </w:r>
      <w:r w:rsidR="00A53F3F" w:rsidRPr="00BA0580">
        <w:rPr>
          <w:rFonts w:ascii="宋体" w:eastAsia="宋体" w:hAnsi="宋体" w:cs="宋体"/>
          <w:sz w:val="21"/>
          <w:szCs w:val="21"/>
        </w:rPr>
        <w:t>我刚开始接触的时候我觉得特别好，因为这个地方我一直没感觉，然后</w:t>
      </w:r>
      <w:r w:rsidR="007C7E93">
        <w:rPr>
          <w:rFonts w:ascii="宋体" w:eastAsia="宋体" w:hAnsi="宋体" w:cs="宋体" w:hint="eastAsia"/>
          <w:sz w:val="21"/>
          <w:szCs w:val="21"/>
        </w:rPr>
        <w:t>收</w:t>
      </w:r>
      <w:r w:rsidR="007C7E93">
        <w:rPr>
          <w:rFonts w:ascii="宋体" w:eastAsia="宋体" w:hAnsi="宋体" w:cs="宋体"/>
          <w:sz w:val="21"/>
          <w:szCs w:val="21"/>
        </w:rPr>
        <w:t>收收，</w:t>
      </w:r>
      <w:r w:rsidR="00A53F3F" w:rsidRPr="00BA0580">
        <w:rPr>
          <w:rFonts w:ascii="宋体" w:eastAsia="宋体" w:hAnsi="宋体" w:cs="宋体"/>
          <w:sz w:val="21"/>
          <w:szCs w:val="21"/>
        </w:rPr>
        <w:t>当然有感觉了</w:t>
      </w:r>
      <w:r w:rsidR="007C7E93">
        <w:rPr>
          <w:rFonts w:ascii="宋体" w:eastAsia="宋体" w:hAnsi="宋体" w:cs="宋体" w:hint="eastAsia"/>
          <w:sz w:val="21"/>
          <w:szCs w:val="21"/>
        </w:rPr>
        <w:t>。</w:t>
      </w:r>
      <w:r w:rsidR="007C7E93">
        <w:rPr>
          <w:rFonts w:ascii="宋体" w:eastAsia="宋体" w:hAnsi="宋体" w:cs="宋体"/>
          <w:sz w:val="21"/>
          <w:szCs w:val="21"/>
        </w:rPr>
        <w:t>但是这种感觉</w:t>
      </w:r>
      <w:r w:rsidR="00A53F3F" w:rsidRPr="00BA0580">
        <w:rPr>
          <w:rFonts w:ascii="宋体" w:eastAsia="宋体" w:hAnsi="宋体" w:cs="宋体"/>
          <w:sz w:val="21"/>
          <w:szCs w:val="21"/>
        </w:rPr>
        <w:t>不是好的，当时就很肤浅，就觉得对身体有更多的觉知</w:t>
      </w:r>
      <w:r w:rsidR="007C7E93">
        <w:rPr>
          <w:rFonts w:ascii="宋体" w:eastAsia="宋体" w:hAnsi="宋体" w:cs="宋体" w:hint="eastAsia"/>
          <w:sz w:val="21"/>
          <w:szCs w:val="21"/>
        </w:rPr>
        <w:t>和</w:t>
      </w:r>
      <w:r w:rsidR="00A53F3F" w:rsidRPr="00BA0580">
        <w:rPr>
          <w:rFonts w:ascii="宋体" w:eastAsia="宋体" w:hAnsi="宋体" w:cs="宋体"/>
          <w:sz w:val="21"/>
          <w:szCs w:val="21"/>
        </w:rPr>
        <w:t>控制了。</w:t>
      </w:r>
    </w:p>
    <w:p w:rsidR="000B38B9" w:rsidRPr="00BA0580" w:rsidRDefault="009D25D0" w:rsidP="009D25D0">
      <w:pPr>
        <w:spacing w:line="360" w:lineRule="auto"/>
        <w:ind w:firstLineChars="200" w:firstLine="420"/>
        <w:jc w:val="both"/>
        <w:rPr>
          <w:rFonts w:ascii="宋体" w:eastAsia="宋体" w:hAnsi="宋体" w:cs="宋体"/>
          <w:sz w:val="21"/>
          <w:szCs w:val="21"/>
        </w:rPr>
      </w:pPr>
      <w:r>
        <w:rPr>
          <w:rFonts w:ascii="宋体" w:eastAsia="宋体" w:hAnsi="宋体" w:cs="宋体"/>
          <w:sz w:val="21"/>
          <w:szCs w:val="21"/>
        </w:rPr>
        <w:lastRenderedPageBreak/>
        <w:t>普拉提</w:t>
      </w:r>
      <w:r w:rsidR="00A53F3F" w:rsidRPr="00BA0580">
        <w:rPr>
          <w:rFonts w:ascii="宋体" w:eastAsia="宋体" w:hAnsi="宋体" w:cs="宋体"/>
          <w:sz w:val="21"/>
          <w:szCs w:val="21"/>
        </w:rPr>
        <w:t>本身</w:t>
      </w:r>
      <w:r w:rsidR="00A0229D">
        <w:rPr>
          <w:rFonts w:ascii="宋体" w:eastAsia="宋体" w:hAnsi="宋体" w:cs="宋体"/>
          <w:sz w:val="21"/>
          <w:szCs w:val="21"/>
        </w:rPr>
        <w:t>定义</w:t>
      </w:r>
      <w:r w:rsidR="009C1466">
        <w:rPr>
          <w:rFonts w:ascii="宋体" w:eastAsia="宋体" w:hAnsi="宋体" w:cs="宋体"/>
          <w:sz w:val="21"/>
          <w:szCs w:val="21"/>
        </w:rPr>
        <w:t>自己又</w:t>
      </w:r>
      <w:r w:rsidR="00A0229D">
        <w:rPr>
          <w:rFonts w:ascii="宋体" w:eastAsia="宋体" w:hAnsi="宋体" w:cs="宋体"/>
          <w:sz w:val="21"/>
          <w:szCs w:val="21"/>
        </w:rPr>
        <w:t>叫做控制术，控制术就是我控制我的身体，让身体</w:t>
      </w:r>
      <w:r w:rsidR="00A53F3F" w:rsidRPr="00BA0580">
        <w:rPr>
          <w:rFonts w:ascii="宋体" w:eastAsia="宋体" w:hAnsi="宋体" w:cs="宋体"/>
          <w:sz w:val="21"/>
          <w:szCs w:val="21"/>
        </w:rPr>
        <w:t>为我所用，控制它，让</w:t>
      </w:r>
      <w:r>
        <w:rPr>
          <w:rFonts w:ascii="宋体" w:eastAsia="宋体" w:hAnsi="宋体" w:cs="宋体"/>
          <w:sz w:val="21"/>
          <w:szCs w:val="21"/>
        </w:rPr>
        <w:t>这</w:t>
      </w:r>
      <w:r w:rsidR="00A53F3F" w:rsidRPr="00BA0580">
        <w:rPr>
          <w:rFonts w:ascii="宋体" w:eastAsia="宋体" w:hAnsi="宋体" w:cs="宋体"/>
          <w:sz w:val="21"/>
          <w:szCs w:val="21"/>
        </w:rPr>
        <w:t>个地方收紧来保护脊柱，他是这样想的。这个区域有力量，保护脊柱，所有的力都是从这个地方发力，带动手，这个地方要先发力。所以它的</w:t>
      </w:r>
      <w:r w:rsidR="004045CE">
        <w:rPr>
          <w:rFonts w:ascii="宋体" w:eastAsia="宋体" w:hAnsi="宋体" w:cs="宋体" w:hint="eastAsia"/>
          <w:sz w:val="21"/>
          <w:szCs w:val="21"/>
        </w:rPr>
        <w:t>六</w:t>
      </w:r>
      <w:r w:rsidR="00A53F3F" w:rsidRPr="00BA0580">
        <w:rPr>
          <w:rFonts w:ascii="宋体" w:eastAsia="宋体" w:hAnsi="宋体" w:cs="宋体"/>
          <w:sz w:val="21"/>
          <w:szCs w:val="21"/>
        </w:rPr>
        <w:t>大原则</w:t>
      </w:r>
      <w:r w:rsidR="004045CE">
        <w:rPr>
          <w:rFonts w:ascii="宋体" w:eastAsia="宋体" w:hAnsi="宋体" w:cs="宋体" w:hint="eastAsia"/>
          <w:sz w:val="21"/>
          <w:szCs w:val="21"/>
        </w:rPr>
        <w:t>，</w:t>
      </w:r>
      <w:r w:rsidR="00A53F3F" w:rsidRPr="00BA0580">
        <w:rPr>
          <w:rFonts w:ascii="宋体" w:eastAsia="宋体" w:hAnsi="宋体" w:cs="宋体"/>
          <w:sz w:val="21"/>
          <w:szCs w:val="21"/>
        </w:rPr>
        <w:t>一个是核心，然后做动作</w:t>
      </w:r>
      <w:r w:rsidR="004045CE">
        <w:rPr>
          <w:rFonts w:ascii="宋体" w:eastAsia="宋体" w:hAnsi="宋体" w:cs="宋体" w:hint="eastAsia"/>
          <w:sz w:val="21"/>
          <w:szCs w:val="21"/>
        </w:rPr>
        <w:t>时</w:t>
      </w:r>
      <w:r w:rsidR="00A53F3F" w:rsidRPr="00BA0580">
        <w:rPr>
          <w:rFonts w:ascii="宋体" w:eastAsia="宋体" w:hAnsi="宋体" w:cs="宋体"/>
          <w:sz w:val="21"/>
          <w:szCs w:val="21"/>
        </w:rPr>
        <w:t>专注，要有它的呼吸，然后还有</w:t>
      </w:r>
      <w:r w:rsidR="004045CE" w:rsidRPr="00BA0580">
        <w:rPr>
          <w:rFonts w:ascii="宋体" w:eastAsia="宋体" w:hAnsi="宋体" w:cs="宋体"/>
          <w:sz w:val="21"/>
          <w:szCs w:val="21"/>
        </w:rPr>
        <w:t>流畅</w:t>
      </w:r>
      <w:r w:rsidR="004045CE">
        <w:rPr>
          <w:rFonts w:ascii="宋体" w:eastAsia="宋体" w:hAnsi="宋体" w:cs="宋体" w:hint="eastAsia"/>
          <w:sz w:val="21"/>
          <w:szCs w:val="21"/>
        </w:rPr>
        <w:t>，</w:t>
      </w:r>
      <w:r w:rsidR="00A53F3F" w:rsidRPr="00BA0580">
        <w:rPr>
          <w:rFonts w:ascii="宋体" w:eastAsia="宋体" w:hAnsi="宋体" w:cs="宋体"/>
          <w:sz w:val="21"/>
          <w:szCs w:val="21"/>
        </w:rPr>
        <w:t>精准控制等等那些，</w:t>
      </w:r>
      <w:r w:rsidR="004045CE">
        <w:rPr>
          <w:rFonts w:ascii="宋体" w:eastAsia="宋体" w:hAnsi="宋体" w:cs="宋体"/>
          <w:sz w:val="21"/>
          <w:szCs w:val="21"/>
        </w:rPr>
        <w:t>我先介绍到这</w:t>
      </w:r>
      <w:r w:rsidR="00A53F3F" w:rsidRPr="00BA0580">
        <w:rPr>
          <w:rFonts w:ascii="宋体" w:eastAsia="宋体" w:hAnsi="宋体" w:cs="宋体"/>
          <w:sz w:val="21"/>
          <w:szCs w:val="21"/>
        </w:rPr>
        <w:t>，大家再交流。</w:t>
      </w:r>
    </w:p>
    <w:p w:rsidR="000B38B9" w:rsidRPr="00F17C51" w:rsidRDefault="006804E4" w:rsidP="00F17C51">
      <w:pPr>
        <w:spacing w:line="360" w:lineRule="auto"/>
        <w:ind w:firstLineChars="200" w:firstLine="422"/>
        <w:jc w:val="both"/>
        <w:rPr>
          <w:rFonts w:ascii="宋体" w:eastAsia="宋体" w:hAnsi="宋体" w:cs="宋体"/>
          <w:b/>
          <w:sz w:val="21"/>
          <w:szCs w:val="21"/>
        </w:rPr>
      </w:pPr>
      <w:r w:rsidRPr="00F86ABA">
        <w:rPr>
          <w:rFonts w:ascii="宋体" w:eastAsia="宋体" w:hAnsi="宋体" w:cs="宋体" w:hint="eastAsia"/>
          <w:b/>
          <w:sz w:val="21"/>
          <w:szCs w:val="21"/>
        </w:rPr>
        <w:t>师</w:t>
      </w:r>
      <w:r w:rsidRPr="00F86ABA">
        <w:rPr>
          <w:rFonts w:ascii="宋体" w:eastAsia="宋体" w:hAnsi="宋体" w:cs="宋体"/>
          <w:b/>
          <w:sz w:val="21"/>
          <w:szCs w:val="21"/>
        </w:rPr>
        <w:t>：</w:t>
      </w:r>
      <w:r w:rsidR="00A53F3F" w:rsidRPr="00F86ABA">
        <w:rPr>
          <w:rFonts w:ascii="宋体" w:eastAsia="宋体" w:hAnsi="宋体" w:cs="宋体"/>
          <w:b/>
          <w:sz w:val="21"/>
          <w:szCs w:val="21"/>
        </w:rPr>
        <w:t>我说两句</w:t>
      </w:r>
      <w:r w:rsidRPr="00F86ABA">
        <w:rPr>
          <w:rFonts w:ascii="宋体" w:eastAsia="宋体" w:hAnsi="宋体" w:cs="宋体"/>
          <w:b/>
          <w:sz w:val="21"/>
          <w:szCs w:val="21"/>
        </w:rPr>
        <w:t>，</w:t>
      </w:r>
      <w:r w:rsidR="00A53F3F" w:rsidRPr="00F86ABA">
        <w:rPr>
          <w:rFonts w:ascii="宋体" w:eastAsia="宋体" w:hAnsi="宋体" w:cs="宋体"/>
          <w:b/>
          <w:sz w:val="21"/>
          <w:szCs w:val="21"/>
        </w:rPr>
        <w:t>说一些根本的问题。首先你做瑜伽，做普拉提的目的是什么？实际大家的目的都是一样，身心获得健康</w:t>
      </w:r>
      <w:r w:rsidR="00807541" w:rsidRPr="00F86ABA">
        <w:rPr>
          <w:rFonts w:ascii="宋体" w:eastAsia="宋体" w:hAnsi="宋体" w:cs="宋体" w:hint="eastAsia"/>
          <w:b/>
          <w:sz w:val="21"/>
          <w:szCs w:val="21"/>
        </w:rPr>
        <w:t>。</w:t>
      </w:r>
      <w:r w:rsidR="00A53F3F" w:rsidRPr="00F86ABA">
        <w:rPr>
          <w:rFonts w:ascii="宋体" w:eastAsia="宋体" w:hAnsi="宋体" w:cs="宋体"/>
          <w:b/>
          <w:sz w:val="21"/>
          <w:szCs w:val="21"/>
        </w:rPr>
        <w:t>刚才</w:t>
      </w:r>
      <w:r w:rsidR="00F17C51">
        <w:rPr>
          <w:rFonts w:ascii="宋体" w:eastAsia="宋体" w:hAnsi="宋体" w:cs="宋体" w:hint="eastAsia"/>
          <w:b/>
          <w:sz w:val="21"/>
          <w:szCs w:val="21"/>
        </w:rPr>
        <w:t>佳</w:t>
      </w:r>
      <w:r w:rsidR="00A53F3F" w:rsidRPr="00F86ABA">
        <w:rPr>
          <w:rFonts w:ascii="宋体" w:eastAsia="宋体" w:hAnsi="宋体" w:cs="宋体"/>
          <w:b/>
          <w:sz w:val="21"/>
          <w:szCs w:val="21"/>
        </w:rPr>
        <w:t>乐说了</w:t>
      </w:r>
      <w:r w:rsidR="00F17C51" w:rsidRPr="00F86ABA">
        <w:rPr>
          <w:rFonts w:ascii="宋体" w:eastAsia="宋体" w:hAnsi="宋体" w:cs="宋体"/>
          <w:b/>
          <w:sz w:val="21"/>
          <w:szCs w:val="21"/>
        </w:rPr>
        <w:t>普拉提</w:t>
      </w:r>
      <w:r w:rsidR="00A53F3F" w:rsidRPr="00F86ABA">
        <w:rPr>
          <w:rFonts w:ascii="宋体" w:eastAsia="宋体" w:hAnsi="宋体" w:cs="宋体"/>
          <w:b/>
          <w:sz w:val="21"/>
          <w:szCs w:val="21"/>
        </w:rPr>
        <w:t>是在监狱里面</w:t>
      </w:r>
      <w:r w:rsidR="00F17C51">
        <w:rPr>
          <w:rFonts w:ascii="宋体" w:eastAsia="宋体" w:hAnsi="宋体" w:cs="宋体" w:hint="eastAsia"/>
          <w:b/>
          <w:sz w:val="21"/>
          <w:szCs w:val="21"/>
        </w:rPr>
        <w:t>，</w:t>
      </w:r>
      <w:r w:rsidR="00A53F3F" w:rsidRPr="00F86ABA">
        <w:rPr>
          <w:rFonts w:ascii="宋体" w:eastAsia="宋体" w:hAnsi="宋体" w:cs="宋体"/>
          <w:b/>
          <w:sz w:val="21"/>
          <w:szCs w:val="21"/>
        </w:rPr>
        <w:t>没别的地儿去</w:t>
      </w:r>
      <w:r w:rsidR="00F17C51">
        <w:rPr>
          <w:rFonts w:ascii="宋体" w:eastAsia="宋体" w:hAnsi="宋体" w:cs="宋体" w:hint="eastAsia"/>
          <w:b/>
          <w:sz w:val="21"/>
          <w:szCs w:val="21"/>
        </w:rPr>
        <w:t>，</w:t>
      </w:r>
      <w:r w:rsidR="00A53F3F" w:rsidRPr="00F86ABA">
        <w:rPr>
          <w:rFonts w:ascii="宋体" w:eastAsia="宋体" w:hAnsi="宋体" w:cs="宋体"/>
          <w:b/>
          <w:sz w:val="21"/>
          <w:szCs w:val="21"/>
        </w:rPr>
        <w:t>就相当于徒手健身</w:t>
      </w:r>
      <w:r w:rsidR="00F17C51">
        <w:rPr>
          <w:rFonts w:ascii="宋体" w:eastAsia="宋体" w:hAnsi="宋体" w:cs="宋体" w:hint="eastAsia"/>
          <w:b/>
          <w:sz w:val="21"/>
          <w:szCs w:val="21"/>
        </w:rPr>
        <w:t>，</w:t>
      </w:r>
      <w:r w:rsidR="00F17C51">
        <w:rPr>
          <w:rFonts w:ascii="宋体" w:eastAsia="宋体" w:hAnsi="宋体" w:cs="宋体"/>
          <w:b/>
          <w:sz w:val="21"/>
          <w:szCs w:val="21"/>
        </w:rPr>
        <w:t>那么他前</w:t>
      </w:r>
      <w:r w:rsidR="00A53F3F" w:rsidRPr="00F86ABA">
        <w:rPr>
          <w:rFonts w:ascii="宋体" w:eastAsia="宋体" w:hAnsi="宋体" w:cs="宋体"/>
          <w:b/>
          <w:sz w:val="21"/>
          <w:szCs w:val="21"/>
        </w:rPr>
        <w:t>后发明了500多个动作</w:t>
      </w:r>
      <w:r w:rsidR="00F17C51">
        <w:rPr>
          <w:rFonts w:ascii="宋体" w:eastAsia="宋体" w:hAnsi="宋体" w:cs="宋体" w:hint="eastAsia"/>
          <w:b/>
          <w:sz w:val="21"/>
          <w:szCs w:val="21"/>
        </w:rPr>
        <w:t>，</w:t>
      </w:r>
      <w:r w:rsidR="00A53F3F" w:rsidRPr="00F86ABA">
        <w:rPr>
          <w:rFonts w:ascii="宋体" w:eastAsia="宋体" w:hAnsi="宋体" w:cs="宋体"/>
          <w:b/>
          <w:sz w:val="21"/>
          <w:szCs w:val="21"/>
        </w:rPr>
        <w:t>后</w:t>
      </w:r>
      <w:r w:rsidR="00F17C51">
        <w:rPr>
          <w:rFonts w:ascii="宋体" w:eastAsia="宋体" w:hAnsi="宋体" w:cs="宋体"/>
          <w:b/>
          <w:sz w:val="21"/>
          <w:szCs w:val="21"/>
        </w:rPr>
        <w:t>来</w:t>
      </w:r>
      <w:r w:rsidR="00A53F3F" w:rsidRPr="00F86ABA">
        <w:rPr>
          <w:rFonts w:ascii="宋体" w:eastAsia="宋体" w:hAnsi="宋体" w:cs="宋体"/>
          <w:b/>
          <w:sz w:val="21"/>
          <w:szCs w:val="21"/>
        </w:rPr>
        <w:t>普及全球了</w:t>
      </w:r>
      <w:r w:rsidR="00D3513A">
        <w:rPr>
          <w:rFonts w:ascii="宋体" w:eastAsia="宋体" w:hAnsi="宋体" w:cs="宋体" w:hint="eastAsia"/>
          <w:b/>
          <w:sz w:val="21"/>
          <w:szCs w:val="21"/>
        </w:rPr>
        <w:t>。</w:t>
      </w:r>
      <w:r w:rsidR="00A53F3F" w:rsidRPr="00F86ABA">
        <w:rPr>
          <w:rFonts w:ascii="宋体" w:eastAsia="宋体" w:hAnsi="宋体" w:cs="宋体"/>
          <w:b/>
          <w:sz w:val="21"/>
          <w:szCs w:val="21"/>
        </w:rPr>
        <w:t>那么你们要记住它的核心理论是什么？这很关键。</w:t>
      </w:r>
      <w:r w:rsidR="00A53F3F" w:rsidRPr="00F17C51">
        <w:rPr>
          <w:rFonts w:ascii="宋体" w:eastAsia="宋体" w:hAnsi="宋体" w:cs="宋体"/>
          <w:b/>
          <w:sz w:val="21"/>
          <w:szCs w:val="21"/>
        </w:rPr>
        <w:t>其实你只有真正</w:t>
      </w:r>
      <w:r w:rsidR="00D3513A">
        <w:rPr>
          <w:rFonts w:ascii="宋体" w:eastAsia="宋体" w:hAnsi="宋体" w:cs="宋体" w:hint="eastAsia"/>
          <w:b/>
          <w:sz w:val="21"/>
          <w:szCs w:val="21"/>
        </w:rPr>
        <w:t>地</w:t>
      </w:r>
      <w:r w:rsidR="00A53F3F" w:rsidRPr="00F17C51">
        <w:rPr>
          <w:rFonts w:ascii="宋体" w:eastAsia="宋体" w:hAnsi="宋体" w:cs="宋体"/>
          <w:b/>
          <w:sz w:val="21"/>
          <w:szCs w:val="21"/>
        </w:rPr>
        <w:t>知道身体运行的规律</w:t>
      </w:r>
      <w:r w:rsidR="00D3513A">
        <w:rPr>
          <w:rFonts w:ascii="宋体" w:eastAsia="宋体" w:hAnsi="宋体" w:cs="宋体"/>
          <w:b/>
          <w:sz w:val="21"/>
          <w:szCs w:val="21"/>
        </w:rPr>
        <w:t>，</w:t>
      </w:r>
      <w:r w:rsidR="00A53F3F" w:rsidRPr="00F17C51">
        <w:rPr>
          <w:rFonts w:ascii="宋体" w:eastAsia="宋体" w:hAnsi="宋体" w:cs="宋体"/>
          <w:b/>
          <w:sz w:val="21"/>
          <w:szCs w:val="21"/>
        </w:rPr>
        <w:t>就是人能获得健康的根本规律，你才能去发明真正有效的治疗方法</w:t>
      </w:r>
      <w:r w:rsidR="00D3513A">
        <w:rPr>
          <w:rFonts w:ascii="宋体" w:eastAsia="宋体" w:hAnsi="宋体" w:cs="宋体" w:hint="eastAsia"/>
          <w:b/>
          <w:sz w:val="21"/>
          <w:szCs w:val="21"/>
        </w:rPr>
        <w:t>、</w:t>
      </w:r>
      <w:r w:rsidR="00A53F3F" w:rsidRPr="00F17C51">
        <w:rPr>
          <w:rFonts w:ascii="宋体" w:eastAsia="宋体" w:hAnsi="宋体" w:cs="宋体"/>
          <w:b/>
          <w:sz w:val="21"/>
          <w:szCs w:val="21"/>
        </w:rPr>
        <w:t>健身方法。但是你会发现普拉提先生，他主要还是从实践的角度出发</w:t>
      </w:r>
      <w:r w:rsidR="00D3513A">
        <w:rPr>
          <w:rFonts w:ascii="宋体" w:eastAsia="宋体" w:hAnsi="宋体" w:cs="宋体"/>
          <w:b/>
          <w:sz w:val="21"/>
          <w:szCs w:val="21"/>
        </w:rPr>
        <w:t>，</w:t>
      </w:r>
      <w:r w:rsidR="00A53F3F" w:rsidRPr="00F17C51">
        <w:rPr>
          <w:rFonts w:ascii="宋体" w:eastAsia="宋体" w:hAnsi="宋体" w:cs="宋体"/>
          <w:b/>
          <w:sz w:val="21"/>
          <w:szCs w:val="21"/>
        </w:rPr>
        <w:t>去拿500</w:t>
      </w:r>
      <w:r w:rsidR="00D3513A">
        <w:rPr>
          <w:rFonts w:ascii="宋体" w:eastAsia="宋体" w:hAnsi="宋体" w:cs="宋体"/>
          <w:b/>
          <w:sz w:val="21"/>
          <w:szCs w:val="21"/>
        </w:rPr>
        <w:t>多</w:t>
      </w:r>
      <w:r w:rsidR="00A53F3F" w:rsidRPr="00F17C51">
        <w:rPr>
          <w:rFonts w:ascii="宋体" w:eastAsia="宋体" w:hAnsi="宋体" w:cs="宋体"/>
          <w:b/>
          <w:sz w:val="21"/>
          <w:szCs w:val="21"/>
        </w:rPr>
        <w:t>个</w:t>
      </w:r>
      <w:r w:rsidR="00D3513A">
        <w:rPr>
          <w:rFonts w:ascii="宋体" w:eastAsia="宋体" w:hAnsi="宋体" w:cs="宋体" w:hint="eastAsia"/>
          <w:b/>
          <w:sz w:val="21"/>
          <w:szCs w:val="21"/>
        </w:rPr>
        <w:t>动作</w:t>
      </w:r>
      <w:r w:rsidR="00A53F3F" w:rsidRPr="00F17C51">
        <w:rPr>
          <w:rFonts w:ascii="宋体" w:eastAsia="宋体" w:hAnsi="宋体" w:cs="宋体"/>
          <w:b/>
          <w:sz w:val="21"/>
          <w:szCs w:val="21"/>
        </w:rPr>
        <w:t>解决一些局部的问题</w:t>
      </w:r>
      <w:r w:rsidR="00C778A3">
        <w:rPr>
          <w:rFonts w:ascii="宋体" w:eastAsia="宋体" w:hAnsi="宋体" w:cs="宋体" w:hint="eastAsia"/>
          <w:b/>
          <w:sz w:val="21"/>
          <w:szCs w:val="21"/>
        </w:rPr>
        <w:t>。</w:t>
      </w:r>
      <w:r w:rsidR="00066CA5">
        <w:rPr>
          <w:rFonts w:ascii="宋体" w:eastAsia="宋体" w:hAnsi="宋体" w:cs="宋体"/>
          <w:b/>
          <w:sz w:val="21"/>
          <w:szCs w:val="21"/>
        </w:rPr>
        <w:t>它对生命</w:t>
      </w:r>
      <w:r w:rsidR="00A53F3F" w:rsidRPr="00F17C51">
        <w:rPr>
          <w:rFonts w:ascii="宋体" w:eastAsia="宋体" w:hAnsi="宋体" w:cs="宋体"/>
          <w:b/>
          <w:sz w:val="21"/>
          <w:szCs w:val="21"/>
        </w:rPr>
        <w:t>奥秘的理解程度</w:t>
      </w:r>
      <w:r w:rsidR="00D3513A">
        <w:rPr>
          <w:rFonts w:ascii="宋体" w:eastAsia="宋体" w:hAnsi="宋体" w:cs="宋体" w:hint="eastAsia"/>
          <w:b/>
          <w:sz w:val="21"/>
          <w:szCs w:val="21"/>
        </w:rPr>
        <w:t>，</w:t>
      </w:r>
      <w:r w:rsidR="00D3513A">
        <w:rPr>
          <w:rFonts w:ascii="宋体" w:eastAsia="宋体" w:hAnsi="宋体" w:cs="宋体"/>
          <w:b/>
          <w:sz w:val="21"/>
          <w:szCs w:val="21"/>
        </w:rPr>
        <w:t>我感觉他还没有</w:t>
      </w:r>
      <w:r w:rsidR="00A53F3F" w:rsidRPr="00F17C51">
        <w:rPr>
          <w:rFonts w:ascii="宋体" w:eastAsia="宋体" w:hAnsi="宋体" w:cs="宋体"/>
          <w:b/>
          <w:sz w:val="21"/>
          <w:szCs w:val="21"/>
        </w:rPr>
        <w:t>深入</w:t>
      </w:r>
      <w:r w:rsidR="00C778A3">
        <w:rPr>
          <w:rFonts w:ascii="宋体" w:eastAsia="宋体" w:hAnsi="宋体" w:cs="宋体" w:hint="eastAsia"/>
          <w:b/>
          <w:sz w:val="21"/>
          <w:szCs w:val="21"/>
        </w:rPr>
        <w:t>。</w:t>
      </w:r>
      <w:r w:rsidR="00D3513A">
        <w:rPr>
          <w:rFonts w:ascii="宋体" w:eastAsia="宋体" w:hAnsi="宋体" w:cs="宋体"/>
          <w:b/>
          <w:sz w:val="21"/>
          <w:szCs w:val="21"/>
        </w:rPr>
        <w:t>你看他无非</w:t>
      </w:r>
      <w:r w:rsidR="00A53F3F" w:rsidRPr="00F17C51">
        <w:rPr>
          <w:rFonts w:ascii="宋体" w:eastAsia="宋体" w:hAnsi="宋体" w:cs="宋体"/>
          <w:b/>
          <w:sz w:val="21"/>
          <w:szCs w:val="21"/>
        </w:rPr>
        <w:t>就是一些综合训练的办法，他能不能把他所有的</w:t>
      </w:r>
      <w:r w:rsidR="00C778A3" w:rsidRPr="00F17C51">
        <w:rPr>
          <w:rFonts w:ascii="宋体" w:eastAsia="宋体" w:hAnsi="宋体" w:cs="宋体"/>
          <w:b/>
          <w:sz w:val="21"/>
          <w:szCs w:val="21"/>
        </w:rPr>
        <w:t>综合</w:t>
      </w:r>
      <w:r w:rsidR="00A53F3F" w:rsidRPr="00F17C51">
        <w:rPr>
          <w:rFonts w:ascii="宋体" w:eastAsia="宋体" w:hAnsi="宋体" w:cs="宋体"/>
          <w:b/>
          <w:sz w:val="21"/>
          <w:szCs w:val="21"/>
        </w:rPr>
        <w:t>办法上升到一个</w:t>
      </w:r>
      <w:r w:rsidR="00D3513A">
        <w:rPr>
          <w:rFonts w:ascii="宋体" w:eastAsia="宋体" w:hAnsi="宋体" w:cs="宋体"/>
          <w:b/>
          <w:sz w:val="21"/>
          <w:szCs w:val="21"/>
        </w:rPr>
        <w:t>生命科学的高度</w:t>
      </w:r>
      <w:r w:rsidR="00A53F3F" w:rsidRPr="00F17C51">
        <w:rPr>
          <w:rFonts w:ascii="宋体" w:eastAsia="宋体" w:hAnsi="宋体" w:cs="宋体"/>
          <w:b/>
          <w:sz w:val="21"/>
          <w:szCs w:val="21"/>
        </w:rPr>
        <w:t>，我感觉是没有。</w:t>
      </w:r>
    </w:p>
    <w:p w:rsidR="000B38B9" w:rsidRPr="000E4E32" w:rsidRDefault="00A53F3F" w:rsidP="000E4E32">
      <w:pPr>
        <w:spacing w:line="360" w:lineRule="auto"/>
        <w:ind w:firstLineChars="200" w:firstLine="422"/>
        <w:jc w:val="both"/>
        <w:rPr>
          <w:rFonts w:ascii="宋体" w:eastAsia="宋体" w:hAnsi="宋体" w:cs="宋体"/>
          <w:b/>
          <w:sz w:val="21"/>
          <w:szCs w:val="21"/>
        </w:rPr>
      </w:pPr>
      <w:r w:rsidRPr="00F17C51">
        <w:rPr>
          <w:rFonts w:ascii="宋体" w:eastAsia="宋体" w:hAnsi="宋体" w:cs="宋体"/>
          <w:b/>
          <w:sz w:val="21"/>
          <w:szCs w:val="21"/>
        </w:rPr>
        <w:t>咱们</w:t>
      </w:r>
      <w:r w:rsidR="00524DB9" w:rsidRPr="00F17C51">
        <w:rPr>
          <w:rFonts w:ascii="宋体" w:eastAsia="宋体" w:hAnsi="宋体" w:cs="宋体"/>
          <w:b/>
          <w:sz w:val="21"/>
          <w:szCs w:val="21"/>
        </w:rPr>
        <w:t>得明</w:t>
      </w:r>
      <w:r w:rsidR="00066CA5">
        <w:rPr>
          <w:rFonts w:ascii="宋体" w:eastAsia="宋体" w:hAnsi="宋体" w:cs="宋体"/>
          <w:b/>
          <w:sz w:val="21"/>
          <w:szCs w:val="21"/>
        </w:rPr>
        <w:t>健身</w:t>
      </w:r>
      <w:r w:rsidR="00066CA5">
        <w:rPr>
          <w:rFonts w:ascii="宋体" w:eastAsia="宋体" w:hAnsi="宋体" w:cs="宋体" w:hint="eastAsia"/>
          <w:b/>
          <w:sz w:val="21"/>
          <w:szCs w:val="21"/>
        </w:rPr>
        <w:t>PK</w:t>
      </w:r>
      <w:r w:rsidRPr="00F17C51">
        <w:rPr>
          <w:rFonts w:ascii="宋体" w:eastAsia="宋体" w:hAnsi="宋体" w:cs="宋体"/>
          <w:b/>
          <w:sz w:val="21"/>
          <w:szCs w:val="21"/>
        </w:rPr>
        <w:t>普拉提</w:t>
      </w:r>
      <w:r w:rsidR="00F17C51" w:rsidRPr="00F17C51">
        <w:rPr>
          <w:rFonts w:ascii="宋体" w:eastAsia="宋体" w:hAnsi="宋体" w:cs="宋体" w:hint="eastAsia"/>
          <w:b/>
          <w:sz w:val="21"/>
          <w:szCs w:val="21"/>
        </w:rPr>
        <w:t>，</w:t>
      </w:r>
      <w:r w:rsidR="00066CA5">
        <w:rPr>
          <w:rFonts w:ascii="宋体" w:eastAsia="宋体" w:hAnsi="宋体" w:cs="宋体" w:hint="eastAsia"/>
          <w:b/>
          <w:sz w:val="21"/>
          <w:szCs w:val="21"/>
        </w:rPr>
        <w:t>PK</w:t>
      </w:r>
      <w:r w:rsidRPr="00F17C51">
        <w:rPr>
          <w:rFonts w:ascii="宋体" w:eastAsia="宋体" w:hAnsi="宋体" w:cs="宋体"/>
          <w:b/>
          <w:sz w:val="21"/>
          <w:szCs w:val="21"/>
        </w:rPr>
        <w:t>瑜伽，那么就要说一下</w:t>
      </w:r>
      <w:r w:rsidR="00524DB9" w:rsidRPr="00F17C51">
        <w:rPr>
          <w:rFonts w:ascii="宋体" w:eastAsia="宋体" w:hAnsi="宋体" w:cs="宋体"/>
          <w:b/>
          <w:sz w:val="21"/>
          <w:szCs w:val="21"/>
        </w:rPr>
        <w:t>得明</w:t>
      </w:r>
      <w:r w:rsidRPr="00F17C51">
        <w:rPr>
          <w:rFonts w:ascii="宋体" w:eastAsia="宋体" w:hAnsi="宋体" w:cs="宋体"/>
          <w:b/>
          <w:sz w:val="21"/>
          <w:szCs w:val="21"/>
        </w:rPr>
        <w:t>健身的理论根基在哪？</w:t>
      </w:r>
      <w:r w:rsidR="00AE27A1">
        <w:rPr>
          <w:rFonts w:ascii="宋体" w:eastAsia="宋体" w:hAnsi="宋体" w:cs="宋体" w:hint="eastAsia"/>
          <w:b/>
          <w:sz w:val="21"/>
          <w:szCs w:val="21"/>
        </w:rPr>
        <w:t>就是</w:t>
      </w:r>
      <w:r w:rsidRPr="00F17C51">
        <w:rPr>
          <w:rFonts w:ascii="宋体" w:eastAsia="宋体" w:hAnsi="宋体" w:cs="宋体"/>
          <w:b/>
          <w:sz w:val="21"/>
          <w:szCs w:val="21"/>
        </w:rPr>
        <w:t>依托于我们传统文化的精气神文化对生命奥秘的解读，这已经说得很清楚了</w:t>
      </w:r>
      <w:r w:rsidR="00066CA5">
        <w:rPr>
          <w:rFonts w:ascii="宋体" w:eastAsia="宋体" w:hAnsi="宋体" w:cs="宋体" w:hint="eastAsia"/>
          <w:b/>
          <w:sz w:val="21"/>
          <w:szCs w:val="21"/>
        </w:rPr>
        <w:t>，</w:t>
      </w:r>
      <w:r w:rsidRPr="00F17C51">
        <w:rPr>
          <w:rFonts w:ascii="宋体" w:eastAsia="宋体" w:hAnsi="宋体" w:cs="宋体"/>
          <w:b/>
          <w:sz w:val="21"/>
          <w:szCs w:val="21"/>
        </w:rPr>
        <w:t>经常练习</w:t>
      </w:r>
      <w:r w:rsidR="00066CA5">
        <w:rPr>
          <w:rFonts w:ascii="宋体" w:eastAsia="宋体" w:hAnsi="宋体" w:cs="宋体" w:hint="eastAsia"/>
          <w:b/>
          <w:sz w:val="21"/>
          <w:szCs w:val="21"/>
        </w:rPr>
        <w:t>得明</w:t>
      </w:r>
      <w:r w:rsidR="00066CA5">
        <w:rPr>
          <w:rFonts w:ascii="宋体" w:eastAsia="宋体" w:hAnsi="宋体" w:cs="宋体"/>
          <w:b/>
          <w:sz w:val="21"/>
          <w:szCs w:val="21"/>
        </w:rPr>
        <w:t>健身和听咱们课的应该都知道了，就是</w:t>
      </w:r>
      <w:r w:rsidRPr="00F17C51">
        <w:rPr>
          <w:rFonts w:ascii="宋体" w:eastAsia="宋体" w:hAnsi="宋体" w:cs="宋体"/>
          <w:b/>
          <w:sz w:val="21"/>
          <w:szCs w:val="21"/>
        </w:rPr>
        <w:t>我们五脏六腑</w:t>
      </w:r>
      <w:r w:rsidR="00066CA5">
        <w:rPr>
          <w:rFonts w:ascii="宋体" w:eastAsia="宋体" w:hAnsi="宋体" w:cs="宋体"/>
          <w:b/>
          <w:sz w:val="21"/>
          <w:szCs w:val="21"/>
        </w:rPr>
        <w:t>、</w:t>
      </w:r>
      <w:r w:rsidRPr="00F17C51">
        <w:rPr>
          <w:rFonts w:ascii="宋体" w:eastAsia="宋体" w:hAnsi="宋体" w:cs="宋体"/>
          <w:b/>
          <w:sz w:val="21"/>
          <w:szCs w:val="21"/>
        </w:rPr>
        <w:t>四肢百骸</w:t>
      </w:r>
      <w:r w:rsidR="00066CA5">
        <w:rPr>
          <w:rFonts w:ascii="宋体" w:eastAsia="宋体" w:hAnsi="宋体" w:cs="宋体" w:hint="eastAsia"/>
          <w:b/>
          <w:sz w:val="21"/>
          <w:szCs w:val="21"/>
        </w:rPr>
        <w:t>、</w:t>
      </w:r>
      <w:r w:rsidRPr="00F17C51">
        <w:rPr>
          <w:rFonts w:ascii="宋体" w:eastAsia="宋体" w:hAnsi="宋体" w:cs="宋体"/>
          <w:b/>
          <w:sz w:val="21"/>
          <w:szCs w:val="21"/>
        </w:rPr>
        <w:t>经络的通透</w:t>
      </w:r>
      <w:r w:rsidR="00AE27A1">
        <w:rPr>
          <w:rFonts w:ascii="宋体" w:eastAsia="宋体" w:hAnsi="宋体" w:cs="宋体" w:hint="eastAsia"/>
          <w:b/>
          <w:sz w:val="21"/>
          <w:szCs w:val="21"/>
        </w:rPr>
        <w:t>性</w:t>
      </w:r>
      <w:r w:rsidRPr="00F17C51">
        <w:rPr>
          <w:rFonts w:ascii="宋体" w:eastAsia="宋体" w:hAnsi="宋体" w:cs="宋体"/>
          <w:b/>
          <w:sz w:val="21"/>
          <w:szCs w:val="21"/>
        </w:rPr>
        <w:t>和我们的整个生命是否处在绽放状态，就这两条。</w:t>
      </w:r>
      <w:r w:rsidR="00AE27A1">
        <w:rPr>
          <w:rFonts w:ascii="宋体" w:eastAsia="宋体" w:hAnsi="宋体" w:cs="宋体"/>
          <w:b/>
          <w:sz w:val="21"/>
          <w:szCs w:val="21"/>
        </w:rPr>
        <w:t>一</w:t>
      </w:r>
      <w:r w:rsidRPr="00F17C51">
        <w:rPr>
          <w:rFonts w:ascii="宋体" w:eastAsia="宋体" w:hAnsi="宋体" w:cs="宋体"/>
          <w:b/>
          <w:sz w:val="21"/>
          <w:szCs w:val="21"/>
        </w:rPr>
        <w:t>是无比通</w:t>
      </w:r>
      <w:r w:rsidR="00AE27A1">
        <w:rPr>
          <w:rFonts w:ascii="宋体" w:eastAsia="宋体" w:hAnsi="宋体" w:cs="宋体" w:hint="eastAsia"/>
          <w:b/>
          <w:sz w:val="21"/>
          <w:szCs w:val="21"/>
        </w:rPr>
        <w:t>透，</w:t>
      </w:r>
      <w:r w:rsidR="00AE27A1">
        <w:rPr>
          <w:rFonts w:ascii="宋体" w:eastAsia="宋体" w:hAnsi="宋体" w:cs="宋体"/>
          <w:b/>
          <w:sz w:val="21"/>
          <w:szCs w:val="21"/>
        </w:rPr>
        <w:t>一</w:t>
      </w:r>
      <w:r w:rsidRPr="00F17C51">
        <w:rPr>
          <w:rFonts w:ascii="宋体" w:eastAsia="宋体" w:hAnsi="宋体" w:cs="宋体"/>
          <w:b/>
          <w:sz w:val="21"/>
          <w:szCs w:val="21"/>
        </w:rPr>
        <w:t>是无比绽放，里面的真气能够顺畅</w:t>
      </w:r>
      <w:r w:rsidR="00AE27A1">
        <w:rPr>
          <w:rFonts w:ascii="宋体" w:eastAsia="宋体" w:hAnsi="宋体" w:cs="宋体" w:hint="eastAsia"/>
          <w:b/>
          <w:sz w:val="21"/>
          <w:szCs w:val="21"/>
        </w:rPr>
        <w:t>地</w:t>
      </w:r>
      <w:r w:rsidR="00AE27A1">
        <w:rPr>
          <w:rFonts w:ascii="宋体" w:eastAsia="宋体" w:hAnsi="宋体" w:cs="宋体"/>
          <w:b/>
          <w:sz w:val="21"/>
          <w:szCs w:val="21"/>
        </w:rPr>
        <w:t>循环往复，整个身体里面生机盎然，</w:t>
      </w:r>
      <w:r w:rsidRPr="00F17C51">
        <w:rPr>
          <w:rFonts w:ascii="宋体" w:eastAsia="宋体" w:hAnsi="宋体" w:cs="宋体"/>
          <w:b/>
          <w:sz w:val="21"/>
          <w:szCs w:val="21"/>
        </w:rPr>
        <w:t>真气充满身体</w:t>
      </w:r>
      <w:r w:rsidR="00AE27A1">
        <w:rPr>
          <w:rFonts w:ascii="宋体" w:eastAsia="宋体" w:hAnsi="宋体" w:cs="宋体" w:hint="eastAsia"/>
          <w:b/>
          <w:sz w:val="21"/>
          <w:szCs w:val="21"/>
        </w:rPr>
        <w:t>，</w:t>
      </w:r>
      <w:r w:rsidRPr="00F17C51">
        <w:rPr>
          <w:rFonts w:ascii="宋体" w:eastAsia="宋体" w:hAnsi="宋体" w:cs="宋体"/>
          <w:b/>
          <w:sz w:val="21"/>
          <w:szCs w:val="21"/>
        </w:rPr>
        <w:t>就这个</w:t>
      </w:r>
      <w:r w:rsidR="00AE27A1">
        <w:rPr>
          <w:rFonts w:ascii="宋体" w:eastAsia="宋体" w:hAnsi="宋体" w:cs="宋体"/>
          <w:b/>
          <w:sz w:val="21"/>
          <w:szCs w:val="21"/>
        </w:rPr>
        <w:t>。</w:t>
      </w:r>
      <w:r w:rsidRPr="00F17C51">
        <w:rPr>
          <w:rFonts w:ascii="宋体" w:eastAsia="宋体" w:hAnsi="宋体" w:cs="宋体"/>
          <w:b/>
          <w:sz w:val="21"/>
          <w:szCs w:val="21"/>
        </w:rPr>
        <w:t>我们所有的</w:t>
      </w:r>
      <w:r w:rsidR="00270CBF" w:rsidRPr="00F17C51">
        <w:rPr>
          <w:rFonts w:ascii="宋体" w:eastAsia="宋体" w:hAnsi="宋体" w:cs="宋体"/>
          <w:b/>
          <w:sz w:val="21"/>
          <w:szCs w:val="21"/>
        </w:rPr>
        <w:t>得明</w:t>
      </w:r>
      <w:r w:rsidRPr="00F17C51">
        <w:rPr>
          <w:rFonts w:ascii="宋体" w:eastAsia="宋体" w:hAnsi="宋体" w:cs="宋体"/>
          <w:b/>
          <w:sz w:val="21"/>
          <w:szCs w:val="21"/>
        </w:rPr>
        <w:t>健身的理论和实践都是基于</w:t>
      </w:r>
      <w:r w:rsidR="00AE27A1">
        <w:rPr>
          <w:rFonts w:ascii="宋体" w:eastAsia="宋体" w:hAnsi="宋体" w:cs="宋体" w:hint="eastAsia"/>
          <w:b/>
          <w:sz w:val="21"/>
          <w:szCs w:val="21"/>
        </w:rPr>
        <w:t>这个</w:t>
      </w:r>
      <w:r w:rsidRPr="00F17C51">
        <w:rPr>
          <w:rFonts w:ascii="宋体" w:eastAsia="宋体" w:hAnsi="宋体" w:cs="宋体"/>
          <w:b/>
          <w:sz w:val="21"/>
          <w:szCs w:val="21"/>
        </w:rPr>
        <w:t>基础的，你想想能一样吗？</w:t>
      </w:r>
      <w:r w:rsidRPr="000E4E32">
        <w:rPr>
          <w:rFonts w:ascii="宋体" w:eastAsia="宋体" w:hAnsi="宋体" w:cs="宋体"/>
          <w:b/>
          <w:sz w:val="21"/>
          <w:szCs w:val="21"/>
        </w:rPr>
        <w:t>一个是没根，一个是有根。</w:t>
      </w:r>
    </w:p>
    <w:p w:rsidR="000B38B9" w:rsidRPr="00BA0580" w:rsidRDefault="000E4E32" w:rsidP="00A45BA9">
      <w:pPr>
        <w:spacing w:line="360" w:lineRule="auto"/>
        <w:ind w:firstLineChars="200" w:firstLine="422"/>
        <w:jc w:val="both"/>
        <w:rPr>
          <w:rFonts w:ascii="宋体" w:eastAsia="宋体" w:hAnsi="宋体" w:cs="宋体"/>
          <w:sz w:val="21"/>
          <w:szCs w:val="21"/>
        </w:rPr>
      </w:pPr>
      <w:r w:rsidRPr="00241DEC">
        <w:rPr>
          <w:rFonts w:ascii="宋体" w:eastAsia="宋体" w:hAnsi="宋体" w:cs="宋体"/>
          <w:b/>
          <w:sz w:val="21"/>
          <w:szCs w:val="21"/>
        </w:rPr>
        <w:t>佳乐：</w:t>
      </w:r>
      <w:r w:rsidR="00241DEC">
        <w:rPr>
          <w:rFonts w:ascii="宋体" w:eastAsia="宋体" w:hAnsi="宋体" w:cs="宋体"/>
          <w:sz w:val="21"/>
          <w:szCs w:val="21"/>
        </w:rPr>
        <w:t>老师</w:t>
      </w:r>
      <w:r w:rsidR="00A53F3F" w:rsidRPr="00BA0580">
        <w:rPr>
          <w:rFonts w:ascii="宋体" w:eastAsia="宋体" w:hAnsi="宋体" w:cs="宋体"/>
          <w:sz w:val="21"/>
          <w:szCs w:val="21"/>
        </w:rPr>
        <w:t>讲到这一点的时候，我就觉得差距太大了。之前我</w:t>
      </w:r>
      <w:r w:rsidR="00241DEC">
        <w:rPr>
          <w:rFonts w:ascii="宋体" w:eastAsia="宋体" w:hAnsi="宋体" w:cs="宋体"/>
          <w:sz w:val="21"/>
          <w:szCs w:val="21"/>
        </w:rPr>
        <w:t>作为一个</w:t>
      </w:r>
      <w:r w:rsidR="00A45BA9">
        <w:rPr>
          <w:rFonts w:ascii="宋体" w:eastAsia="宋体" w:hAnsi="宋体" w:cs="宋体" w:hint="eastAsia"/>
          <w:sz w:val="21"/>
          <w:szCs w:val="21"/>
        </w:rPr>
        <w:t>瑜伽</w:t>
      </w:r>
      <w:r w:rsidR="00241DEC">
        <w:rPr>
          <w:rFonts w:ascii="宋体" w:eastAsia="宋体" w:hAnsi="宋体" w:cs="宋体"/>
          <w:sz w:val="21"/>
          <w:szCs w:val="21"/>
        </w:rPr>
        <w:t>教练或者作为一个</w:t>
      </w:r>
      <w:r w:rsidR="00A45BA9">
        <w:rPr>
          <w:rFonts w:ascii="宋体" w:eastAsia="宋体" w:hAnsi="宋体" w:cs="宋体"/>
          <w:sz w:val="21"/>
          <w:szCs w:val="21"/>
        </w:rPr>
        <w:t>瑜伽</w:t>
      </w:r>
      <w:r w:rsidR="00241DEC">
        <w:rPr>
          <w:rFonts w:ascii="宋体" w:eastAsia="宋体" w:hAnsi="宋体" w:cs="宋体"/>
          <w:sz w:val="21"/>
          <w:szCs w:val="21"/>
        </w:rPr>
        <w:t>练习者，我花太多时间</w:t>
      </w:r>
      <w:r w:rsidR="00A53F3F" w:rsidRPr="00BA0580">
        <w:rPr>
          <w:rFonts w:ascii="宋体" w:eastAsia="宋体" w:hAnsi="宋体" w:cs="宋体"/>
          <w:sz w:val="21"/>
          <w:szCs w:val="21"/>
        </w:rPr>
        <w:t>在琢磨这个东西练什么，然后你说为什么练也</w:t>
      </w:r>
      <w:r w:rsidR="00A45BA9">
        <w:rPr>
          <w:rFonts w:ascii="宋体" w:eastAsia="宋体" w:hAnsi="宋体" w:cs="宋体" w:hint="eastAsia"/>
          <w:sz w:val="21"/>
          <w:szCs w:val="21"/>
        </w:rPr>
        <w:t>讲</w:t>
      </w:r>
      <w:r w:rsidR="00A53F3F" w:rsidRPr="00BA0580">
        <w:rPr>
          <w:rFonts w:ascii="宋体" w:eastAsia="宋体" w:hAnsi="宋体" w:cs="宋体"/>
          <w:sz w:val="21"/>
          <w:szCs w:val="21"/>
        </w:rPr>
        <w:t>不了太多</w:t>
      </w:r>
      <w:r w:rsidR="00C62AE8">
        <w:rPr>
          <w:rFonts w:ascii="宋体" w:eastAsia="宋体" w:hAnsi="宋体" w:cs="宋体" w:hint="eastAsia"/>
          <w:sz w:val="21"/>
          <w:szCs w:val="21"/>
        </w:rPr>
        <w:t>，</w:t>
      </w:r>
      <w:r w:rsidR="00241DEC">
        <w:rPr>
          <w:rFonts w:ascii="宋体" w:eastAsia="宋体" w:hAnsi="宋体" w:cs="宋体"/>
          <w:sz w:val="21"/>
          <w:szCs w:val="21"/>
        </w:rPr>
        <w:t>然后能练什么</w:t>
      </w:r>
      <w:r w:rsidR="00A45BA9">
        <w:rPr>
          <w:rFonts w:ascii="宋体" w:eastAsia="宋体" w:hAnsi="宋体" w:cs="宋体" w:hint="eastAsia"/>
          <w:sz w:val="21"/>
          <w:szCs w:val="21"/>
        </w:rPr>
        <w:t>，</w:t>
      </w:r>
      <w:r w:rsidR="00241DEC">
        <w:rPr>
          <w:rFonts w:ascii="宋体" w:eastAsia="宋体" w:hAnsi="宋体" w:cs="宋体"/>
          <w:sz w:val="21"/>
          <w:szCs w:val="21"/>
        </w:rPr>
        <w:t>掌握这个动作的口令，然后带着别人练习，让别人能够</w:t>
      </w:r>
      <w:r w:rsidR="00A53F3F" w:rsidRPr="00BA0580">
        <w:rPr>
          <w:rFonts w:ascii="宋体" w:eastAsia="宋体" w:hAnsi="宋体" w:cs="宋体"/>
          <w:sz w:val="21"/>
          <w:szCs w:val="21"/>
        </w:rPr>
        <w:t>比较精准</w:t>
      </w:r>
      <w:r w:rsidR="00C62AE8">
        <w:rPr>
          <w:rFonts w:ascii="宋体" w:eastAsia="宋体" w:hAnsi="宋体" w:cs="宋体" w:hint="eastAsia"/>
          <w:sz w:val="21"/>
          <w:szCs w:val="21"/>
        </w:rPr>
        <w:t>地</w:t>
      </w:r>
      <w:r w:rsidR="00A53F3F" w:rsidRPr="00BA0580">
        <w:rPr>
          <w:rFonts w:ascii="宋体" w:eastAsia="宋体" w:hAnsi="宋体" w:cs="宋体"/>
          <w:sz w:val="21"/>
          <w:szCs w:val="21"/>
        </w:rPr>
        <w:t>发力</w:t>
      </w:r>
      <w:r w:rsidR="00A45BA9">
        <w:rPr>
          <w:rFonts w:ascii="宋体" w:eastAsia="宋体" w:hAnsi="宋体" w:cs="宋体" w:hint="eastAsia"/>
          <w:sz w:val="21"/>
          <w:szCs w:val="21"/>
        </w:rPr>
        <w:t>，</w:t>
      </w:r>
      <w:r w:rsidR="00A53F3F" w:rsidRPr="00BA0580">
        <w:rPr>
          <w:rFonts w:ascii="宋体" w:eastAsia="宋体" w:hAnsi="宋体" w:cs="宋体"/>
          <w:sz w:val="21"/>
          <w:szCs w:val="21"/>
        </w:rPr>
        <w:t>差不多</w:t>
      </w:r>
      <w:r w:rsidR="00C62AE8">
        <w:rPr>
          <w:rFonts w:ascii="宋体" w:eastAsia="宋体" w:hAnsi="宋体" w:cs="宋体"/>
          <w:sz w:val="21"/>
          <w:szCs w:val="21"/>
        </w:rPr>
        <w:t>就这样</w:t>
      </w:r>
      <w:r w:rsidR="00A53F3F" w:rsidRPr="00BA0580">
        <w:rPr>
          <w:rFonts w:ascii="宋体" w:eastAsia="宋体" w:hAnsi="宋体" w:cs="宋体"/>
          <w:sz w:val="21"/>
          <w:szCs w:val="21"/>
        </w:rPr>
        <w:t>了</w:t>
      </w:r>
      <w:r w:rsidR="00A45BA9">
        <w:rPr>
          <w:rFonts w:ascii="宋体" w:eastAsia="宋体" w:hAnsi="宋体" w:cs="宋体" w:hint="eastAsia"/>
          <w:sz w:val="21"/>
          <w:szCs w:val="21"/>
        </w:rPr>
        <w:t>。</w:t>
      </w:r>
      <w:r w:rsidR="00A53F3F" w:rsidRPr="00BA0580">
        <w:rPr>
          <w:rFonts w:ascii="宋体" w:eastAsia="宋体" w:hAnsi="宋体" w:cs="宋体"/>
          <w:sz w:val="21"/>
          <w:szCs w:val="21"/>
        </w:rPr>
        <w:t>根本的身体怎么运行，你现在这个情况到底需要什么动作？好，你肩膀疼我带你练练肩，你这个疼我给你练什么</w:t>
      </w:r>
      <w:r w:rsidR="00A45BA9">
        <w:rPr>
          <w:rFonts w:ascii="宋体" w:eastAsia="宋体" w:hAnsi="宋体" w:cs="宋体" w:hint="eastAsia"/>
          <w:sz w:val="21"/>
          <w:szCs w:val="21"/>
        </w:rPr>
        <w:t>。</w:t>
      </w:r>
      <w:r w:rsidR="00A53F3F" w:rsidRPr="00BA0580">
        <w:rPr>
          <w:rFonts w:ascii="宋体" w:eastAsia="宋体" w:hAnsi="宋体" w:cs="宋体"/>
          <w:sz w:val="21"/>
          <w:szCs w:val="21"/>
        </w:rPr>
        <w:t>你说我这个</w:t>
      </w:r>
      <w:r w:rsidR="00A45BA9">
        <w:rPr>
          <w:rFonts w:ascii="宋体" w:eastAsia="宋体" w:hAnsi="宋体" w:cs="宋体" w:hint="eastAsia"/>
          <w:sz w:val="21"/>
          <w:szCs w:val="21"/>
        </w:rPr>
        <w:t>问题</w:t>
      </w:r>
      <w:r w:rsidR="00A53F3F" w:rsidRPr="00BA0580">
        <w:rPr>
          <w:rFonts w:ascii="宋体" w:eastAsia="宋体" w:hAnsi="宋体" w:cs="宋体"/>
          <w:sz w:val="21"/>
          <w:szCs w:val="21"/>
        </w:rPr>
        <w:t>可能是哪里造成的，我又不是医生</w:t>
      </w:r>
      <w:r w:rsidR="00A45BA9">
        <w:rPr>
          <w:rFonts w:ascii="宋体" w:eastAsia="宋体" w:hAnsi="宋体" w:cs="宋体"/>
          <w:sz w:val="21"/>
          <w:szCs w:val="21"/>
        </w:rPr>
        <w:t>，</w:t>
      </w:r>
      <w:r w:rsidR="00A53F3F" w:rsidRPr="00BA0580">
        <w:rPr>
          <w:rFonts w:ascii="宋体" w:eastAsia="宋体" w:hAnsi="宋体" w:cs="宋体"/>
          <w:sz w:val="21"/>
          <w:szCs w:val="21"/>
        </w:rPr>
        <w:t>交给医生去，所以就把这个东西抛开了，我只安守在我健身小小的板块里面，我那就是</w:t>
      </w:r>
      <w:r w:rsidR="00A45BA9">
        <w:rPr>
          <w:rFonts w:ascii="宋体" w:eastAsia="宋体" w:hAnsi="宋体" w:cs="宋体" w:hint="eastAsia"/>
          <w:sz w:val="21"/>
          <w:szCs w:val="21"/>
        </w:rPr>
        <w:t>教教</w:t>
      </w:r>
      <w:r w:rsidR="00A53F3F" w:rsidRPr="00BA0580">
        <w:rPr>
          <w:rFonts w:ascii="宋体" w:eastAsia="宋体" w:hAnsi="宋体" w:cs="宋体"/>
          <w:sz w:val="21"/>
          <w:szCs w:val="21"/>
        </w:rPr>
        <w:t>动作了</w:t>
      </w:r>
      <w:r w:rsidR="00A45BA9">
        <w:rPr>
          <w:rFonts w:ascii="宋体" w:eastAsia="宋体" w:hAnsi="宋体" w:cs="宋体" w:hint="eastAsia"/>
          <w:sz w:val="21"/>
          <w:szCs w:val="21"/>
        </w:rPr>
        <w:t>。</w:t>
      </w:r>
      <w:r w:rsidR="00A53F3F" w:rsidRPr="00BA0580">
        <w:rPr>
          <w:rFonts w:ascii="宋体" w:eastAsia="宋体" w:hAnsi="宋体" w:cs="宋体"/>
          <w:sz w:val="21"/>
          <w:szCs w:val="21"/>
        </w:rPr>
        <w:t>这种</w:t>
      </w:r>
      <w:r w:rsidR="00A45BA9">
        <w:rPr>
          <w:rFonts w:ascii="宋体" w:eastAsia="宋体" w:hAnsi="宋体" w:cs="宋体"/>
          <w:sz w:val="21"/>
          <w:szCs w:val="21"/>
        </w:rPr>
        <w:t>就是老师说的缺乏</w:t>
      </w:r>
      <w:r w:rsidR="00A53F3F" w:rsidRPr="00BA0580">
        <w:rPr>
          <w:rFonts w:ascii="宋体" w:eastAsia="宋体" w:hAnsi="宋体" w:cs="宋体"/>
          <w:sz w:val="21"/>
          <w:szCs w:val="21"/>
        </w:rPr>
        <w:t>后面有生命力的</w:t>
      </w:r>
      <w:r w:rsidR="00A45BA9">
        <w:rPr>
          <w:rFonts w:ascii="宋体" w:eastAsia="宋体" w:hAnsi="宋体" w:cs="宋体" w:hint="eastAsia"/>
          <w:sz w:val="21"/>
          <w:szCs w:val="21"/>
        </w:rPr>
        <w:t>东西</w:t>
      </w:r>
      <w:r w:rsidR="00A45BA9">
        <w:rPr>
          <w:rFonts w:ascii="宋体" w:eastAsia="宋体" w:hAnsi="宋体" w:cs="宋体"/>
          <w:sz w:val="21"/>
          <w:szCs w:val="21"/>
        </w:rPr>
        <w:t>，没有根。</w:t>
      </w:r>
    </w:p>
    <w:p w:rsidR="000B38B9" w:rsidRPr="00A45BA9" w:rsidRDefault="00A45BA9" w:rsidP="00A45BA9">
      <w:pPr>
        <w:spacing w:line="360" w:lineRule="auto"/>
        <w:ind w:firstLineChars="200" w:firstLine="422"/>
        <w:jc w:val="both"/>
        <w:rPr>
          <w:rFonts w:ascii="宋体" w:eastAsia="宋体" w:hAnsi="宋体" w:cs="宋体"/>
          <w:b/>
          <w:sz w:val="21"/>
          <w:szCs w:val="21"/>
        </w:rPr>
      </w:pPr>
      <w:r w:rsidRPr="00A45BA9">
        <w:rPr>
          <w:rFonts w:ascii="宋体" w:eastAsia="宋体" w:hAnsi="宋体" w:cs="宋体"/>
          <w:b/>
          <w:sz w:val="21"/>
          <w:szCs w:val="21"/>
        </w:rPr>
        <w:t>师：</w:t>
      </w:r>
      <w:r w:rsidR="00A53F3F" w:rsidRPr="00A45BA9">
        <w:rPr>
          <w:rFonts w:ascii="宋体" w:eastAsia="宋体" w:hAnsi="宋体" w:cs="宋体"/>
          <w:b/>
          <w:sz w:val="21"/>
          <w:szCs w:val="21"/>
        </w:rPr>
        <w:t>它无非是一些</w:t>
      </w:r>
      <w:r w:rsidR="00D107BA">
        <w:rPr>
          <w:rFonts w:ascii="宋体" w:eastAsia="宋体" w:hAnsi="宋体" w:cs="宋体"/>
          <w:b/>
          <w:sz w:val="21"/>
          <w:szCs w:val="21"/>
        </w:rPr>
        <w:t>健身</w:t>
      </w:r>
      <w:r w:rsidR="00A53F3F" w:rsidRPr="00A45BA9">
        <w:rPr>
          <w:rFonts w:ascii="宋体" w:eastAsia="宋体" w:hAnsi="宋体" w:cs="宋体"/>
          <w:b/>
          <w:sz w:val="21"/>
          <w:szCs w:val="21"/>
        </w:rPr>
        <w:t>动作的罗列</w:t>
      </w:r>
      <w:r w:rsidR="00D107BA">
        <w:rPr>
          <w:rFonts w:ascii="宋体" w:eastAsia="宋体" w:hAnsi="宋体" w:cs="宋体"/>
          <w:b/>
          <w:sz w:val="21"/>
          <w:szCs w:val="21"/>
        </w:rPr>
        <w:t>，在实践中能够</w:t>
      </w:r>
      <w:r w:rsidR="00A53F3F" w:rsidRPr="00A45BA9">
        <w:rPr>
          <w:rFonts w:ascii="宋体" w:eastAsia="宋体" w:hAnsi="宋体" w:cs="宋体"/>
          <w:b/>
          <w:sz w:val="21"/>
          <w:szCs w:val="21"/>
        </w:rPr>
        <w:t>解决大家的一些健康上的问题</w:t>
      </w:r>
      <w:r w:rsidR="00D107BA">
        <w:rPr>
          <w:rFonts w:ascii="宋体" w:eastAsia="宋体" w:hAnsi="宋体" w:cs="宋体" w:hint="eastAsia"/>
          <w:b/>
          <w:sz w:val="21"/>
          <w:szCs w:val="21"/>
        </w:rPr>
        <w:t>，</w:t>
      </w:r>
      <w:r w:rsidR="00A53F3F" w:rsidRPr="00A45BA9">
        <w:rPr>
          <w:rFonts w:ascii="宋体" w:eastAsia="宋体" w:hAnsi="宋体" w:cs="宋体"/>
          <w:b/>
          <w:sz w:val="21"/>
          <w:szCs w:val="21"/>
        </w:rPr>
        <w:t>无非就</w:t>
      </w:r>
      <w:r w:rsidRPr="00A45BA9">
        <w:rPr>
          <w:rFonts w:ascii="宋体" w:eastAsia="宋体" w:hAnsi="宋体" w:cs="宋体"/>
          <w:b/>
          <w:sz w:val="21"/>
          <w:szCs w:val="21"/>
        </w:rPr>
        <w:t>这个。</w:t>
      </w:r>
      <w:r w:rsidR="00A53F3F" w:rsidRPr="00A45BA9">
        <w:rPr>
          <w:rFonts w:ascii="宋体" w:eastAsia="宋体" w:hAnsi="宋体" w:cs="宋体"/>
          <w:b/>
          <w:sz w:val="21"/>
          <w:szCs w:val="21"/>
        </w:rPr>
        <w:t>但是</w:t>
      </w:r>
      <w:r w:rsidR="00524DB9" w:rsidRPr="00A45BA9">
        <w:rPr>
          <w:rFonts w:ascii="宋体" w:eastAsia="宋体" w:hAnsi="宋体" w:cs="宋体"/>
          <w:b/>
          <w:sz w:val="21"/>
          <w:szCs w:val="21"/>
        </w:rPr>
        <w:t>得明</w:t>
      </w:r>
      <w:r w:rsidR="00A53F3F" w:rsidRPr="00A45BA9">
        <w:rPr>
          <w:rFonts w:ascii="宋体" w:eastAsia="宋体" w:hAnsi="宋体" w:cs="宋体"/>
          <w:b/>
          <w:sz w:val="21"/>
          <w:szCs w:val="21"/>
        </w:rPr>
        <w:t>健身不是</w:t>
      </w:r>
      <w:r w:rsidR="00D107BA">
        <w:rPr>
          <w:rFonts w:ascii="宋体" w:eastAsia="宋体" w:hAnsi="宋体" w:cs="宋体"/>
          <w:b/>
          <w:sz w:val="21"/>
          <w:szCs w:val="21"/>
        </w:rPr>
        <w:t>，</w:t>
      </w:r>
      <w:r w:rsidR="00D107BA">
        <w:rPr>
          <w:rFonts w:ascii="宋体" w:eastAsia="宋体" w:hAnsi="宋体" w:cs="宋体" w:hint="eastAsia"/>
          <w:b/>
          <w:sz w:val="21"/>
          <w:szCs w:val="21"/>
        </w:rPr>
        <w:t>它</w:t>
      </w:r>
      <w:r w:rsidR="00A53F3F" w:rsidRPr="00A45BA9">
        <w:rPr>
          <w:rFonts w:ascii="宋体" w:eastAsia="宋体" w:hAnsi="宋体" w:cs="宋体"/>
          <w:b/>
          <w:sz w:val="21"/>
          <w:szCs w:val="21"/>
        </w:rPr>
        <w:t>依托强大的</w:t>
      </w:r>
      <w:r w:rsidR="00D107BA">
        <w:rPr>
          <w:rFonts w:ascii="宋体" w:eastAsia="宋体" w:hAnsi="宋体" w:cs="宋体"/>
          <w:b/>
          <w:sz w:val="21"/>
          <w:szCs w:val="21"/>
        </w:rPr>
        <w:t>咱们祖国的</w:t>
      </w:r>
      <w:r w:rsidR="00A53F3F" w:rsidRPr="00A45BA9">
        <w:rPr>
          <w:rFonts w:ascii="宋体" w:eastAsia="宋体" w:hAnsi="宋体" w:cs="宋体"/>
          <w:b/>
          <w:sz w:val="21"/>
          <w:szCs w:val="21"/>
        </w:rPr>
        <w:t>精气神核心文化</w:t>
      </w:r>
      <w:r w:rsidRPr="00A45BA9">
        <w:rPr>
          <w:rFonts w:ascii="宋体" w:eastAsia="宋体" w:hAnsi="宋体" w:cs="宋体"/>
          <w:b/>
          <w:sz w:val="21"/>
          <w:szCs w:val="21"/>
        </w:rPr>
        <w:t>，</w:t>
      </w:r>
      <w:r w:rsidR="00A53F3F" w:rsidRPr="00A45BA9">
        <w:rPr>
          <w:rFonts w:ascii="宋体" w:eastAsia="宋体" w:hAnsi="宋体" w:cs="宋体"/>
          <w:b/>
          <w:sz w:val="21"/>
          <w:szCs w:val="21"/>
        </w:rPr>
        <w:t>健康方面</w:t>
      </w:r>
      <w:r w:rsidR="00D107BA">
        <w:rPr>
          <w:rFonts w:ascii="宋体" w:eastAsia="宋体" w:hAnsi="宋体" w:cs="宋体" w:hint="eastAsia"/>
          <w:b/>
          <w:sz w:val="21"/>
          <w:szCs w:val="21"/>
        </w:rPr>
        <w:t>又</w:t>
      </w:r>
      <w:r w:rsidR="00A53F3F" w:rsidRPr="00A45BA9">
        <w:rPr>
          <w:rFonts w:ascii="宋体" w:eastAsia="宋体" w:hAnsi="宋体" w:cs="宋体"/>
          <w:b/>
          <w:sz w:val="21"/>
          <w:szCs w:val="21"/>
        </w:rPr>
        <w:t>依托咱们</w:t>
      </w:r>
      <w:r w:rsidR="00D107BA">
        <w:rPr>
          <w:rFonts w:ascii="宋体" w:eastAsia="宋体" w:hAnsi="宋体" w:cs="宋体"/>
          <w:b/>
          <w:sz w:val="21"/>
          <w:szCs w:val="21"/>
        </w:rPr>
        <w:t>的医学瑰宝</w:t>
      </w:r>
      <w:r w:rsidR="00A53F3F" w:rsidRPr="00A45BA9">
        <w:rPr>
          <w:rFonts w:ascii="宋体" w:eastAsia="宋体" w:hAnsi="宋体" w:cs="宋体"/>
          <w:b/>
          <w:sz w:val="21"/>
          <w:szCs w:val="21"/>
        </w:rPr>
        <w:t>黄帝内经</w:t>
      </w:r>
      <w:r w:rsidR="00D107BA">
        <w:rPr>
          <w:rFonts w:ascii="宋体" w:eastAsia="宋体" w:hAnsi="宋体" w:cs="宋体" w:hint="eastAsia"/>
          <w:b/>
          <w:sz w:val="21"/>
          <w:szCs w:val="21"/>
        </w:rPr>
        <w:t>，同时又通过</w:t>
      </w:r>
      <w:r w:rsidR="00D107BA">
        <w:rPr>
          <w:rFonts w:ascii="宋体" w:eastAsia="宋体" w:hAnsi="宋体" w:cs="宋体"/>
          <w:b/>
          <w:sz w:val="21"/>
          <w:szCs w:val="21"/>
        </w:rPr>
        <w:t>咱们的身体</w:t>
      </w:r>
      <w:r w:rsidR="0004227A">
        <w:rPr>
          <w:rFonts w:ascii="宋体" w:eastAsia="宋体" w:hAnsi="宋体" w:cs="宋体"/>
          <w:b/>
          <w:sz w:val="21"/>
          <w:szCs w:val="21"/>
        </w:rPr>
        <w:t>能量</w:t>
      </w:r>
      <w:r w:rsidR="00D107BA">
        <w:rPr>
          <w:rFonts w:ascii="宋体" w:eastAsia="宋体" w:hAnsi="宋体" w:cs="宋体"/>
          <w:b/>
          <w:sz w:val="21"/>
          <w:szCs w:val="21"/>
        </w:rPr>
        <w:t>运行的通道“经络”</w:t>
      </w:r>
      <w:r w:rsidR="00A53F3F" w:rsidRPr="00A45BA9">
        <w:rPr>
          <w:rFonts w:ascii="宋体" w:eastAsia="宋体" w:hAnsi="宋体" w:cs="宋体"/>
          <w:b/>
          <w:sz w:val="21"/>
          <w:szCs w:val="21"/>
        </w:rPr>
        <w:t>去展开。</w:t>
      </w:r>
    </w:p>
    <w:p w:rsidR="000B38B9" w:rsidRPr="00BA0580" w:rsidRDefault="00D107BA" w:rsidP="007062AA">
      <w:pPr>
        <w:spacing w:line="360" w:lineRule="auto"/>
        <w:ind w:firstLineChars="200" w:firstLine="422"/>
        <w:jc w:val="both"/>
        <w:rPr>
          <w:rFonts w:ascii="宋体" w:eastAsia="宋体" w:hAnsi="宋体" w:cs="宋体"/>
          <w:sz w:val="21"/>
          <w:szCs w:val="21"/>
        </w:rPr>
      </w:pPr>
      <w:r w:rsidRPr="00D107BA">
        <w:rPr>
          <w:rFonts w:ascii="宋体" w:eastAsia="宋体" w:hAnsi="宋体" w:cs="宋体"/>
          <w:b/>
          <w:sz w:val="21"/>
          <w:szCs w:val="21"/>
        </w:rPr>
        <w:t>佳乐：</w:t>
      </w:r>
      <w:r w:rsidR="00A53F3F" w:rsidRPr="00BA0580">
        <w:rPr>
          <w:rFonts w:ascii="宋体" w:eastAsia="宋体" w:hAnsi="宋体" w:cs="宋体"/>
          <w:sz w:val="21"/>
          <w:szCs w:val="21"/>
        </w:rPr>
        <w:t>所以我刚开始发现</w:t>
      </w:r>
      <w:r w:rsidR="00D0644C">
        <w:rPr>
          <w:rFonts w:ascii="宋体" w:eastAsia="宋体" w:hAnsi="宋体" w:cs="宋体" w:hint="eastAsia"/>
          <w:sz w:val="21"/>
          <w:szCs w:val="21"/>
        </w:rPr>
        <w:t>得明</w:t>
      </w:r>
      <w:r w:rsidR="00A53F3F" w:rsidRPr="00BA0580">
        <w:rPr>
          <w:rFonts w:ascii="宋体" w:eastAsia="宋体" w:hAnsi="宋体" w:cs="宋体"/>
          <w:sz w:val="21"/>
          <w:szCs w:val="21"/>
        </w:rPr>
        <w:t>健身这么简单，</w:t>
      </w:r>
      <w:r w:rsidR="00C661CE">
        <w:rPr>
          <w:rFonts w:ascii="宋体" w:eastAsia="宋体" w:hAnsi="宋体" w:cs="宋体" w:hint="eastAsia"/>
          <w:sz w:val="21"/>
          <w:szCs w:val="21"/>
        </w:rPr>
        <w:t>又</w:t>
      </w:r>
      <w:r w:rsidR="00A53F3F" w:rsidRPr="00BA0580">
        <w:rPr>
          <w:rFonts w:ascii="宋体" w:eastAsia="宋体" w:hAnsi="宋体" w:cs="宋体"/>
          <w:sz w:val="21"/>
          <w:szCs w:val="21"/>
        </w:rPr>
        <w:t>这么高效的时候，我当时就一下子懵了</w:t>
      </w:r>
      <w:r w:rsidR="00C661CE">
        <w:rPr>
          <w:rFonts w:ascii="宋体" w:eastAsia="宋体" w:hAnsi="宋体" w:cs="宋体" w:hint="eastAsia"/>
          <w:sz w:val="21"/>
          <w:szCs w:val="21"/>
        </w:rPr>
        <w:t>。</w:t>
      </w:r>
      <w:r w:rsidR="00A53F3F" w:rsidRPr="00BA0580">
        <w:rPr>
          <w:rFonts w:ascii="宋体" w:eastAsia="宋体" w:hAnsi="宋体" w:cs="宋体"/>
          <w:sz w:val="21"/>
          <w:szCs w:val="21"/>
        </w:rPr>
        <w:t>我之前学的那么复杂，越学越复杂，越学越庞杂，然后这里面就是</w:t>
      </w:r>
      <w:r w:rsidR="00C661CE">
        <w:rPr>
          <w:rFonts w:ascii="宋体" w:eastAsia="宋体" w:hAnsi="宋体" w:cs="宋体"/>
          <w:sz w:val="21"/>
          <w:szCs w:val="21"/>
        </w:rPr>
        <w:t>各种</w:t>
      </w:r>
      <w:r w:rsidR="00A53F3F" w:rsidRPr="00BA0580">
        <w:rPr>
          <w:rFonts w:ascii="宋体" w:eastAsia="宋体" w:hAnsi="宋体" w:cs="宋体"/>
          <w:sz w:val="21"/>
          <w:szCs w:val="21"/>
        </w:rPr>
        <w:t>小脉络</w:t>
      </w:r>
      <w:r w:rsidR="00C661CE">
        <w:rPr>
          <w:rFonts w:ascii="宋体" w:eastAsia="宋体" w:hAnsi="宋体" w:cs="宋体"/>
          <w:sz w:val="21"/>
          <w:szCs w:val="21"/>
        </w:rPr>
        <w:t>、</w:t>
      </w:r>
      <w:r w:rsidR="00A53F3F" w:rsidRPr="00BA0580">
        <w:rPr>
          <w:rFonts w:ascii="宋体" w:eastAsia="宋体" w:hAnsi="宋体" w:cs="宋体"/>
          <w:sz w:val="21"/>
          <w:szCs w:val="21"/>
        </w:rPr>
        <w:t>小关联</w:t>
      </w:r>
      <w:r w:rsidR="00C661CE">
        <w:rPr>
          <w:rFonts w:ascii="宋体" w:eastAsia="宋体" w:hAnsi="宋体" w:cs="宋体"/>
          <w:sz w:val="21"/>
          <w:szCs w:val="21"/>
        </w:rPr>
        <w:t>、</w:t>
      </w:r>
      <w:r w:rsidR="00A53F3F" w:rsidRPr="00BA0580">
        <w:rPr>
          <w:rFonts w:ascii="宋体" w:eastAsia="宋体" w:hAnsi="宋体" w:cs="宋体"/>
          <w:sz w:val="21"/>
          <w:szCs w:val="21"/>
        </w:rPr>
        <w:t>小相关性的那种东西串联在一起</w:t>
      </w:r>
      <w:r w:rsidR="00C661CE">
        <w:rPr>
          <w:rFonts w:ascii="宋体" w:eastAsia="宋体" w:hAnsi="宋体" w:cs="宋体" w:hint="eastAsia"/>
          <w:sz w:val="21"/>
          <w:szCs w:val="21"/>
        </w:rPr>
        <w:t>。</w:t>
      </w:r>
      <w:r w:rsidR="00A53F3F" w:rsidRPr="00BA0580">
        <w:rPr>
          <w:rFonts w:ascii="宋体" w:eastAsia="宋体" w:hAnsi="宋体" w:cs="宋体"/>
          <w:sz w:val="21"/>
          <w:szCs w:val="21"/>
        </w:rPr>
        <w:t>但</w:t>
      </w:r>
      <w:r w:rsidR="00C661CE">
        <w:rPr>
          <w:rFonts w:ascii="宋体" w:eastAsia="宋体" w:hAnsi="宋体" w:cs="宋体"/>
          <w:sz w:val="21"/>
          <w:szCs w:val="21"/>
        </w:rPr>
        <w:t>大千</w:t>
      </w:r>
      <w:r w:rsidR="00A53F3F" w:rsidRPr="00BA0580">
        <w:rPr>
          <w:rFonts w:ascii="宋体" w:eastAsia="宋体" w:hAnsi="宋体" w:cs="宋体"/>
          <w:sz w:val="21"/>
          <w:szCs w:val="21"/>
        </w:rPr>
        <w:t>老师这边一两句话就都串起来了，</w:t>
      </w:r>
      <w:r w:rsidR="00C661CE" w:rsidRPr="00BA0580">
        <w:rPr>
          <w:rFonts w:ascii="宋体" w:eastAsia="宋体" w:hAnsi="宋体" w:cs="宋体"/>
          <w:sz w:val="21"/>
          <w:szCs w:val="21"/>
        </w:rPr>
        <w:t>一以贯之</w:t>
      </w:r>
      <w:r w:rsidR="00A53F3F" w:rsidRPr="00BA0580">
        <w:rPr>
          <w:rFonts w:ascii="宋体" w:eastAsia="宋体" w:hAnsi="宋体" w:cs="宋体"/>
          <w:sz w:val="21"/>
          <w:szCs w:val="21"/>
        </w:rPr>
        <w:t>，然后一以贯之上面有生命的力量</w:t>
      </w:r>
      <w:r w:rsidR="00C661CE" w:rsidRPr="00BA0580">
        <w:rPr>
          <w:rFonts w:ascii="宋体" w:eastAsia="宋体" w:hAnsi="宋体" w:cs="宋体"/>
          <w:sz w:val="21"/>
          <w:szCs w:val="21"/>
        </w:rPr>
        <w:t>不断</w:t>
      </w:r>
      <w:r w:rsidR="00C661CE">
        <w:rPr>
          <w:rFonts w:ascii="宋体" w:eastAsia="宋体" w:hAnsi="宋体" w:cs="宋体" w:hint="eastAsia"/>
          <w:sz w:val="21"/>
          <w:szCs w:val="21"/>
        </w:rPr>
        <w:t>地</w:t>
      </w:r>
      <w:r w:rsidR="00A53F3F" w:rsidRPr="00BA0580">
        <w:rPr>
          <w:rFonts w:ascii="宋体" w:eastAsia="宋体" w:hAnsi="宋体" w:cs="宋体"/>
          <w:sz w:val="21"/>
          <w:szCs w:val="21"/>
        </w:rPr>
        <w:t>在流淌，然后这个上面每个人按照自己的</w:t>
      </w:r>
      <w:r w:rsidR="00C661CE">
        <w:rPr>
          <w:rFonts w:ascii="宋体" w:eastAsia="宋体" w:hAnsi="宋体" w:cs="宋体"/>
          <w:sz w:val="21"/>
          <w:szCs w:val="21"/>
        </w:rPr>
        <w:t>状态</w:t>
      </w:r>
      <w:r w:rsidR="00A53F3F" w:rsidRPr="00BA0580">
        <w:rPr>
          <w:rFonts w:ascii="宋体" w:eastAsia="宋体" w:hAnsi="宋体" w:cs="宋体"/>
          <w:sz w:val="21"/>
          <w:szCs w:val="21"/>
        </w:rPr>
        <w:t>可以开</w:t>
      </w:r>
      <w:r w:rsidR="00C661CE">
        <w:rPr>
          <w:rFonts w:ascii="宋体" w:eastAsia="宋体" w:hAnsi="宋体" w:cs="宋体"/>
          <w:sz w:val="21"/>
          <w:szCs w:val="21"/>
        </w:rPr>
        <w:t>发</w:t>
      </w:r>
      <w:r w:rsidR="00A53F3F" w:rsidRPr="00BA0580">
        <w:rPr>
          <w:rFonts w:ascii="宋体" w:eastAsia="宋体" w:hAnsi="宋体" w:cs="宋体"/>
          <w:sz w:val="21"/>
          <w:szCs w:val="21"/>
        </w:rPr>
        <w:t>出各</w:t>
      </w:r>
      <w:r w:rsidR="00C661CE">
        <w:rPr>
          <w:rFonts w:ascii="宋体" w:eastAsia="宋体" w:hAnsi="宋体" w:cs="宋体" w:hint="eastAsia"/>
          <w:sz w:val="21"/>
          <w:szCs w:val="21"/>
        </w:rPr>
        <w:t>种</w:t>
      </w:r>
      <w:r w:rsidR="00A53F3F" w:rsidRPr="00BA0580">
        <w:rPr>
          <w:rFonts w:ascii="宋体" w:eastAsia="宋体" w:hAnsi="宋体" w:cs="宋体"/>
          <w:sz w:val="21"/>
          <w:szCs w:val="21"/>
        </w:rPr>
        <w:t>各样</w:t>
      </w:r>
      <w:r w:rsidR="00A53F3F" w:rsidRPr="00BA0580">
        <w:rPr>
          <w:rFonts w:ascii="宋体" w:eastAsia="宋体" w:hAnsi="宋体" w:cs="宋体"/>
          <w:sz w:val="21"/>
          <w:szCs w:val="21"/>
        </w:rPr>
        <w:lastRenderedPageBreak/>
        <w:t>的动作，然后让自己的能量，最根本的东西流淌</w:t>
      </w:r>
      <w:r w:rsidR="007C3C67">
        <w:rPr>
          <w:rFonts w:ascii="宋体" w:eastAsia="宋体" w:hAnsi="宋体" w:cs="宋体" w:hint="eastAsia"/>
          <w:sz w:val="21"/>
          <w:szCs w:val="21"/>
        </w:rPr>
        <w:t>得</w:t>
      </w:r>
      <w:r w:rsidR="00A53F3F" w:rsidRPr="00BA0580">
        <w:rPr>
          <w:rFonts w:ascii="宋体" w:eastAsia="宋体" w:hAnsi="宋体" w:cs="宋体"/>
          <w:sz w:val="21"/>
          <w:szCs w:val="21"/>
        </w:rPr>
        <w:t>越来越好</w:t>
      </w:r>
      <w:r w:rsidR="007C3C67">
        <w:rPr>
          <w:rFonts w:ascii="宋体" w:eastAsia="宋体" w:hAnsi="宋体" w:cs="宋体" w:hint="eastAsia"/>
          <w:sz w:val="21"/>
          <w:szCs w:val="21"/>
        </w:rPr>
        <w:t>，</w:t>
      </w:r>
      <w:r w:rsidR="00A53F3F" w:rsidRPr="00BA0580">
        <w:rPr>
          <w:rFonts w:ascii="宋体" w:eastAsia="宋体" w:hAnsi="宋体" w:cs="宋体"/>
          <w:sz w:val="21"/>
          <w:szCs w:val="21"/>
        </w:rPr>
        <w:t>身体循环越来越好。我觉得这个太了不起了。</w:t>
      </w:r>
    </w:p>
    <w:p w:rsidR="00BA0580" w:rsidRPr="007062AA" w:rsidRDefault="007062AA" w:rsidP="007062AA">
      <w:pPr>
        <w:spacing w:line="360" w:lineRule="auto"/>
        <w:ind w:firstLineChars="200" w:firstLine="422"/>
        <w:jc w:val="both"/>
        <w:rPr>
          <w:rFonts w:ascii="宋体" w:eastAsia="宋体" w:hAnsi="宋体" w:cs="宋体"/>
          <w:b/>
          <w:sz w:val="21"/>
          <w:szCs w:val="21"/>
        </w:rPr>
      </w:pPr>
      <w:r w:rsidRPr="007062AA">
        <w:rPr>
          <w:rFonts w:ascii="宋体" w:eastAsia="宋体" w:hAnsi="宋体" w:cs="宋体" w:hint="eastAsia"/>
          <w:b/>
          <w:sz w:val="21"/>
          <w:szCs w:val="21"/>
        </w:rPr>
        <w:t>师</w:t>
      </w:r>
      <w:r w:rsidRPr="007062AA">
        <w:rPr>
          <w:rFonts w:ascii="宋体" w:eastAsia="宋体" w:hAnsi="宋体" w:cs="宋体"/>
          <w:b/>
          <w:sz w:val="21"/>
          <w:szCs w:val="21"/>
        </w:rPr>
        <w:t>：对。</w:t>
      </w:r>
      <w:r w:rsidR="00A53F3F" w:rsidRPr="007062AA">
        <w:rPr>
          <w:rFonts w:ascii="宋体" w:eastAsia="宋体" w:hAnsi="宋体" w:cs="宋体"/>
          <w:b/>
          <w:sz w:val="21"/>
          <w:szCs w:val="21"/>
        </w:rPr>
        <w:t>咱们根本的目标就是让生命之花绽放，让五脏六腑</w:t>
      </w:r>
      <w:r w:rsidRPr="007062AA">
        <w:rPr>
          <w:rFonts w:ascii="宋体" w:eastAsia="宋体" w:hAnsi="宋体" w:cs="宋体"/>
          <w:b/>
          <w:sz w:val="21"/>
          <w:szCs w:val="21"/>
        </w:rPr>
        <w:t>、四肢百骸</w:t>
      </w:r>
      <w:r w:rsidR="00A53F3F" w:rsidRPr="007062AA">
        <w:rPr>
          <w:rFonts w:ascii="宋体" w:eastAsia="宋体" w:hAnsi="宋体" w:cs="宋体"/>
          <w:b/>
          <w:sz w:val="21"/>
          <w:szCs w:val="21"/>
        </w:rPr>
        <w:t>无比</w:t>
      </w:r>
      <w:r w:rsidR="00D93A15">
        <w:rPr>
          <w:rFonts w:ascii="宋体" w:eastAsia="宋体" w:hAnsi="宋体" w:cs="宋体" w:hint="eastAsia"/>
          <w:b/>
          <w:sz w:val="21"/>
          <w:szCs w:val="21"/>
        </w:rPr>
        <w:t>地</w:t>
      </w:r>
      <w:r w:rsidR="00A53F3F" w:rsidRPr="007062AA">
        <w:rPr>
          <w:rFonts w:ascii="宋体" w:eastAsia="宋体" w:hAnsi="宋体" w:cs="宋体"/>
          <w:b/>
          <w:sz w:val="21"/>
          <w:szCs w:val="21"/>
        </w:rPr>
        <w:t>通畅，让真气在里面自由</w:t>
      </w:r>
      <w:r w:rsidR="00D93A15">
        <w:rPr>
          <w:rFonts w:ascii="宋体" w:eastAsia="宋体" w:hAnsi="宋体" w:cs="宋体" w:hint="eastAsia"/>
          <w:b/>
          <w:sz w:val="21"/>
          <w:szCs w:val="21"/>
        </w:rPr>
        <w:t>地</w:t>
      </w:r>
      <w:r w:rsidR="00A53F3F" w:rsidRPr="007062AA">
        <w:rPr>
          <w:rFonts w:ascii="宋体" w:eastAsia="宋体" w:hAnsi="宋体" w:cs="宋体"/>
          <w:b/>
          <w:sz w:val="21"/>
          <w:szCs w:val="21"/>
        </w:rPr>
        <w:t>流淌，你说这不一下就说</w:t>
      </w:r>
      <w:r w:rsidRPr="007062AA">
        <w:rPr>
          <w:rFonts w:ascii="宋体" w:eastAsia="宋体" w:hAnsi="宋体" w:cs="宋体" w:hint="eastAsia"/>
          <w:b/>
          <w:sz w:val="21"/>
          <w:szCs w:val="21"/>
        </w:rPr>
        <w:t>到</w:t>
      </w:r>
      <w:r w:rsidR="00A53F3F" w:rsidRPr="007062AA">
        <w:rPr>
          <w:rFonts w:ascii="宋体" w:eastAsia="宋体" w:hAnsi="宋体" w:cs="宋体"/>
          <w:b/>
          <w:sz w:val="21"/>
          <w:szCs w:val="21"/>
        </w:rPr>
        <w:t>根本</w:t>
      </w:r>
      <w:r w:rsidR="00D93A15">
        <w:rPr>
          <w:rFonts w:ascii="宋体" w:eastAsia="宋体" w:hAnsi="宋体" w:cs="宋体" w:hint="eastAsia"/>
          <w:b/>
          <w:sz w:val="21"/>
          <w:szCs w:val="21"/>
        </w:rPr>
        <w:t>了</w:t>
      </w:r>
      <w:r w:rsidRPr="007062AA">
        <w:rPr>
          <w:rFonts w:ascii="宋体" w:eastAsia="宋体" w:hAnsi="宋体" w:cs="宋体" w:hint="eastAsia"/>
          <w:b/>
          <w:sz w:val="21"/>
          <w:szCs w:val="21"/>
        </w:rPr>
        <w:t>嘛</w:t>
      </w:r>
      <w:r w:rsidRPr="007062AA">
        <w:rPr>
          <w:rFonts w:ascii="宋体" w:eastAsia="宋体" w:hAnsi="宋体" w:cs="宋体"/>
          <w:b/>
          <w:sz w:val="21"/>
          <w:szCs w:val="21"/>
        </w:rPr>
        <w:t>。</w:t>
      </w:r>
    </w:p>
    <w:p w:rsidR="000B38B9" w:rsidRPr="00BA0580" w:rsidRDefault="007062AA" w:rsidP="002E2FF1">
      <w:pPr>
        <w:spacing w:line="360" w:lineRule="auto"/>
        <w:ind w:firstLineChars="200" w:firstLine="422"/>
        <w:jc w:val="both"/>
        <w:rPr>
          <w:rFonts w:ascii="宋体" w:eastAsia="宋体" w:hAnsi="宋体" w:cs="宋体"/>
          <w:sz w:val="21"/>
          <w:szCs w:val="21"/>
        </w:rPr>
      </w:pPr>
      <w:r w:rsidRPr="002E2FF1">
        <w:rPr>
          <w:rFonts w:ascii="宋体" w:eastAsia="宋体" w:hAnsi="宋体" w:cs="宋体"/>
          <w:b/>
          <w:sz w:val="21"/>
          <w:szCs w:val="21"/>
        </w:rPr>
        <w:t>阿媆：</w:t>
      </w:r>
      <w:r w:rsidR="00A53F3F" w:rsidRPr="00BA0580">
        <w:rPr>
          <w:rFonts w:ascii="宋体" w:eastAsia="宋体" w:hAnsi="宋体" w:cs="宋体"/>
          <w:sz w:val="21"/>
          <w:szCs w:val="21"/>
        </w:rPr>
        <w:t>感觉他们</w:t>
      </w:r>
      <w:r w:rsidR="005861DE">
        <w:rPr>
          <w:rFonts w:ascii="宋体" w:eastAsia="宋体" w:hAnsi="宋体" w:cs="宋体"/>
          <w:sz w:val="21"/>
          <w:szCs w:val="21"/>
        </w:rPr>
        <w:t>是</w:t>
      </w:r>
      <w:r w:rsidR="00A53F3F" w:rsidRPr="00BA0580">
        <w:rPr>
          <w:rFonts w:ascii="宋体" w:eastAsia="宋体" w:hAnsi="宋体" w:cs="宋体"/>
          <w:sz w:val="21"/>
          <w:szCs w:val="21"/>
        </w:rPr>
        <w:t>很教条的机械式的</w:t>
      </w:r>
      <w:r w:rsidR="005861DE">
        <w:rPr>
          <w:rFonts w:ascii="宋体" w:eastAsia="宋体" w:hAnsi="宋体" w:cs="宋体" w:hint="eastAsia"/>
          <w:sz w:val="21"/>
          <w:szCs w:val="21"/>
        </w:rPr>
        <w:t>僵</w:t>
      </w:r>
      <w:r w:rsidR="00A53F3F" w:rsidRPr="00BA0580">
        <w:rPr>
          <w:rFonts w:ascii="宋体" w:eastAsia="宋体" w:hAnsi="宋体" w:cs="宋体"/>
          <w:sz w:val="21"/>
          <w:szCs w:val="21"/>
        </w:rPr>
        <w:t>死的训练，而</w:t>
      </w:r>
      <w:r w:rsidR="00270CBF">
        <w:rPr>
          <w:rFonts w:ascii="宋体" w:eastAsia="宋体" w:hAnsi="宋体" w:cs="宋体"/>
          <w:sz w:val="21"/>
          <w:szCs w:val="21"/>
        </w:rPr>
        <w:t>得明</w:t>
      </w:r>
      <w:r w:rsidR="005861DE">
        <w:rPr>
          <w:rFonts w:ascii="宋体" w:eastAsia="宋体" w:hAnsi="宋体" w:cs="宋体"/>
          <w:sz w:val="21"/>
          <w:szCs w:val="21"/>
        </w:rPr>
        <w:t>健身是灵动的，</w:t>
      </w:r>
      <w:r w:rsidR="005861DE">
        <w:rPr>
          <w:rFonts w:ascii="宋体" w:eastAsia="宋体" w:hAnsi="宋体" w:cs="宋体" w:hint="eastAsia"/>
          <w:sz w:val="21"/>
          <w:szCs w:val="21"/>
        </w:rPr>
        <w:t>我们人是活</w:t>
      </w:r>
      <w:r w:rsidR="005861DE">
        <w:rPr>
          <w:rFonts w:ascii="宋体" w:eastAsia="宋体" w:hAnsi="宋体" w:cs="宋体"/>
          <w:sz w:val="21"/>
          <w:szCs w:val="21"/>
        </w:rPr>
        <w:t>的</w:t>
      </w:r>
      <w:r w:rsidR="00A53F3F" w:rsidRPr="00BA0580">
        <w:rPr>
          <w:rFonts w:ascii="宋体" w:eastAsia="宋体" w:hAnsi="宋体" w:cs="宋体"/>
          <w:sz w:val="21"/>
          <w:szCs w:val="21"/>
        </w:rPr>
        <w:t>，</w:t>
      </w:r>
      <w:r w:rsidR="00524DB9">
        <w:rPr>
          <w:rFonts w:ascii="宋体" w:eastAsia="宋体" w:hAnsi="宋体" w:cs="宋体"/>
          <w:sz w:val="21"/>
          <w:szCs w:val="21"/>
        </w:rPr>
        <w:t>得明</w:t>
      </w:r>
      <w:r w:rsidR="00A53F3F" w:rsidRPr="00BA0580">
        <w:rPr>
          <w:rFonts w:ascii="宋体" w:eastAsia="宋体" w:hAnsi="宋体" w:cs="宋体"/>
          <w:sz w:val="21"/>
          <w:szCs w:val="21"/>
        </w:rPr>
        <w:t>健身的训练方式也是很灵活的。</w:t>
      </w:r>
    </w:p>
    <w:p w:rsidR="000B38B9" w:rsidRPr="00BA0580" w:rsidRDefault="00701078" w:rsidP="005861DE">
      <w:pPr>
        <w:spacing w:line="360" w:lineRule="auto"/>
        <w:ind w:firstLineChars="200" w:firstLine="422"/>
        <w:jc w:val="both"/>
        <w:rPr>
          <w:rFonts w:ascii="宋体" w:eastAsia="宋体" w:hAnsi="宋体" w:cs="宋体"/>
          <w:sz w:val="21"/>
          <w:szCs w:val="21"/>
        </w:rPr>
      </w:pPr>
      <w:r w:rsidRPr="005861DE">
        <w:rPr>
          <w:rFonts w:ascii="宋体" w:eastAsia="宋体" w:hAnsi="宋体" w:cs="宋体"/>
          <w:b/>
          <w:sz w:val="21"/>
          <w:szCs w:val="21"/>
        </w:rPr>
        <w:t>佳乐：</w:t>
      </w:r>
      <w:r w:rsidR="00A53F3F" w:rsidRPr="00BA0580">
        <w:rPr>
          <w:rFonts w:ascii="宋体" w:eastAsia="宋体" w:hAnsi="宋体" w:cs="宋体"/>
          <w:sz w:val="21"/>
          <w:szCs w:val="21"/>
        </w:rPr>
        <w:t>而且僵化的动作还不太好学</w:t>
      </w:r>
      <w:r w:rsidR="005861DE">
        <w:rPr>
          <w:rFonts w:ascii="宋体" w:eastAsia="宋体" w:hAnsi="宋体" w:cs="宋体" w:hint="eastAsia"/>
          <w:sz w:val="21"/>
          <w:szCs w:val="21"/>
        </w:rPr>
        <w:t>。</w:t>
      </w:r>
      <w:r w:rsidR="005861DE">
        <w:rPr>
          <w:rFonts w:ascii="宋体" w:eastAsia="宋体" w:hAnsi="宋体" w:cs="宋体"/>
          <w:sz w:val="21"/>
          <w:szCs w:val="21"/>
        </w:rPr>
        <w:t>我</w:t>
      </w:r>
      <w:r w:rsidR="00A53F3F" w:rsidRPr="00BA0580">
        <w:rPr>
          <w:rFonts w:ascii="宋体" w:eastAsia="宋体" w:hAnsi="宋体" w:cs="宋体"/>
          <w:sz w:val="21"/>
          <w:szCs w:val="21"/>
        </w:rPr>
        <w:t>做个示范</w:t>
      </w:r>
      <w:r w:rsidR="005861DE">
        <w:rPr>
          <w:rFonts w:ascii="宋体" w:eastAsia="宋体" w:hAnsi="宋体" w:cs="宋体" w:hint="eastAsia"/>
          <w:sz w:val="21"/>
          <w:szCs w:val="21"/>
        </w:rPr>
        <w:t>，</w:t>
      </w:r>
      <w:r w:rsidR="00A53F3F" w:rsidRPr="00BA0580">
        <w:rPr>
          <w:rFonts w:ascii="宋体" w:eastAsia="宋体" w:hAnsi="宋体" w:cs="宋体"/>
          <w:sz w:val="21"/>
          <w:szCs w:val="21"/>
        </w:rPr>
        <w:t>大家可以感受一下所谓的不太好学</w:t>
      </w:r>
      <w:r w:rsidR="005861DE">
        <w:rPr>
          <w:rFonts w:ascii="宋体" w:eastAsia="宋体" w:hAnsi="宋体" w:cs="宋体" w:hint="eastAsia"/>
          <w:sz w:val="21"/>
          <w:szCs w:val="21"/>
        </w:rPr>
        <w:t>。</w:t>
      </w:r>
      <w:r w:rsidR="00A53F3F" w:rsidRPr="00BA0580">
        <w:rPr>
          <w:rFonts w:ascii="宋体" w:eastAsia="宋体" w:hAnsi="宋体" w:cs="宋体"/>
          <w:sz w:val="21"/>
          <w:szCs w:val="21"/>
        </w:rPr>
        <w:t>比如这也是一个瑜伽的动作，</w:t>
      </w:r>
      <w:r w:rsidR="005861DE" w:rsidRPr="00BA0580">
        <w:rPr>
          <w:rFonts w:ascii="宋体" w:eastAsia="宋体" w:hAnsi="宋体" w:cs="宋体"/>
          <w:sz w:val="21"/>
          <w:szCs w:val="21"/>
        </w:rPr>
        <w:t xml:space="preserve"> </w:t>
      </w:r>
      <w:r w:rsidR="005861DE">
        <w:rPr>
          <w:rFonts w:ascii="宋体" w:eastAsia="宋体" w:hAnsi="宋体" w:cs="宋体" w:hint="eastAsia"/>
          <w:sz w:val="21"/>
          <w:szCs w:val="21"/>
        </w:rPr>
        <w:t>四</w:t>
      </w:r>
      <w:r w:rsidR="00A53F3F" w:rsidRPr="00BA0580">
        <w:rPr>
          <w:rFonts w:ascii="宋体" w:eastAsia="宋体" w:hAnsi="宋体" w:cs="宋体"/>
          <w:sz w:val="21"/>
          <w:szCs w:val="21"/>
        </w:rPr>
        <w:t>足位撑着跪着，然后抬手抬脚的过程中，</w:t>
      </w:r>
      <w:r w:rsidR="005861DE">
        <w:rPr>
          <w:rFonts w:ascii="宋体" w:eastAsia="宋体" w:hAnsi="宋体" w:cs="宋体"/>
          <w:sz w:val="21"/>
          <w:szCs w:val="21"/>
        </w:rPr>
        <w:t>有的练习者</w:t>
      </w:r>
      <w:r w:rsidR="00A53F3F" w:rsidRPr="00BA0580">
        <w:rPr>
          <w:rFonts w:ascii="宋体" w:eastAsia="宋体" w:hAnsi="宋体" w:cs="宋体"/>
          <w:sz w:val="21"/>
          <w:szCs w:val="21"/>
        </w:rPr>
        <w:t>会在这边放一杯水，让身体完全不能动，显示稳</w:t>
      </w:r>
      <w:r w:rsidR="005861DE">
        <w:rPr>
          <w:rFonts w:ascii="宋体" w:eastAsia="宋体" w:hAnsi="宋体" w:cs="宋体" w:hint="eastAsia"/>
          <w:sz w:val="21"/>
          <w:szCs w:val="21"/>
        </w:rPr>
        <w:t>得</w:t>
      </w:r>
      <w:r w:rsidR="00A53F3F" w:rsidRPr="00BA0580">
        <w:rPr>
          <w:rFonts w:ascii="宋体" w:eastAsia="宋体" w:hAnsi="宋体" w:cs="宋体"/>
          <w:sz w:val="21"/>
          <w:szCs w:val="21"/>
        </w:rPr>
        <w:t>不得了，</w:t>
      </w:r>
      <w:r w:rsidR="005861DE">
        <w:rPr>
          <w:rFonts w:ascii="宋体" w:eastAsia="宋体" w:hAnsi="宋体" w:cs="宋体" w:hint="eastAsia"/>
          <w:sz w:val="21"/>
          <w:szCs w:val="21"/>
        </w:rPr>
        <w:t>这地方</w:t>
      </w:r>
      <w:r w:rsidR="00A53F3F" w:rsidRPr="00BA0580">
        <w:rPr>
          <w:rFonts w:ascii="宋体" w:eastAsia="宋体" w:hAnsi="宋体" w:cs="宋体"/>
          <w:sz w:val="21"/>
          <w:szCs w:val="21"/>
        </w:rPr>
        <w:t>一点都不能动。</w:t>
      </w:r>
    </w:p>
    <w:p w:rsidR="000B38B9" w:rsidRPr="00BA0580" w:rsidRDefault="00A53F3F" w:rsidP="007E5E43">
      <w:pPr>
        <w:spacing w:line="360" w:lineRule="auto"/>
        <w:ind w:firstLineChars="200" w:firstLine="420"/>
        <w:jc w:val="both"/>
        <w:rPr>
          <w:rFonts w:ascii="宋体" w:eastAsia="宋体" w:hAnsi="宋体" w:cs="宋体"/>
          <w:sz w:val="21"/>
          <w:szCs w:val="21"/>
        </w:rPr>
      </w:pPr>
      <w:r w:rsidRPr="00BA0580">
        <w:rPr>
          <w:rFonts w:ascii="宋体" w:eastAsia="宋体" w:hAnsi="宋体" w:cs="宋体"/>
          <w:sz w:val="21"/>
          <w:szCs w:val="21"/>
        </w:rPr>
        <w:t>那种练习的时候，我觉得他的心境也好，他的身体的内在也好，他可能练出来，但</w:t>
      </w:r>
      <w:r w:rsidR="00603CE8">
        <w:rPr>
          <w:rFonts w:ascii="宋体" w:eastAsia="宋体" w:hAnsi="宋体" w:cs="宋体" w:hint="eastAsia"/>
          <w:sz w:val="21"/>
          <w:szCs w:val="21"/>
        </w:rPr>
        <w:t>他</w:t>
      </w:r>
      <w:r w:rsidR="00603CE8">
        <w:rPr>
          <w:rFonts w:ascii="宋体" w:eastAsia="宋体" w:hAnsi="宋体" w:cs="宋体"/>
          <w:sz w:val="21"/>
          <w:szCs w:val="21"/>
        </w:rPr>
        <w:t>里面的很多东西其实暗暗的是</w:t>
      </w:r>
      <w:r w:rsidRPr="00BA0580">
        <w:rPr>
          <w:rFonts w:ascii="宋体" w:eastAsia="宋体" w:hAnsi="宋体" w:cs="宋体"/>
          <w:sz w:val="21"/>
          <w:szCs w:val="21"/>
        </w:rPr>
        <w:t>紧张的，他的生命能量是抑制住的，不允许自己去多的晃动，他觉得晃动会伤腰，晃动会扭伤，但其实不是的。</w:t>
      </w:r>
    </w:p>
    <w:p w:rsidR="000B38B9" w:rsidRPr="00603CE8" w:rsidRDefault="00603CE8" w:rsidP="00603CE8">
      <w:pPr>
        <w:spacing w:line="360" w:lineRule="auto"/>
        <w:ind w:firstLineChars="200" w:firstLine="422"/>
        <w:jc w:val="both"/>
        <w:rPr>
          <w:rFonts w:ascii="宋体" w:eastAsia="宋体" w:hAnsi="宋体" w:cs="宋体"/>
          <w:b/>
          <w:sz w:val="21"/>
          <w:szCs w:val="21"/>
        </w:rPr>
      </w:pPr>
      <w:r w:rsidRPr="00603CE8">
        <w:rPr>
          <w:rFonts w:ascii="宋体" w:eastAsia="宋体" w:hAnsi="宋体" w:cs="宋体"/>
          <w:b/>
          <w:sz w:val="21"/>
          <w:szCs w:val="21"/>
        </w:rPr>
        <w:t>师：</w:t>
      </w:r>
      <w:r w:rsidR="00A53F3F" w:rsidRPr="00603CE8">
        <w:rPr>
          <w:rFonts w:ascii="宋体" w:eastAsia="宋体" w:hAnsi="宋体" w:cs="宋体"/>
          <w:b/>
          <w:sz w:val="21"/>
          <w:szCs w:val="21"/>
        </w:rPr>
        <w:t>对</w:t>
      </w:r>
      <w:r w:rsidR="00921DD5">
        <w:rPr>
          <w:rFonts w:ascii="宋体" w:eastAsia="宋体" w:hAnsi="宋体" w:cs="宋体" w:hint="eastAsia"/>
          <w:b/>
          <w:sz w:val="21"/>
          <w:szCs w:val="21"/>
        </w:rPr>
        <w:t>。</w:t>
      </w:r>
      <w:r w:rsidR="00A53F3F" w:rsidRPr="00603CE8">
        <w:rPr>
          <w:rFonts w:ascii="宋体" w:eastAsia="宋体" w:hAnsi="宋体" w:cs="宋体"/>
          <w:b/>
          <w:sz w:val="21"/>
          <w:szCs w:val="21"/>
        </w:rPr>
        <w:t>这一点非常关键，咱们也接触过普拉提的，他就是要控制住，要稳住，他忘了</w:t>
      </w:r>
      <w:r w:rsidR="00921DD5">
        <w:rPr>
          <w:rFonts w:ascii="宋体" w:eastAsia="宋体" w:hAnsi="宋体" w:cs="宋体"/>
          <w:b/>
          <w:sz w:val="21"/>
          <w:szCs w:val="21"/>
        </w:rPr>
        <w:t>生命的自由流淌，形式的多变</w:t>
      </w:r>
      <w:r w:rsidR="00A53F3F" w:rsidRPr="00603CE8">
        <w:rPr>
          <w:rFonts w:ascii="宋体" w:eastAsia="宋体" w:hAnsi="宋体" w:cs="宋体"/>
          <w:b/>
          <w:sz w:val="21"/>
          <w:szCs w:val="21"/>
        </w:rPr>
        <w:t>才能带来生命流淌，就</w:t>
      </w:r>
      <w:r w:rsidR="007B5991">
        <w:rPr>
          <w:rFonts w:ascii="宋体" w:eastAsia="宋体" w:hAnsi="宋体" w:cs="宋体"/>
          <w:b/>
          <w:sz w:val="21"/>
          <w:szCs w:val="21"/>
        </w:rPr>
        <w:t>是</w:t>
      </w:r>
      <w:r w:rsidR="00A53F3F" w:rsidRPr="00603CE8">
        <w:rPr>
          <w:rFonts w:ascii="宋体" w:eastAsia="宋体" w:hAnsi="宋体" w:cs="宋体"/>
          <w:b/>
          <w:sz w:val="21"/>
          <w:szCs w:val="21"/>
        </w:rPr>
        <w:t>形式的多样化</w:t>
      </w:r>
      <w:r w:rsidR="007B5991">
        <w:rPr>
          <w:rFonts w:ascii="宋体" w:eastAsia="宋体" w:hAnsi="宋体" w:cs="宋体" w:hint="eastAsia"/>
          <w:b/>
          <w:sz w:val="21"/>
          <w:szCs w:val="21"/>
        </w:rPr>
        <w:t>。他</w:t>
      </w:r>
      <w:r w:rsidR="00A53F3F" w:rsidRPr="00603CE8">
        <w:rPr>
          <w:rFonts w:ascii="宋体" w:eastAsia="宋体" w:hAnsi="宋体" w:cs="宋体"/>
          <w:b/>
          <w:sz w:val="21"/>
          <w:szCs w:val="21"/>
        </w:rPr>
        <w:t>不断</w:t>
      </w:r>
      <w:r w:rsidR="007B5991">
        <w:rPr>
          <w:rFonts w:ascii="宋体" w:eastAsia="宋体" w:hAnsi="宋体" w:cs="宋体" w:hint="eastAsia"/>
          <w:b/>
          <w:sz w:val="21"/>
          <w:szCs w:val="21"/>
        </w:rPr>
        <w:t>地</w:t>
      </w:r>
      <w:r w:rsidR="007B5991">
        <w:rPr>
          <w:rFonts w:ascii="宋体" w:eastAsia="宋体" w:hAnsi="宋体" w:cs="宋体"/>
          <w:b/>
          <w:sz w:val="21"/>
          <w:szCs w:val="21"/>
        </w:rPr>
        <w:t>稳躯干，这本身就</w:t>
      </w:r>
      <w:r w:rsidR="00A53F3F" w:rsidRPr="00603CE8">
        <w:rPr>
          <w:rFonts w:ascii="宋体" w:eastAsia="宋体" w:hAnsi="宋体" w:cs="宋体"/>
          <w:b/>
          <w:sz w:val="21"/>
          <w:szCs w:val="21"/>
        </w:rPr>
        <w:t>不对</w:t>
      </w:r>
      <w:r w:rsidRPr="00603CE8">
        <w:rPr>
          <w:rFonts w:ascii="宋体" w:eastAsia="宋体" w:hAnsi="宋体" w:cs="宋体" w:hint="eastAsia"/>
          <w:b/>
          <w:sz w:val="21"/>
          <w:szCs w:val="21"/>
        </w:rPr>
        <w:t>。</w:t>
      </w:r>
    </w:p>
    <w:p w:rsidR="000B38B9" w:rsidRPr="00603CE8" w:rsidRDefault="00A53F3F" w:rsidP="00892D50">
      <w:pPr>
        <w:spacing w:line="360" w:lineRule="auto"/>
        <w:ind w:firstLineChars="200" w:firstLine="422"/>
        <w:jc w:val="both"/>
        <w:rPr>
          <w:rFonts w:ascii="宋体" w:eastAsia="宋体" w:hAnsi="宋体" w:cs="宋体"/>
          <w:b/>
          <w:sz w:val="21"/>
          <w:szCs w:val="21"/>
        </w:rPr>
      </w:pPr>
      <w:r w:rsidRPr="00603CE8">
        <w:rPr>
          <w:rFonts w:ascii="宋体" w:eastAsia="宋体" w:hAnsi="宋体" w:cs="宋体"/>
          <w:b/>
          <w:sz w:val="21"/>
          <w:szCs w:val="21"/>
        </w:rPr>
        <w:t>不稳之稳才叫大稳</w:t>
      </w:r>
      <w:r w:rsidR="00603CE8" w:rsidRPr="00603CE8">
        <w:rPr>
          <w:rFonts w:ascii="宋体" w:eastAsia="宋体" w:hAnsi="宋体" w:cs="宋体" w:hint="eastAsia"/>
          <w:b/>
          <w:sz w:val="21"/>
          <w:szCs w:val="21"/>
        </w:rPr>
        <w:t>，</w:t>
      </w:r>
      <w:r w:rsidRPr="00603CE8">
        <w:rPr>
          <w:rFonts w:ascii="宋体" w:eastAsia="宋体" w:hAnsi="宋体" w:cs="宋体"/>
          <w:b/>
          <w:sz w:val="21"/>
          <w:szCs w:val="21"/>
        </w:rPr>
        <w:t>这是中国哲学</w:t>
      </w:r>
      <w:r w:rsidR="007B5991">
        <w:rPr>
          <w:rFonts w:ascii="宋体" w:eastAsia="宋体" w:hAnsi="宋体" w:cs="宋体" w:hint="eastAsia"/>
          <w:b/>
          <w:sz w:val="21"/>
          <w:szCs w:val="21"/>
        </w:rPr>
        <w:t>。</w:t>
      </w:r>
      <w:r w:rsidR="007B5991" w:rsidRPr="007B5991">
        <w:rPr>
          <w:rFonts w:ascii="宋体" w:eastAsia="宋体" w:hAnsi="宋体" w:cs="宋体" w:hint="eastAsia"/>
          <w:b/>
          <w:sz w:val="21"/>
          <w:szCs w:val="21"/>
        </w:rPr>
        <w:t>不射之射</w:t>
      </w:r>
      <w:r w:rsidR="00226EB9">
        <w:rPr>
          <w:rFonts w:ascii="宋体" w:eastAsia="宋体" w:hAnsi="宋体" w:cs="宋体" w:hint="eastAsia"/>
          <w:b/>
          <w:sz w:val="21"/>
          <w:szCs w:val="21"/>
        </w:rPr>
        <w:t>才真正</w:t>
      </w:r>
      <w:r w:rsidR="007B5991" w:rsidRPr="007B5991">
        <w:rPr>
          <w:rFonts w:ascii="宋体" w:eastAsia="宋体" w:hAnsi="宋体" w:cs="宋体" w:hint="eastAsia"/>
          <w:b/>
          <w:sz w:val="21"/>
          <w:szCs w:val="21"/>
        </w:rPr>
        <w:t>是大射</w:t>
      </w:r>
      <w:r w:rsidRPr="00603CE8">
        <w:rPr>
          <w:rFonts w:ascii="宋体" w:eastAsia="宋体" w:hAnsi="宋体" w:cs="宋体"/>
          <w:b/>
          <w:sz w:val="21"/>
          <w:szCs w:val="21"/>
        </w:rPr>
        <w:t>。</w:t>
      </w:r>
      <w:r w:rsidR="00226EB9" w:rsidRPr="00226EB9">
        <w:rPr>
          <w:rFonts w:ascii="宋体" w:eastAsia="宋体" w:hAnsi="宋体" w:cs="宋体"/>
          <w:b/>
          <w:sz w:val="21"/>
          <w:szCs w:val="21"/>
        </w:rPr>
        <w:t>上德不德，是以有德。</w:t>
      </w:r>
      <w:r w:rsidR="00790A8F" w:rsidRPr="00790A8F">
        <w:rPr>
          <w:rFonts w:ascii="宋体" w:eastAsia="宋体" w:hAnsi="宋体" w:cs="宋体"/>
          <w:b/>
          <w:sz w:val="21"/>
          <w:szCs w:val="21"/>
        </w:rPr>
        <w:t>广德若不足</w:t>
      </w:r>
      <w:r w:rsidR="000B71FD">
        <w:rPr>
          <w:rFonts w:ascii="宋体" w:eastAsia="宋体" w:hAnsi="宋体" w:cs="宋体"/>
          <w:b/>
          <w:sz w:val="21"/>
          <w:szCs w:val="21"/>
        </w:rPr>
        <w:t>，这</w:t>
      </w:r>
      <w:r w:rsidR="007F0812">
        <w:rPr>
          <w:rFonts w:ascii="宋体" w:eastAsia="宋体" w:hAnsi="宋体" w:cs="宋体"/>
          <w:b/>
          <w:sz w:val="21"/>
          <w:szCs w:val="21"/>
        </w:rPr>
        <w:t>都</w:t>
      </w:r>
      <w:r w:rsidR="000B71FD">
        <w:rPr>
          <w:rFonts w:ascii="宋体" w:eastAsia="宋体" w:hAnsi="宋体" w:cs="宋体"/>
          <w:b/>
          <w:sz w:val="21"/>
          <w:szCs w:val="21"/>
        </w:rPr>
        <w:t>是中国</w:t>
      </w:r>
      <w:r w:rsidRPr="00603CE8">
        <w:rPr>
          <w:rFonts w:ascii="宋体" w:eastAsia="宋体" w:hAnsi="宋体" w:cs="宋体"/>
          <w:b/>
          <w:sz w:val="21"/>
          <w:szCs w:val="21"/>
        </w:rPr>
        <w:t>东方智慧。这些地方你都撑开了撑活了，</w:t>
      </w:r>
      <w:r w:rsidR="00892D50">
        <w:rPr>
          <w:rFonts w:ascii="宋体" w:eastAsia="宋体" w:hAnsi="宋体" w:cs="宋体" w:hint="eastAsia"/>
          <w:b/>
          <w:sz w:val="21"/>
          <w:szCs w:val="21"/>
        </w:rPr>
        <w:t>真气</w:t>
      </w:r>
      <w:r w:rsidR="00892D50">
        <w:rPr>
          <w:rFonts w:ascii="宋体" w:eastAsia="宋体" w:hAnsi="宋体" w:cs="宋体"/>
          <w:b/>
          <w:sz w:val="21"/>
          <w:szCs w:val="21"/>
        </w:rPr>
        <w:t>充满之后它自然就稳定了。</w:t>
      </w:r>
      <w:r w:rsidRPr="00603CE8">
        <w:rPr>
          <w:rFonts w:ascii="宋体" w:eastAsia="宋体" w:hAnsi="宋体" w:cs="宋体"/>
          <w:b/>
          <w:sz w:val="21"/>
          <w:szCs w:val="21"/>
        </w:rPr>
        <w:t>那种稳定是灵活</w:t>
      </w:r>
      <w:r w:rsidR="00892D50">
        <w:rPr>
          <w:rFonts w:ascii="宋体" w:eastAsia="宋体" w:hAnsi="宋体" w:cs="宋体"/>
          <w:b/>
          <w:sz w:val="21"/>
          <w:szCs w:val="21"/>
        </w:rPr>
        <w:t>、</w:t>
      </w:r>
      <w:r w:rsidRPr="00603CE8">
        <w:rPr>
          <w:rFonts w:ascii="宋体" w:eastAsia="宋体" w:hAnsi="宋体" w:cs="宋体"/>
          <w:b/>
          <w:sz w:val="21"/>
          <w:szCs w:val="21"/>
        </w:rPr>
        <w:t>活泼的，自然的稳定。五脏都通了之后你说话就稳了，你跟别人谈生意</w:t>
      </w:r>
      <w:r w:rsidR="00892D50">
        <w:rPr>
          <w:rFonts w:ascii="宋体" w:eastAsia="宋体" w:hAnsi="宋体" w:cs="宋体"/>
          <w:b/>
          <w:sz w:val="21"/>
          <w:szCs w:val="21"/>
        </w:rPr>
        <w:t>就</w:t>
      </w:r>
      <w:r w:rsidRPr="00603CE8">
        <w:rPr>
          <w:rFonts w:ascii="宋体" w:eastAsia="宋体" w:hAnsi="宋体" w:cs="宋体"/>
          <w:b/>
          <w:sz w:val="21"/>
          <w:szCs w:val="21"/>
        </w:rPr>
        <w:t>非常稳</w:t>
      </w:r>
      <w:r w:rsidR="00892D50">
        <w:rPr>
          <w:rFonts w:ascii="宋体" w:eastAsia="宋体" w:hAnsi="宋体" w:cs="宋体" w:hint="eastAsia"/>
          <w:b/>
          <w:sz w:val="21"/>
          <w:szCs w:val="21"/>
        </w:rPr>
        <w:t>。</w:t>
      </w:r>
      <w:r w:rsidR="00892D50">
        <w:rPr>
          <w:rFonts w:ascii="宋体" w:eastAsia="宋体" w:hAnsi="宋体" w:cs="宋体"/>
          <w:b/>
          <w:sz w:val="21"/>
          <w:szCs w:val="21"/>
        </w:rPr>
        <w:t>如果</w:t>
      </w:r>
      <w:r w:rsidRPr="00603CE8">
        <w:rPr>
          <w:rFonts w:ascii="宋体" w:eastAsia="宋体" w:hAnsi="宋体" w:cs="宋体"/>
          <w:b/>
          <w:sz w:val="21"/>
          <w:szCs w:val="21"/>
        </w:rPr>
        <w:t>你不通</w:t>
      </w:r>
      <w:r w:rsidR="00892D50">
        <w:rPr>
          <w:rFonts w:ascii="宋体" w:eastAsia="宋体" w:hAnsi="宋体" w:cs="宋体"/>
          <w:b/>
          <w:sz w:val="21"/>
          <w:szCs w:val="21"/>
        </w:rPr>
        <w:t>，</w:t>
      </w:r>
      <w:r w:rsidRPr="00603CE8">
        <w:rPr>
          <w:rFonts w:ascii="宋体" w:eastAsia="宋体" w:hAnsi="宋体" w:cs="宋体"/>
          <w:b/>
          <w:sz w:val="21"/>
          <w:szCs w:val="21"/>
        </w:rPr>
        <w:t>气都浮在上面，你强压的</w:t>
      </w:r>
      <w:r w:rsidR="00892D50">
        <w:rPr>
          <w:rFonts w:ascii="宋体" w:eastAsia="宋体" w:hAnsi="宋体" w:cs="宋体" w:hint="eastAsia"/>
          <w:b/>
          <w:sz w:val="21"/>
          <w:szCs w:val="21"/>
        </w:rPr>
        <w:t>稳</w:t>
      </w:r>
      <w:r w:rsidRPr="00603CE8">
        <w:rPr>
          <w:rFonts w:ascii="宋体" w:eastAsia="宋体" w:hAnsi="宋体" w:cs="宋体"/>
          <w:b/>
          <w:sz w:val="21"/>
          <w:szCs w:val="21"/>
        </w:rPr>
        <w:t>都是假</w:t>
      </w:r>
      <w:r w:rsidR="00892D50">
        <w:rPr>
          <w:rFonts w:ascii="宋体" w:eastAsia="宋体" w:hAnsi="宋体" w:cs="宋体" w:hint="eastAsia"/>
          <w:b/>
          <w:sz w:val="21"/>
          <w:szCs w:val="21"/>
        </w:rPr>
        <w:t>稳</w:t>
      </w:r>
      <w:r w:rsidR="00603CE8" w:rsidRPr="00603CE8">
        <w:rPr>
          <w:rFonts w:ascii="宋体" w:eastAsia="宋体" w:hAnsi="宋体" w:cs="宋体" w:hint="eastAsia"/>
          <w:b/>
          <w:sz w:val="21"/>
          <w:szCs w:val="21"/>
        </w:rPr>
        <w:t>。</w:t>
      </w:r>
    </w:p>
    <w:p w:rsidR="000B38B9" w:rsidRPr="00BA0580" w:rsidRDefault="00603CE8" w:rsidP="00892D50">
      <w:pPr>
        <w:spacing w:line="360" w:lineRule="auto"/>
        <w:ind w:firstLineChars="200" w:firstLine="422"/>
        <w:jc w:val="both"/>
        <w:rPr>
          <w:rFonts w:ascii="宋体" w:eastAsia="宋体" w:hAnsi="宋体" w:cs="宋体"/>
          <w:sz w:val="21"/>
          <w:szCs w:val="21"/>
        </w:rPr>
      </w:pPr>
      <w:r w:rsidRPr="00892D50">
        <w:rPr>
          <w:rFonts w:ascii="宋体" w:eastAsia="宋体" w:hAnsi="宋体" w:cs="宋体"/>
          <w:b/>
          <w:sz w:val="21"/>
          <w:szCs w:val="21"/>
        </w:rPr>
        <w:t>佳乐：</w:t>
      </w:r>
      <w:r w:rsidR="00A53F3F" w:rsidRPr="00BA0580">
        <w:rPr>
          <w:rFonts w:ascii="宋体" w:eastAsia="宋体" w:hAnsi="宋体" w:cs="宋体"/>
          <w:sz w:val="21"/>
          <w:szCs w:val="21"/>
        </w:rPr>
        <w:t>老师</w:t>
      </w:r>
      <w:r w:rsidR="00A404C3">
        <w:rPr>
          <w:rFonts w:ascii="宋体" w:eastAsia="宋体" w:hAnsi="宋体" w:cs="宋体"/>
          <w:sz w:val="21"/>
          <w:szCs w:val="21"/>
        </w:rPr>
        <w:t>，</w:t>
      </w:r>
      <w:r w:rsidR="00A53F3F" w:rsidRPr="00BA0580">
        <w:rPr>
          <w:rFonts w:ascii="宋体" w:eastAsia="宋体" w:hAnsi="宋体" w:cs="宋体"/>
          <w:sz w:val="21"/>
          <w:szCs w:val="21"/>
        </w:rPr>
        <w:t>太了不起了</w:t>
      </w:r>
      <w:r w:rsidR="00A404C3">
        <w:rPr>
          <w:rFonts w:ascii="宋体" w:eastAsia="宋体" w:hAnsi="宋体" w:cs="宋体" w:hint="eastAsia"/>
          <w:sz w:val="21"/>
          <w:szCs w:val="21"/>
        </w:rPr>
        <w:t>。</w:t>
      </w:r>
      <w:r w:rsidR="00A53F3F" w:rsidRPr="00BA0580">
        <w:rPr>
          <w:rFonts w:ascii="宋体" w:eastAsia="宋体" w:hAnsi="宋体" w:cs="宋体"/>
          <w:sz w:val="21"/>
          <w:szCs w:val="21"/>
        </w:rPr>
        <w:t>所以现实生活中很多人肩膀不舒服，他会做这种肩膀内外</w:t>
      </w:r>
      <w:r w:rsidR="00A404C3">
        <w:rPr>
          <w:rFonts w:ascii="宋体" w:eastAsia="宋体" w:hAnsi="宋体" w:cs="宋体" w:hint="eastAsia"/>
          <w:sz w:val="21"/>
          <w:szCs w:val="21"/>
        </w:rPr>
        <w:t>旋</w:t>
      </w:r>
      <w:r w:rsidR="00A53F3F" w:rsidRPr="00BA0580">
        <w:rPr>
          <w:rFonts w:ascii="宋体" w:eastAsia="宋体" w:hAnsi="宋体" w:cs="宋体"/>
          <w:sz w:val="21"/>
          <w:szCs w:val="21"/>
        </w:rPr>
        <w:t>的招财猫</w:t>
      </w:r>
      <w:r w:rsidR="00A404C3">
        <w:rPr>
          <w:rFonts w:ascii="宋体" w:eastAsia="宋体" w:hAnsi="宋体" w:cs="宋体"/>
          <w:sz w:val="21"/>
          <w:szCs w:val="21"/>
        </w:rPr>
        <w:t>动作</w:t>
      </w:r>
      <w:r w:rsidR="00A53F3F" w:rsidRPr="00BA0580">
        <w:rPr>
          <w:rFonts w:ascii="宋体" w:eastAsia="宋体" w:hAnsi="宋体" w:cs="宋体"/>
          <w:sz w:val="21"/>
          <w:szCs w:val="21"/>
        </w:rPr>
        <w:t>，</w:t>
      </w:r>
      <w:r w:rsidR="00A404C3" w:rsidRPr="00BA0580">
        <w:rPr>
          <w:rFonts w:ascii="宋体" w:eastAsia="宋体" w:hAnsi="宋体" w:cs="宋体"/>
          <w:sz w:val="21"/>
          <w:szCs w:val="21"/>
        </w:rPr>
        <w:t>有时候很刻苦</w:t>
      </w:r>
      <w:r w:rsidR="00A404C3">
        <w:rPr>
          <w:rFonts w:ascii="宋体" w:eastAsia="宋体" w:hAnsi="宋体" w:cs="宋体" w:hint="eastAsia"/>
          <w:sz w:val="21"/>
          <w:szCs w:val="21"/>
        </w:rPr>
        <w:t>地</w:t>
      </w:r>
      <w:r w:rsidR="00A404C3" w:rsidRPr="00BA0580">
        <w:rPr>
          <w:rFonts w:ascii="宋体" w:eastAsia="宋体" w:hAnsi="宋体" w:cs="宋体"/>
          <w:sz w:val="21"/>
          <w:szCs w:val="21"/>
        </w:rPr>
        <w:t>练很久</w:t>
      </w:r>
      <w:r w:rsidR="00A404C3">
        <w:rPr>
          <w:rFonts w:ascii="宋体" w:eastAsia="宋体" w:hAnsi="宋体" w:cs="宋体"/>
          <w:sz w:val="21"/>
          <w:szCs w:val="21"/>
        </w:rPr>
        <w:t>，有很多</w:t>
      </w:r>
      <w:r w:rsidR="00A53F3F" w:rsidRPr="00BA0580">
        <w:rPr>
          <w:rFonts w:ascii="宋体" w:eastAsia="宋体" w:hAnsi="宋体" w:cs="宋体"/>
          <w:sz w:val="21"/>
          <w:szCs w:val="21"/>
        </w:rPr>
        <w:t>人练出</w:t>
      </w:r>
      <w:r w:rsidR="00A404C3">
        <w:rPr>
          <w:rFonts w:ascii="宋体" w:eastAsia="宋体" w:hAnsi="宋体" w:cs="宋体"/>
          <w:sz w:val="21"/>
          <w:szCs w:val="21"/>
        </w:rPr>
        <w:t>了</w:t>
      </w:r>
      <w:r w:rsidR="00A53F3F" w:rsidRPr="00BA0580">
        <w:rPr>
          <w:rFonts w:ascii="宋体" w:eastAsia="宋体" w:hAnsi="宋体" w:cs="宋体"/>
          <w:sz w:val="21"/>
          <w:szCs w:val="21"/>
        </w:rPr>
        <w:t>肩膀的一些问题，因为</w:t>
      </w:r>
      <w:r w:rsidR="00A404C3">
        <w:rPr>
          <w:rFonts w:ascii="宋体" w:eastAsia="宋体" w:hAnsi="宋体" w:cs="宋体"/>
          <w:sz w:val="21"/>
          <w:szCs w:val="21"/>
        </w:rPr>
        <w:t>这样练太</w:t>
      </w:r>
      <w:r w:rsidR="00A53F3F" w:rsidRPr="00BA0580">
        <w:rPr>
          <w:rFonts w:ascii="宋体" w:eastAsia="宋体" w:hAnsi="宋体" w:cs="宋体"/>
          <w:sz w:val="21"/>
          <w:szCs w:val="21"/>
        </w:rPr>
        <w:t>单一</w:t>
      </w:r>
      <w:r w:rsidR="00A404C3">
        <w:rPr>
          <w:rFonts w:ascii="宋体" w:eastAsia="宋体" w:hAnsi="宋体" w:cs="宋体" w:hint="eastAsia"/>
          <w:sz w:val="21"/>
          <w:szCs w:val="21"/>
        </w:rPr>
        <w:t>。</w:t>
      </w:r>
    </w:p>
    <w:p w:rsidR="000B38B9" w:rsidRPr="0053433D" w:rsidRDefault="00A404C3" w:rsidP="0053433D">
      <w:pPr>
        <w:spacing w:line="360" w:lineRule="auto"/>
        <w:ind w:firstLineChars="200" w:firstLine="422"/>
        <w:jc w:val="both"/>
        <w:rPr>
          <w:rFonts w:ascii="宋体" w:eastAsia="宋体" w:hAnsi="宋体" w:cs="宋体"/>
          <w:b/>
          <w:sz w:val="21"/>
          <w:szCs w:val="21"/>
        </w:rPr>
      </w:pPr>
      <w:r w:rsidRPr="0053433D">
        <w:rPr>
          <w:rFonts w:ascii="宋体" w:eastAsia="宋体" w:hAnsi="宋体" w:cs="宋体"/>
          <w:b/>
          <w:sz w:val="21"/>
          <w:szCs w:val="21"/>
        </w:rPr>
        <w:t>师：</w:t>
      </w:r>
      <w:r w:rsidR="00A53F3F" w:rsidRPr="0053433D">
        <w:rPr>
          <w:rFonts w:ascii="宋体" w:eastAsia="宋体" w:hAnsi="宋体" w:cs="宋体"/>
          <w:b/>
          <w:sz w:val="21"/>
          <w:szCs w:val="21"/>
        </w:rPr>
        <w:t>对</w:t>
      </w:r>
      <w:r w:rsidR="00EC5421">
        <w:rPr>
          <w:rFonts w:ascii="宋体" w:eastAsia="宋体" w:hAnsi="宋体" w:cs="宋体" w:hint="eastAsia"/>
          <w:b/>
          <w:sz w:val="21"/>
          <w:szCs w:val="21"/>
        </w:rPr>
        <w:t>。</w:t>
      </w:r>
      <w:r w:rsidR="00326AD4">
        <w:rPr>
          <w:rFonts w:ascii="宋体" w:eastAsia="宋体" w:hAnsi="宋体" w:cs="宋体" w:hint="eastAsia"/>
          <w:b/>
          <w:sz w:val="21"/>
          <w:szCs w:val="21"/>
        </w:rPr>
        <w:t>要</w:t>
      </w:r>
      <w:r w:rsidR="00A53F3F" w:rsidRPr="0053433D">
        <w:rPr>
          <w:rFonts w:ascii="宋体" w:eastAsia="宋体" w:hAnsi="宋体" w:cs="宋体"/>
          <w:b/>
          <w:sz w:val="21"/>
          <w:szCs w:val="21"/>
        </w:rPr>
        <w:t>各种方向</w:t>
      </w:r>
      <w:r w:rsidR="00326AD4">
        <w:rPr>
          <w:rFonts w:ascii="宋体" w:eastAsia="宋体" w:hAnsi="宋体" w:cs="宋体"/>
          <w:b/>
          <w:sz w:val="21"/>
          <w:szCs w:val="21"/>
        </w:rPr>
        <w:t>去练肩</w:t>
      </w:r>
      <w:r w:rsidR="00215F32" w:rsidRPr="0053433D">
        <w:rPr>
          <w:rFonts w:ascii="宋体" w:eastAsia="宋体" w:hAnsi="宋体" w:cs="宋体"/>
          <w:b/>
          <w:sz w:val="21"/>
          <w:szCs w:val="21"/>
        </w:rPr>
        <w:t>，</w:t>
      </w:r>
      <w:r w:rsidR="00326AD4">
        <w:rPr>
          <w:rFonts w:ascii="宋体" w:eastAsia="宋体" w:hAnsi="宋体" w:cs="宋体"/>
          <w:b/>
          <w:sz w:val="21"/>
          <w:szCs w:val="21"/>
        </w:rPr>
        <w:t>肩</w:t>
      </w:r>
      <w:r w:rsidR="00A53F3F" w:rsidRPr="0053433D">
        <w:rPr>
          <w:rFonts w:ascii="宋体" w:eastAsia="宋体" w:hAnsi="宋体" w:cs="宋体"/>
          <w:b/>
          <w:sz w:val="21"/>
          <w:szCs w:val="21"/>
        </w:rPr>
        <w:t>本身它是一个万向轴</w:t>
      </w:r>
      <w:r w:rsidR="00215F32" w:rsidRPr="0053433D">
        <w:rPr>
          <w:rFonts w:ascii="宋体" w:eastAsia="宋体" w:hAnsi="宋体" w:cs="宋体" w:hint="eastAsia"/>
          <w:b/>
          <w:sz w:val="21"/>
          <w:szCs w:val="21"/>
        </w:rPr>
        <w:t>，</w:t>
      </w:r>
      <w:r w:rsidR="00326AD4">
        <w:rPr>
          <w:rFonts w:ascii="宋体" w:eastAsia="宋体" w:hAnsi="宋体" w:cs="宋体"/>
          <w:b/>
          <w:sz w:val="21"/>
          <w:szCs w:val="21"/>
        </w:rPr>
        <w:t>你要把</w:t>
      </w:r>
      <w:r w:rsidR="00A53F3F" w:rsidRPr="0053433D">
        <w:rPr>
          <w:rFonts w:ascii="宋体" w:eastAsia="宋体" w:hAnsi="宋体" w:cs="宋体"/>
          <w:b/>
          <w:sz w:val="21"/>
          <w:szCs w:val="21"/>
        </w:rPr>
        <w:t>各个方向都练通练活</w:t>
      </w:r>
      <w:r w:rsidR="00326AD4">
        <w:rPr>
          <w:rFonts w:ascii="宋体" w:eastAsia="宋体" w:hAnsi="宋体" w:cs="宋体" w:hint="eastAsia"/>
          <w:b/>
          <w:sz w:val="21"/>
          <w:szCs w:val="21"/>
        </w:rPr>
        <w:t>。</w:t>
      </w:r>
      <w:r w:rsidR="00A53F3F" w:rsidRPr="0053433D">
        <w:rPr>
          <w:rFonts w:ascii="宋体" w:eastAsia="宋体" w:hAnsi="宋体" w:cs="宋体"/>
          <w:b/>
          <w:sz w:val="21"/>
          <w:szCs w:val="21"/>
        </w:rPr>
        <w:t>它有一个地方</w:t>
      </w:r>
      <w:r w:rsidR="00326AD4">
        <w:rPr>
          <w:rFonts w:ascii="宋体" w:eastAsia="宋体" w:hAnsi="宋体" w:cs="宋体"/>
          <w:b/>
          <w:sz w:val="21"/>
          <w:szCs w:val="21"/>
        </w:rPr>
        <w:t>本身能</w:t>
      </w:r>
      <w:r w:rsidR="00A53F3F" w:rsidRPr="0053433D">
        <w:rPr>
          <w:rFonts w:ascii="宋体" w:eastAsia="宋体" w:hAnsi="宋体" w:cs="宋体"/>
          <w:b/>
          <w:sz w:val="21"/>
          <w:szCs w:val="21"/>
        </w:rPr>
        <w:t>掰动</w:t>
      </w:r>
      <w:r w:rsidR="00215F32" w:rsidRPr="0053433D">
        <w:rPr>
          <w:rFonts w:ascii="宋体" w:eastAsia="宋体" w:hAnsi="宋体" w:cs="宋体" w:hint="eastAsia"/>
          <w:b/>
          <w:sz w:val="21"/>
          <w:szCs w:val="21"/>
        </w:rPr>
        <w:t>，</w:t>
      </w:r>
      <w:r w:rsidR="00215F32" w:rsidRPr="0053433D">
        <w:rPr>
          <w:rFonts w:ascii="宋体" w:eastAsia="宋体" w:hAnsi="宋体" w:cs="宋体"/>
          <w:b/>
          <w:sz w:val="21"/>
          <w:szCs w:val="21"/>
        </w:rPr>
        <w:t>你掰不动</w:t>
      </w:r>
      <w:r w:rsidR="00326AD4">
        <w:rPr>
          <w:rFonts w:ascii="宋体" w:eastAsia="宋体" w:hAnsi="宋体" w:cs="宋体"/>
          <w:b/>
          <w:sz w:val="21"/>
          <w:szCs w:val="21"/>
        </w:rPr>
        <w:t>，</w:t>
      </w:r>
      <w:r w:rsidR="00215F32" w:rsidRPr="0053433D">
        <w:rPr>
          <w:rFonts w:ascii="宋体" w:eastAsia="宋体" w:hAnsi="宋体" w:cs="宋体"/>
          <w:b/>
          <w:sz w:val="21"/>
          <w:szCs w:val="21"/>
        </w:rPr>
        <w:t>为什么</w:t>
      </w:r>
      <w:r w:rsidR="00326AD4">
        <w:rPr>
          <w:rFonts w:ascii="宋体" w:eastAsia="宋体" w:hAnsi="宋体" w:cs="宋体"/>
          <w:b/>
          <w:sz w:val="21"/>
          <w:szCs w:val="21"/>
        </w:rPr>
        <w:t>？</w:t>
      </w:r>
      <w:r w:rsidR="00215F32" w:rsidRPr="0053433D">
        <w:rPr>
          <w:rFonts w:ascii="宋体" w:eastAsia="宋体" w:hAnsi="宋体" w:cs="宋体"/>
          <w:b/>
          <w:sz w:val="21"/>
          <w:szCs w:val="21"/>
        </w:rPr>
        <w:t>一定是</w:t>
      </w:r>
      <w:r w:rsidR="00A53F3F" w:rsidRPr="0053433D">
        <w:rPr>
          <w:rFonts w:ascii="宋体" w:eastAsia="宋体" w:hAnsi="宋体" w:cs="宋体"/>
          <w:b/>
          <w:sz w:val="21"/>
          <w:szCs w:val="21"/>
        </w:rPr>
        <w:t>旁边的肌肉堵</w:t>
      </w:r>
      <w:r w:rsidR="00A7286F">
        <w:rPr>
          <w:rFonts w:ascii="宋体" w:eastAsia="宋体" w:hAnsi="宋体" w:cs="宋体" w:hint="eastAsia"/>
          <w:b/>
          <w:sz w:val="21"/>
          <w:szCs w:val="21"/>
        </w:rPr>
        <w:t>死</w:t>
      </w:r>
      <w:r w:rsidR="00A53F3F" w:rsidRPr="0053433D">
        <w:rPr>
          <w:rFonts w:ascii="宋体" w:eastAsia="宋体" w:hAnsi="宋体" w:cs="宋体"/>
          <w:b/>
          <w:sz w:val="21"/>
          <w:szCs w:val="21"/>
        </w:rPr>
        <w:t>了</w:t>
      </w:r>
      <w:r w:rsidR="00215F32" w:rsidRPr="0053433D">
        <w:rPr>
          <w:rFonts w:ascii="宋体" w:eastAsia="宋体" w:hAnsi="宋体" w:cs="宋体" w:hint="eastAsia"/>
          <w:b/>
          <w:sz w:val="21"/>
          <w:szCs w:val="21"/>
        </w:rPr>
        <w:t>。</w:t>
      </w:r>
      <w:r w:rsidR="00A53F3F" w:rsidRPr="0053433D">
        <w:rPr>
          <w:rFonts w:ascii="宋体" w:eastAsia="宋体" w:hAnsi="宋体" w:cs="宋体"/>
          <w:b/>
          <w:sz w:val="21"/>
          <w:szCs w:val="21"/>
        </w:rPr>
        <w:t>为什么这些肌肉堵</w:t>
      </w:r>
      <w:r w:rsidR="00A7286F">
        <w:rPr>
          <w:rFonts w:ascii="宋体" w:eastAsia="宋体" w:hAnsi="宋体" w:cs="宋体" w:hint="eastAsia"/>
          <w:b/>
          <w:sz w:val="21"/>
          <w:szCs w:val="21"/>
        </w:rPr>
        <w:t>死了？</w:t>
      </w:r>
      <w:r w:rsidR="00A53F3F" w:rsidRPr="0053433D">
        <w:rPr>
          <w:rFonts w:ascii="宋体" w:eastAsia="宋体" w:hAnsi="宋体" w:cs="宋体"/>
          <w:b/>
          <w:sz w:val="21"/>
          <w:szCs w:val="21"/>
        </w:rPr>
        <w:t>他可能还深层次的跟五脏六</w:t>
      </w:r>
      <w:r w:rsidR="00A7286F">
        <w:rPr>
          <w:rFonts w:ascii="宋体" w:eastAsia="宋体" w:hAnsi="宋体" w:cs="宋体" w:hint="eastAsia"/>
          <w:b/>
          <w:sz w:val="21"/>
          <w:szCs w:val="21"/>
        </w:rPr>
        <w:t>腑</w:t>
      </w:r>
      <w:r w:rsidR="00A53F3F" w:rsidRPr="0053433D">
        <w:rPr>
          <w:rFonts w:ascii="宋体" w:eastAsia="宋体" w:hAnsi="宋体" w:cs="宋体"/>
          <w:b/>
          <w:sz w:val="21"/>
          <w:szCs w:val="21"/>
        </w:rPr>
        <w:t>有联系，经络就很好</w:t>
      </w:r>
      <w:r w:rsidR="006100BB">
        <w:rPr>
          <w:rFonts w:ascii="宋体" w:eastAsia="宋体" w:hAnsi="宋体" w:cs="宋体" w:hint="eastAsia"/>
          <w:b/>
          <w:sz w:val="21"/>
          <w:szCs w:val="21"/>
        </w:rPr>
        <w:t>地</w:t>
      </w:r>
      <w:r w:rsidR="00A53F3F" w:rsidRPr="0053433D">
        <w:rPr>
          <w:rFonts w:ascii="宋体" w:eastAsia="宋体" w:hAnsi="宋体" w:cs="宋体"/>
          <w:b/>
          <w:sz w:val="21"/>
          <w:szCs w:val="21"/>
        </w:rPr>
        <w:t>解释</w:t>
      </w:r>
      <w:r w:rsidR="006100BB">
        <w:rPr>
          <w:rFonts w:ascii="宋体" w:eastAsia="宋体" w:hAnsi="宋体" w:cs="宋体"/>
          <w:b/>
          <w:sz w:val="21"/>
          <w:szCs w:val="21"/>
        </w:rPr>
        <w:t>了</w:t>
      </w:r>
      <w:r w:rsidR="00562E0A">
        <w:rPr>
          <w:rFonts w:ascii="宋体" w:eastAsia="宋体" w:hAnsi="宋体" w:cs="宋体" w:hint="eastAsia"/>
          <w:b/>
          <w:sz w:val="21"/>
          <w:szCs w:val="21"/>
        </w:rPr>
        <w:t>脏腑之间</w:t>
      </w:r>
      <w:r w:rsidR="00A53F3F" w:rsidRPr="0053433D">
        <w:rPr>
          <w:rFonts w:ascii="宋体" w:eastAsia="宋体" w:hAnsi="宋体" w:cs="宋体"/>
          <w:b/>
          <w:sz w:val="21"/>
          <w:szCs w:val="21"/>
        </w:rPr>
        <w:t>的关系</w:t>
      </w:r>
      <w:r w:rsidR="00562E0A">
        <w:rPr>
          <w:rFonts w:ascii="宋体" w:eastAsia="宋体" w:hAnsi="宋体" w:cs="宋体" w:hint="eastAsia"/>
          <w:b/>
          <w:sz w:val="21"/>
          <w:szCs w:val="21"/>
        </w:rPr>
        <w:t>。</w:t>
      </w:r>
    </w:p>
    <w:p w:rsidR="000B38B9" w:rsidRPr="00BA0580" w:rsidRDefault="00A53F3F" w:rsidP="002324B7">
      <w:pPr>
        <w:spacing w:line="360" w:lineRule="auto"/>
        <w:ind w:firstLineChars="200" w:firstLine="422"/>
        <w:jc w:val="both"/>
        <w:rPr>
          <w:rFonts w:ascii="宋体" w:eastAsia="宋体" w:hAnsi="宋体" w:cs="宋体"/>
          <w:sz w:val="21"/>
          <w:szCs w:val="21"/>
        </w:rPr>
      </w:pPr>
      <w:r w:rsidRPr="00F404AB">
        <w:rPr>
          <w:rFonts w:ascii="宋体" w:eastAsia="宋体" w:hAnsi="宋体" w:cs="宋体"/>
          <w:b/>
          <w:sz w:val="21"/>
          <w:szCs w:val="21"/>
        </w:rPr>
        <w:t>经络</w:t>
      </w:r>
      <w:r w:rsidR="00F404AB" w:rsidRPr="00F404AB">
        <w:rPr>
          <w:rFonts w:ascii="宋体" w:eastAsia="宋体" w:hAnsi="宋体" w:cs="宋体"/>
          <w:b/>
          <w:sz w:val="21"/>
          <w:szCs w:val="21"/>
        </w:rPr>
        <w:t>往里面</w:t>
      </w:r>
      <w:r w:rsidRPr="00F404AB">
        <w:rPr>
          <w:rFonts w:ascii="宋体" w:eastAsia="宋体" w:hAnsi="宋体" w:cs="宋体"/>
          <w:b/>
          <w:sz w:val="21"/>
          <w:szCs w:val="21"/>
        </w:rPr>
        <w:t>扎根到我们</w:t>
      </w:r>
      <w:r w:rsidR="00F404AB" w:rsidRPr="00F404AB">
        <w:rPr>
          <w:rFonts w:ascii="宋体" w:eastAsia="宋体" w:hAnsi="宋体" w:cs="宋体" w:hint="eastAsia"/>
          <w:b/>
          <w:sz w:val="21"/>
          <w:szCs w:val="21"/>
        </w:rPr>
        <w:t>的</w:t>
      </w:r>
      <w:r w:rsidR="00F404AB" w:rsidRPr="00F404AB">
        <w:rPr>
          <w:rFonts w:ascii="宋体" w:eastAsia="宋体" w:hAnsi="宋体" w:cs="宋体"/>
          <w:b/>
          <w:sz w:val="21"/>
          <w:szCs w:val="21"/>
        </w:rPr>
        <w:t>五脏六腑，</w:t>
      </w:r>
      <w:r w:rsidR="00F404AB" w:rsidRPr="00F404AB">
        <w:rPr>
          <w:rFonts w:ascii="宋体" w:eastAsia="宋体" w:hAnsi="宋体" w:cs="宋体" w:hint="eastAsia"/>
          <w:b/>
          <w:sz w:val="21"/>
          <w:szCs w:val="21"/>
        </w:rPr>
        <w:t>往外</w:t>
      </w:r>
      <w:r w:rsidRPr="00F404AB">
        <w:rPr>
          <w:rFonts w:ascii="宋体" w:eastAsia="宋体" w:hAnsi="宋体" w:cs="宋体"/>
          <w:b/>
          <w:sz w:val="21"/>
          <w:szCs w:val="21"/>
        </w:rPr>
        <w:t>附着在我们的胳膊腿四肢</w:t>
      </w:r>
      <w:r w:rsidR="00F404AB" w:rsidRPr="00F404AB">
        <w:rPr>
          <w:rFonts w:ascii="宋体" w:eastAsia="宋体" w:hAnsi="宋体" w:cs="宋体" w:hint="eastAsia"/>
          <w:b/>
          <w:sz w:val="21"/>
          <w:szCs w:val="21"/>
        </w:rPr>
        <w:t>。</w:t>
      </w:r>
      <w:r w:rsidR="00F404AB" w:rsidRPr="00F404AB">
        <w:rPr>
          <w:rFonts w:ascii="宋体" w:eastAsia="宋体" w:hAnsi="宋体" w:cs="宋体"/>
          <w:b/>
          <w:sz w:val="21"/>
          <w:szCs w:val="21"/>
        </w:rPr>
        <w:t>所以</w:t>
      </w:r>
      <w:r w:rsidRPr="00F404AB">
        <w:rPr>
          <w:rFonts w:ascii="宋体" w:eastAsia="宋体" w:hAnsi="宋体" w:cs="宋体"/>
          <w:b/>
          <w:sz w:val="21"/>
          <w:szCs w:val="21"/>
        </w:rPr>
        <w:t>你就不断</w:t>
      </w:r>
      <w:r w:rsidR="00F404AB" w:rsidRPr="00F404AB">
        <w:rPr>
          <w:rFonts w:ascii="宋体" w:eastAsia="宋体" w:hAnsi="宋体" w:cs="宋体" w:hint="eastAsia"/>
          <w:b/>
          <w:sz w:val="21"/>
          <w:szCs w:val="21"/>
        </w:rPr>
        <w:t>地</w:t>
      </w:r>
      <w:r w:rsidRPr="00F404AB">
        <w:rPr>
          <w:rFonts w:ascii="宋体" w:eastAsia="宋体" w:hAnsi="宋体" w:cs="宋体"/>
          <w:b/>
          <w:sz w:val="21"/>
          <w:szCs w:val="21"/>
        </w:rPr>
        <w:t>活</w:t>
      </w:r>
      <w:r w:rsidR="00F404AB" w:rsidRPr="00F404AB">
        <w:rPr>
          <w:rFonts w:ascii="宋体" w:eastAsia="宋体" w:hAnsi="宋体" w:cs="宋体" w:hint="eastAsia"/>
          <w:b/>
          <w:sz w:val="21"/>
          <w:szCs w:val="21"/>
        </w:rPr>
        <w:t>，</w:t>
      </w:r>
      <w:r w:rsidRPr="00F404AB">
        <w:rPr>
          <w:rFonts w:ascii="宋体" w:eastAsia="宋体" w:hAnsi="宋体" w:cs="宋体"/>
          <w:b/>
          <w:sz w:val="21"/>
          <w:szCs w:val="21"/>
        </w:rPr>
        <w:t>各个方</w:t>
      </w:r>
      <w:r w:rsidR="00F404AB" w:rsidRPr="00F404AB">
        <w:rPr>
          <w:rFonts w:ascii="宋体" w:eastAsia="宋体" w:hAnsi="宋体" w:cs="宋体" w:hint="eastAsia"/>
          <w:b/>
          <w:sz w:val="21"/>
          <w:szCs w:val="21"/>
        </w:rPr>
        <w:t>向</w:t>
      </w:r>
      <w:r w:rsidRPr="00F404AB">
        <w:rPr>
          <w:rFonts w:ascii="宋体" w:eastAsia="宋体" w:hAnsi="宋体" w:cs="宋体"/>
          <w:b/>
          <w:sz w:val="21"/>
          <w:szCs w:val="21"/>
        </w:rPr>
        <w:t>去活，把</w:t>
      </w:r>
      <w:r w:rsidR="00F404AB" w:rsidRPr="00F404AB">
        <w:rPr>
          <w:rFonts w:ascii="宋体" w:eastAsia="宋体" w:hAnsi="宋体" w:cs="宋体"/>
          <w:b/>
          <w:sz w:val="21"/>
          <w:szCs w:val="21"/>
        </w:rPr>
        <w:t>万向轴</w:t>
      </w:r>
      <w:r w:rsidRPr="00F404AB">
        <w:rPr>
          <w:rFonts w:ascii="宋体" w:eastAsia="宋体" w:hAnsi="宋体" w:cs="宋体"/>
          <w:b/>
          <w:sz w:val="21"/>
          <w:szCs w:val="21"/>
        </w:rPr>
        <w:t>整</w:t>
      </w:r>
      <w:r w:rsidR="00F404AB" w:rsidRPr="00F404AB">
        <w:rPr>
          <w:rFonts w:ascii="宋体" w:eastAsia="宋体" w:hAnsi="宋体" w:cs="宋体" w:hint="eastAsia"/>
          <w:b/>
          <w:sz w:val="21"/>
          <w:szCs w:val="21"/>
        </w:rPr>
        <w:t>得</w:t>
      </w:r>
      <w:r w:rsidRPr="00F404AB">
        <w:rPr>
          <w:rFonts w:ascii="宋体" w:eastAsia="宋体" w:hAnsi="宋体" w:cs="宋体"/>
          <w:b/>
          <w:sz w:val="21"/>
          <w:szCs w:val="21"/>
        </w:rPr>
        <w:t>无比灵活，</w:t>
      </w:r>
      <w:r w:rsidR="00F404AB" w:rsidRPr="00F404AB">
        <w:rPr>
          <w:rFonts w:ascii="宋体" w:eastAsia="宋体" w:hAnsi="宋体" w:cs="宋体"/>
          <w:b/>
          <w:sz w:val="21"/>
          <w:szCs w:val="21"/>
        </w:rPr>
        <w:t>就会</w:t>
      </w:r>
      <w:r w:rsidRPr="00F404AB">
        <w:rPr>
          <w:rFonts w:ascii="宋体" w:eastAsia="宋体" w:hAnsi="宋体" w:cs="宋体"/>
          <w:b/>
          <w:sz w:val="21"/>
          <w:szCs w:val="21"/>
        </w:rPr>
        <w:t>不断</w:t>
      </w:r>
      <w:r w:rsidR="00F404AB" w:rsidRPr="00F404AB">
        <w:rPr>
          <w:rFonts w:ascii="宋体" w:eastAsia="宋体" w:hAnsi="宋体" w:cs="宋体" w:hint="eastAsia"/>
          <w:b/>
          <w:sz w:val="21"/>
          <w:szCs w:val="21"/>
        </w:rPr>
        <w:t>地抻</w:t>
      </w:r>
      <w:r w:rsidR="00F404AB" w:rsidRPr="00F404AB">
        <w:rPr>
          <w:rFonts w:ascii="宋体" w:eastAsia="宋体" w:hAnsi="宋体" w:cs="宋体"/>
          <w:b/>
          <w:sz w:val="21"/>
          <w:szCs w:val="21"/>
        </w:rPr>
        <w:t>到</w:t>
      </w:r>
      <w:r w:rsidRPr="00F404AB">
        <w:rPr>
          <w:rFonts w:ascii="宋体" w:eastAsia="宋体" w:hAnsi="宋体" w:cs="宋体"/>
          <w:b/>
          <w:sz w:val="21"/>
          <w:szCs w:val="21"/>
        </w:rPr>
        <w:t>五脏六腑</w:t>
      </w:r>
      <w:r w:rsidR="00F404AB" w:rsidRPr="00F404AB">
        <w:rPr>
          <w:rFonts w:ascii="宋体" w:eastAsia="宋体" w:hAnsi="宋体" w:cs="宋体"/>
          <w:b/>
          <w:sz w:val="21"/>
          <w:szCs w:val="21"/>
        </w:rPr>
        <w:t>，</w:t>
      </w:r>
      <w:r w:rsidRPr="00F404AB">
        <w:rPr>
          <w:rFonts w:ascii="宋体" w:eastAsia="宋体" w:hAnsi="宋体" w:cs="宋体"/>
          <w:b/>
          <w:sz w:val="21"/>
          <w:szCs w:val="21"/>
        </w:rPr>
        <w:t>也让五脏六腑</w:t>
      </w:r>
      <w:r w:rsidR="002324B7">
        <w:rPr>
          <w:rFonts w:ascii="宋体" w:eastAsia="宋体" w:hAnsi="宋体" w:cs="宋体" w:hint="eastAsia"/>
          <w:b/>
          <w:sz w:val="21"/>
          <w:szCs w:val="21"/>
        </w:rPr>
        <w:t>的</w:t>
      </w:r>
      <w:r w:rsidRPr="00F404AB">
        <w:rPr>
          <w:rFonts w:ascii="宋体" w:eastAsia="宋体" w:hAnsi="宋体" w:cs="宋体"/>
          <w:b/>
          <w:sz w:val="21"/>
          <w:szCs w:val="21"/>
        </w:rPr>
        <w:t>活性上来</w:t>
      </w:r>
      <w:r w:rsidR="002324B7">
        <w:rPr>
          <w:rFonts w:ascii="宋体" w:eastAsia="宋体" w:hAnsi="宋体" w:cs="宋体" w:hint="eastAsia"/>
          <w:b/>
          <w:sz w:val="21"/>
          <w:szCs w:val="21"/>
        </w:rPr>
        <w:t>。</w:t>
      </w:r>
      <w:r w:rsidRPr="00F404AB">
        <w:rPr>
          <w:rFonts w:ascii="宋体" w:eastAsia="宋体" w:hAnsi="宋体" w:cs="宋体"/>
          <w:b/>
          <w:sz w:val="21"/>
          <w:szCs w:val="21"/>
        </w:rPr>
        <w:t>活性上来</w:t>
      </w:r>
      <w:r w:rsidR="002324B7">
        <w:rPr>
          <w:rFonts w:ascii="宋体" w:eastAsia="宋体" w:hAnsi="宋体" w:cs="宋体"/>
          <w:b/>
          <w:sz w:val="21"/>
          <w:szCs w:val="21"/>
        </w:rPr>
        <w:t>，</w:t>
      </w:r>
      <w:r w:rsidR="00F404AB" w:rsidRPr="00F404AB">
        <w:rPr>
          <w:rFonts w:ascii="宋体" w:eastAsia="宋体" w:hAnsi="宋体" w:cs="宋体" w:hint="eastAsia"/>
          <w:b/>
          <w:sz w:val="21"/>
          <w:szCs w:val="21"/>
        </w:rPr>
        <w:t>真气</w:t>
      </w:r>
      <w:r w:rsidRPr="00F404AB">
        <w:rPr>
          <w:rFonts w:ascii="宋体" w:eastAsia="宋体" w:hAnsi="宋体" w:cs="宋体"/>
          <w:b/>
          <w:sz w:val="21"/>
          <w:szCs w:val="21"/>
        </w:rPr>
        <w:t>在里面转，那就没有阻碍。</w:t>
      </w:r>
      <w:r w:rsidR="002324B7" w:rsidRPr="008201E8">
        <w:rPr>
          <w:rFonts w:ascii="宋体" w:eastAsia="宋体" w:hAnsi="宋体" w:cs="宋体"/>
          <w:b/>
          <w:sz w:val="21"/>
          <w:szCs w:val="21"/>
        </w:rPr>
        <w:t>同时</w:t>
      </w:r>
      <w:r w:rsidRPr="008201E8">
        <w:rPr>
          <w:rFonts w:ascii="宋体" w:eastAsia="宋体" w:hAnsi="宋体" w:cs="宋体"/>
          <w:b/>
          <w:sz w:val="21"/>
          <w:szCs w:val="21"/>
        </w:rPr>
        <w:t>你胳膊</w:t>
      </w:r>
      <w:r w:rsidR="008201E8" w:rsidRPr="008201E8">
        <w:rPr>
          <w:rFonts w:ascii="宋体" w:eastAsia="宋体" w:hAnsi="宋体" w:cs="宋体" w:hint="eastAsia"/>
          <w:b/>
          <w:sz w:val="21"/>
          <w:szCs w:val="21"/>
        </w:rPr>
        <w:t>、</w:t>
      </w:r>
      <w:r w:rsidRPr="008201E8">
        <w:rPr>
          <w:rFonts w:ascii="宋体" w:eastAsia="宋体" w:hAnsi="宋体" w:cs="宋体"/>
          <w:b/>
          <w:sz w:val="21"/>
          <w:szCs w:val="21"/>
        </w:rPr>
        <w:t>五脏六腑的</w:t>
      </w:r>
      <w:r w:rsidR="008201E8" w:rsidRPr="008201E8">
        <w:rPr>
          <w:rFonts w:ascii="宋体" w:eastAsia="宋体" w:hAnsi="宋体" w:cs="宋体" w:hint="eastAsia"/>
          <w:b/>
          <w:sz w:val="21"/>
          <w:szCs w:val="21"/>
        </w:rPr>
        <w:t>抻</w:t>
      </w:r>
      <w:r w:rsidR="00326003">
        <w:rPr>
          <w:rFonts w:ascii="宋体" w:eastAsia="宋体" w:hAnsi="宋体" w:cs="宋体"/>
          <w:b/>
          <w:sz w:val="21"/>
          <w:szCs w:val="21"/>
        </w:rPr>
        <w:t>动</w:t>
      </w:r>
      <w:r w:rsidRPr="008201E8">
        <w:rPr>
          <w:rFonts w:ascii="宋体" w:eastAsia="宋体" w:hAnsi="宋体" w:cs="宋体"/>
          <w:b/>
          <w:sz w:val="21"/>
          <w:szCs w:val="21"/>
        </w:rPr>
        <w:t>也让脑子</w:t>
      </w:r>
      <w:r w:rsidR="008201E8" w:rsidRPr="008201E8">
        <w:rPr>
          <w:rFonts w:ascii="宋体" w:eastAsia="宋体" w:hAnsi="宋体" w:cs="宋体"/>
          <w:b/>
          <w:sz w:val="21"/>
          <w:szCs w:val="21"/>
        </w:rPr>
        <w:t>活动</w:t>
      </w:r>
      <w:r w:rsidR="002324B7" w:rsidRPr="008201E8">
        <w:rPr>
          <w:rFonts w:ascii="宋体" w:eastAsia="宋体" w:hAnsi="宋体" w:cs="宋体"/>
          <w:b/>
          <w:sz w:val="21"/>
          <w:szCs w:val="21"/>
        </w:rPr>
        <w:t>，</w:t>
      </w:r>
      <w:r w:rsidR="00326003">
        <w:rPr>
          <w:rFonts w:ascii="宋体" w:eastAsia="宋体" w:hAnsi="宋体" w:cs="宋体"/>
          <w:b/>
          <w:sz w:val="21"/>
          <w:szCs w:val="21"/>
        </w:rPr>
        <w:t>因为</w:t>
      </w:r>
      <w:r w:rsidR="008201E8" w:rsidRPr="008201E8">
        <w:rPr>
          <w:rFonts w:ascii="宋体" w:eastAsia="宋体" w:hAnsi="宋体" w:cs="宋体"/>
          <w:b/>
          <w:sz w:val="21"/>
          <w:szCs w:val="21"/>
        </w:rPr>
        <w:t>经络也都盘在脑子上</w:t>
      </w:r>
      <w:r w:rsidRPr="008201E8">
        <w:rPr>
          <w:rFonts w:ascii="宋体" w:eastAsia="宋体" w:hAnsi="宋体" w:cs="宋体"/>
          <w:b/>
          <w:sz w:val="21"/>
          <w:szCs w:val="21"/>
        </w:rPr>
        <w:t>，脑子最后也解放了，你这个人思想</w:t>
      </w:r>
      <w:r w:rsidR="002324B7" w:rsidRPr="008201E8">
        <w:rPr>
          <w:rFonts w:ascii="宋体" w:eastAsia="宋体" w:hAnsi="宋体" w:cs="宋体" w:hint="eastAsia"/>
          <w:b/>
          <w:sz w:val="21"/>
          <w:szCs w:val="21"/>
        </w:rPr>
        <w:t>才</w:t>
      </w:r>
      <w:r w:rsidRPr="008201E8">
        <w:rPr>
          <w:rFonts w:ascii="宋体" w:eastAsia="宋体" w:hAnsi="宋体" w:cs="宋体"/>
          <w:b/>
          <w:sz w:val="21"/>
          <w:szCs w:val="21"/>
        </w:rPr>
        <w:t>解放。</w:t>
      </w:r>
    </w:p>
    <w:p w:rsidR="000B38B9" w:rsidRPr="00BA0580" w:rsidRDefault="002324B7" w:rsidP="00326003">
      <w:pPr>
        <w:spacing w:line="360" w:lineRule="auto"/>
        <w:ind w:firstLineChars="200" w:firstLine="422"/>
        <w:jc w:val="both"/>
        <w:rPr>
          <w:rFonts w:ascii="宋体" w:eastAsia="宋体" w:hAnsi="宋体" w:cs="宋体"/>
          <w:sz w:val="21"/>
          <w:szCs w:val="21"/>
        </w:rPr>
      </w:pPr>
      <w:r w:rsidRPr="00326003">
        <w:rPr>
          <w:rFonts w:ascii="宋体" w:eastAsia="宋体" w:hAnsi="宋体" w:cs="宋体"/>
          <w:b/>
          <w:sz w:val="21"/>
          <w:szCs w:val="21"/>
        </w:rPr>
        <w:t>佳乐：</w:t>
      </w:r>
      <w:r w:rsidR="00A53F3F" w:rsidRPr="00BA0580">
        <w:rPr>
          <w:rFonts w:ascii="宋体" w:eastAsia="宋体" w:hAnsi="宋体" w:cs="宋体"/>
          <w:sz w:val="21"/>
          <w:szCs w:val="21"/>
        </w:rPr>
        <w:t>所以很有幸能够遇到老师。</w:t>
      </w:r>
    </w:p>
    <w:p w:rsidR="000B38B9" w:rsidRPr="00326003" w:rsidRDefault="00326003" w:rsidP="00326003">
      <w:pPr>
        <w:spacing w:line="360" w:lineRule="auto"/>
        <w:ind w:firstLineChars="200" w:firstLine="422"/>
        <w:jc w:val="both"/>
        <w:rPr>
          <w:rFonts w:ascii="宋体" w:eastAsia="宋体" w:hAnsi="宋体" w:cs="宋体"/>
          <w:b/>
          <w:sz w:val="21"/>
          <w:szCs w:val="21"/>
        </w:rPr>
      </w:pPr>
      <w:r w:rsidRPr="00326003">
        <w:rPr>
          <w:rFonts w:ascii="宋体" w:eastAsia="宋体" w:hAnsi="宋体" w:cs="宋体"/>
          <w:b/>
          <w:sz w:val="21"/>
          <w:szCs w:val="21"/>
        </w:rPr>
        <w:t>师：就这么简单，你看咱们把</w:t>
      </w:r>
      <w:r w:rsidR="00A53F3F" w:rsidRPr="00326003">
        <w:rPr>
          <w:rFonts w:ascii="宋体" w:eastAsia="宋体" w:hAnsi="宋体" w:cs="宋体"/>
          <w:b/>
          <w:sz w:val="21"/>
          <w:szCs w:val="21"/>
        </w:rPr>
        <w:t>这个道理说得非常明白</w:t>
      </w:r>
      <w:r>
        <w:rPr>
          <w:rFonts w:ascii="宋体" w:eastAsia="宋体" w:hAnsi="宋体" w:cs="宋体" w:hint="eastAsia"/>
          <w:b/>
          <w:sz w:val="21"/>
          <w:szCs w:val="21"/>
        </w:rPr>
        <w:t>。</w:t>
      </w:r>
    </w:p>
    <w:p w:rsidR="000B38B9" w:rsidRPr="00BA0580" w:rsidRDefault="00326003" w:rsidP="00326003">
      <w:pPr>
        <w:spacing w:line="360" w:lineRule="auto"/>
        <w:ind w:firstLineChars="200" w:firstLine="422"/>
        <w:jc w:val="both"/>
        <w:rPr>
          <w:rFonts w:ascii="宋体" w:eastAsia="宋体" w:hAnsi="宋体" w:cs="宋体"/>
          <w:sz w:val="21"/>
          <w:szCs w:val="21"/>
        </w:rPr>
      </w:pPr>
      <w:r w:rsidRPr="00326003">
        <w:rPr>
          <w:rFonts w:ascii="宋体" w:eastAsia="宋体" w:hAnsi="宋体" w:cs="宋体"/>
          <w:b/>
          <w:sz w:val="21"/>
          <w:szCs w:val="21"/>
        </w:rPr>
        <w:lastRenderedPageBreak/>
        <w:t>佳乐：</w:t>
      </w:r>
      <w:r w:rsidR="00A53F3F" w:rsidRPr="00BA0580">
        <w:rPr>
          <w:rFonts w:ascii="宋体" w:eastAsia="宋体" w:hAnsi="宋体" w:cs="宋体"/>
          <w:sz w:val="21"/>
          <w:szCs w:val="21"/>
        </w:rPr>
        <w:t>我</w:t>
      </w:r>
      <w:r>
        <w:rPr>
          <w:rFonts w:ascii="宋体" w:eastAsia="宋体" w:hAnsi="宋体" w:cs="宋体"/>
          <w:sz w:val="21"/>
          <w:szCs w:val="21"/>
        </w:rPr>
        <w:t>工作的这个馆是一个很好很优秀的馆，</w:t>
      </w:r>
      <w:r w:rsidR="00A53F3F" w:rsidRPr="00BA0580">
        <w:rPr>
          <w:rFonts w:ascii="宋体" w:eastAsia="宋体" w:hAnsi="宋体" w:cs="宋体"/>
          <w:sz w:val="21"/>
          <w:szCs w:val="21"/>
        </w:rPr>
        <w:t>每个人每年都出去培训好几次，花好几万，然后去各种各样的学习</w:t>
      </w:r>
      <w:r>
        <w:rPr>
          <w:rFonts w:ascii="宋体" w:eastAsia="宋体" w:hAnsi="宋体" w:cs="宋体"/>
          <w:sz w:val="21"/>
          <w:szCs w:val="21"/>
        </w:rPr>
        <w:t>，这个</w:t>
      </w:r>
      <w:r w:rsidR="00A53F3F" w:rsidRPr="00BA0580">
        <w:rPr>
          <w:rFonts w:ascii="宋体" w:eastAsia="宋体" w:hAnsi="宋体" w:cs="宋体"/>
          <w:sz w:val="21"/>
          <w:szCs w:val="21"/>
        </w:rPr>
        <w:t>老师</w:t>
      </w:r>
      <w:r>
        <w:rPr>
          <w:rFonts w:ascii="宋体" w:eastAsia="宋体" w:hAnsi="宋体" w:cs="宋体"/>
          <w:sz w:val="21"/>
          <w:szCs w:val="21"/>
        </w:rPr>
        <w:t>那个老师</w:t>
      </w:r>
      <w:r w:rsidR="00A53F3F" w:rsidRPr="00BA0580">
        <w:rPr>
          <w:rFonts w:ascii="宋体" w:eastAsia="宋体" w:hAnsi="宋体" w:cs="宋体"/>
          <w:sz w:val="21"/>
          <w:szCs w:val="21"/>
        </w:rPr>
        <w:t>的</w:t>
      </w:r>
      <w:r>
        <w:rPr>
          <w:rFonts w:ascii="宋体" w:eastAsia="宋体" w:hAnsi="宋体" w:cs="宋体"/>
          <w:sz w:val="21"/>
          <w:szCs w:val="21"/>
        </w:rPr>
        <w:t>，</w:t>
      </w:r>
      <w:r w:rsidR="00A53F3F" w:rsidRPr="00BA0580">
        <w:rPr>
          <w:rFonts w:ascii="宋体" w:eastAsia="宋体" w:hAnsi="宋体" w:cs="宋体"/>
          <w:sz w:val="21"/>
          <w:szCs w:val="21"/>
        </w:rPr>
        <w:t>各个体系的</w:t>
      </w:r>
      <w:r>
        <w:rPr>
          <w:rFonts w:ascii="宋体" w:eastAsia="宋体" w:hAnsi="宋体" w:cs="宋体"/>
          <w:sz w:val="21"/>
          <w:szCs w:val="21"/>
        </w:rPr>
        <w:t>，</w:t>
      </w:r>
      <w:r w:rsidR="00A53F3F" w:rsidRPr="00BA0580">
        <w:rPr>
          <w:rFonts w:ascii="宋体" w:eastAsia="宋体" w:hAnsi="宋体" w:cs="宋体"/>
          <w:sz w:val="21"/>
          <w:szCs w:val="21"/>
        </w:rPr>
        <w:t>但</w:t>
      </w:r>
      <w:r w:rsidR="00180D46">
        <w:rPr>
          <w:rFonts w:ascii="宋体" w:eastAsia="宋体" w:hAnsi="宋体" w:cs="宋体"/>
          <w:sz w:val="21"/>
          <w:szCs w:val="21"/>
        </w:rPr>
        <w:t>都</w:t>
      </w:r>
      <w:r w:rsidR="00A53F3F" w:rsidRPr="00BA0580">
        <w:rPr>
          <w:rFonts w:ascii="宋体" w:eastAsia="宋体" w:hAnsi="宋体" w:cs="宋体"/>
          <w:sz w:val="21"/>
          <w:szCs w:val="21"/>
        </w:rPr>
        <w:t>听不到这么通达</w:t>
      </w:r>
      <w:r>
        <w:rPr>
          <w:rFonts w:ascii="宋体" w:eastAsia="宋体" w:hAnsi="宋体" w:cs="宋体"/>
          <w:sz w:val="21"/>
          <w:szCs w:val="21"/>
        </w:rPr>
        <w:t>，</w:t>
      </w:r>
      <w:r w:rsidR="00A53F3F" w:rsidRPr="00BA0580">
        <w:rPr>
          <w:rFonts w:ascii="宋体" w:eastAsia="宋体" w:hAnsi="宋体" w:cs="宋体"/>
          <w:sz w:val="21"/>
          <w:szCs w:val="21"/>
        </w:rPr>
        <w:t>这么了不得的话</w:t>
      </w:r>
      <w:r>
        <w:rPr>
          <w:rFonts w:ascii="宋体" w:eastAsia="宋体" w:hAnsi="宋体" w:cs="宋体" w:hint="eastAsia"/>
          <w:sz w:val="21"/>
          <w:szCs w:val="21"/>
        </w:rPr>
        <w:t>。老师</w:t>
      </w:r>
      <w:r w:rsidR="00A53F3F" w:rsidRPr="00BA0580">
        <w:rPr>
          <w:rFonts w:ascii="宋体" w:eastAsia="宋体" w:hAnsi="宋体" w:cs="宋体"/>
          <w:sz w:val="21"/>
          <w:szCs w:val="21"/>
        </w:rPr>
        <w:t>觉得好简单的话，但是我们当时是没有福气听到的</w:t>
      </w:r>
      <w:r>
        <w:rPr>
          <w:rFonts w:ascii="宋体" w:eastAsia="宋体" w:hAnsi="宋体" w:cs="宋体" w:hint="eastAsia"/>
          <w:sz w:val="21"/>
          <w:szCs w:val="21"/>
        </w:rPr>
        <w:t>，</w:t>
      </w:r>
      <w:r w:rsidR="00A53F3F" w:rsidRPr="00BA0580">
        <w:rPr>
          <w:rFonts w:ascii="宋体" w:eastAsia="宋体" w:hAnsi="宋体" w:cs="宋体"/>
          <w:sz w:val="21"/>
          <w:szCs w:val="21"/>
        </w:rPr>
        <w:t>还在里面打转</w:t>
      </w:r>
      <w:r>
        <w:rPr>
          <w:rFonts w:ascii="宋体" w:eastAsia="宋体" w:hAnsi="宋体" w:cs="宋体" w:hint="eastAsia"/>
          <w:sz w:val="21"/>
          <w:szCs w:val="21"/>
        </w:rPr>
        <w:t>。</w:t>
      </w:r>
    </w:p>
    <w:p w:rsidR="000B38B9" w:rsidRPr="00BA0580" w:rsidRDefault="00326003" w:rsidP="00326003">
      <w:pPr>
        <w:spacing w:line="360" w:lineRule="auto"/>
        <w:ind w:firstLineChars="200" w:firstLine="422"/>
        <w:jc w:val="both"/>
        <w:rPr>
          <w:rFonts w:ascii="宋体" w:eastAsia="宋体" w:hAnsi="宋体" w:cs="宋体"/>
          <w:sz w:val="21"/>
          <w:szCs w:val="21"/>
        </w:rPr>
      </w:pPr>
      <w:r w:rsidRPr="00326003">
        <w:rPr>
          <w:rFonts w:ascii="宋体" w:eastAsia="宋体" w:hAnsi="宋体" w:cs="宋体" w:hint="eastAsia"/>
          <w:b/>
          <w:sz w:val="21"/>
          <w:szCs w:val="21"/>
        </w:rPr>
        <w:t>师</w:t>
      </w:r>
      <w:r w:rsidRPr="00326003">
        <w:rPr>
          <w:rFonts w:ascii="宋体" w:eastAsia="宋体" w:hAnsi="宋体" w:cs="宋体"/>
          <w:b/>
          <w:sz w:val="21"/>
          <w:szCs w:val="21"/>
        </w:rPr>
        <w:t>：</w:t>
      </w:r>
      <w:r w:rsidR="00A53F3F" w:rsidRPr="00D54CD3">
        <w:rPr>
          <w:rFonts w:ascii="宋体" w:eastAsia="宋体" w:hAnsi="宋体" w:cs="宋体"/>
          <w:b/>
          <w:sz w:val="21"/>
          <w:szCs w:val="21"/>
        </w:rPr>
        <w:t>外国人就是一个解剖的医学，他只知道解剖</w:t>
      </w:r>
      <w:r w:rsidRPr="00D54CD3">
        <w:rPr>
          <w:rFonts w:ascii="宋体" w:eastAsia="宋体" w:hAnsi="宋体" w:cs="宋体"/>
          <w:b/>
          <w:sz w:val="21"/>
          <w:szCs w:val="21"/>
        </w:rPr>
        <w:t>，</w:t>
      </w:r>
      <w:r w:rsidR="00A84CE5" w:rsidRPr="00D54CD3">
        <w:rPr>
          <w:rFonts w:ascii="宋体" w:eastAsia="宋体" w:hAnsi="宋体" w:cs="宋体"/>
          <w:b/>
          <w:sz w:val="21"/>
          <w:szCs w:val="21"/>
        </w:rPr>
        <w:t>只</w:t>
      </w:r>
      <w:r w:rsidR="00A53F3F" w:rsidRPr="00D54CD3">
        <w:rPr>
          <w:rFonts w:ascii="宋体" w:eastAsia="宋体" w:hAnsi="宋体" w:cs="宋体"/>
          <w:b/>
          <w:sz w:val="21"/>
          <w:szCs w:val="21"/>
        </w:rPr>
        <w:t>知道肌肉</w:t>
      </w:r>
      <w:r w:rsidRPr="00D54CD3">
        <w:rPr>
          <w:rFonts w:ascii="宋体" w:eastAsia="宋体" w:hAnsi="宋体" w:cs="宋体" w:hint="eastAsia"/>
          <w:b/>
          <w:sz w:val="21"/>
          <w:szCs w:val="21"/>
        </w:rPr>
        <w:t>。</w:t>
      </w:r>
      <w:r w:rsidR="00A53F3F" w:rsidRPr="00D54CD3">
        <w:rPr>
          <w:rFonts w:ascii="宋体" w:eastAsia="宋体" w:hAnsi="宋体" w:cs="宋体"/>
          <w:b/>
          <w:sz w:val="21"/>
          <w:szCs w:val="21"/>
        </w:rPr>
        <w:t>他还进步了，还知道小肌肉</w:t>
      </w:r>
      <w:r w:rsidRPr="00D54CD3">
        <w:rPr>
          <w:rFonts w:ascii="宋体" w:eastAsia="宋体" w:hAnsi="宋体" w:cs="宋体" w:hint="eastAsia"/>
          <w:b/>
          <w:sz w:val="21"/>
          <w:szCs w:val="21"/>
        </w:rPr>
        <w:t>。</w:t>
      </w:r>
      <w:r w:rsidR="00A53F3F" w:rsidRPr="00D54CD3">
        <w:rPr>
          <w:rFonts w:ascii="宋体" w:eastAsia="宋体" w:hAnsi="宋体" w:cs="宋体"/>
          <w:b/>
          <w:sz w:val="21"/>
          <w:szCs w:val="21"/>
        </w:rPr>
        <w:t>普拉提控制小肌肉，知道小肌肉是控制很多关键的运动稳定性。</w:t>
      </w:r>
    </w:p>
    <w:p w:rsidR="000B38B9" w:rsidRPr="00BA0580" w:rsidRDefault="00A84CE5" w:rsidP="00A84CE5">
      <w:pPr>
        <w:spacing w:line="360" w:lineRule="auto"/>
        <w:ind w:firstLineChars="200" w:firstLine="422"/>
        <w:jc w:val="both"/>
        <w:rPr>
          <w:rFonts w:ascii="宋体" w:eastAsia="宋体" w:hAnsi="宋体" w:cs="宋体"/>
          <w:sz w:val="21"/>
          <w:szCs w:val="21"/>
        </w:rPr>
      </w:pPr>
      <w:r w:rsidRPr="00A84CE5">
        <w:rPr>
          <w:rFonts w:ascii="宋体" w:eastAsia="宋体" w:hAnsi="宋体" w:cs="宋体"/>
          <w:b/>
          <w:sz w:val="21"/>
          <w:szCs w:val="21"/>
        </w:rPr>
        <w:t>佳乐：</w:t>
      </w:r>
      <w:r w:rsidR="00A53F3F" w:rsidRPr="00BA0580">
        <w:rPr>
          <w:rFonts w:ascii="宋体" w:eastAsia="宋体" w:hAnsi="宋体" w:cs="宋体"/>
          <w:sz w:val="21"/>
          <w:szCs w:val="21"/>
        </w:rPr>
        <w:t>对</w:t>
      </w:r>
      <w:r>
        <w:rPr>
          <w:rFonts w:ascii="宋体" w:eastAsia="宋体" w:hAnsi="宋体" w:cs="宋体"/>
          <w:sz w:val="21"/>
          <w:szCs w:val="21"/>
        </w:rPr>
        <w:t>，</w:t>
      </w:r>
      <w:r w:rsidR="00A53F3F" w:rsidRPr="00BA0580">
        <w:rPr>
          <w:rFonts w:ascii="宋体" w:eastAsia="宋体" w:hAnsi="宋体" w:cs="宋体"/>
          <w:sz w:val="21"/>
          <w:szCs w:val="21"/>
        </w:rPr>
        <w:t>越小肌肉越</w:t>
      </w:r>
      <w:r>
        <w:rPr>
          <w:rFonts w:ascii="宋体" w:eastAsia="宋体" w:hAnsi="宋体" w:cs="宋体" w:hint="eastAsia"/>
          <w:sz w:val="21"/>
          <w:szCs w:val="21"/>
        </w:rPr>
        <w:t>深层</w:t>
      </w:r>
      <w:r>
        <w:rPr>
          <w:rFonts w:ascii="宋体" w:eastAsia="宋体" w:hAnsi="宋体" w:cs="宋体"/>
          <w:sz w:val="21"/>
          <w:szCs w:val="21"/>
        </w:rPr>
        <w:t>，</w:t>
      </w:r>
      <w:r w:rsidR="00A53F3F" w:rsidRPr="00BA0580">
        <w:rPr>
          <w:rFonts w:ascii="宋体" w:eastAsia="宋体" w:hAnsi="宋体" w:cs="宋体"/>
          <w:sz w:val="21"/>
          <w:szCs w:val="21"/>
        </w:rPr>
        <w:t>就是控制稳定姿态的。</w:t>
      </w:r>
    </w:p>
    <w:p w:rsidR="000B38B9" w:rsidRPr="00BA0580" w:rsidRDefault="00A84CE5" w:rsidP="00A84CE5">
      <w:pPr>
        <w:spacing w:line="360" w:lineRule="auto"/>
        <w:ind w:firstLineChars="200" w:firstLine="422"/>
        <w:jc w:val="both"/>
        <w:rPr>
          <w:rFonts w:ascii="宋体" w:eastAsia="宋体" w:hAnsi="宋体" w:cs="宋体"/>
          <w:sz w:val="21"/>
          <w:szCs w:val="21"/>
        </w:rPr>
      </w:pPr>
      <w:r w:rsidRPr="00326003">
        <w:rPr>
          <w:rFonts w:ascii="宋体" w:eastAsia="宋体" w:hAnsi="宋体" w:cs="宋体" w:hint="eastAsia"/>
          <w:b/>
          <w:sz w:val="21"/>
          <w:szCs w:val="21"/>
        </w:rPr>
        <w:t>师</w:t>
      </w:r>
      <w:r w:rsidRPr="00326003">
        <w:rPr>
          <w:rFonts w:ascii="宋体" w:eastAsia="宋体" w:hAnsi="宋体" w:cs="宋体"/>
          <w:b/>
          <w:sz w:val="21"/>
          <w:szCs w:val="21"/>
        </w:rPr>
        <w:t>：</w:t>
      </w:r>
      <w:r w:rsidR="00A53F3F" w:rsidRPr="00DE1A91">
        <w:rPr>
          <w:rFonts w:ascii="宋体" w:eastAsia="宋体" w:hAnsi="宋体" w:cs="宋体"/>
          <w:b/>
          <w:sz w:val="21"/>
          <w:szCs w:val="21"/>
        </w:rPr>
        <w:t>咱们还得表扬一下普拉提，他起码比练健美</w:t>
      </w:r>
      <w:r w:rsidRPr="00DE1A91">
        <w:rPr>
          <w:rFonts w:ascii="宋体" w:eastAsia="宋体" w:hAnsi="宋体" w:cs="宋体"/>
          <w:b/>
          <w:sz w:val="21"/>
          <w:szCs w:val="21"/>
        </w:rPr>
        <w:t>的脑子好一点</w:t>
      </w:r>
      <w:r w:rsidR="00A53F3F" w:rsidRPr="00DE1A91">
        <w:rPr>
          <w:rFonts w:ascii="宋体" w:eastAsia="宋体" w:hAnsi="宋体" w:cs="宋体"/>
          <w:b/>
          <w:sz w:val="21"/>
          <w:szCs w:val="21"/>
        </w:rPr>
        <w:t>。</w:t>
      </w:r>
    </w:p>
    <w:p w:rsidR="000B38B9" w:rsidRPr="00BA0580" w:rsidRDefault="00487E1F" w:rsidP="00FF1E4A">
      <w:pPr>
        <w:spacing w:line="360" w:lineRule="auto"/>
        <w:ind w:firstLineChars="200" w:firstLine="422"/>
        <w:jc w:val="both"/>
        <w:rPr>
          <w:rFonts w:ascii="宋体" w:eastAsia="宋体" w:hAnsi="宋体" w:cs="宋体"/>
          <w:sz w:val="21"/>
          <w:szCs w:val="21"/>
        </w:rPr>
      </w:pPr>
      <w:r w:rsidRPr="00FF1E4A">
        <w:rPr>
          <w:rFonts w:ascii="宋体" w:eastAsia="宋体" w:hAnsi="宋体" w:cs="宋体"/>
          <w:b/>
          <w:sz w:val="21"/>
          <w:szCs w:val="21"/>
        </w:rPr>
        <w:t>阿媆：</w:t>
      </w:r>
      <w:r w:rsidR="00FF1E4A">
        <w:rPr>
          <w:rFonts w:ascii="宋体" w:eastAsia="宋体" w:hAnsi="宋体" w:cs="宋体" w:hint="eastAsia"/>
          <w:sz w:val="21"/>
          <w:szCs w:val="21"/>
        </w:rPr>
        <w:t>他</w:t>
      </w:r>
      <w:r w:rsidR="00FF1E4A">
        <w:rPr>
          <w:rFonts w:ascii="宋体" w:eastAsia="宋体" w:hAnsi="宋体" w:cs="宋体"/>
          <w:sz w:val="21"/>
          <w:szCs w:val="21"/>
        </w:rPr>
        <w:t>有一定的功效性，但是我觉得它本身创立的思维角度</w:t>
      </w:r>
      <w:r w:rsidR="00A53F3F" w:rsidRPr="00BA0580">
        <w:rPr>
          <w:rFonts w:ascii="宋体" w:eastAsia="宋体" w:hAnsi="宋体" w:cs="宋体"/>
          <w:sz w:val="21"/>
          <w:szCs w:val="21"/>
        </w:rPr>
        <w:t>就已经先天决定了他练到后面不会有很大的发展，因为他只关注在了表面形体，没有考虑到里边五脏六腑的东西。</w:t>
      </w:r>
    </w:p>
    <w:p w:rsidR="000B38B9" w:rsidRPr="00BA0580" w:rsidRDefault="00336252" w:rsidP="00336252">
      <w:pPr>
        <w:spacing w:line="360" w:lineRule="auto"/>
        <w:ind w:firstLineChars="200" w:firstLine="422"/>
        <w:jc w:val="both"/>
        <w:rPr>
          <w:rFonts w:ascii="宋体" w:eastAsia="宋体" w:hAnsi="宋体" w:cs="宋体"/>
          <w:sz w:val="21"/>
          <w:szCs w:val="21"/>
        </w:rPr>
      </w:pPr>
      <w:r w:rsidRPr="00326003">
        <w:rPr>
          <w:rFonts w:ascii="宋体" w:eastAsia="宋体" w:hAnsi="宋体" w:cs="宋体" w:hint="eastAsia"/>
          <w:b/>
          <w:sz w:val="21"/>
          <w:szCs w:val="21"/>
        </w:rPr>
        <w:t>师</w:t>
      </w:r>
      <w:r w:rsidRPr="00326003">
        <w:rPr>
          <w:rFonts w:ascii="宋体" w:eastAsia="宋体" w:hAnsi="宋体" w:cs="宋体"/>
          <w:b/>
          <w:sz w:val="21"/>
          <w:szCs w:val="21"/>
        </w:rPr>
        <w:t>：</w:t>
      </w:r>
      <w:r w:rsidR="00997BD2">
        <w:rPr>
          <w:rFonts w:ascii="宋体" w:eastAsia="宋体" w:hAnsi="宋体" w:cs="宋体"/>
          <w:b/>
          <w:sz w:val="21"/>
          <w:szCs w:val="21"/>
        </w:rPr>
        <w:t>有会员问，</w:t>
      </w:r>
      <w:r w:rsidR="00997BD2">
        <w:rPr>
          <w:rFonts w:ascii="宋体" w:eastAsia="宋体" w:hAnsi="宋体" w:cs="宋体" w:hint="eastAsia"/>
          <w:b/>
          <w:sz w:val="21"/>
          <w:szCs w:val="21"/>
        </w:rPr>
        <w:t>我们</w:t>
      </w:r>
      <w:r w:rsidR="00997BD2">
        <w:rPr>
          <w:rFonts w:ascii="宋体" w:eastAsia="宋体" w:hAnsi="宋体" w:cs="宋体"/>
          <w:b/>
          <w:sz w:val="21"/>
          <w:szCs w:val="21"/>
        </w:rPr>
        <w:t>不提倡练肌肉吗？</w:t>
      </w:r>
      <w:r w:rsidRPr="00336252">
        <w:rPr>
          <w:rFonts w:ascii="宋体" w:eastAsia="宋体" w:hAnsi="宋体" w:cs="宋体" w:hint="eastAsia"/>
          <w:b/>
          <w:sz w:val="21"/>
          <w:szCs w:val="21"/>
        </w:rPr>
        <w:t>咱们</w:t>
      </w:r>
      <w:r w:rsidR="00A53F3F" w:rsidRPr="00336252">
        <w:rPr>
          <w:rFonts w:ascii="宋体" w:eastAsia="宋体" w:hAnsi="宋体" w:cs="宋体"/>
          <w:b/>
          <w:sz w:val="21"/>
          <w:szCs w:val="21"/>
        </w:rPr>
        <w:t>不是不提倡练肌肉，咱们强调一点</w:t>
      </w:r>
      <w:r w:rsidRPr="00336252">
        <w:rPr>
          <w:rFonts w:ascii="宋体" w:eastAsia="宋体" w:hAnsi="宋体" w:cs="宋体"/>
          <w:b/>
          <w:sz w:val="21"/>
          <w:szCs w:val="21"/>
        </w:rPr>
        <w:t>，</w:t>
      </w:r>
      <w:r w:rsidRPr="00336252">
        <w:rPr>
          <w:rFonts w:ascii="宋体" w:eastAsia="宋体" w:hAnsi="宋体" w:cs="宋体" w:hint="eastAsia"/>
          <w:b/>
          <w:sz w:val="21"/>
          <w:szCs w:val="21"/>
        </w:rPr>
        <w:t>得明</w:t>
      </w:r>
      <w:r w:rsidRPr="00336252">
        <w:rPr>
          <w:rFonts w:ascii="宋体" w:eastAsia="宋体" w:hAnsi="宋体" w:cs="宋体"/>
          <w:b/>
          <w:sz w:val="21"/>
          <w:szCs w:val="21"/>
        </w:rPr>
        <w:t>健身的一个特点，恢复</w:t>
      </w:r>
      <w:r w:rsidR="00A53F3F" w:rsidRPr="00336252">
        <w:rPr>
          <w:rFonts w:ascii="宋体" w:eastAsia="宋体" w:hAnsi="宋体" w:cs="宋体"/>
          <w:b/>
          <w:sz w:val="21"/>
          <w:szCs w:val="21"/>
        </w:rPr>
        <w:t>你自然的运动属性，恢复你天然的运动能力</w:t>
      </w:r>
      <w:r w:rsidRPr="00336252">
        <w:rPr>
          <w:rFonts w:ascii="宋体" w:eastAsia="宋体" w:hAnsi="宋体" w:cs="宋体" w:hint="eastAsia"/>
          <w:b/>
          <w:sz w:val="21"/>
          <w:szCs w:val="21"/>
        </w:rPr>
        <w:t>。</w:t>
      </w:r>
      <w:r w:rsidR="00A53F3F" w:rsidRPr="00336252">
        <w:rPr>
          <w:rFonts w:ascii="宋体" w:eastAsia="宋体" w:hAnsi="宋体" w:cs="宋体"/>
          <w:b/>
          <w:sz w:val="21"/>
          <w:szCs w:val="21"/>
        </w:rPr>
        <w:t>什么叫天然的运动能力？</w:t>
      </w:r>
      <w:r w:rsidR="00F77171" w:rsidRPr="00336252">
        <w:rPr>
          <w:rFonts w:ascii="宋体" w:eastAsia="宋体" w:hAnsi="宋体" w:cs="宋体"/>
          <w:b/>
          <w:sz w:val="21"/>
          <w:szCs w:val="21"/>
        </w:rPr>
        <w:t>跑跳</w:t>
      </w:r>
      <w:r w:rsidR="00F77171" w:rsidRPr="00336252">
        <w:rPr>
          <w:rFonts w:ascii="宋体" w:eastAsia="宋体" w:hAnsi="宋体" w:cs="宋体" w:hint="eastAsia"/>
          <w:b/>
          <w:sz w:val="21"/>
          <w:szCs w:val="21"/>
        </w:rPr>
        <w:t>投</w:t>
      </w:r>
      <w:r w:rsidR="00F77171" w:rsidRPr="00336252">
        <w:rPr>
          <w:rFonts w:ascii="宋体" w:eastAsia="宋体" w:hAnsi="宋体" w:cs="宋体"/>
          <w:b/>
          <w:sz w:val="21"/>
          <w:szCs w:val="21"/>
        </w:rPr>
        <w:t>举爬</w:t>
      </w:r>
      <w:r w:rsidR="00F77171">
        <w:rPr>
          <w:rFonts w:ascii="宋体" w:eastAsia="宋体" w:hAnsi="宋体" w:cs="宋体"/>
          <w:b/>
          <w:sz w:val="21"/>
          <w:szCs w:val="21"/>
        </w:rPr>
        <w:t>，</w:t>
      </w:r>
      <w:r w:rsidR="00A53F3F" w:rsidRPr="00336252">
        <w:rPr>
          <w:rFonts w:ascii="宋体" w:eastAsia="宋体" w:hAnsi="宋体" w:cs="宋体"/>
          <w:b/>
          <w:sz w:val="21"/>
          <w:szCs w:val="21"/>
        </w:rPr>
        <w:t>就像一个动物一样</w:t>
      </w:r>
      <w:r w:rsidR="00E42D1C" w:rsidRPr="00336252">
        <w:rPr>
          <w:rFonts w:ascii="宋体" w:eastAsia="宋体" w:hAnsi="宋体" w:cs="宋体"/>
          <w:b/>
          <w:sz w:val="21"/>
          <w:szCs w:val="21"/>
        </w:rPr>
        <w:t>跑跳</w:t>
      </w:r>
      <w:r w:rsidR="00E42D1C" w:rsidRPr="00336252">
        <w:rPr>
          <w:rFonts w:ascii="宋体" w:eastAsia="宋体" w:hAnsi="宋体" w:cs="宋体" w:hint="eastAsia"/>
          <w:b/>
          <w:sz w:val="21"/>
          <w:szCs w:val="21"/>
        </w:rPr>
        <w:t>投</w:t>
      </w:r>
      <w:r w:rsidR="00E42D1C" w:rsidRPr="00336252">
        <w:rPr>
          <w:rFonts w:ascii="宋体" w:eastAsia="宋体" w:hAnsi="宋体" w:cs="宋体"/>
          <w:b/>
          <w:sz w:val="21"/>
          <w:szCs w:val="21"/>
        </w:rPr>
        <w:t>举爬</w:t>
      </w:r>
      <w:r w:rsidR="00E42D1C">
        <w:rPr>
          <w:rFonts w:ascii="宋体" w:eastAsia="宋体" w:hAnsi="宋体" w:cs="宋体" w:hint="eastAsia"/>
          <w:b/>
          <w:sz w:val="21"/>
          <w:szCs w:val="21"/>
        </w:rPr>
        <w:t>。</w:t>
      </w:r>
      <w:r w:rsidR="00A53F3F" w:rsidRPr="00336252">
        <w:rPr>
          <w:rFonts w:ascii="宋体" w:eastAsia="宋体" w:hAnsi="宋体" w:cs="宋体"/>
          <w:b/>
          <w:sz w:val="21"/>
          <w:szCs w:val="21"/>
        </w:rPr>
        <w:t>猴子嗖上树了</w:t>
      </w:r>
      <w:r w:rsidRPr="00336252">
        <w:rPr>
          <w:rFonts w:ascii="宋体" w:eastAsia="宋体" w:hAnsi="宋体" w:cs="宋体" w:hint="eastAsia"/>
          <w:b/>
          <w:sz w:val="21"/>
          <w:szCs w:val="21"/>
        </w:rPr>
        <w:t>，</w:t>
      </w:r>
      <w:r w:rsidR="00E42D1C">
        <w:rPr>
          <w:rFonts w:ascii="宋体" w:eastAsia="宋体" w:hAnsi="宋体" w:cs="宋体"/>
          <w:b/>
          <w:sz w:val="21"/>
          <w:szCs w:val="21"/>
        </w:rPr>
        <w:t>猎豹</w:t>
      </w:r>
      <w:r w:rsidRPr="00336252">
        <w:rPr>
          <w:rFonts w:ascii="宋体" w:eastAsia="宋体" w:hAnsi="宋体" w:cs="宋体"/>
          <w:b/>
          <w:sz w:val="21"/>
          <w:szCs w:val="21"/>
        </w:rPr>
        <w:t>向前奔跑，</w:t>
      </w:r>
      <w:r w:rsidR="00A53F3F" w:rsidRPr="00336252">
        <w:rPr>
          <w:rFonts w:ascii="宋体" w:eastAsia="宋体" w:hAnsi="宋体" w:cs="宋体"/>
          <w:b/>
          <w:sz w:val="21"/>
          <w:szCs w:val="21"/>
        </w:rPr>
        <w:t>鸭子嘎嘎嘎游泳等等，恢复你天然的天性的运动能力。在这个过程中，</w:t>
      </w:r>
      <w:r w:rsidR="008F5D0D" w:rsidRPr="00336252">
        <w:rPr>
          <w:rFonts w:ascii="宋体" w:eastAsia="宋体" w:hAnsi="宋体" w:cs="宋体"/>
          <w:b/>
          <w:sz w:val="21"/>
          <w:szCs w:val="21"/>
        </w:rPr>
        <w:t>当然</w:t>
      </w:r>
      <w:r w:rsidR="00A53F3F" w:rsidRPr="00336252">
        <w:rPr>
          <w:rFonts w:ascii="宋体" w:eastAsia="宋体" w:hAnsi="宋体" w:cs="宋体"/>
          <w:b/>
          <w:sz w:val="21"/>
          <w:szCs w:val="21"/>
        </w:rPr>
        <w:t>你肌肉各方面的协调性或者平衡性</w:t>
      </w:r>
      <w:r w:rsidR="00E42D1C">
        <w:rPr>
          <w:rFonts w:ascii="宋体" w:eastAsia="宋体" w:hAnsi="宋体" w:cs="宋体"/>
          <w:b/>
          <w:sz w:val="21"/>
          <w:szCs w:val="21"/>
        </w:rPr>
        <w:t>、控制力，这些东西</w:t>
      </w:r>
      <w:r w:rsidR="00A53F3F" w:rsidRPr="00336252">
        <w:rPr>
          <w:rFonts w:ascii="宋体" w:eastAsia="宋体" w:hAnsi="宋体" w:cs="宋体"/>
          <w:b/>
          <w:sz w:val="21"/>
          <w:szCs w:val="21"/>
        </w:rPr>
        <w:t>都出来了，你何必要单</w:t>
      </w:r>
      <w:r w:rsidR="00E42D1C">
        <w:rPr>
          <w:rFonts w:ascii="宋体" w:eastAsia="宋体" w:hAnsi="宋体" w:cs="宋体" w:hint="eastAsia"/>
          <w:b/>
          <w:sz w:val="21"/>
          <w:szCs w:val="21"/>
        </w:rPr>
        <w:t>独</w:t>
      </w:r>
      <w:r w:rsidR="00A53F3F" w:rsidRPr="00336252">
        <w:rPr>
          <w:rFonts w:ascii="宋体" w:eastAsia="宋体" w:hAnsi="宋体" w:cs="宋体"/>
          <w:b/>
          <w:sz w:val="21"/>
          <w:szCs w:val="21"/>
        </w:rPr>
        <w:t>训练</w:t>
      </w:r>
      <w:r w:rsidR="00FA46ED">
        <w:rPr>
          <w:rFonts w:ascii="宋体" w:eastAsia="宋体" w:hAnsi="宋体" w:cs="宋体"/>
          <w:b/>
          <w:sz w:val="21"/>
          <w:szCs w:val="21"/>
        </w:rPr>
        <w:t>肌肉</w:t>
      </w:r>
      <w:r w:rsidR="00A53F3F" w:rsidRPr="00336252">
        <w:rPr>
          <w:rFonts w:ascii="宋体" w:eastAsia="宋体" w:hAnsi="宋体" w:cs="宋体"/>
          <w:b/>
          <w:sz w:val="21"/>
          <w:szCs w:val="21"/>
        </w:rPr>
        <w:t>。</w:t>
      </w:r>
    </w:p>
    <w:p w:rsidR="000B38B9" w:rsidRPr="00BA0580" w:rsidRDefault="00E42D1C" w:rsidP="00E50611">
      <w:pPr>
        <w:spacing w:line="360" w:lineRule="auto"/>
        <w:ind w:firstLineChars="200" w:firstLine="422"/>
        <w:jc w:val="both"/>
        <w:rPr>
          <w:rFonts w:ascii="宋体" w:eastAsia="宋体" w:hAnsi="宋体" w:cs="宋体"/>
          <w:sz w:val="21"/>
          <w:szCs w:val="21"/>
        </w:rPr>
      </w:pPr>
      <w:r w:rsidRPr="00E50611">
        <w:rPr>
          <w:rFonts w:ascii="宋体" w:eastAsia="宋体" w:hAnsi="宋体" w:cs="宋体"/>
          <w:b/>
          <w:sz w:val="21"/>
          <w:szCs w:val="21"/>
        </w:rPr>
        <w:t>阿媆：</w:t>
      </w:r>
      <w:r w:rsidR="00A53F3F" w:rsidRPr="00BA0580">
        <w:rPr>
          <w:rFonts w:ascii="宋体" w:eastAsia="宋体" w:hAnsi="宋体" w:cs="宋体"/>
          <w:sz w:val="21"/>
          <w:szCs w:val="21"/>
        </w:rPr>
        <w:t>它不是一个刻意追求的结果，它是自然而然随着经络畅通</w:t>
      </w:r>
      <w:r w:rsidR="00E50611">
        <w:rPr>
          <w:rFonts w:ascii="宋体" w:eastAsia="宋体" w:hAnsi="宋体" w:cs="宋体" w:hint="eastAsia"/>
          <w:sz w:val="21"/>
          <w:szCs w:val="21"/>
        </w:rPr>
        <w:t>伴</w:t>
      </w:r>
      <w:r w:rsidR="00A53F3F" w:rsidRPr="00BA0580">
        <w:rPr>
          <w:rFonts w:ascii="宋体" w:eastAsia="宋体" w:hAnsi="宋体" w:cs="宋体"/>
          <w:sz w:val="21"/>
          <w:szCs w:val="21"/>
        </w:rPr>
        <w:t>生的</w:t>
      </w:r>
      <w:r w:rsidR="00E50611">
        <w:rPr>
          <w:rFonts w:ascii="宋体" w:eastAsia="宋体" w:hAnsi="宋体" w:cs="宋体" w:hint="eastAsia"/>
          <w:sz w:val="21"/>
          <w:szCs w:val="21"/>
        </w:rPr>
        <w:t>结果</w:t>
      </w:r>
      <w:r w:rsidR="00A53F3F" w:rsidRPr="00BA0580">
        <w:rPr>
          <w:rFonts w:ascii="宋体" w:eastAsia="宋体" w:hAnsi="宋体" w:cs="宋体"/>
          <w:sz w:val="21"/>
          <w:szCs w:val="21"/>
        </w:rPr>
        <w:t>。</w:t>
      </w:r>
    </w:p>
    <w:p w:rsidR="000B38B9" w:rsidRPr="00C80373" w:rsidRDefault="00E42D1C" w:rsidP="00C80373">
      <w:pPr>
        <w:spacing w:line="360" w:lineRule="auto"/>
        <w:ind w:firstLineChars="200" w:firstLine="422"/>
        <w:jc w:val="both"/>
        <w:rPr>
          <w:rFonts w:ascii="宋体" w:eastAsia="宋体" w:hAnsi="宋体" w:cs="宋体"/>
          <w:b/>
          <w:sz w:val="21"/>
          <w:szCs w:val="21"/>
        </w:rPr>
      </w:pPr>
      <w:r w:rsidRPr="00EE77DE">
        <w:rPr>
          <w:rFonts w:ascii="宋体" w:eastAsia="宋体" w:hAnsi="宋体" w:cs="宋体" w:hint="eastAsia"/>
          <w:b/>
          <w:sz w:val="21"/>
          <w:szCs w:val="21"/>
        </w:rPr>
        <w:t>师</w:t>
      </w:r>
      <w:r w:rsidRPr="00EE77DE">
        <w:rPr>
          <w:rFonts w:ascii="宋体" w:eastAsia="宋体" w:hAnsi="宋体" w:cs="宋体"/>
          <w:b/>
          <w:sz w:val="21"/>
          <w:szCs w:val="21"/>
        </w:rPr>
        <w:t>：</w:t>
      </w:r>
      <w:r w:rsidRPr="00EE77DE">
        <w:rPr>
          <w:rFonts w:ascii="宋体" w:eastAsia="宋体" w:hAnsi="宋体" w:cs="宋体" w:hint="eastAsia"/>
          <w:b/>
          <w:sz w:val="21"/>
          <w:szCs w:val="21"/>
        </w:rPr>
        <w:t>它</w:t>
      </w:r>
      <w:r w:rsidR="00A53F3F" w:rsidRPr="00EE77DE">
        <w:rPr>
          <w:rFonts w:ascii="宋体" w:eastAsia="宋体" w:hAnsi="宋体" w:cs="宋体"/>
          <w:b/>
          <w:sz w:val="21"/>
          <w:szCs w:val="21"/>
        </w:rPr>
        <w:t>自然就出来，不需要你去分析，割裂</w:t>
      </w:r>
      <w:r w:rsidRPr="00EE77DE">
        <w:rPr>
          <w:rFonts w:ascii="宋体" w:eastAsia="宋体" w:hAnsi="宋体" w:cs="宋体" w:hint="eastAsia"/>
          <w:b/>
          <w:sz w:val="21"/>
          <w:szCs w:val="21"/>
        </w:rPr>
        <w:t>，</w:t>
      </w:r>
      <w:r w:rsidR="00C80373">
        <w:rPr>
          <w:rFonts w:ascii="宋体" w:eastAsia="宋体" w:hAnsi="宋体" w:cs="宋体" w:hint="eastAsia"/>
          <w:b/>
          <w:sz w:val="21"/>
          <w:szCs w:val="21"/>
        </w:rPr>
        <w:t>然后</w:t>
      </w:r>
      <w:r w:rsidR="00A53F3F" w:rsidRPr="00EE77DE">
        <w:rPr>
          <w:rFonts w:ascii="宋体" w:eastAsia="宋体" w:hAnsi="宋体" w:cs="宋体"/>
          <w:b/>
          <w:sz w:val="21"/>
          <w:szCs w:val="21"/>
        </w:rPr>
        <w:t>单独</w:t>
      </w:r>
      <w:r w:rsidR="00C80373">
        <w:rPr>
          <w:rFonts w:ascii="宋体" w:eastAsia="宋体" w:hAnsi="宋体" w:cs="宋体"/>
          <w:b/>
          <w:sz w:val="21"/>
          <w:szCs w:val="21"/>
        </w:rPr>
        <w:t>出来。你看咱们中国的五禽戏也好，</w:t>
      </w:r>
      <w:r w:rsidR="007B73F7">
        <w:rPr>
          <w:rFonts w:ascii="宋体" w:eastAsia="宋体" w:hAnsi="宋体" w:cs="宋体"/>
          <w:b/>
          <w:sz w:val="21"/>
          <w:szCs w:val="21"/>
        </w:rPr>
        <w:t>八段锦也好，</w:t>
      </w:r>
      <w:r w:rsidR="00A53F3F" w:rsidRPr="00EE77DE">
        <w:rPr>
          <w:rFonts w:ascii="宋体" w:eastAsia="宋体" w:hAnsi="宋体" w:cs="宋体"/>
          <w:b/>
          <w:sz w:val="21"/>
          <w:szCs w:val="21"/>
        </w:rPr>
        <w:t>要求练</w:t>
      </w:r>
      <w:r w:rsidR="00C80373">
        <w:rPr>
          <w:rFonts w:ascii="宋体" w:eastAsia="宋体" w:hAnsi="宋体" w:cs="宋体" w:hint="eastAsia"/>
          <w:b/>
          <w:sz w:val="21"/>
          <w:szCs w:val="21"/>
        </w:rPr>
        <w:t>肌肉</w:t>
      </w:r>
      <w:r w:rsidR="00C80373">
        <w:rPr>
          <w:rFonts w:ascii="宋体" w:eastAsia="宋体" w:hAnsi="宋体" w:cs="宋体"/>
          <w:b/>
          <w:sz w:val="21"/>
          <w:szCs w:val="21"/>
        </w:rPr>
        <w:t>吗？它不要求。</w:t>
      </w:r>
      <w:r w:rsidR="00A53F3F" w:rsidRPr="00EE77DE">
        <w:rPr>
          <w:rFonts w:ascii="宋体" w:eastAsia="宋体" w:hAnsi="宋体" w:cs="宋体"/>
          <w:b/>
          <w:sz w:val="21"/>
          <w:szCs w:val="21"/>
        </w:rPr>
        <w:t>是两种文明，</w:t>
      </w:r>
      <w:r w:rsidR="00402ED9">
        <w:rPr>
          <w:rFonts w:ascii="宋体" w:eastAsia="宋体" w:hAnsi="宋体" w:cs="宋体"/>
          <w:b/>
          <w:sz w:val="21"/>
          <w:szCs w:val="21"/>
        </w:rPr>
        <w:t>西方美术从素描开始，但是咱们东方</w:t>
      </w:r>
      <w:r w:rsidR="00C80373">
        <w:rPr>
          <w:rFonts w:ascii="宋体" w:eastAsia="宋体" w:hAnsi="宋体" w:cs="宋体"/>
          <w:b/>
          <w:sz w:val="21"/>
          <w:szCs w:val="21"/>
        </w:rPr>
        <w:t>美术从素描开始吗？他可能画个人</w:t>
      </w:r>
      <w:r w:rsidR="00A53F3F" w:rsidRPr="00EE77DE">
        <w:rPr>
          <w:rFonts w:ascii="宋体" w:eastAsia="宋体" w:hAnsi="宋体" w:cs="宋体"/>
          <w:b/>
          <w:sz w:val="21"/>
          <w:szCs w:val="21"/>
        </w:rPr>
        <w:t>画不像</w:t>
      </w:r>
      <w:r w:rsidR="00C80373">
        <w:rPr>
          <w:rFonts w:ascii="宋体" w:eastAsia="宋体" w:hAnsi="宋体" w:cs="宋体"/>
          <w:b/>
          <w:sz w:val="21"/>
          <w:szCs w:val="21"/>
        </w:rPr>
        <w:t>，那你</w:t>
      </w:r>
      <w:r w:rsidR="00402ED9">
        <w:rPr>
          <w:rFonts w:ascii="宋体" w:eastAsia="宋体" w:hAnsi="宋体" w:cs="宋体"/>
          <w:b/>
          <w:sz w:val="21"/>
          <w:szCs w:val="21"/>
        </w:rPr>
        <w:t>能</w:t>
      </w:r>
      <w:r w:rsidR="00C80373">
        <w:rPr>
          <w:rFonts w:ascii="宋体" w:eastAsia="宋体" w:hAnsi="宋体" w:cs="宋体"/>
          <w:b/>
          <w:sz w:val="21"/>
          <w:szCs w:val="21"/>
        </w:rPr>
        <w:t>说他不是画家吗？</w:t>
      </w:r>
      <w:r w:rsidR="00C80373">
        <w:rPr>
          <w:rFonts w:ascii="宋体" w:eastAsia="宋体" w:hAnsi="宋体" w:cs="宋体" w:hint="eastAsia"/>
          <w:b/>
          <w:sz w:val="21"/>
          <w:szCs w:val="21"/>
        </w:rPr>
        <w:t>着</w:t>
      </w:r>
      <w:r w:rsidR="00C80373">
        <w:rPr>
          <w:rFonts w:ascii="宋体" w:eastAsia="宋体" w:hAnsi="宋体" w:cs="宋体"/>
          <w:b/>
          <w:sz w:val="21"/>
          <w:szCs w:val="21"/>
        </w:rPr>
        <w:t>眼点不一样。</w:t>
      </w:r>
    </w:p>
    <w:p w:rsidR="000B38B9" w:rsidRPr="00BA0580" w:rsidRDefault="00402ED9" w:rsidP="001C71CB">
      <w:pPr>
        <w:spacing w:line="360" w:lineRule="auto"/>
        <w:ind w:firstLineChars="200" w:firstLine="422"/>
        <w:jc w:val="both"/>
        <w:rPr>
          <w:rFonts w:ascii="宋体" w:eastAsia="宋体" w:hAnsi="宋体" w:cs="宋体"/>
          <w:sz w:val="21"/>
          <w:szCs w:val="21"/>
        </w:rPr>
      </w:pPr>
      <w:r w:rsidRPr="001C71CB">
        <w:rPr>
          <w:rFonts w:ascii="宋体" w:eastAsia="宋体" w:hAnsi="宋体" w:cs="宋体"/>
          <w:b/>
          <w:sz w:val="21"/>
          <w:szCs w:val="21"/>
        </w:rPr>
        <w:t>阿媆：</w:t>
      </w:r>
      <w:r w:rsidR="00A53F3F" w:rsidRPr="00BA0580">
        <w:rPr>
          <w:rFonts w:ascii="宋体" w:eastAsia="宋体" w:hAnsi="宋体" w:cs="宋体"/>
          <w:sz w:val="21"/>
          <w:szCs w:val="21"/>
        </w:rPr>
        <w:t>思考的角度，思维方式不一样。</w:t>
      </w:r>
    </w:p>
    <w:p w:rsidR="000B38B9" w:rsidRPr="00EE77DE" w:rsidRDefault="00EE77DE" w:rsidP="00EE77DE">
      <w:pPr>
        <w:spacing w:line="360" w:lineRule="auto"/>
        <w:ind w:firstLineChars="200" w:firstLine="422"/>
        <w:jc w:val="both"/>
        <w:rPr>
          <w:rFonts w:ascii="宋体" w:eastAsia="宋体" w:hAnsi="宋体" w:cs="宋体"/>
          <w:b/>
          <w:sz w:val="21"/>
          <w:szCs w:val="21"/>
        </w:rPr>
      </w:pPr>
      <w:r w:rsidRPr="00EE77DE">
        <w:rPr>
          <w:rFonts w:ascii="宋体" w:eastAsia="宋体" w:hAnsi="宋体" w:cs="宋体"/>
          <w:b/>
          <w:sz w:val="21"/>
          <w:szCs w:val="21"/>
        </w:rPr>
        <w:t>师：</w:t>
      </w:r>
      <w:r w:rsidR="00A53F3F" w:rsidRPr="00EE77DE">
        <w:rPr>
          <w:rFonts w:ascii="宋体" w:eastAsia="宋体" w:hAnsi="宋体" w:cs="宋体"/>
          <w:b/>
          <w:sz w:val="21"/>
          <w:szCs w:val="21"/>
        </w:rPr>
        <w:t>咱们的目的就</w:t>
      </w:r>
      <w:r w:rsidR="00E14CAD">
        <w:rPr>
          <w:rFonts w:ascii="宋体" w:eastAsia="宋体" w:hAnsi="宋体" w:cs="宋体"/>
          <w:b/>
          <w:sz w:val="21"/>
          <w:szCs w:val="21"/>
        </w:rPr>
        <w:t>是</w:t>
      </w:r>
      <w:r w:rsidR="00A53F3F" w:rsidRPr="00EE77DE">
        <w:rPr>
          <w:rFonts w:ascii="宋体" w:eastAsia="宋体" w:hAnsi="宋体" w:cs="宋体"/>
          <w:b/>
          <w:sz w:val="21"/>
          <w:szCs w:val="21"/>
        </w:rPr>
        <w:t>调</w:t>
      </w:r>
      <w:r w:rsidR="00E14CAD">
        <w:rPr>
          <w:rFonts w:ascii="宋体" w:eastAsia="宋体" w:hAnsi="宋体" w:cs="宋体" w:hint="eastAsia"/>
          <w:b/>
          <w:sz w:val="21"/>
          <w:szCs w:val="21"/>
        </w:rPr>
        <w:t>达</w:t>
      </w:r>
      <w:r w:rsidR="00A53F3F" w:rsidRPr="00EE77DE">
        <w:rPr>
          <w:rFonts w:ascii="宋体" w:eastAsia="宋体" w:hAnsi="宋体" w:cs="宋体"/>
          <w:b/>
          <w:sz w:val="21"/>
          <w:szCs w:val="21"/>
        </w:rPr>
        <w:t>五脏六腑</w:t>
      </w:r>
      <w:r w:rsidR="00E14CAD">
        <w:rPr>
          <w:rFonts w:ascii="宋体" w:eastAsia="宋体" w:hAnsi="宋体" w:cs="宋体" w:hint="eastAsia"/>
          <w:b/>
          <w:sz w:val="21"/>
          <w:szCs w:val="21"/>
        </w:rPr>
        <w:t>，</w:t>
      </w:r>
      <w:r w:rsidR="00A53F3F" w:rsidRPr="00EE77DE">
        <w:rPr>
          <w:rFonts w:ascii="宋体" w:eastAsia="宋体" w:hAnsi="宋体" w:cs="宋体"/>
          <w:b/>
          <w:sz w:val="21"/>
          <w:szCs w:val="21"/>
        </w:rPr>
        <w:t>强壮身体</w:t>
      </w:r>
      <w:r w:rsidR="00DD34AE">
        <w:rPr>
          <w:rFonts w:ascii="宋体" w:eastAsia="宋体" w:hAnsi="宋体" w:cs="宋体" w:hint="eastAsia"/>
          <w:b/>
          <w:sz w:val="21"/>
          <w:szCs w:val="21"/>
        </w:rPr>
        <w:t>，</w:t>
      </w:r>
      <w:r w:rsidR="00472CB6">
        <w:rPr>
          <w:rFonts w:ascii="宋体" w:eastAsia="宋体" w:hAnsi="宋体" w:cs="宋体"/>
          <w:b/>
          <w:sz w:val="21"/>
          <w:szCs w:val="21"/>
        </w:rPr>
        <w:t>咱</w:t>
      </w:r>
      <w:r w:rsidR="00A53F3F" w:rsidRPr="00EE77DE">
        <w:rPr>
          <w:rFonts w:ascii="宋体" w:eastAsia="宋体" w:hAnsi="宋体" w:cs="宋体"/>
          <w:b/>
          <w:sz w:val="21"/>
          <w:szCs w:val="21"/>
        </w:rPr>
        <w:t>一样可以强壮身体</w:t>
      </w:r>
      <w:r w:rsidR="00E14CAD">
        <w:rPr>
          <w:rFonts w:ascii="宋体" w:eastAsia="宋体" w:hAnsi="宋体" w:cs="宋体" w:hint="eastAsia"/>
          <w:b/>
          <w:sz w:val="21"/>
          <w:szCs w:val="21"/>
        </w:rPr>
        <w:t>。</w:t>
      </w:r>
      <w:r w:rsidR="005E565F">
        <w:rPr>
          <w:rFonts w:ascii="宋体" w:eastAsia="宋体" w:hAnsi="宋体" w:cs="宋体"/>
          <w:b/>
          <w:sz w:val="21"/>
          <w:szCs w:val="21"/>
        </w:rPr>
        <w:t>他练肌肉，会练出块</w:t>
      </w:r>
      <w:r w:rsidR="005E565F">
        <w:rPr>
          <w:rFonts w:ascii="宋体" w:eastAsia="宋体" w:hAnsi="宋体" w:cs="宋体" w:hint="eastAsia"/>
          <w:b/>
          <w:sz w:val="21"/>
          <w:szCs w:val="21"/>
        </w:rPr>
        <w:t>。</w:t>
      </w:r>
      <w:r w:rsidR="00A53F3F" w:rsidRPr="00EE77DE">
        <w:rPr>
          <w:rFonts w:ascii="宋体" w:eastAsia="宋体" w:hAnsi="宋体" w:cs="宋体"/>
          <w:b/>
          <w:sz w:val="21"/>
          <w:szCs w:val="21"/>
        </w:rPr>
        <w:t>动物界有一个动物</w:t>
      </w:r>
      <w:r w:rsidR="005E565F">
        <w:rPr>
          <w:rFonts w:ascii="宋体" w:eastAsia="宋体" w:hAnsi="宋体" w:cs="宋体"/>
          <w:b/>
          <w:sz w:val="21"/>
          <w:szCs w:val="21"/>
        </w:rPr>
        <w:t>练</w:t>
      </w:r>
      <w:r w:rsidR="00A53F3F" w:rsidRPr="00EE77DE">
        <w:rPr>
          <w:rFonts w:ascii="宋体" w:eastAsia="宋体" w:hAnsi="宋体" w:cs="宋体"/>
          <w:b/>
          <w:sz w:val="21"/>
          <w:szCs w:val="21"/>
        </w:rPr>
        <w:t>出块</w:t>
      </w:r>
      <w:r w:rsidRPr="00EE77DE">
        <w:rPr>
          <w:rFonts w:ascii="宋体" w:eastAsia="宋体" w:hAnsi="宋体" w:cs="宋体" w:hint="eastAsia"/>
          <w:b/>
          <w:sz w:val="21"/>
          <w:szCs w:val="21"/>
        </w:rPr>
        <w:t>的</w:t>
      </w:r>
      <w:r w:rsidRPr="00EE77DE">
        <w:rPr>
          <w:rFonts w:ascii="宋体" w:eastAsia="宋体" w:hAnsi="宋体" w:cs="宋体"/>
          <w:b/>
          <w:sz w:val="21"/>
          <w:szCs w:val="21"/>
        </w:rPr>
        <w:t>吗？</w:t>
      </w:r>
      <w:r w:rsidR="00A53F3F" w:rsidRPr="00EE77DE">
        <w:rPr>
          <w:rFonts w:ascii="宋体" w:eastAsia="宋体" w:hAnsi="宋体" w:cs="宋体"/>
          <w:b/>
          <w:sz w:val="21"/>
          <w:szCs w:val="21"/>
        </w:rPr>
        <w:t>豹子前腿这样</w:t>
      </w:r>
      <w:r w:rsidR="005E565F">
        <w:rPr>
          <w:rFonts w:ascii="宋体" w:eastAsia="宋体" w:hAnsi="宋体" w:cs="宋体" w:hint="eastAsia"/>
          <w:b/>
          <w:sz w:val="21"/>
          <w:szCs w:val="21"/>
        </w:rPr>
        <w:t>？</w:t>
      </w:r>
      <w:r w:rsidR="005E565F">
        <w:rPr>
          <w:rFonts w:ascii="宋体" w:eastAsia="宋体" w:hAnsi="宋体" w:cs="宋体"/>
          <w:b/>
          <w:sz w:val="21"/>
          <w:szCs w:val="21"/>
        </w:rPr>
        <w:t>有没有任何</w:t>
      </w:r>
      <w:r w:rsidR="00A53F3F" w:rsidRPr="00EE77DE">
        <w:rPr>
          <w:rFonts w:ascii="宋体" w:eastAsia="宋体" w:hAnsi="宋体" w:cs="宋体"/>
          <w:b/>
          <w:sz w:val="21"/>
          <w:szCs w:val="21"/>
        </w:rPr>
        <w:t>一个</w:t>
      </w:r>
      <w:r w:rsidR="005E565F">
        <w:rPr>
          <w:rFonts w:ascii="宋体" w:eastAsia="宋体" w:hAnsi="宋体" w:cs="宋体"/>
          <w:b/>
          <w:sz w:val="21"/>
          <w:szCs w:val="21"/>
        </w:rPr>
        <w:t>动物练出马甲线的？</w:t>
      </w:r>
      <w:r w:rsidR="00A53F3F" w:rsidRPr="00EE77DE">
        <w:rPr>
          <w:rFonts w:ascii="宋体" w:eastAsia="宋体" w:hAnsi="宋体" w:cs="宋体"/>
          <w:b/>
          <w:sz w:val="21"/>
          <w:szCs w:val="21"/>
        </w:rPr>
        <w:t>牛马甲线</w:t>
      </w:r>
      <w:r w:rsidRPr="00EE77DE">
        <w:rPr>
          <w:rFonts w:ascii="宋体" w:eastAsia="宋体" w:hAnsi="宋体" w:cs="宋体" w:hint="eastAsia"/>
          <w:b/>
          <w:sz w:val="21"/>
          <w:szCs w:val="21"/>
        </w:rPr>
        <w:t>？</w:t>
      </w:r>
      <w:r w:rsidR="00A53F3F" w:rsidRPr="00EE77DE">
        <w:rPr>
          <w:rFonts w:ascii="宋体" w:eastAsia="宋体" w:hAnsi="宋体" w:cs="宋体"/>
          <w:b/>
          <w:sz w:val="21"/>
          <w:szCs w:val="21"/>
        </w:rPr>
        <w:t>老虎</w:t>
      </w:r>
      <w:r w:rsidRPr="00EE77DE">
        <w:rPr>
          <w:rFonts w:ascii="宋体" w:eastAsia="宋体" w:hAnsi="宋体" w:cs="宋体"/>
          <w:b/>
          <w:sz w:val="21"/>
          <w:szCs w:val="21"/>
        </w:rPr>
        <w:t>马甲线？</w:t>
      </w:r>
      <w:r w:rsidR="00A53F3F" w:rsidRPr="00EE77DE">
        <w:rPr>
          <w:rFonts w:ascii="宋体" w:eastAsia="宋体" w:hAnsi="宋体" w:cs="宋体"/>
          <w:b/>
          <w:sz w:val="21"/>
          <w:szCs w:val="21"/>
        </w:rPr>
        <w:t>都没有</w:t>
      </w:r>
      <w:r w:rsidRPr="00EE77DE">
        <w:rPr>
          <w:rFonts w:ascii="宋体" w:eastAsia="宋体" w:hAnsi="宋体" w:cs="宋体" w:hint="eastAsia"/>
          <w:b/>
          <w:sz w:val="21"/>
          <w:szCs w:val="21"/>
        </w:rPr>
        <w:t>。</w:t>
      </w:r>
      <w:r w:rsidR="00A53F3F" w:rsidRPr="00EE77DE">
        <w:rPr>
          <w:rFonts w:ascii="宋体" w:eastAsia="宋体" w:hAnsi="宋体" w:cs="宋体"/>
          <w:b/>
          <w:sz w:val="21"/>
          <w:szCs w:val="21"/>
        </w:rPr>
        <w:t>为什么健身界猝死的特别多</w:t>
      </w:r>
      <w:r w:rsidR="005E565F">
        <w:rPr>
          <w:rFonts w:ascii="宋体" w:eastAsia="宋体" w:hAnsi="宋体" w:cs="宋体"/>
          <w:b/>
          <w:sz w:val="21"/>
          <w:szCs w:val="21"/>
        </w:rPr>
        <w:t>，</w:t>
      </w:r>
      <w:r w:rsidR="00A53F3F" w:rsidRPr="00EE77DE">
        <w:rPr>
          <w:rFonts w:ascii="宋体" w:eastAsia="宋体" w:hAnsi="宋体" w:cs="宋体"/>
          <w:b/>
          <w:sz w:val="21"/>
          <w:szCs w:val="21"/>
        </w:rPr>
        <w:t>长寿的少</w:t>
      </w:r>
      <w:r w:rsidR="005E565F" w:rsidRPr="00EE77DE">
        <w:rPr>
          <w:rFonts w:ascii="宋体" w:eastAsia="宋体" w:hAnsi="宋体" w:cs="宋体"/>
          <w:b/>
          <w:sz w:val="21"/>
          <w:szCs w:val="21"/>
        </w:rPr>
        <w:t>？</w:t>
      </w:r>
      <w:r w:rsidR="00A53F3F" w:rsidRPr="00EE77DE">
        <w:rPr>
          <w:rFonts w:ascii="宋体" w:eastAsia="宋体" w:hAnsi="宋体" w:cs="宋体"/>
          <w:b/>
          <w:sz w:val="21"/>
          <w:szCs w:val="21"/>
        </w:rPr>
        <w:t>你们琢磨。</w:t>
      </w:r>
    </w:p>
    <w:p w:rsidR="001C71CB" w:rsidRDefault="001C71CB" w:rsidP="001C71CB">
      <w:pPr>
        <w:spacing w:line="360" w:lineRule="auto"/>
        <w:ind w:firstLineChars="200" w:firstLine="422"/>
        <w:jc w:val="both"/>
        <w:rPr>
          <w:rFonts w:ascii="宋体" w:eastAsia="宋体" w:hAnsi="宋体" w:cs="宋体"/>
          <w:sz w:val="21"/>
          <w:szCs w:val="21"/>
        </w:rPr>
      </w:pPr>
      <w:r w:rsidRPr="001C71CB">
        <w:rPr>
          <w:rFonts w:ascii="宋体" w:eastAsia="宋体" w:hAnsi="宋体" w:cs="宋体"/>
          <w:b/>
          <w:sz w:val="21"/>
          <w:szCs w:val="21"/>
        </w:rPr>
        <w:t>阿媆：</w:t>
      </w:r>
      <w:r w:rsidR="00A53F3F" w:rsidRPr="00BA0580">
        <w:rPr>
          <w:rFonts w:ascii="宋体" w:eastAsia="宋体" w:hAnsi="宋体" w:cs="宋体"/>
          <w:sz w:val="21"/>
          <w:szCs w:val="21"/>
        </w:rPr>
        <w:t>太紧了</w:t>
      </w:r>
      <w:r>
        <w:rPr>
          <w:rFonts w:ascii="宋体" w:eastAsia="宋体" w:hAnsi="宋体" w:cs="宋体" w:hint="eastAsia"/>
          <w:sz w:val="21"/>
          <w:szCs w:val="21"/>
        </w:rPr>
        <w:t>，</w:t>
      </w:r>
      <w:r w:rsidR="00A53F3F" w:rsidRPr="00BA0580">
        <w:rPr>
          <w:rFonts w:ascii="宋体" w:eastAsia="宋体" w:hAnsi="宋体" w:cs="宋体"/>
          <w:sz w:val="21"/>
          <w:szCs w:val="21"/>
        </w:rPr>
        <w:t>压迫到</w:t>
      </w:r>
      <w:r>
        <w:rPr>
          <w:rFonts w:ascii="宋体" w:eastAsia="宋体" w:hAnsi="宋体" w:cs="宋体"/>
          <w:sz w:val="21"/>
          <w:szCs w:val="21"/>
        </w:rPr>
        <w:t>了。</w:t>
      </w:r>
    </w:p>
    <w:p w:rsidR="000B38B9" w:rsidRPr="00BA0580" w:rsidRDefault="001C71CB" w:rsidP="001C71CB">
      <w:pPr>
        <w:spacing w:line="360" w:lineRule="auto"/>
        <w:ind w:firstLineChars="200" w:firstLine="422"/>
        <w:jc w:val="both"/>
        <w:rPr>
          <w:rFonts w:ascii="宋体" w:eastAsia="宋体" w:hAnsi="宋体" w:cs="宋体"/>
          <w:sz w:val="21"/>
          <w:szCs w:val="21"/>
        </w:rPr>
      </w:pPr>
      <w:r w:rsidRPr="001C71CB">
        <w:rPr>
          <w:rFonts w:ascii="宋体" w:eastAsia="宋体" w:hAnsi="宋体" w:cs="宋体" w:hint="eastAsia"/>
          <w:b/>
          <w:sz w:val="21"/>
          <w:szCs w:val="21"/>
        </w:rPr>
        <w:t>佳乐：</w:t>
      </w:r>
      <w:r w:rsidR="00A53F3F" w:rsidRPr="00BA0580">
        <w:rPr>
          <w:rFonts w:ascii="宋体" w:eastAsia="宋体" w:hAnsi="宋体" w:cs="宋体"/>
          <w:sz w:val="21"/>
          <w:szCs w:val="21"/>
        </w:rPr>
        <w:t>为了这条线，他们好多这种收，特别是</w:t>
      </w:r>
      <w:r>
        <w:rPr>
          <w:rFonts w:ascii="宋体" w:eastAsia="宋体" w:hAnsi="宋体" w:cs="宋体" w:hint="eastAsia"/>
          <w:sz w:val="21"/>
          <w:szCs w:val="21"/>
        </w:rPr>
        <w:t>普拉提</w:t>
      </w:r>
      <w:r w:rsidR="00440C24">
        <w:rPr>
          <w:rFonts w:ascii="宋体" w:eastAsia="宋体" w:hAnsi="宋体" w:cs="宋体"/>
          <w:sz w:val="21"/>
          <w:szCs w:val="21"/>
        </w:rPr>
        <w:t>里面特别多，瑜伽老师一般都</w:t>
      </w:r>
      <w:r w:rsidR="00A53F3F" w:rsidRPr="00BA0580">
        <w:rPr>
          <w:rFonts w:ascii="宋体" w:eastAsia="宋体" w:hAnsi="宋体" w:cs="宋体"/>
          <w:sz w:val="21"/>
          <w:szCs w:val="21"/>
        </w:rPr>
        <w:t>有个小肚子。然后</w:t>
      </w:r>
      <w:r w:rsidR="00440C24">
        <w:rPr>
          <w:rFonts w:ascii="宋体" w:eastAsia="宋体" w:hAnsi="宋体" w:cs="宋体" w:hint="eastAsia"/>
          <w:sz w:val="21"/>
          <w:szCs w:val="21"/>
        </w:rPr>
        <w:t>普拉提</w:t>
      </w:r>
      <w:r w:rsidR="00440C24">
        <w:rPr>
          <w:rFonts w:ascii="宋体" w:eastAsia="宋体" w:hAnsi="宋体" w:cs="宋体"/>
          <w:sz w:val="21"/>
          <w:szCs w:val="21"/>
        </w:rPr>
        <w:t>老师</w:t>
      </w:r>
      <w:r w:rsidR="00A53F3F" w:rsidRPr="00BA0580">
        <w:rPr>
          <w:rFonts w:ascii="宋体" w:eastAsia="宋体" w:hAnsi="宋体" w:cs="宋体"/>
          <w:sz w:val="21"/>
          <w:szCs w:val="21"/>
        </w:rPr>
        <w:t>一般两条甚至三条线，</w:t>
      </w:r>
      <w:r w:rsidR="00440C24">
        <w:rPr>
          <w:rFonts w:ascii="宋体" w:eastAsia="宋体" w:hAnsi="宋体" w:cs="宋体" w:hint="eastAsia"/>
          <w:sz w:val="21"/>
          <w:szCs w:val="21"/>
        </w:rPr>
        <w:t>腹</w:t>
      </w:r>
      <w:r w:rsidR="00A53F3F" w:rsidRPr="00BA0580">
        <w:rPr>
          <w:rFonts w:ascii="宋体" w:eastAsia="宋体" w:hAnsi="宋体" w:cs="宋体"/>
          <w:sz w:val="21"/>
          <w:szCs w:val="21"/>
        </w:rPr>
        <w:t>白线这个地方也是凹进去的，就三条，</w:t>
      </w:r>
      <w:r w:rsidR="00440C24">
        <w:rPr>
          <w:rFonts w:ascii="宋体" w:eastAsia="宋体" w:hAnsi="宋体" w:cs="宋体"/>
          <w:sz w:val="21"/>
          <w:szCs w:val="21"/>
        </w:rPr>
        <w:t>川</w:t>
      </w:r>
      <w:r w:rsidR="00A53F3F" w:rsidRPr="00BA0580">
        <w:rPr>
          <w:rFonts w:ascii="宋体" w:eastAsia="宋体" w:hAnsi="宋体" w:cs="宋体"/>
          <w:sz w:val="21"/>
          <w:szCs w:val="21"/>
        </w:rPr>
        <w:t>字形的</w:t>
      </w:r>
      <w:r w:rsidR="00440C24">
        <w:rPr>
          <w:rFonts w:ascii="宋体" w:eastAsia="宋体" w:hAnsi="宋体" w:cs="宋体"/>
          <w:sz w:val="21"/>
          <w:szCs w:val="21"/>
        </w:rPr>
        <w:t>，</w:t>
      </w:r>
      <w:r w:rsidR="00D54EC4">
        <w:rPr>
          <w:rFonts w:ascii="宋体" w:eastAsia="宋体" w:hAnsi="宋体" w:cs="宋体" w:hint="eastAsia"/>
          <w:sz w:val="21"/>
          <w:szCs w:val="21"/>
        </w:rPr>
        <w:t>都</w:t>
      </w:r>
      <w:r w:rsidR="00440C24">
        <w:rPr>
          <w:rFonts w:ascii="宋体" w:eastAsia="宋体" w:hAnsi="宋体" w:cs="宋体"/>
          <w:sz w:val="21"/>
          <w:szCs w:val="21"/>
        </w:rPr>
        <w:t>憋到里面，缩得</w:t>
      </w:r>
      <w:r w:rsidR="00A53F3F" w:rsidRPr="00BA0580">
        <w:rPr>
          <w:rFonts w:ascii="宋体" w:eastAsia="宋体" w:hAnsi="宋体" w:cs="宋体"/>
          <w:sz w:val="21"/>
          <w:szCs w:val="21"/>
        </w:rPr>
        <w:t>很</w:t>
      </w:r>
      <w:r w:rsidR="00440C24">
        <w:rPr>
          <w:rFonts w:ascii="宋体" w:eastAsia="宋体" w:hAnsi="宋体" w:cs="宋体" w:hint="eastAsia"/>
          <w:sz w:val="21"/>
          <w:szCs w:val="21"/>
        </w:rPr>
        <w:t>厉害</w:t>
      </w:r>
      <w:r w:rsidR="00A53F3F" w:rsidRPr="00BA0580">
        <w:rPr>
          <w:rFonts w:ascii="宋体" w:eastAsia="宋体" w:hAnsi="宋体" w:cs="宋体"/>
          <w:sz w:val="21"/>
          <w:szCs w:val="21"/>
        </w:rPr>
        <w:t>。</w:t>
      </w:r>
    </w:p>
    <w:p w:rsidR="000B38B9" w:rsidRPr="00EE77DE" w:rsidRDefault="00EE77DE" w:rsidP="00EE77DE">
      <w:pPr>
        <w:spacing w:line="360" w:lineRule="auto"/>
        <w:ind w:firstLineChars="200" w:firstLine="422"/>
        <w:jc w:val="both"/>
        <w:rPr>
          <w:rFonts w:ascii="宋体" w:eastAsia="宋体" w:hAnsi="宋体" w:cs="宋体"/>
          <w:b/>
          <w:sz w:val="21"/>
          <w:szCs w:val="21"/>
        </w:rPr>
      </w:pPr>
      <w:r w:rsidRPr="00EE77DE">
        <w:rPr>
          <w:rFonts w:ascii="宋体" w:eastAsia="宋体" w:hAnsi="宋体" w:cs="宋体"/>
          <w:b/>
          <w:sz w:val="21"/>
          <w:szCs w:val="21"/>
        </w:rPr>
        <w:t>师：</w:t>
      </w:r>
      <w:r w:rsidR="00A53F3F" w:rsidRPr="00EE77DE">
        <w:rPr>
          <w:rFonts w:ascii="宋体" w:eastAsia="宋体" w:hAnsi="宋体" w:cs="宋体"/>
          <w:b/>
          <w:sz w:val="21"/>
          <w:szCs w:val="21"/>
        </w:rPr>
        <w:t>他故意去收。</w:t>
      </w:r>
    </w:p>
    <w:p w:rsidR="000B38B9" w:rsidRPr="00BA0580" w:rsidRDefault="00EE77DE" w:rsidP="00EE77DE">
      <w:pPr>
        <w:spacing w:line="360" w:lineRule="auto"/>
        <w:ind w:firstLineChars="200" w:firstLine="422"/>
        <w:jc w:val="both"/>
        <w:rPr>
          <w:rFonts w:ascii="宋体" w:eastAsia="宋体" w:hAnsi="宋体" w:cs="宋体"/>
          <w:sz w:val="21"/>
          <w:szCs w:val="21"/>
        </w:rPr>
      </w:pPr>
      <w:r w:rsidRPr="00EE77DE">
        <w:rPr>
          <w:rFonts w:ascii="宋体" w:eastAsia="宋体" w:hAnsi="宋体" w:cs="宋体"/>
          <w:b/>
          <w:sz w:val="21"/>
          <w:szCs w:val="21"/>
        </w:rPr>
        <w:t>佳乐：</w:t>
      </w:r>
      <w:r w:rsidR="00A53F3F" w:rsidRPr="00BA0580">
        <w:rPr>
          <w:rFonts w:ascii="宋体" w:eastAsia="宋体" w:hAnsi="宋体" w:cs="宋体"/>
          <w:sz w:val="21"/>
          <w:szCs w:val="21"/>
        </w:rPr>
        <w:t>对</w:t>
      </w:r>
      <w:r w:rsidR="00015128">
        <w:rPr>
          <w:rFonts w:ascii="宋体" w:eastAsia="宋体" w:hAnsi="宋体" w:cs="宋体" w:hint="eastAsia"/>
          <w:sz w:val="21"/>
          <w:szCs w:val="21"/>
        </w:rPr>
        <w:t>。</w:t>
      </w:r>
      <w:r w:rsidR="00A53F3F" w:rsidRPr="00BA0580">
        <w:rPr>
          <w:rFonts w:ascii="宋体" w:eastAsia="宋体" w:hAnsi="宋体" w:cs="宋体"/>
          <w:sz w:val="21"/>
          <w:szCs w:val="21"/>
        </w:rPr>
        <w:t>他所有的练习里面</w:t>
      </w:r>
      <w:r w:rsidR="00015128">
        <w:rPr>
          <w:rFonts w:ascii="宋体" w:eastAsia="宋体" w:hAnsi="宋体" w:cs="宋体"/>
          <w:sz w:val="21"/>
          <w:szCs w:val="21"/>
        </w:rPr>
        <w:t>，</w:t>
      </w:r>
      <w:r w:rsidR="00A53F3F" w:rsidRPr="00BA0580">
        <w:rPr>
          <w:rFonts w:ascii="宋体" w:eastAsia="宋体" w:hAnsi="宋体" w:cs="宋体"/>
          <w:sz w:val="21"/>
          <w:szCs w:val="21"/>
        </w:rPr>
        <w:t>一练习</w:t>
      </w:r>
      <w:r w:rsidR="00015128">
        <w:rPr>
          <w:rFonts w:ascii="宋体" w:eastAsia="宋体" w:hAnsi="宋体" w:cs="宋体" w:hint="eastAsia"/>
          <w:sz w:val="21"/>
          <w:szCs w:val="21"/>
        </w:rPr>
        <w:t>必</w:t>
      </w:r>
      <w:r w:rsidR="00A53F3F" w:rsidRPr="00BA0580">
        <w:rPr>
          <w:rFonts w:ascii="宋体" w:eastAsia="宋体" w:hAnsi="宋体" w:cs="宋体"/>
          <w:sz w:val="21"/>
          <w:szCs w:val="21"/>
        </w:rPr>
        <w:t>练核心</w:t>
      </w:r>
      <w:r w:rsidR="00015128">
        <w:rPr>
          <w:rFonts w:ascii="宋体" w:eastAsia="宋体" w:hAnsi="宋体" w:cs="宋体"/>
          <w:sz w:val="21"/>
          <w:szCs w:val="21"/>
        </w:rPr>
        <w:t>，</w:t>
      </w:r>
      <w:r w:rsidR="00015128" w:rsidRPr="00BA0580">
        <w:rPr>
          <w:rFonts w:ascii="宋体" w:eastAsia="宋体" w:hAnsi="宋体" w:cs="宋体"/>
          <w:sz w:val="21"/>
          <w:szCs w:val="21"/>
        </w:rPr>
        <w:t>练核心</w:t>
      </w:r>
      <w:r w:rsidR="00015128">
        <w:rPr>
          <w:rFonts w:ascii="宋体" w:eastAsia="宋体" w:hAnsi="宋体" w:cs="宋体"/>
          <w:sz w:val="21"/>
          <w:szCs w:val="21"/>
        </w:rPr>
        <w:t>必练呼吸，所以一练习他就收</w:t>
      </w:r>
      <w:r w:rsidR="00A53F3F" w:rsidRPr="00BA0580">
        <w:rPr>
          <w:rFonts w:ascii="宋体" w:eastAsia="宋体" w:hAnsi="宋体" w:cs="宋体"/>
          <w:sz w:val="21"/>
          <w:szCs w:val="21"/>
        </w:rPr>
        <w:t>。</w:t>
      </w:r>
    </w:p>
    <w:p w:rsidR="000B38B9" w:rsidRPr="00EE77DE" w:rsidRDefault="00EE77DE" w:rsidP="00EE77DE">
      <w:pPr>
        <w:spacing w:line="360" w:lineRule="auto"/>
        <w:ind w:firstLineChars="200" w:firstLine="422"/>
        <w:jc w:val="both"/>
        <w:rPr>
          <w:rFonts w:ascii="宋体" w:eastAsia="宋体" w:hAnsi="宋体" w:cs="宋体"/>
          <w:b/>
          <w:sz w:val="21"/>
          <w:szCs w:val="21"/>
        </w:rPr>
      </w:pPr>
      <w:r w:rsidRPr="00EE77DE">
        <w:rPr>
          <w:rFonts w:ascii="宋体" w:eastAsia="宋体" w:hAnsi="宋体" w:cs="宋体"/>
          <w:b/>
          <w:sz w:val="21"/>
          <w:szCs w:val="21"/>
        </w:rPr>
        <w:t>师：</w:t>
      </w:r>
      <w:r w:rsidR="00A53F3F" w:rsidRPr="00EE77DE">
        <w:rPr>
          <w:rFonts w:ascii="宋体" w:eastAsia="宋体" w:hAnsi="宋体" w:cs="宋体"/>
          <w:b/>
          <w:sz w:val="21"/>
          <w:szCs w:val="21"/>
        </w:rPr>
        <w:t>他不明白</w:t>
      </w:r>
      <w:r w:rsidR="00015128">
        <w:rPr>
          <w:rFonts w:ascii="宋体" w:eastAsia="宋体" w:hAnsi="宋体" w:cs="宋体" w:hint="eastAsia"/>
          <w:b/>
          <w:sz w:val="21"/>
          <w:szCs w:val="21"/>
        </w:rPr>
        <w:t>。</w:t>
      </w:r>
      <w:r w:rsidR="00A53F3F" w:rsidRPr="00EE77DE">
        <w:rPr>
          <w:rFonts w:ascii="宋体" w:eastAsia="宋体" w:hAnsi="宋体" w:cs="宋体"/>
          <w:b/>
          <w:sz w:val="21"/>
          <w:szCs w:val="21"/>
        </w:rPr>
        <w:t>我跟你们说一条非常重要的原理，他为什么要收？因为他会发现不</w:t>
      </w:r>
      <w:r w:rsidR="00015128">
        <w:rPr>
          <w:rFonts w:ascii="宋体" w:eastAsia="宋体" w:hAnsi="宋体" w:cs="宋体" w:hint="eastAsia"/>
          <w:b/>
          <w:sz w:val="21"/>
          <w:szCs w:val="21"/>
        </w:rPr>
        <w:t>健康</w:t>
      </w:r>
      <w:r w:rsidR="00015128">
        <w:rPr>
          <w:rFonts w:ascii="宋体" w:eastAsia="宋体" w:hAnsi="宋体" w:cs="宋体"/>
          <w:b/>
          <w:sz w:val="21"/>
          <w:szCs w:val="21"/>
        </w:rPr>
        <w:t>的人，他</w:t>
      </w:r>
      <w:r w:rsidR="00A53F3F" w:rsidRPr="00EE77DE">
        <w:rPr>
          <w:rFonts w:ascii="宋体" w:eastAsia="宋体" w:hAnsi="宋体" w:cs="宋体"/>
          <w:b/>
          <w:sz w:val="21"/>
          <w:szCs w:val="21"/>
        </w:rPr>
        <w:t>都大了</w:t>
      </w:r>
      <w:r w:rsidR="00015128">
        <w:rPr>
          <w:rFonts w:ascii="宋体" w:eastAsia="宋体" w:hAnsi="宋体" w:cs="宋体" w:hint="eastAsia"/>
          <w:b/>
          <w:sz w:val="21"/>
          <w:szCs w:val="21"/>
        </w:rPr>
        <w:t>，</w:t>
      </w:r>
      <w:r w:rsidR="00A53F3F" w:rsidRPr="00EE77DE">
        <w:rPr>
          <w:rFonts w:ascii="宋体" w:eastAsia="宋体" w:hAnsi="宋体" w:cs="宋体"/>
          <w:b/>
          <w:sz w:val="21"/>
          <w:szCs w:val="21"/>
        </w:rPr>
        <w:t>都垮了，他就拼命往里收，让自己收</w:t>
      </w:r>
      <w:r w:rsidR="00015128">
        <w:rPr>
          <w:rFonts w:ascii="宋体" w:eastAsia="宋体" w:hAnsi="宋体" w:cs="宋体" w:hint="eastAsia"/>
          <w:b/>
          <w:sz w:val="21"/>
          <w:szCs w:val="21"/>
        </w:rPr>
        <w:t>得</w:t>
      </w:r>
      <w:r w:rsidR="00A53F3F" w:rsidRPr="00EE77DE">
        <w:rPr>
          <w:rFonts w:ascii="宋体" w:eastAsia="宋体" w:hAnsi="宋体" w:cs="宋体"/>
          <w:b/>
          <w:sz w:val="21"/>
          <w:szCs w:val="21"/>
        </w:rPr>
        <w:t>线条很好</w:t>
      </w:r>
      <w:r w:rsidR="00015128">
        <w:rPr>
          <w:rFonts w:ascii="宋体" w:eastAsia="宋体" w:hAnsi="宋体" w:cs="宋体" w:hint="eastAsia"/>
          <w:b/>
          <w:sz w:val="21"/>
          <w:szCs w:val="21"/>
        </w:rPr>
        <w:t>。</w:t>
      </w:r>
    </w:p>
    <w:p w:rsidR="000B38B9" w:rsidRPr="00BA0580" w:rsidRDefault="0067792F" w:rsidP="00110250">
      <w:pPr>
        <w:spacing w:line="360" w:lineRule="auto"/>
        <w:ind w:firstLineChars="200" w:firstLine="422"/>
        <w:jc w:val="both"/>
        <w:rPr>
          <w:rFonts w:ascii="宋体" w:eastAsia="宋体" w:hAnsi="宋体" w:cs="宋体"/>
          <w:sz w:val="21"/>
          <w:szCs w:val="21"/>
        </w:rPr>
      </w:pPr>
      <w:r w:rsidRPr="00110250">
        <w:rPr>
          <w:rFonts w:ascii="宋体" w:eastAsia="宋体" w:hAnsi="宋体" w:cs="宋体"/>
          <w:b/>
          <w:sz w:val="21"/>
          <w:szCs w:val="21"/>
        </w:rPr>
        <w:t>阿媆：</w:t>
      </w:r>
      <w:r w:rsidR="00A53F3F" w:rsidRPr="00BA0580">
        <w:rPr>
          <w:rFonts w:ascii="宋体" w:eastAsia="宋体" w:hAnsi="宋体" w:cs="宋体"/>
          <w:sz w:val="21"/>
          <w:szCs w:val="21"/>
        </w:rPr>
        <w:t>普拉提教练线条都特别好</w:t>
      </w:r>
      <w:r>
        <w:rPr>
          <w:rFonts w:ascii="宋体" w:eastAsia="宋体" w:hAnsi="宋体" w:cs="宋体" w:hint="eastAsia"/>
          <w:sz w:val="21"/>
          <w:szCs w:val="21"/>
        </w:rPr>
        <w:t>看</w:t>
      </w:r>
      <w:r w:rsidR="00A53F3F" w:rsidRPr="00BA0580">
        <w:rPr>
          <w:rFonts w:ascii="宋体" w:eastAsia="宋体" w:hAnsi="宋体" w:cs="宋体"/>
          <w:sz w:val="21"/>
          <w:szCs w:val="21"/>
        </w:rPr>
        <w:t>。</w:t>
      </w:r>
    </w:p>
    <w:p w:rsidR="000B38B9" w:rsidRPr="00820EC7" w:rsidRDefault="0067792F" w:rsidP="0093669B">
      <w:pPr>
        <w:spacing w:line="360" w:lineRule="auto"/>
        <w:ind w:firstLineChars="200" w:firstLine="422"/>
        <w:jc w:val="both"/>
        <w:rPr>
          <w:rFonts w:ascii="宋体" w:eastAsia="宋体" w:hAnsi="宋体" w:cs="宋体"/>
          <w:b/>
          <w:sz w:val="21"/>
          <w:szCs w:val="21"/>
        </w:rPr>
      </w:pPr>
      <w:r w:rsidRPr="00EE77DE">
        <w:rPr>
          <w:rFonts w:ascii="宋体" w:eastAsia="宋体" w:hAnsi="宋体" w:cs="宋体"/>
          <w:b/>
          <w:sz w:val="21"/>
          <w:szCs w:val="21"/>
        </w:rPr>
        <w:lastRenderedPageBreak/>
        <w:t>师：</w:t>
      </w:r>
      <w:r w:rsidR="00A53F3F" w:rsidRPr="00820EC7">
        <w:rPr>
          <w:rFonts w:ascii="宋体" w:eastAsia="宋体" w:hAnsi="宋体" w:cs="宋体"/>
          <w:b/>
          <w:sz w:val="21"/>
          <w:szCs w:val="21"/>
        </w:rPr>
        <w:t>实际这是错误的，</w:t>
      </w:r>
      <w:r w:rsidR="00842DA7" w:rsidRPr="00820EC7">
        <w:rPr>
          <w:rFonts w:ascii="宋体" w:eastAsia="宋体" w:hAnsi="宋体" w:cs="宋体" w:hint="eastAsia"/>
          <w:b/>
          <w:sz w:val="21"/>
          <w:szCs w:val="21"/>
        </w:rPr>
        <w:t>她</w:t>
      </w:r>
      <w:r w:rsidR="00820EC7" w:rsidRPr="00820EC7">
        <w:rPr>
          <w:rFonts w:ascii="宋体" w:eastAsia="宋体" w:hAnsi="宋体" w:cs="宋体"/>
          <w:b/>
          <w:sz w:val="21"/>
          <w:szCs w:val="21"/>
        </w:rPr>
        <w:t>有可能是线条好看</w:t>
      </w:r>
      <w:r w:rsidR="00A53F3F" w:rsidRPr="00820EC7">
        <w:rPr>
          <w:rFonts w:ascii="宋体" w:eastAsia="宋体" w:hAnsi="宋体" w:cs="宋体"/>
          <w:b/>
          <w:sz w:val="21"/>
          <w:szCs w:val="21"/>
        </w:rPr>
        <w:t>，但是</w:t>
      </w:r>
      <w:r w:rsidR="00842DA7" w:rsidRPr="00820EC7">
        <w:rPr>
          <w:rFonts w:ascii="宋体" w:eastAsia="宋体" w:hAnsi="宋体" w:cs="宋体" w:hint="eastAsia"/>
          <w:b/>
          <w:sz w:val="21"/>
          <w:szCs w:val="21"/>
        </w:rPr>
        <w:t>她</w:t>
      </w:r>
      <w:r w:rsidR="00A53F3F" w:rsidRPr="00820EC7">
        <w:rPr>
          <w:rFonts w:ascii="宋体" w:eastAsia="宋体" w:hAnsi="宋体" w:cs="宋体"/>
          <w:b/>
          <w:sz w:val="21"/>
          <w:szCs w:val="21"/>
        </w:rPr>
        <w:t>里面</w:t>
      </w:r>
      <w:r w:rsidR="00842DA7" w:rsidRPr="00820EC7">
        <w:rPr>
          <w:rFonts w:ascii="宋体" w:eastAsia="宋体" w:hAnsi="宋体" w:cs="宋体"/>
          <w:b/>
          <w:sz w:val="21"/>
          <w:szCs w:val="21"/>
        </w:rPr>
        <w:t>已经</w:t>
      </w:r>
      <w:r w:rsidR="00A53F3F" w:rsidRPr="00820EC7">
        <w:rPr>
          <w:rFonts w:ascii="宋体" w:eastAsia="宋体" w:hAnsi="宋体" w:cs="宋体"/>
          <w:b/>
          <w:sz w:val="21"/>
          <w:szCs w:val="21"/>
        </w:rPr>
        <w:t>非常紧了。</w:t>
      </w:r>
      <w:r w:rsidRPr="00820EC7">
        <w:rPr>
          <w:rFonts w:ascii="宋体" w:eastAsia="宋体" w:hAnsi="宋体" w:cs="宋体" w:hint="eastAsia"/>
          <w:b/>
          <w:sz w:val="21"/>
          <w:szCs w:val="21"/>
        </w:rPr>
        <w:t>真气</w:t>
      </w:r>
      <w:r w:rsidR="00A53F3F" w:rsidRPr="00820EC7">
        <w:rPr>
          <w:rFonts w:ascii="宋体" w:eastAsia="宋体" w:hAnsi="宋体" w:cs="宋体"/>
          <w:b/>
          <w:sz w:val="21"/>
          <w:szCs w:val="21"/>
        </w:rPr>
        <w:t>有一个特点，比如我们上</w:t>
      </w:r>
      <w:r w:rsidRPr="00820EC7">
        <w:rPr>
          <w:rFonts w:ascii="宋体" w:eastAsia="宋体" w:hAnsi="宋体" w:cs="宋体" w:hint="eastAsia"/>
          <w:b/>
          <w:sz w:val="21"/>
          <w:szCs w:val="21"/>
        </w:rPr>
        <w:t>岁数</w:t>
      </w:r>
      <w:r w:rsidR="00A53F3F" w:rsidRPr="00820EC7">
        <w:rPr>
          <w:rFonts w:ascii="宋体" w:eastAsia="宋体" w:hAnsi="宋体" w:cs="宋体"/>
          <w:b/>
          <w:sz w:val="21"/>
          <w:szCs w:val="21"/>
        </w:rPr>
        <w:t>之后胖肿了</w:t>
      </w:r>
      <w:r w:rsidR="00D84A61">
        <w:rPr>
          <w:rFonts w:ascii="宋体" w:eastAsia="宋体" w:hAnsi="宋体" w:cs="宋体" w:hint="eastAsia"/>
          <w:b/>
          <w:sz w:val="21"/>
          <w:szCs w:val="21"/>
        </w:rPr>
        <w:t>，</w:t>
      </w:r>
      <w:r w:rsidR="00D84A61">
        <w:rPr>
          <w:rFonts w:ascii="宋体" w:eastAsia="宋体" w:hAnsi="宋体" w:cs="宋体"/>
          <w:b/>
          <w:sz w:val="21"/>
          <w:szCs w:val="21"/>
        </w:rPr>
        <w:t>你说我得瘦脸，实际是你里面通了之后，真气在里面转</w:t>
      </w:r>
      <w:r w:rsidR="00A53F3F" w:rsidRPr="00820EC7">
        <w:rPr>
          <w:rFonts w:ascii="宋体" w:eastAsia="宋体" w:hAnsi="宋体" w:cs="宋体"/>
          <w:b/>
          <w:sz w:val="21"/>
          <w:szCs w:val="21"/>
        </w:rPr>
        <w:t>开之后它自然就回收</w:t>
      </w:r>
      <w:r w:rsidR="00D84A61">
        <w:rPr>
          <w:rFonts w:ascii="宋体" w:eastAsia="宋体" w:hAnsi="宋体" w:cs="宋体" w:hint="eastAsia"/>
          <w:b/>
          <w:sz w:val="21"/>
          <w:szCs w:val="21"/>
        </w:rPr>
        <w:t>，</w:t>
      </w:r>
      <w:r w:rsidR="00A53F3F" w:rsidRPr="00820EC7">
        <w:rPr>
          <w:rFonts w:ascii="宋体" w:eastAsia="宋体" w:hAnsi="宋体" w:cs="宋体"/>
          <w:b/>
          <w:sz w:val="21"/>
          <w:szCs w:val="21"/>
        </w:rPr>
        <w:t>这种回收是真气带着无意识的，不是你主观控制</w:t>
      </w:r>
      <w:r w:rsidR="00AE1684">
        <w:rPr>
          <w:rFonts w:ascii="宋体" w:eastAsia="宋体" w:hAnsi="宋体" w:cs="宋体" w:hint="eastAsia"/>
          <w:b/>
          <w:sz w:val="21"/>
          <w:szCs w:val="21"/>
        </w:rPr>
        <w:t>就会</w:t>
      </w:r>
      <w:r w:rsidR="00A53F3F" w:rsidRPr="00820EC7">
        <w:rPr>
          <w:rFonts w:ascii="宋体" w:eastAsia="宋体" w:hAnsi="宋体" w:cs="宋体"/>
          <w:b/>
          <w:sz w:val="21"/>
          <w:szCs w:val="21"/>
        </w:rPr>
        <w:t>回收，就变得紧致</w:t>
      </w:r>
      <w:r w:rsidR="0084612F">
        <w:rPr>
          <w:rFonts w:ascii="宋体" w:eastAsia="宋体" w:hAnsi="宋体" w:cs="宋体"/>
          <w:b/>
          <w:sz w:val="21"/>
          <w:szCs w:val="21"/>
        </w:rPr>
        <w:t>的</w:t>
      </w:r>
      <w:r w:rsidR="0093669B">
        <w:rPr>
          <w:rFonts w:ascii="宋体" w:eastAsia="宋体" w:hAnsi="宋体" w:cs="宋体" w:hint="eastAsia"/>
          <w:b/>
          <w:sz w:val="21"/>
          <w:szCs w:val="21"/>
        </w:rPr>
        <w:t>。</w:t>
      </w:r>
      <w:r w:rsidR="00AE1684">
        <w:rPr>
          <w:rFonts w:ascii="宋体" w:eastAsia="宋体" w:hAnsi="宋体" w:cs="宋体"/>
          <w:b/>
          <w:sz w:val="21"/>
          <w:szCs w:val="21"/>
        </w:rPr>
        <w:t>不是</w:t>
      </w:r>
      <w:r w:rsidR="00A53F3F" w:rsidRPr="00820EC7">
        <w:rPr>
          <w:rFonts w:ascii="宋体" w:eastAsia="宋体" w:hAnsi="宋体" w:cs="宋体"/>
          <w:b/>
          <w:sz w:val="21"/>
          <w:szCs w:val="21"/>
        </w:rPr>
        <w:t>我要收</w:t>
      </w:r>
      <w:r w:rsidR="0093669B">
        <w:rPr>
          <w:rFonts w:ascii="宋体" w:eastAsia="宋体" w:hAnsi="宋体" w:cs="宋体"/>
          <w:b/>
          <w:sz w:val="21"/>
          <w:szCs w:val="21"/>
        </w:rPr>
        <w:t>，</w:t>
      </w:r>
      <w:r w:rsidR="00A53F3F" w:rsidRPr="00820EC7">
        <w:rPr>
          <w:rFonts w:ascii="宋体" w:eastAsia="宋体" w:hAnsi="宋体" w:cs="宋体"/>
          <w:b/>
          <w:sz w:val="21"/>
          <w:szCs w:val="21"/>
        </w:rPr>
        <w:t>我拿绷带缠住</w:t>
      </w:r>
      <w:r w:rsidR="0093669B">
        <w:rPr>
          <w:rFonts w:ascii="宋体" w:eastAsia="宋体" w:hAnsi="宋体" w:cs="宋体"/>
          <w:b/>
          <w:sz w:val="21"/>
          <w:szCs w:val="21"/>
        </w:rPr>
        <w:t>，</w:t>
      </w:r>
      <w:r w:rsidR="00A53F3F" w:rsidRPr="00820EC7">
        <w:rPr>
          <w:rFonts w:ascii="宋体" w:eastAsia="宋体" w:hAnsi="宋体" w:cs="宋体"/>
          <w:b/>
          <w:sz w:val="21"/>
          <w:szCs w:val="21"/>
        </w:rPr>
        <w:t>我要再收点</w:t>
      </w:r>
      <w:r w:rsidR="00D84A61">
        <w:rPr>
          <w:rFonts w:ascii="宋体" w:eastAsia="宋体" w:hAnsi="宋体" w:cs="宋体" w:hint="eastAsia"/>
          <w:b/>
          <w:sz w:val="21"/>
          <w:szCs w:val="21"/>
        </w:rPr>
        <w:t>，</w:t>
      </w:r>
      <w:r w:rsidR="00A53F3F" w:rsidRPr="00820EC7">
        <w:rPr>
          <w:rFonts w:ascii="宋体" w:eastAsia="宋体" w:hAnsi="宋体" w:cs="宋体"/>
          <w:b/>
          <w:sz w:val="21"/>
          <w:szCs w:val="21"/>
        </w:rPr>
        <w:t>这就把里面箍住了，</w:t>
      </w:r>
      <w:r w:rsidR="00AE1684" w:rsidRPr="00820EC7">
        <w:rPr>
          <w:rFonts w:ascii="宋体" w:eastAsia="宋体" w:hAnsi="宋体" w:cs="宋体"/>
          <w:b/>
          <w:sz w:val="21"/>
          <w:szCs w:val="21"/>
        </w:rPr>
        <w:t>箍</w:t>
      </w:r>
      <w:r w:rsidR="00A53F3F" w:rsidRPr="00820EC7">
        <w:rPr>
          <w:rFonts w:ascii="宋体" w:eastAsia="宋体" w:hAnsi="宋体" w:cs="宋体"/>
          <w:b/>
          <w:sz w:val="21"/>
          <w:szCs w:val="21"/>
        </w:rPr>
        <w:t>死了</w:t>
      </w:r>
      <w:r w:rsidR="00AE1684">
        <w:rPr>
          <w:rFonts w:ascii="宋体" w:eastAsia="宋体" w:hAnsi="宋体" w:cs="宋体"/>
          <w:b/>
          <w:sz w:val="21"/>
          <w:szCs w:val="21"/>
        </w:rPr>
        <w:t>腰</w:t>
      </w:r>
      <w:r w:rsidR="0093669B">
        <w:rPr>
          <w:rFonts w:ascii="宋体" w:eastAsia="宋体" w:hAnsi="宋体" w:cs="宋体"/>
          <w:b/>
          <w:sz w:val="21"/>
          <w:szCs w:val="21"/>
        </w:rPr>
        <w:t>。</w:t>
      </w:r>
      <w:r w:rsidR="00A53F3F" w:rsidRPr="00820EC7">
        <w:rPr>
          <w:rFonts w:ascii="宋体" w:eastAsia="宋体" w:hAnsi="宋体" w:cs="宋体"/>
          <w:b/>
          <w:sz w:val="21"/>
          <w:szCs w:val="21"/>
        </w:rPr>
        <w:t>腰怎么变细</w:t>
      </w:r>
      <w:r w:rsidR="00AE1684">
        <w:rPr>
          <w:rFonts w:ascii="宋体" w:eastAsia="宋体" w:hAnsi="宋体" w:cs="宋体" w:hint="eastAsia"/>
          <w:b/>
          <w:sz w:val="21"/>
          <w:szCs w:val="21"/>
        </w:rPr>
        <w:t>？</w:t>
      </w:r>
      <w:r w:rsidR="00A53F3F" w:rsidRPr="00820EC7">
        <w:rPr>
          <w:rFonts w:ascii="宋体" w:eastAsia="宋体" w:hAnsi="宋体" w:cs="宋体"/>
          <w:b/>
          <w:sz w:val="21"/>
          <w:szCs w:val="21"/>
        </w:rPr>
        <w:t>非常简单，你只要把腰周围的</w:t>
      </w:r>
      <w:r w:rsidR="00AE1684">
        <w:rPr>
          <w:rFonts w:ascii="宋体" w:eastAsia="宋体" w:hAnsi="宋体" w:cs="宋体" w:hint="eastAsia"/>
          <w:b/>
          <w:sz w:val="21"/>
          <w:szCs w:val="21"/>
        </w:rPr>
        <w:t>、</w:t>
      </w:r>
      <w:r w:rsidR="00A53F3F" w:rsidRPr="00820EC7">
        <w:rPr>
          <w:rFonts w:ascii="宋体" w:eastAsia="宋体" w:hAnsi="宋体" w:cs="宋体"/>
          <w:b/>
          <w:sz w:val="21"/>
          <w:szCs w:val="21"/>
        </w:rPr>
        <w:t>前面</w:t>
      </w:r>
      <w:r w:rsidR="00AE1684">
        <w:rPr>
          <w:rFonts w:ascii="宋体" w:eastAsia="宋体" w:hAnsi="宋体" w:cs="宋体"/>
          <w:b/>
          <w:sz w:val="21"/>
          <w:szCs w:val="21"/>
        </w:rPr>
        <w:t>、</w:t>
      </w:r>
      <w:r w:rsidR="00A53F3F" w:rsidRPr="00820EC7">
        <w:rPr>
          <w:rFonts w:ascii="宋体" w:eastAsia="宋体" w:hAnsi="宋体" w:cs="宋体"/>
          <w:b/>
          <w:sz w:val="21"/>
          <w:szCs w:val="21"/>
        </w:rPr>
        <w:t>侧面</w:t>
      </w:r>
      <w:r w:rsidR="00AE1684">
        <w:rPr>
          <w:rFonts w:ascii="宋体" w:eastAsia="宋体" w:hAnsi="宋体" w:cs="宋体"/>
          <w:b/>
          <w:sz w:val="21"/>
          <w:szCs w:val="21"/>
        </w:rPr>
        <w:t>、</w:t>
      </w:r>
      <w:r w:rsidR="00A53F3F" w:rsidRPr="00820EC7">
        <w:rPr>
          <w:rFonts w:ascii="宋体" w:eastAsia="宋体" w:hAnsi="宋体" w:cs="宋体"/>
          <w:b/>
          <w:sz w:val="21"/>
          <w:szCs w:val="21"/>
        </w:rPr>
        <w:t>后面肌肉搞通畅了之后，拉动腹部里面的郁结，把</w:t>
      </w:r>
      <w:r w:rsidR="00AE1684" w:rsidRPr="00820EC7">
        <w:rPr>
          <w:rFonts w:ascii="宋体" w:eastAsia="宋体" w:hAnsi="宋体" w:cs="宋体"/>
          <w:b/>
          <w:sz w:val="21"/>
          <w:szCs w:val="21"/>
        </w:rPr>
        <w:t>结</w:t>
      </w:r>
      <w:r w:rsidR="00A53F3F" w:rsidRPr="00820EC7">
        <w:rPr>
          <w:rFonts w:ascii="宋体" w:eastAsia="宋体" w:hAnsi="宋体" w:cs="宋体"/>
          <w:b/>
          <w:sz w:val="21"/>
          <w:szCs w:val="21"/>
        </w:rPr>
        <w:t>拉开了之后，</w:t>
      </w:r>
      <w:r w:rsidR="00AE1684">
        <w:rPr>
          <w:rFonts w:ascii="宋体" w:eastAsia="宋体" w:hAnsi="宋体" w:cs="宋体"/>
          <w:b/>
          <w:sz w:val="21"/>
          <w:szCs w:val="21"/>
        </w:rPr>
        <w:t>真气在里面一打转，小腰</w:t>
      </w:r>
      <w:r w:rsidR="00A53F3F" w:rsidRPr="00820EC7">
        <w:rPr>
          <w:rFonts w:ascii="宋体" w:eastAsia="宋体" w:hAnsi="宋体" w:cs="宋体"/>
          <w:b/>
          <w:sz w:val="21"/>
          <w:szCs w:val="21"/>
        </w:rPr>
        <w:t>就这样了，懂</w:t>
      </w:r>
      <w:r w:rsidR="00AE1684">
        <w:rPr>
          <w:rFonts w:ascii="宋体" w:eastAsia="宋体" w:hAnsi="宋体" w:cs="宋体"/>
          <w:b/>
          <w:sz w:val="21"/>
          <w:szCs w:val="21"/>
        </w:rPr>
        <w:t>了</w:t>
      </w:r>
      <w:r w:rsidR="00A53F3F" w:rsidRPr="00820EC7">
        <w:rPr>
          <w:rFonts w:ascii="宋体" w:eastAsia="宋体" w:hAnsi="宋体" w:cs="宋体"/>
          <w:b/>
          <w:sz w:val="21"/>
          <w:szCs w:val="21"/>
        </w:rPr>
        <w:t>吗？</w:t>
      </w:r>
    </w:p>
    <w:p w:rsidR="000B38B9" w:rsidRPr="00BA0580" w:rsidRDefault="00AE1684" w:rsidP="00AE1684">
      <w:pPr>
        <w:spacing w:line="360" w:lineRule="auto"/>
        <w:ind w:firstLineChars="200" w:firstLine="422"/>
        <w:jc w:val="both"/>
        <w:rPr>
          <w:rFonts w:ascii="宋体" w:eastAsia="宋体" w:hAnsi="宋体" w:cs="宋体"/>
          <w:sz w:val="21"/>
          <w:szCs w:val="21"/>
        </w:rPr>
      </w:pPr>
      <w:r>
        <w:rPr>
          <w:rFonts w:ascii="宋体" w:eastAsia="宋体" w:hAnsi="宋体" w:cs="宋体"/>
          <w:b/>
          <w:sz w:val="21"/>
          <w:szCs w:val="21"/>
        </w:rPr>
        <w:t>而不是</w:t>
      </w:r>
      <w:r w:rsidR="00A53F3F" w:rsidRPr="00AE1684">
        <w:rPr>
          <w:rFonts w:ascii="宋体" w:eastAsia="宋体" w:hAnsi="宋体" w:cs="宋体"/>
          <w:b/>
          <w:sz w:val="21"/>
          <w:szCs w:val="21"/>
        </w:rPr>
        <w:t>你这还都是</w:t>
      </w:r>
      <w:r w:rsidRPr="00AE1684">
        <w:rPr>
          <w:rFonts w:ascii="宋体" w:eastAsia="宋体" w:hAnsi="宋体" w:cs="宋体" w:hint="eastAsia"/>
          <w:b/>
          <w:sz w:val="21"/>
          <w:szCs w:val="21"/>
        </w:rPr>
        <w:t>板硬</w:t>
      </w:r>
      <w:r w:rsidR="00175B61">
        <w:rPr>
          <w:rFonts w:ascii="宋体" w:eastAsia="宋体" w:hAnsi="宋体" w:cs="宋体"/>
          <w:b/>
          <w:sz w:val="21"/>
          <w:szCs w:val="21"/>
        </w:rPr>
        <w:t>的时候，你拼命拿</w:t>
      </w:r>
      <w:r w:rsidR="00175B61">
        <w:rPr>
          <w:rFonts w:ascii="宋体" w:eastAsia="宋体" w:hAnsi="宋体" w:cs="宋体" w:hint="eastAsia"/>
          <w:b/>
          <w:sz w:val="21"/>
          <w:szCs w:val="21"/>
        </w:rPr>
        <w:t>塑料袋绑住拼命</w:t>
      </w:r>
      <w:r w:rsidR="00175B61">
        <w:rPr>
          <w:rFonts w:ascii="宋体" w:eastAsia="宋体" w:hAnsi="宋体" w:cs="宋体"/>
          <w:b/>
          <w:sz w:val="21"/>
          <w:szCs w:val="21"/>
        </w:rPr>
        <w:t>收，</w:t>
      </w:r>
      <w:r w:rsidR="00A53F3F" w:rsidRPr="00AE1684">
        <w:rPr>
          <w:rFonts w:ascii="宋体" w:eastAsia="宋体" w:hAnsi="宋体" w:cs="宋体"/>
          <w:b/>
          <w:sz w:val="21"/>
          <w:szCs w:val="21"/>
        </w:rPr>
        <w:t>收完了之后</w:t>
      </w:r>
      <w:r w:rsidRPr="00AE1684">
        <w:rPr>
          <w:rFonts w:ascii="宋体" w:eastAsia="宋体" w:hAnsi="宋体" w:cs="宋体"/>
          <w:b/>
          <w:sz w:val="21"/>
          <w:szCs w:val="21"/>
        </w:rPr>
        <w:t>，</w:t>
      </w:r>
      <w:r w:rsidR="00A53F3F" w:rsidRPr="00AE1684">
        <w:rPr>
          <w:rFonts w:ascii="宋体" w:eastAsia="宋体" w:hAnsi="宋体" w:cs="宋体"/>
          <w:b/>
          <w:sz w:val="21"/>
          <w:szCs w:val="21"/>
        </w:rPr>
        <w:t>里边都结块了，</w:t>
      </w:r>
      <w:r w:rsidRPr="00AE1684">
        <w:rPr>
          <w:rFonts w:ascii="宋体" w:eastAsia="宋体" w:hAnsi="宋体" w:cs="宋体" w:hint="eastAsia"/>
          <w:b/>
          <w:sz w:val="21"/>
          <w:szCs w:val="21"/>
        </w:rPr>
        <w:t>她</w:t>
      </w:r>
      <w:r w:rsidR="00A53F3F" w:rsidRPr="00AE1684">
        <w:rPr>
          <w:rFonts w:ascii="宋体" w:eastAsia="宋体" w:hAnsi="宋体" w:cs="宋体"/>
          <w:b/>
          <w:sz w:val="21"/>
          <w:szCs w:val="21"/>
        </w:rPr>
        <w:t>里面</w:t>
      </w:r>
      <w:r w:rsidRPr="00AE1684">
        <w:rPr>
          <w:rFonts w:ascii="宋体" w:eastAsia="宋体" w:hAnsi="宋体" w:cs="宋体" w:hint="eastAsia"/>
          <w:b/>
          <w:sz w:val="21"/>
          <w:szCs w:val="21"/>
        </w:rPr>
        <w:t>真气</w:t>
      </w:r>
      <w:r w:rsidR="00A53F3F" w:rsidRPr="00AE1684">
        <w:rPr>
          <w:rFonts w:ascii="宋体" w:eastAsia="宋体" w:hAnsi="宋体" w:cs="宋体"/>
          <w:b/>
          <w:sz w:val="21"/>
          <w:szCs w:val="21"/>
        </w:rPr>
        <w:t>不转了，你觉得你身体还能好</w:t>
      </w:r>
      <w:r w:rsidRPr="00AE1684">
        <w:rPr>
          <w:rFonts w:ascii="宋体" w:eastAsia="宋体" w:hAnsi="宋体" w:cs="宋体" w:hint="eastAsia"/>
          <w:b/>
          <w:sz w:val="21"/>
          <w:szCs w:val="21"/>
        </w:rPr>
        <w:t>？</w:t>
      </w:r>
    </w:p>
    <w:p w:rsidR="00175B61" w:rsidRDefault="00175B61" w:rsidP="00175B61">
      <w:pPr>
        <w:spacing w:line="360" w:lineRule="auto"/>
        <w:ind w:firstLineChars="200" w:firstLine="422"/>
        <w:jc w:val="both"/>
        <w:rPr>
          <w:rFonts w:ascii="宋体" w:eastAsia="宋体" w:hAnsi="宋体" w:cs="宋体"/>
          <w:sz w:val="21"/>
          <w:szCs w:val="21"/>
        </w:rPr>
      </w:pPr>
      <w:r w:rsidRPr="00175B61">
        <w:rPr>
          <w:rFonts w:ascii="宋体" w:eastAsia="宋体" w:hAnsi="宋体" w:cs="宋体"/>
          <w:b/>
          <w:sz w:val="21"/>
          <w:szCs w:val="21"/>
        </w:rPr>
        <w:t>阿媆：</w:t>
      </w:r>
      <w:r>
        <w:rPr>
          <w:rFonts w:ascii="宋体" w:eastAsia="宋体" w:hAnsi="宋体" w:cs="宋体" w:hint="eastAsia"/>
          <w:sz w:val="21"/>
          <w:szCs w:val="21"/>
        </w:rPr>
        <w:t>她</w:t>
      </w:r>
      <w:r w:rsidR="00A53F3F" w:rsidRPr="00BA0580">
        <w:rPr>
          <w:rFonts w:ascii="宋体" w:eastAsia="宋体" w:hAnsi="宋体" w:cs="宋体"/>
          <w:sz w:val="21"/>
          <w:szCs w:val="21"/>
        </w:rPr>
        <w:t>们都节食，都很控制</w:t>
      </w:r>
      <w:r>
        <w:rPr>
          <w:rFonts w:ascii="宋体" w:eastAsia="宋体" w:hAnsi="宋体" w:cs="宋体" w:hint="eastAsia"/>
          <w:sz w:val="21"/>
          <w:szCs w:val="21"/>
        </w:rPr>
        <w:t>。</w:t>
      </w:r>
    </w:p>
    <w:p w:rsidR="000B38B9" w:rsidRPr="00BA620A" w:rsidRDefault="00175B61" w:rsidP="00175B61">
      <w:pPr>
        <w:spacing w:line="360" w:lineRule="auto"/>
        <w:ind w:firstLineChars="200" w:firstLine="422"/>
        <w:jc w:val="both"/>
        <w:rPr>
          <w:rFonts w:ascii="宋体" w:eastAsia="宋体" w:hAnsi="宋体" w:cs="宋体"/>
          <w:b/>
          <w:sz w:val="21"/>
          <w:szCs w:val="21"/>
        </w:rPr>
      </w:pPr>
      <w:r w:rsidRPr="00EE77DE">
        <w:rPr>
          <w:rFonts w:ascii="宋体" w:eastAsia="宋体" w:hAnsi="宋体" w:cs="宋体"/>
          <w:b/>
          <w:sz w:val="21"/>
          <w:szCs w:val="21"/>
        </w:rPr>
        <w:t>师：</w:t>
      </w:r>
      <w:r w:rsidRPr="00175B61">
        <w:rPr>
          <w:rFonts w:ascii="宋体" w:eastAsia="宋体" w:hAnsi="宋体" w:cs="宋体" w:hint="eastAsia"/>
          <w:b/>
          <w:sz w:val="21"/>
          <w:szCs w:val="21"/>
        </w:rPr>
        <w:t>她</w:t>
      </w:r>
      <w:r w:rsidRPr="00175B61">
        <w:rPr>
          <w:rFonts w:ascii="宋体" w:eastAsia="宋体" w:hAnsi="宋体" w:cs="宋体"/>
          <w:b/>
          <w:sz w:val="21"/>
          <w:szCs w:val="21"/>
        </w:rPr>
        <w:t>节食</w:t>
      </w:r>
      <w:r w:rsidR="00A53F3F" w:rsidRPr="00175B61">
        <w:rPr>
          <w:rFonts w:ascii="宋体" w:eastAsia="宋体" w:hAnsi="宋体" w:cs="宋体"/>
          <w:b/>
          <w:sz w:val="21"/>
          <w:szCs w:val="21"/>
        </w:rPr>
        <w:t>之后</w:t>
      </w:r>
      <w:r w:rsidRPr="00175B61">
        <w:rPr>
          <w:rFonts w:ascii="宋体" w:eastAsia="宋体" w:hAnsi="宋体" w:cs="宋体" w:hint="eastAsia"/>
          <w:b/>
          <w:sz w:val="21"/>
          <w:szCs w:val="21"/>
        </w:rPr>
        <w:t>，</w:t>
      </w:r>
      <w:r w:rsidRPr="00175B61">
        <w:rPr>
          <w:rFonts w:ascii="宋体" w:eastAsia="宋体" w:hAnsi="宋体" w:cs="宋体"/>
          <w:b/>
          <w:sz w:val="21"/>
          <w:szCs w:val="21"/>
        </w:rPr>
        <w:t>脂肪变少了，但是里面的瘀滞</w:t>
      </w:r>
      <w:r w:rsidR="00A53F3F" w:rsidRPr="00175B61">
        <w:rPr>
          <w:rFonts w:ascii="宋体" w:eastAsia="宋体" w:hAnsi="宋体" w:cs="宋体"/>
          <w:b/>
          <w:sz w:val="21"/>
          <w:szCs w:val="21"/>
        </w:rPr>
        <w:t>一点没变少，而且还加多。</w:t>
      </w:r>
      <w:r w:rsidR="00A53F3F" w:rsidRPr="00BA620A">
        <w:rPr>
          <w:rFonts w:ascii="宋体" w:eastAsia="宋体" w:hAnsi="宋体" w:cs="宋体"/>
          <w:b/>
          <w:sz w:val="21"/>
          <w:szCs w:val="21"/>
        </w:rPr>
        <w:t>很多</w:t>
      </w:r>
      <w:r w:rsidR="008C62B9" w:rsidRPr="00BA620A">
        <w:rPr>
          <w:rFonts w:ascii="宋体" w:eastAsia="宋体" w:hAnsi="宋体" w:cs="宋体"/>
          <w:b/>
          <w:sz w:val="21"/>
          <w:szCs w:val="21"/>
        </w:rPr>
        <w:t>人</w:t>
      </w:r>
      <w:r w:rsidR="00A53F3F" w:rsidRPr="00BA620A">
        <w:rPr>
          <w:rFonts w:ascii="宋体" w:eastAsia="宋体" w:hAnsi="宋体" w:cs="宋体"/>
          <w:b/>
          <w:sz w:val="21"/>
          <w:szCs w:val="21"/>
        </w:rPr>
        <w:t>收腰之后，那女的看</w:t>
      </w:r>
      <w:r w:rsidR="00BA620A" w:rsidRPr="00BA620A">
        <w:rPr>
          <w:rFonts w:ascii="宋体" w:eastAsia="宋体" w:hAnsi="宋体" w:cs="宋体"/>
          <w:b/>
          <w:sz w:val="21"/>
          <w:szCs w:val="21"/>
        </w:rPr>
        <w:t>着</w:t>
      </w:r>
      <w:r w:rsidR="00A53F3F" w:rsidRPr="00BA620A">
        <w:rPr>
          <w:rFonts w:ascii="宋体" w:eastAsia="宋体" w:hAnsi="宋体" w:cs="宋体"/>
          <w:b/>
          <w:sz w:val="21"/>
          <w:szCs w:val="21"/>
        </w:rPr>
        <w:t>很瘦，但是一堆妇科病，你问</w:t>
      </w:r>
      <w:r w:rsidR="008C62B9" w:rsidRPr="00BA620A">
        <w:rPr>
          <w:rFonts w:ascii="宋体" w:eastAsia="宋体" w:hAnsi="宋体" w:cs="宋体" w:hint="eastAsia"/>
          <w:b/>
          <w:sz w:val="21"/>
          <w:szCs w:val="21"/>
        </w:rPr>
        <w:t>她</w:t>
      </w:r>
      <w:r w:rsidR="00A53F3F" w:rsidRPr="00BA620A">
        <w:rPr>
          <w:rFonts w:ascii="宋体" w:eastAsia="宋体" w:hAnsi="宋体" w:cs="宋体"/>
          <w:b/>
          <w:sz w:val="21"/>
          <w:szCs w:val="21"/>
        </w:rPr>
        <w:t>们</w:t>
      </w:r>
      <w:r w:rsidR="00BA620A" w:rsidRPr="00BA620A">
        <w:rPr>
          <w:rFonts w:ascii="宋体" w:eastAsia="宋体" w:hAnsi="宋体" w:cs="宋体"/>
          <w:b/>
          <w:sz w:val="21"/>
          <w:szCs w:val="21"/>
        </w:rPr>
        <w:t>，</w:t>
      </w:r>
      <w:r w:rsidR="00A53F3F" w:rsidRPr="00BA620A">
        <w:rPr>
          <w:rFonts w:ascii="宋体" w:eastAsia="宋体" w:hAnsi="宋体" w:cs="宋体"/>
          <w:b/>
          <w:sz w:val="21"/>
          <w:szCs w:val="21"/>
        </w:rPr>
        <w:t>例假不正常，痛经</w:t>
      </w:r>
      <w:r w:rsidR="008C62B9" w:rsidRPr="00BA620A">
        <w:rPr>
          <w:rFonts w:ascii="宋体" w:eastAsia="宋体" w:hAnsi="宋体" w:cs="宋体" w:hint="eastAsia"/>
          <w:b/>
          <w:sz w:val="21"/>
          <w:szCs w:val="21"/>
        </w:rPr>
        <w:t>，</w:t>
      </w:r>
      <w:r w:rsidR="00A53F3F" w:rsidRPr="00BA620A">
        <w:rPr>
          <w:rFonts w:ascii="宋体" w:eastAsia="宋体" w:hAnsi="宋体" w:cs="宋体"/>
          <w:b/>
          <w:sz w:val="21"/>
          <w:szCs w:val="21"/>
        </w:rPr>
        <w:t>小腹凉，练了那么多了还小</w:t>
      </w:r>
      <w:r w:rsidR="008C62B9" w:rsidRPr="00BA620A">
        <w:rPr>
          <w:rFonts w:ascii="宋体" w:eastAsia="宋体" w:hAnsi="宋体" w:cs="宋体" w:hint="eastAsia"/>
          <w:b/>
          <w:sz w:val="21"/>
          <w:szCs w:val="21"/>
        </w:rPr>
        <w:t>腹凉</w:t>
      </w:r>
      <w:r w:rsidR="00BA620A" w:rsidRPr="00BA620A">
        <w:rPr>
          <w:rFonts w:ascii="宋体" w:eastAsia="宋体" w:hAnsi="宋体" w:cs="宋体"/>
          <w:b/>
          <w:sz w:val="21"/>
          <w:szCs w:val="21"/>
        </w:rPr>
        <w:t>，</w:t>
      </w:r>
      <w:r w:rsidR="00BA620A">
        <w:rPr>
          <w:rFonts w:ascii="宋体" w:eastAsia="宋体" w:hAnsi="宋体" w:cs="宋体" w:hint="eastAsia"/>
          <w:b/>
          <w:sz w:val="21"/>
          <w:szCs w:val="21"/>
        </w:rPr>
        <w:t>你说</w:t>
      </w:r>
      <w:r w:rsidR="00A53F3F" w:rsidRPr="00BA620A">
        <w:rPr>
          <w:rFonts w:ascii="宋体" w:eastAsia="宋体" w:hAnsi="宋体" w:cs="宋体"/>
          <w:b/>
          <w:sz w:val="21"/>
          <w:szCs w:val="21"/>
        </w:rPr>
        <w:t>咋回事？</w:t>
      </w:r>
    </w:p>
    <w:p w:rsidR="000B38B9" w:rsidRPr="00BA0580" w:rsidRDefault="00BA620A" w:rsidP="008629A8">
      <w:pPr>
        <w:spacing w:line="360" w:lineRule="auto"/>
        <w:ind w:firstLineChars="200" w:firstLine="422"/>
        <w:jc w:val="both"/>
        <w:rPr>
          <w:rFonts w:ascii="宋体" w:eastAsia="宋体" w:hAnsi="宋体" w:cs="宋体"/>
          <w:sz w:val="21"/>
          <w:szCs w:val="21"/>
        </w:rPr>
      </w:pPr>
      <w:r w:rsidRPr="008629A8">
        <w:rPr>
          <w:rFonts w:ascii="宋体" w:eastAsia="宋体" w:hAnsi="宋体" w:cs="宋体"/>
          <w:b/>
          <w:sz w:val="21"/>
          <w:szCs w:val="21"/>
        </w:rPr>
        <w:t>佳乐：</w:t>
      </w:r>
      <w:r>
        <w:rPr>
          <w:rFonts w:ascii="宋体" w:eastAsia="宋体" w:hAnsi="宋体" w:cs="宋体"/>
          <w:sz w:val="21"/>
          <w:szCs w:val="21"/>
        </w:rPr>
        <w:t>根本内在的问题没解决。</w:t>
      </w:r>
      <w:r w:rsidR="00A53F3F" w:rsidRPr="00BA0580">
        <w:rPr>
          <w:rFonts w:ascii="宋体" w:eastAsia="宋体" w:hAnsi="宋体" w:cs="宋体"/>
          <w:sz w:val="21"/>
          <w:szCs w:val="21"/>
        </w:rPr>
        <w:t>是一个瘦的病人</w:t>
      </w:r>
      <w:r w:rsidRPr="00BA0580">
        <w:rPr>
          <w:rFonts w:ascii="宋体" w:eastAsia="宋体" w:hAnsi="宋体" w:cs="宋体"/>
          <w:sz w:val="21"/>
          <w:szCs w:val="21"/>
        </w:rPr>
        <w:t>跟</w:t>
      </w:r>
      <w:r>
        <w:rPr>
          <w:rFonts w:ascii="宋体" w:eastAsia="宋体" w:hAnsi="宋体" w:cs="宋体"/>
          <w:sz w:val="21"/>
          <w:szCs w:val="21"/>
        </w:rPr>
        <w:t>一个</w:t>
      </w:r>
      <w:r w:rsidR="00A53F3F" w:rsidRPr="00BA0580">
        <w:rPr>
          <w:rFonts w:ascii="宋体" w:eastAsia="宋体" w:hAnsi="宋体" w:cs="宋体"/>
          <w:sz w:val="21"/>
          <w:szCs w:val="21"/>
        </w:rPr>
        <w:t>胖的病人</w:t>
      </w:r>
      <w:r>
        <w:rPr>
          <w:rFonts w:ascii="宋体" w:eastAsia="宋体" w:hAnsi="宋体" w:cs="宋体" w:hint="eastAsia"/>
          <w:sz w:val="21"/>
          <w:szCs w:val="21"/>
        </w:rPr>
        <w:t>。</w:t>
      </w:r>
    </w:p>
    <w:p w:rsidR="000B38B9" w:rsidRPr="00DD4682" w:rsidRDefault="00BA620A" w:rsidP="00C15673">
      <w:pPr>
        <w:spacing w:line="360" w:lineRule="auto"/>
        <w:ind w:firstLineChars="200" w:firstLine="422"/>
        <w:jc w:val="both"/>
        <w:rPr>
          <w:rFonts w:ascii="宋体" w:eastAsia="宋体" w:hAnsi="宋体" w:cs="宋体"/>
          <w:b/>
          <w:sz w:val="21"/>
          <w:szCs w:val="21"/>
        </w:rPr>
      </w:pPr>
      <w:r w:rsidRPr="00EE77DE">
        <w:rPr>
          <w:rFonts w:ascii="宋体" w:eastAsia="宋体" w:hAnsi="宋体" w:cs="宋体"/>
          <w:b/>
          <w:sz w:val="21"/>
          <w:szCs w:val="21"/>
        </w:rPr>
        <w:t>师：</w:t>
      </w:r>
      <w:r w:rsidR="00A53F3F" w:rsidRPr="00BA620A">
        <w:rPr>
          <w:rFonts w:ascii="宋体" w:eastAsia="宋体" w:hAnsi="宋体" w:cs="宋体"/>
          <w:b/>
          <w:sz w:val="21"/>
          <w:szCs w:val="21"/>
        </w:rPr>
        <w:t>很多瘦的女性</w:t>
      </w:r>
      <w:r w:rsidRPr="00BA620A">
        <w:rPr>
          <w:rFonts w:ascii="宋体" w:eastAsia="宋体" w:hAnsi="宋体" w:cs="宋体"/>
          <w:b/>
          <w:sz w:val="21"/>
          <w:szCs w:val="21"/>
        </w:rPr>
        <w:t>节食</w:t>
      </w:r>
      <w:r w:rsidR="00A53F3F" w:rsidRPr="00BA620A">
        <w:rPr>
          <w:rFonts w:ascii="宋体" w:eastAsia="宋体" w:hAnsi="宋体" w:cs="宋体"/>
          <w:b/>
          <w:sz w:val="21"/>
          <w:szCs w:val="21"/>
        </w:rPr>
        <w:t>瘦下来之后，但</w:t>
      </w:r>
      <w:r w:rsidRPr="00BA620A">
        <w:rPr>
          <w:rFonts w:ascii="宋体" w:eastAsia="宋体" w:hAnsi="宋体" w:cs="宋体" w:hint="eastAsia"/>
          <w:b/>
          <w:sz w:val="21"/>
          <w:szCs w:val="21"/>
        </w:rPr>
        <w:t>她</w:t>
      </w:r>
      <w:r w:rsidR="00A53F3F" w:rsidRPr="00BA620A">
        <w:rPr>
          <w:rFonts w:ascii="宋体" w:eastAsia="宋体" w:hAnsi="宋体" w:cs="宋体"/>
          <w:b/>
          <w:sz w:val="21"/>
          <w:szCs w:val="21"/>
        </w:rPr>
        <w:t>瘦</w:t>
      </w:r>
      <w:r w:rsidRPr="00BA620A">
        <w:rPr>
          <w:rFonts w:ascii="宋体" w:eastAsia="宋体" w:hAnsi="宋体" w:cs="宋体" w:hint="eastAsia"/>
          <w:b/>
          <w:sz w:val="21"/>
          <w:szCs w:val="21"/>
        </w:rPr>
        <w:t>下</w:t>
      </w:r>
      <w:r w:rsidR="00A53F3F" w:rsidRPr="00BA620A">
        <w:rPr>
          <w:rFonts w:ascii="宋体" w:eastAsia="宋体" w:hAnsi="宋体" w:cs="宋体"/>
          <w:b/>
          <w:sz w:val="21"/>
          <w:szCs w:val="21"/>
        </w:rPr>
        <w:t>来你会发现一个问题，尤其你会发现</w:t>
      </w:r>
      <w:r w:rsidR="007413E1">
        <w:rPr>
          <w:rFonts w:ascii="宋体" w:eastAsia="宋体" w:hAnsi="宋体" w:cs="宋体"/>
          <w:b/>
          <w:sz w:val="21"/>
          <w:szCs w:val="21"/>
        </w:rPr>
        <w:t>她</w:t>
      </w:r>
      <w:r w:rsidR="007413E1" w:rsidRPr="00BA620A">
        <w:rPr>
          <w:rFonts w:ascii="宋体" w:eastAsia="宋体" w:hAnsi="宋体" w:cs="宋体"/>
          <w:b/>
          <w:sz w:val="21"/>
          <w:szCs w:val="21"/>
        </w:rPr>
        <w:t>胳膊</w:t>
      </w:r>
      <w:r w:rsidR="007413E1">
        <w:rPr>
          <w:rFonts w:ascii="宋体" w:eastAsia="宋体" w:hAnsi="宋体" w:cs="宋体"/>
          <w:b/>
          <w:sz w:val="21"/>
          <w:szCs w:val="21"/>
        </w:rPr>
        <w:t>、</w:t>
      </w:r>
      <w:r w:rsidR="007413E1" w:rsidRPr="00BA620A">
        <w:rPr>
          <w:rFonts w:ascii="宋体" w:eastAsia="宋体" w:hAnsi="宋体" w:cs="宋体"/>
          <w:b/>
          <w:sz w:val="21"/>
          <w:szCs w:val="21"/>
        </w:rPr>
        <w:t>手</w:t>
      </w:r>
      <w:r w:rsidR="00A53F3F" w:rsidRPr="00BA620A">
        <w:rPr>
          <w:rFonts w:ascii="宋体" w:eastAsia="宋体" w:hAnsi="宋体" w:cs="宋体"/>
          <w:b/>
          <w:sz w:val="21"/>
          <w:szCs w:val="21"/>
        </w:rPr>
        <w:t>并不顺</w:t>
      </w:r>
      <w:r w:rsidR="007413E1">
        <w:rPr>
          <w:rFonts w:ascii="宋体" w:eastAsia="宋体" w:hAnsi="宋体" w:cs="宋体" w:hint="eastAsia"/>
          <w:b/>
          <w:sz w:val="21"/>
          <w:szCs w:val="21"/>
        </w:rPr>
        <w:t>滑</w:t>
      </w:r>
      <w:r w:rsidR="00A53F3F" w:rsidRPr="00BA620A">
        <w:rPr>
          <w:rFonts w:ascii="宋体" w:eastAsia="宋体" w:hAnsi="宋体" w:cs="宋体"/>
          <w:b/>
          <w:sz w:val="21"/>
          <w:szCs w:val="21"/>
        </w:rPr>
        <w:t>。比如</w:t>
      </w:r>
      <w:r w:rsidR="007413E1">
        <w:rPr>
          <w:rFonts w:ascii="宋体" w:eastAsia="宋体" w:hAnsi="宋体" w:cs="宋体" w:hint="eastAsia"/>
          <w:b/>
          <w:sz w:val="21"/>
          <w:szCs w:val="21"/>
        </w:rPr>
        <w:t>她</w:t>
      </w:r>
      <w:r w:rsidR="00A53F3F" w:rsidRPr="00BA620A">
        <w:rPr>
          <w:rFonts w:ascii="宋体" w:eastAsia="宋体" w:hAnsi="宋体" w:cs="宋体"/>
          <w:b/>
          <w:sz w:val="21"/>
          <w:szCs w:val="21"/>
        </w:rPr>
        <w:t>的腿</w:t>
      </w:r>
      <w:r w:rsidR="007413E1">
        <w:rPr>
          <w:rFonts w:ascii="宋体" w:eastAsia="宋体" w:hAnsi="宋体" w:cs="宋体" w:hint="eastAsia"/>
          <w:b/>
          <w:sz w:val="21"/>
          <w:szCs w:val="21"/>
        </w:rPr>
        <w:t>，</w:t>
      </w:r>
      <w:r w:rsidR="00A53F3F" w:rsidRPr="00BA620A">
        <w:rPr>
          <w:rFonts w:ascii="宋体" w:eastAsia="宋体" w:hAnsi="宋体" w:cs="宋体"/>
          <w:b/>
          <w:sz w:val="21"/>
          <w:szCs w:val="21"/>
        </w:rPr>
        <w:t>大腿比较细，小腿比较细，但是你发现</w:t>
      </w:r>
      <w:r w:rsidR="00953D2D">
        <w:rPr>
          <w:rFonts w:ascii="宋体" w:eastAsia="宋体" w:hAnsi="宋体" w:cs="宋体" w:hint="eastAsia"/>
          <w:b/>
          <w:sz w:val="21"/>
          <w:szCs w:val="21"/>
        </w:rPr>
        <w:t>她</w:t>
      </w:r>
      <w:r w:rsidR="00A53F3F" w:rsidRPr="00BA620A">
        <w:rPr>
          <w:rFonts w:ascii="宋体" w:eastAsia="宋体" w:hAnsi="宋体" w:cs="宋体"/>
          <w:b/>
          <w:sz w:val="21"/>
          <w:szCs w:val="21"/>
        </w:rPr>
        <w:t>膝盖是大的。而且是小腿的肉还是疙疙瘩瘩的肉</w:t>
      </w:r>
      <w:r w:rsidR="00C15673">
        <w:rPr>
          <w:rFonts w:ascii="宋体" w:eastAsia="宋体" w:hAnsi="宋体" w:cs="宋体" w:hint="eastAsia"/>
          <w:b/>
          <w:sz w:val="21"/>
          <w:szCs w:val="21"/>
        </w:rPr>
        <w:t>。</w:t>
      </w:r>
      <w:r w:rsidR="007413E1">
        <w:rPr>
          <w:rFonts w:ascii="宋体" w:eastAsia="宋体" w:hAnsi="宋体" w:cs="宋体" w:hint="eastAsia"/>
          <w:b/>
          <w:sz w:val="21"/>
          <w:szCs w:val="21"/>
        </w:rPr>
        <w:t>她</w:t>
      </w:r>
      <w:r w:rsidR="00A53F3F" w:rsidRPr="00BA620A">
        <w:rPr>
          <w:rFonts w:ascii="宋体" w:eastAsia="宋体" w:hAnsi="宋体" w:cs="宋体"/>
          <w:b/>
          <w:sz w:val="21"/>
          <w:szCs w:val="21"/>
        </w:rPr>
        <w:t>是瘦下来了</w:t>
      </w:r>
      <w:r w:rsidR="007413E1">
        <w:rPr>
          <w:rFonts w:ascii="宋体" w:eastAsia="宋体" w:hAnsi="宋体" w:cs="宋体" w:hint="eastAsia"/>
          <w:b/>
          <w:sz w:val="21"/>
          <w:szCs w:val="21"/>
        </w:rPr>
        <w:t>，</w:t>
      </w:r>
      <w:r w:rsidR="00A53F3F" w:rsidRPr="00BA620A">
        <w:rPr>
          <w:rFonts w:ascii="宋体" w:eastAsia="宋体" w:hAnsi="宋体" w:cs="宋体"/>
          <w:b/>
          <w:sz w:val="21"/>
          <w:szCs w:val="21"/>
        </w:rPr>
        <w:t>但是整个线条不顺，关节大</w:t>
      </w:r>
      <w:r w:rsidR="00A42183">
        <w:rPr>
          <w:rFonts w:ascii="宋体" w:eastAsia="宋体" w:hAnsi="宋体" w:cs="宋体" w:hint="eastAsia"/>
          <w:b/>
          <w:sz w:val="21"/>
          <w:szCs w:val="21"/>
        </w:rPr>
        <w:t>，</w:t>
      </w:r>
      <w:r w:rsidR="00A53F3F" w:rsidRPr="00BA620A">
        <w:rPr>
          <w:rFonts w:ascii="宋体" w:eastAsia="宋体" w:hAnsi="宋体" w:cs="宋体"/>
          <w:b/>
          <w:sz w:val="21"/>
          <w:szCs w:val="21"/>
        </w:rPr>
        <w:t>知道</w:t>
      </w:r>
      <w:r w:rsidR="00A42183" w:rsidRPr="00A42183">
        <w:rPr>
          <w:rFonts w:ascii="宋体" w:eastAsia="宋体" w:hAnsi="宋体" w:cs="宋体"/>
          <w:b/>
          <w:sz w:val="21"/>
          <w:szCs w:val="21"/>
        </w:rPr>
        <w:t>鹤膝风</w:t>
      </w:r>
      <w:r w:rsidR="00A42183">
        <w:rPr>
          <w:rFonts w:ascii="宋体" w:eastAsia="宋体" w:hAnsi="宋体" w:cs="宋体"/>
          <w:b/>
          <w:sz w:val="21"/>
          <w:szCs w:val="21"/>
        </w:rPr>
        <w:t>吧</w:t>
      </w:r>
      <w:r w:rsidR="00A42183">
        <w:rPr>
          <w:rFonts w:ascii="宋体" w:eastAsia="宋体" w:hAnsi="宋体" w:cs="宋体" w:hint="eastAsia"/>
          <w:b/>
          <w:sz w:val="21"/>
          <w:szCs w:val="21"/>
        </w:rPr>
        <w:t>，</w:t>
      </w:r>
      <w:r w:rsidR="00A53F3F" w:rsidRPr="00BA620A">
        <w:rPr>
          <w:rFonts w:ascii="宋体" w:eastAsia="宋体" w:hAnsi="宋体" w:cs="宋体"/>
          <w:b/>
          <w:sz w:val="21"/>
          <w:szCs w:val="21"/>
        </w:rPr>
        <w:t>像鹤一样的关节</w:t>
      </w:r>
      <w:r w:rsidR="00953D2D">
        <w:rPr>
          <w:rFonts w:ascii="宋体" w:eastAsia="宋体" w:hAnsi="宋体" w:cs="宋体" w:hint="eastAsia"/>
          <w:b/>
          <w:sz w:val="21"/>
          <w:szCs w:val="21"/>
        </w:rPr>
        <w:t>。</w:t>
      </w:r>
      <w:r w:rsidR="00A53F3F" w:rsidRPr="00BA620A">
        <w:rPr>
          <w:rFonts w:ascii="宋体" w:eastAsia="宋体" w:hAnsi="宋体" w:cs="宋体"/>
          <w:b/>
          <w:sz w:val="21"/>
          <w:szCs w:val="21"/>
        </w:rPr>
        <w:t>如果</w:t>
      </w:r>
      <w:r w:rsidR="00953D2D">
        <w:rPr>
          <w:rFonts w:ascii="宋体" w:eastAsia="宋体" w:hAnsi="宋体" w:cs="宋体" w:hint="eastAsia"/>
          <w:b/>
          <w:sz w:val="21"/>
          <w:szCs w:val="21"/>
        </w:rPr>
        <w:t>她</w:t>
      </w:r>
      <w:r w:rsidR="00A53F3F" w:rsidRPr="00BA620A">
        <w:rPr>
          <w:rFonts w:ascii="宋体" w:eastAsia="宋体" w:hAnsi="宋体" w:cs="宋体"/>
          <w:b/>
          <w:sz w:val="21"/>
          <w:szCs w:val="21"/>
        </w:rPr>
        <w:t>腹部有</w:t>
      </w:r>
      <w:r w:rsidR="00953D2D">
        <w:rPr>
          <w:rFonts w:ascii="宋体" w:eastAsia="宋体" w:hAnsi="宋体" w:cs="宋体" w:hint="eastAsia"/>
          <w:b/>
          <w:sz w:val="21"/>
          <w:szCs w:val="21"/>
        </w:rPr>
        <w:t>结</w:t>
      </w:r>
      <w:r w:rsidR="00A53F3F" w:rsidRPr="00BA620A">
        <w:rPr>
          <w:rFonts w:ascii="宋体" w:eastAsia="宋体" w:hAnsi="宋体" w:cs="宋体"/>
          <w:b/>
          <w:sz w:val="21"/>
          <w:szCs w:val="21"/>
        </w:rPr>
        <w:t>的，尤其肚子有结的，</w:t>
      </w:r>
      <w:r w:rsidR="00953D2D">
        <w:rPr>
          <w:rFonts w:ascii="宋体" w:eastAsia="宋体" w:hAnsi="宋体" w:cs="宋体" w:hint="eastAsia"/>
          <w:b/>
          <w:sz w:val="21"/>
          <w:szCs w:val="21"/>
        </w:rPr>
        <w:t>她</w:t>
      </w:r>
      <w:r w:rsidR="00A53F3F" w:rsidRPr="00BA620A">
        <w:rPr>
          <w:rFonts w:ascii="宋体" w:eastAsia="宋体" w:hAnsi="宋体" w:cs="宋体"/>
          <w:b/>
          <w:sz w:val="21"/>
          <w:szCs w:val="21"/>
        </w:rPr>
        <w:t>虽然瘦下来了，你会发现</w:t>
      </w:r>
      <w:r w:rsidR="00953D2D">
        <w:rPr>
          <w:rFonts w:ascii="宋体" w:eastAsia="宋体" w:hAnsi="宋体" w:cs="宋体" w:hint="eastAsia"/>
          <w:b/>
          <w:sz w:val="21"/>
          <w:szCs w:val="21"/>
        </w:rPr>
        <w:t>她</w:t>
      </w:r>
      <w:r w:rsidR="00A53F3F" w:rsidRPr="00BA620A">
        <w:rPr>
          <w:rFonts w:ascii="宋体" w:eastAsia="宋体" w:hAnsi="宋体" w:cs="宋体"/>
          <w:b/>
          <w:sz w:val="21"/>
          <w:szCs w:val="21"/>
        </w:rPr>
        <w:t>膝盖是大的</w:t>
      </w:r>
      <w:r w:rsidR="00A42183">
        <w:rPr>
          <w:rFonts w:ascii="宋体" w:eastAsia="宋体" w:hAnsi="宋体" w:cs="宋体" w:hint="eastAsia"/>
          <w:b/>
          <w:sz w:val="21"/>
          <w:szCs w:val="21"/>
        </w:rPr>
        <w:t>。</w:t>
      </w:r>
      <w:r w:rsidR="00A53F3F" w:rsidRPr="00953D2D">
        <w:rPr>
          <w:rFonts w:ascii="宋体" w:eastAsia="宋体" w:hAnsi="宋体" w:cs="宋体"/>
          <w:b/>
          <w:sz w:val="21"/>
          <w:szCs w:val="21"/>
        </w:rPr>
        <w:t>这时候你按</w:t>
      </w:r>
      <w:r w:rsidR="00953D2D" w:rsidRPr="00953D2D">
        <w:rPr>
          <w:rFonts w:ascii="宋体" w:eastAsia="宋体" w:hAnsi="宋体" w:cs="宋体" w:hint="eastAsia"/>
          <w:b/>
          <w:sz w:val="21"/>
          <w:szCs w:val="21"/>
        </w:rPr>
        <w:t>她</w:t>
      </w:r>
      <w:r w:rsidR="00A53F3F" w:rsidRPr="00953D2D">
        <w:rPr>
          <w:rFonts w:ascii="宋体" w:eastAsia="宋体" w:hAnsi="宋体" w:cs="宋体"/>
          <w:b/>
          <w:sz w:val="21"/>
          <w:szCs w:val="21"/>
        </w:rPr>
        <w:t>肚子</w:t>
      </w:r>
      <w:r w:rsidR="00953D2D" w:rsidRPr="00953D2D">
        <w:rPr>
          <w:rFonts w:ascii="宋体" w:eastAsia="宋体" w:hAnsi="宋体" w:cs="宋体"/>
          <w:b/>
          <w:sz w:val="21"/>
          <w:szCs w:val="21"/>
        </w:rPr>
        <w:t>，</w:t>
      </w:r>
      <w:r w:rsidR="00A53F3F" w:rsidRPr="00953D2D">
        <w:rPr>
          <w:rFonts w:ascii="宋体" w:eastAsia="宋体" w:hAnsi="宋体" w:cs="宋体"/>
          <w:b/>
          <w:sz w:val="21"/>
          <w:szCs w:val="21"/>
        </w:rPr>
        <w:t>无论是</w:t>
      </w:r>
      <w:r w:rsidR="00953D2D" w:rsidRPr="00953D2D">
        <w:rPr>
          <w:rFonts w:ascii="宋体" w:eastAsia="宋体" w:hAnsi="宋体" w:cs="宋体"/>
          <w:b/>
          <w:sz w:val="21"/>
          <w:szCs w:val="21"/>
        </w:rPr>
        <w:t>脐周</w:t>
      </w:r>
      <w:r w:rsidR="00A53F3F" w:rsidRPr="00953D2D">
        <w:rPr>
          <w:rFonts w:ascii="宋体" w:eastAsia="宋体" w:hAnsi="宋体" w:cs="宋体"/>
          <w:b/>
          <w:sz w:val="21"/>
          <w:szCs w:val="21"/>
        </w:rPr>
        <w:t>还是</w:t>
      </w:r>
      <w:r w:rsidR="00953D2D" w:rsidRPr="00953D2D">
        <w:rPr>
          <w:rFonts w:ascii="宋体" w:eastAsia="宋体" w:hAnsi="宋体" w:cs="宋体" w:hint="eastAsia"/>
          <w:b/>
          <w:sz w:val="21"/>
          <w:szCs w:val="21"/>
        </w:rPr>
        <w:t>胃脘</w:t>
      </w:r>
      <w:r w:rsidR="00A53F3F" w:rsidRPr="00953D2D">
        <w:rPr>
          <w:rFonts w:ascii="宋体" w:eastAsia="宋体" w:hAnsi="宋体" w:cs="宋体"/>
          <w:b/>
          <w:sz w:val="21"/>
          <w:szCs w:val="21"/>
        </w:rPr>
        <w:t>，甚至小腹都是一个大硬块</w:t>
      </w:r>
      <w:r w:rsidR="00953D2D" w:rsidRPr="00953D2D">
        <w:rPr>
          <w:rFonts w:ascii="宋体" w:eastAsia="宋体" w:hAnsi="宋体" w:cs="宋体" w:hint="eastAsia"/>
          <w:b/>
          <w:sz w:val="21"/>
          <w:szCs w:val="21"/>
        </w:rPr>
        <w:t>。</w:t>
      </w:r>
      <w:r w:rsidR="00A53F3F" w:rsidRPr="00DD4682">
        <w:rPr>
          <w:rFonts w:ascii="宋体" w:eastAsia="宋体" w:hAnsi="宋体" w:cs="宋体"/>
          <w:b/>
          <w:sz w:val="21"/>
          <w:szCs w:val="21"/>
        </w:rPr>
        <w:t>天天收核心的都是一个大硬块，然后你去摸</w:t>
      </w:r>
      <w:r w:rsidR="00C15673" w:rsidRPr="00DD4682">
        <w:rPr>
          <w:rFonts w:ascii="宋体" w:eastAsia="宋体" w:hAnsi="宋体" w:cs="宋体" w:hint="eastAsia"/>
          <w:b/>
          <w:sz w:val="21"/>
          <w:szCs w:val="21"/>
        </w:rPr>
        <w:t>她</w:t>
      </w:r>
      <w:r w:rsidR="00A53F3F" w:rsidRPr="00DD4682">
        <w:rPr>
          <w:rFonts w:ascii="宋体" w:eastAsia="宋体" w:hAnsi="宋体" w:cs="宋体"/>
          <w:b/>
          <w:sz w:val="21"/>
          <w:szCs w:val="21"/>
        </w:rPr>
        <w:t>膝盖</w:t>
      </w:r>
      <w:r w:rsidR="00C15673" w:rsidRPr="00DD4682">
        <w:rPr>
          <w:rFonts w:ascii="宋体" w:eastAsia="宋体" w:hAnsi="宋体" w:cs="宋体" w:hint="eastAsia"/>
          <w:b/>
          <w:sz w:val="21"/>
          <w:szCs w:val="21"/>
        </w:rPr>
        <w:t>，</w:t>
      </w:r>
      <w:r w:rsidR="00A53F3F" w:rsidRPr="00DD4682">
        <w:rPr>
          <w:rFonts w:ascii="宋体" w:eastAsia="宋体" w:hAnsi="宋体" w:cs="宋体"/>
          <w:b/>
          <w:sz w:val="21"/>
          <w:szCs w:val="21"/>
        </w:rPr>
        <w:t>摸两侧</w:t>
      </w:r>
      <w:r w:rsidR="00C15673" w:rsidRPr="00DD4682">
        <w:rPr>
          <w:rFonts w:ascii="宋体" w:eastAsia="宋体" w:hAnsi="宋体" w:cs="宋体"/>
          <w:b/>
          <w:sz w:val="21"/>
          <w:szCs w:val="21"/>
        </w:rPr>
        <w:t>、</w:t>
      </w:r>
      <w:r w:rsidR="00A53F3F" w:rsidRPr="00DD4682">
        <w:rPr>
          <w:rFonts w:ascii="宋体" w:eastAsia="宋体" w:hAnsi="宋体" w:cs="宋体"/>
          <w:b/>
          <w:sz w:val="21"/>
          <w:szCs w:val="21"/>
        </w:rPr>
        <w:t>外侧</w:t>
      </w:r>
      <w:r w:rsidR="00C15673" w:rsidRPr="00DD4682">
        <w:rPr>
          <w:rFonts w:ascii="宋体" w:eastAsia="宋体" w:hAnsi="宋体" w:cs="宋体"/>
          <w:b/>
          <w:sz w:val="21"/>
          <w:szCs w:val="21"/>
        </w:rPr>
        <w:t>、</w:t>
      </w:r>
      <w:r w:rsidR="00A53F3F" w:rsidRPr="00DD4682">
        <w:rPr>
          <w:rFonts w:ascii="宋体" w:eastAsia="宋体" w:hAnsi="宋体" w:cs="宋体"/>
          <w:b/>
          <w:sz w:val="21"/>
          <w:szCs w:val="21"/>
        </w:rPr>
        <w:t>内侧</w:t>
      </w:r>
      <w:r w:rsidR="00C15673" w:rsidRPr="00DD4682">
        <w:rPr>
          <w:rFonts w:ascii="宋体" w:eastAsia="宋体" w:hAnsi="宋体" w:cs="宋体"/>
          <w:b/>
          <w:sz w:val="21"/>
          <w:szCs w:val="21"/>
        </w:rPr>
        <w:t>，</w:t>
      </w:r>
      <w:r w:rsidR="009E38E6">
        <w:rPr>
          <w:rFonts w:ascii="宋体" w:eastAsia="宋体" w:hAnsi="宋体" w:cs="宋体"/>
          <w:b/>
          <w:sz w:val="21"/>
          <w:szCs w:val="21"/>
        </w:rPr>
        <w:t>你</w:t>
      </w:r>
      <w:r w:rsidR="00A53F3F" w:rsidRPr="00DD4682">
        <w:rPr>
          <w:rFonts w:ascii="宋体" w:eastAsia="宋体" w:hAnsi="宋体" w:cs="宋体"/>
          <w:b/>
          <w:sz w:val="21"/>
          <w:szCs w:val="21"/>
        </w:rPr>
        <w:t>一揉</w:t>
      </w:r>
      <w:r w:rsidR="009E38E6">
        <w:rPr>
          <w:rFonts w:ascii="宋体" w:eastAsia="宋体" w:hAnsi="宋体" w:cs="宋体"/>
          <w:b/>
          <w:sz w:val="21"/>
          <w:szCs w:val="21"/>
        </w:rPr>
        <w:t>她</w:t>
      </w:r>
      <w:r w:rsidR="00A53F3F" w:rsidRPr="00DD4682">
        <w:rPr>
          <w:rFonts w:ascii="宋体" w:eastAsia="宋体" w:hAnsi="宋体" w:cs="宋体"/>
          <w:b/>
          <w:sz w:val="21"/>
          <w:szCs w:val="21"/>
        </w:rPr>
        <w:t>嗷嗷</w:t>
      </w:r>
      <w:r w:rsidR="00C15673" w:rsidRPr="00DD4682">
        <w:rPr>
          <w:rFonts w:ascii="宋体" w:eastAsia="宋体" w:hAnsi="宋体" w:cs="宋体" w:hint="eastAsia"/>
          <w:b/>
          <w:sz w:val="21"/>
          <w:szCs w:val="21"/>
        </w:rPr>
        <w:t>地叫。</w:t>
      </w:r>
    </w:p>
    <w:p w:rsidR="000B38B9" w:rsidRPr="00BA0580" w:rsidRDefault="00C15673" w:rsidP="00B57164">
      <w:pPr>
        <w:spacing w:line="360" w:lineRule="auto"/>
        <w:ind w:firstLineChars="200" w:firstLine="422"/>
        <w:jc w:val="both"/>
        <w:rPr>
          <w:rFonts w:ascii="宋体" w:eastAsia="宋体" w:hAnsi="宋体" w:cs="宋体"/>
          <w:sz w:val="21"/>
          <w:szCs w:val="21"/>
        </w:rPr>
      </w:pPr>
      <w:r w:rsidRPr="00B57164">
        <w:rPr>
          <w:rFonts w:ascii="宋体" w:eastAsia="宋体" w:hAnsi="宋体" w:cs="宋体"/>
          <w:b/>
          <w:sz w:val="21"/>
          <w:szCs w:val="21"/>
        </w:rPr>
        <w:t>阿媆：</w:t>
      </w:r>
      <w:r w:rsidR="00A53F3F" w:rsidRPr="00BA0580">
        <w:rPr>
          <w:rFonts w:ascii="宋体" w:eastAsia="宋体" w:hAnsi="宋体" w:cs="宋体"/>
          <w:sz w:val="21"/>
          <w:szCs w:val="21"/>
        </w:rPr>
        <w:t>但是他们还不自知。</w:t>
      </w:r>
    </w:p>
    <w:p w:rsidR="000B38B9" w:rsidRPr="008C0C92" w:rsidRDefault="00C15673"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你会发现很多练这个</w:t>
      </w:r>
      <w:r w:rsidR="009E38E6">
        <w:rPr>
          <w:rFonts w:ascii="宋体" w:eastAsia="宋体" w:hAnsi="宋体" w:cs="宋体" w:hint="eastAsia"/>
          <w:b/>
          <w:sz w:val="21"/>
          <w:szCs w:val="21"/>
        </w:rPr>
        <w:t>的</w:t>
      </w:r>
      <w:r w:rsidR="00A53F3F" w:rsidRPr="008C0C92">
        <w:rPr>
          <w:rFonts w:ascii="宋体" w:eastAsia="宋体" w:hAnsi="宋体" w:cs="宋体"/>
          <w:b/>
          <w:sz w:val="21"/>
          <w:szCs w:val="21"/>
        </w:rPr>
        <w:t>，</w:t>
      </w:r>
      <w:r w:rsidR="009E38E6">
        <w:rPr>
          <w:rFonts w:ascii="宋体" w:eastAsia="宋体" w:hAnsi="宋体" w:cs="宋体" w:hint="eastAsia"/>
          <w:b/>
          <w:sz w:val="21"/>
          <w:szCs w:val="21"/>
        </w:rPr>
        <w:t>她</w:t>
      </w:r>
      <w:r w:rsidR="009E38E6">
        <w:rPr>
          <w:rFonts w:ascii="宋体" w:eastAsia="宋体" w:hAnsi="宋体" w:cs="宋体"/>
          <w:b/>
          <w:sz w:val="21"/>
          <w:szCs w:val="21"/>
        </w:rPr>
        <w:t>看似身材</w:t>
      </w:r>
      <w:r w:rsidR="00A53F3F" w:rsidRPr="008C0C92">
        <w:rPr>
          <w:rFonts w:ascii="宋体" w:eastAsia="宋体" w:hAnsi="宋体" w:cs="宋体"/>
          <w:b/>
          <w:sz w:val="21"/>
          <w:szCs w:val="21"/>
        </w:rPr>
        <w:t>好，但实际你再扫描一遍，你</w:t>
      </w:r>
      <w:r w:rsidR="0055445F">
        <w:rPr>
          <w:rFonts w:ascii="宋体" w:eastAsia="宋体" w:hAnsi="宋体" w:cs="宋体"/>
          <w:b/>
          <w:sz w:val="21"/>
          <w:szCs w:val="21"/>
        </w:rPr>
        <w:t>会</w:t>
      </w:r>
      <w:r w:rsidR="00A53F3F" w:rsidRPr="008C0C92">
        <w:rPr>
          <w:rFonts w:ascii="宋体" w:eastAsia="宋体" w:hAnsi="宋体" w:cs="宋体"/>
          <w:b/>
          <w:sz w:val="21"/>
          <w:szCs w:val="21"/>
        </w:rPr>
        <w:t>发现</w:t>
      </w:r>
      <w:r w:rsidR="009E38E6">
        <w:rPr>
          <w:rFonts w:ascii="宋体" w:eastAsia="宋体" w:hAnsi="宋体" w:cs="宋体" w:hint="eastAsia"/>
          <w:b/>
          <w:sz w:val="21"/>
          <w:szCs w:val="21"/>
        </w:rPr>
        <w:t>她</w:t>
      </w:r>
      <w:r w:rsidR="00A53F3F" w:rsidRPr="008C0C92">
        <w:rPr>
          <w:rFonts w:ascii="宋体" w:eastAsia="宋体" w:hAnsi="宋体" w:cs="宋体"/>
          <w:b/>
          <w:sz w:val="21"/>
          <w:szCs w:val="21"/>
        </w:rPr>
        <w:t>并不顺</w:t>
      </w:r>
      <w:r w:rsidR="0055445F">
        <w:rPr>
          <w:rFonts w:ascii="宋体" w:eastAsia="宋体" w:hAnsi="宋体" w:cs="宋体" w:hint="eastAsia"/>
          <w:b/>
          <w:sz w:val="21"/>
          <w:szCs w:val="21"/>
        </w:rPr>
        <w:t>，</w:t>
      </w:r>
      <w:r w:rsidR="009E38E6">
        <w:rPr>
          <w:rFonts w:ascii="宋体" w:eastAsia="宋体" w:hAnsi="宋体" w:cs="宋体"/>
          <w:b/>
          <w:sz w:val="21"/>
          <w:szCs w:val="21"/>
        </w:rPr>
        <w:t>反而手</w:t>
      </w:r>
      <w:r w:rsidR="00A53F3F" w:rsidRPr="008C0C92">
        <w:rPr>
          <w:rFonts w:ascii="宋体" w:eastAsia="宋体" w:hAnsi="宋体" w:cs="宋体"/>
          <w:b/>
          <w:sz w:val="21"/>
          <w:szCs w:val="21"/>
        </w:rPr>
        <w:t>关节大，手长得也不顺，也不像葱管</w:t>
      </w:r>
      <w:r w:rsidR="009E38E6">
        <w:rPr>
          <w:rFonts w:ascii="宋体" w:eastAsia="宋体" w:hAnsi="宋体" w:cs="宋体" w:hint="eastAsia"/>
          <w:b/>
          <w:sz w:val="21"/>
          <w:szCs w:val="21"/>
        </w:rPr>
        <w:t>。</w:t>
      </w:r>
      <w:r w:rsidR="00A53F3F" w:rsidRPr="008C0C92">
        <w:rPr>
          <w:rFonts w:ascii="宋体" w:eastAsia="宋体" w:hAnsi="宋体" w:cs="宋体"/>
          <w:b/>
          <w:sz w:val="21"/>
          <w:szCs w:val="21"/>
        </w:rPr>
        <w:t>但是你会发现很多大大咧咧</w:t>
      </w:r>
      <w:r w:rsidR="009E197A">
        <w:rPr>
          <w:rFonts w:ascii="宋体" w:eastAsia="宋体" w:hAnsi="宋体" w:cs="宋体"/>
          <w:b/>
          <w:sz w:val="21"/>
          <w:szCs w:val="21"/>
        </w:rPr>
        <w:t>的</w:t>
      </w:r>
      <w:r w:rsidR="00A53F3F" w:rsidRPr="008C0C92">
        <w:rPr>
          <w:rFonts w:ascii="宋体" w:eastAsia="宋体" w:hAnsi="宋体" w:cs="宋体"/>
          <w:b/>
          <w:sz w:val="21"/>
          <w:szCs w:val="21"/>
        </w:rPr>
        <w:t>女的</w:t>
      </w:r>
      <w:r w:rsidR="009E197A">
        <w:rPr>
          <w:rFonts w:ascii="宋体" w:eastAsia="宋体" w:hAnsi="宋体" w:cs="宋体"/>
          <w:b/>
          <w:sz w:val="21"/>
          <w:szCs w:val="21"/>
        </w:rPr>
        <w:t>，</w:t>
      </w:r>
      <w:r w:rsidR="00A53F3F" w:rsidRPr="008C0C92">
        <w:rPr>
          <w:rFonts w:ascii="宋体" w:eastAsia="宋体" w:hAnsi="宋体" w:cs="宋体"/>
          <w:b/>
          <w:sz w:val="21"/>
          <w:szCs w:val="21"/>
        </w:rPr>
        <w:t>微胖的那种，反而</w:t>
      </w:r>
      <w:r w:rsidRPr="008C0C92">
        <w:rPr>
          <w:rFonts w:ascii="宋体" w:eastAsia="宋体" w:hAnsi="宋体" w:cs="宋体" w:hint="eastAsia"/>
          <w:b/>
          <w:sz w:val="21"/>
          <w:szCs w:val="21"/>
        </w:rPr>
        <w:t>身形</w:t>
      </w:r>
      <w:r w:rsidR="00A53F3F" w:rsidRPr="008C0C92">
        <w:rPr>
          <w:rFonts w:ascii="宋体" w:eastAsia="宋体" w:hAnsi="宋体" w:cs="宋体"/>
          <w:b/>
          <w:sz w:val="21"/>
          <w:szCs w:val="21"/>
        </w:rPr>
        <w:t>特别好</w:t>
      </w:r>
      <w:r w:rsidRPr="008C0C92">
        <w:rPr>
          <w:rFonts w:ascii="宋体" w:eastAsia="宋体" w:hAnsi="宋体" w:cs="宋体" w:hint="eastAsia"/>
          <w:b/>
          <w:sz w:val="21"/>
          <w:szCs w:val="21"/>
        </w:rPr>
        <w:t>，</w:t>
      </w:r>
      <w:r w:rsidR="00A53F3F" w:rsidRPr="008C0C92">
        <w:rPr>
          <w:rFonts w:ascii="宋体" w:eastAsia="宋体" w:hAnsi="宋体" w:cs="宋体"/>
          <w:b/>
          <w:sz w:val="21"/>
          <w:szCs w:val="21"/>
        </w:rPr>
        <w:t>特别顺。</w:t>
      </w:r>
      <w:r w:rsidR="009E38E6">
        <w:rPr>
          <w:rFonts w:ascii="宋体" w:eastAsia="宋体" w:hAnsi="宋体" w:cs="宋体"/>
          <w:b/>
          <w:sz w:val="21"/>
          <w:szCs w:val="21"/>
        </w:rPr>
        <w:t>女的要圆润</w:t>
      </w:r>
      <w:r w:rsidR="00A53F3F" w:rsidRPr="008C0C92">
        <w:rPr>
          <w:rFonts w:ascii="宋体" w:eastAsia="宋体" w:hAnsi="宋体" w:cs="宋体"/>
          <w:b/>
          <w:sz w:val="21"/>
          <w:szCs w:val="21"/>
        </w:rPr>
        <w:t>，男的要方正</w:t>
      </w:r>
      <w:r w:rsidR="009E38E6">
        <w:rPr>
          <w:rFonts w:ascii="宋体" w:eastAsia="宋体" w:hAnsi="宋体" w:cs="宋体" w:hint="eastAsia"/>
          <w:b/>
          <w:sz w:val="21"/>
          <w:szCs w:val="21"/>
        </w:rPr>
        <w:t>，</w:t>
      </w:r>
      <w:r w:rsidR="00A53F3F" w:rsidRPr="008C0C92">
        <w:rPr>
          <w:rFonts w:ascii="宋体" w:eastAsia="宋体" w:hAnsi="宋体" w:cs="宋体"/>
          <w:b/>
          <w:sz w:val="21"/>
          <w:szCs w:val="21"/>
        </w:rPr>
        <w:t>而且你就观察</w:t>
      </w:r>
      <w:r w:rsidR="009E197A">
        <w:rPr>
          <w:rFonts w:ascii="宋体" w:eastAsia="宋体" w:hAnsi="宋体" w:cs="宋体" w:hint="eastAsia"/>
          <w:b/>
          <w:sz w:val="21"/>
          <w:szCs w:val="21"/>
        </w:rPr>
        <w:t>她</w:t>
      </w:r>
      <w:r w:rsidR="00A53F3F" w:rsidRPr="008C0C92">
        <w:rPr>
          <w:rFonts w:ascii="宋体" w:eastAsia="宋体" w:hAnsi="宋体" w:cs="宋体"/>
          <w:b/>
          <w:sz w:val="21"/>
          <w:szCs w:val="21"/>
        </w:rPr>
        <w:t>的手长得像葱管</w:t>
      </w:r>
      <w:r w:rsidR="009E38E6">
        <w:rPr>
          <w:rFonts w:ascii="宋体" w:eastAsia="宋体" w:hAnsi="宋体" w:cs="宋体" w:hint="eastAsia"/>
          <w:b/>
          <w:sz w:val="21"/>
          <w:szCs w:val="21"/>
        </w:rPr>
        <w:t>那</w:t>
      </w:r>
      <w:r w:rsidR="00A53F3F" w:rsidRPr="008C0C92">
        <w:rPr>
          <w:rFonts w:ascii="宋体" w:eastAsia="宋体" w:hAnsi="宋体" w:cs="宋体"/>
          <w:b/>
          <w:sz w:val="21"/>
          <w:szCs w:val="21"/>
        </w:rPr>
        <w:t>样的</w:t>
      </w:r>
      <w:r w:rsidRPr="008C0C92">
        <w:rPr>
          <w:rFonts w:ascii="宋体" w:eastAsia="宋体" w:hAnsi="宋体" w:cs="宋体" w:hint="eastAsia"/>
          <w:b/>
          <w:sz w:val="21"/>
          <w:szCs w:val="21"/>
        </w:rPr>
        <w:t>。</w:t>
      </w:r>
      <w:r w:rsidRPr="008C0C92">
        <w:rPr>
          <w:rFonts w:ascii="宋体" w:eastAsia="宋体" w:hAnsi="宋体" w:cs="宋体"/>
          <w:b/>
          <w:sz w:val="21"/>
          <w:szCs w:val="21"/>
        </w:rPr>
        <w:t>反而练瑜伽、</w:t>
      </w:r>
      <w:r w:rsidR="00A53F3F" w:rsidRPr="008C0C92">
        <w:rPr>
          <w:rFonts w:ascii="宋体" w:eastAsia="宋体" w:hAnsi="宋体" w:cs="宋体"/>
          <w:b/>
          <w:sz w:val="21"/>
          <w:szCs w:val="21"/>
        </w:rPr>
        <w:t>练普拉提很多的</w:t>
      </w:r>
      <w:r w:rsidR="009E38E6">
        <w:rPr>
          <w:rFonts w:ascii="宋体" w:eastAsia="宋体" w:hAnsi="宋体" w:cs="宋体"/>
          <w:b/>
          <w:sz w:val="21"/>
          <w:szCs w:val="21"/>
        </w:rPr>
        <w:t>人的</w:t>
      </w:r>
      <w:r w:rsidR="00A53F3F" w:rsidRPr="008C0C92">
        <w:rPr>
          <w:rFonts w:ascii="宋体" w:eastAsia="宋体" w:hAnsi="宋体" w:cs="宋体"/>
          <w:b/>
          <w:sz w:val="21"/>
          <w:szCs w:val="21"/>
        </w:rPr>
        <w:t>手长得并不好看</w:t>
      </w:r>
      <w:r w:rsidRPr="008C0C92">
        <w:rPr>
          <w:rFonts w:ascii="宋体" w:eastAsia="宋体" w:hAnsi="宋体" w:cs="宋体" w:hint="eastAsia"/>
          <w:b/>
          <w:sz w:val="21"/>
          <w:szCs w:val="21"/>
        </w:rPr>
        <w:t>。</w:t>
      </w:r>
      <w:r w:rsidRPr="008C0C92">
        <w:rPr>
          <w:rFonts w:ascii="宋体" w:eastAsia="宋体" w:hAnsi="宋体" w:cs="宋体"/>
          <w:b/>
          <w:sz w:val="21"/>
          <w:szCs w:val="21"/>
        </w:rPr>
        <w:t>就像刚才佳乐教练说的</w:t>
      </w:r>
      <w:r w:rsidR="00A53F3F" w:rsidRPr="008C0C92">
        <w:rPr>
          <w:rFonts w:ascii="宋体" w:eastAsia="宋体" w:hAnsi="宋体" w:cs="宋体"/>
          <w:b/>
          <w:sz w:val="21"/>
          <w:szCs w:val="21"/>
        </w:rPr>
        <w:t>练瑜伽</w:t>
      </w:r>
      <w:r w:rsidRPr="008C0C92">
        <w:rPr>
          <w:rFonts w:ascii="宋体" w:eastAsia="宋体" w:hAnsi="宋体" w:cs="宋体" w:hint="eastAsia"/>
          <w:b/>
          <w:sz w:val="21"/>
          <w:szCs w:val="21"/>
        </w:rPr>
        <w:t>的</w:t>
      </w:r>
      <w:r w:rsidR="00A53F3F" w:rsidRPr="008C0C92">
        <w:rPr>
          <w:rFonts w:ascii="宋体" w:eastAsia="宋体" w:hAnsi="宋体" w:cs="宋体"/>
          <w:b/>
          <w:sz w:val="21"/>
          <w:szCs w:val="21"/>
        </w:rPr>
        <w:t>有个小肚子</w:t>
      </w:r>
      <w:r w:rsidRPr="008C0C92">
        <w:rPr>
          <w:rFonts w:ascii="宋体" w:eastAsia="宋体" w:hAnsi="宋体" w:cs="宋体" w:hint="eastAsia"/>
          <w:b/>
          <w:sz w:val="21"/>
          <w:szCs w:val="21"/>
        </w:rPr>
        <w:t>。</w:t>
      </w:r>
      <w:r w:rsidR="00A53F3F" w:rsidRPr="008C0C92">
        <w:rPr>
          <w:rFonts w:ascii="宋体" w:eastAsia="宋体" w:hAnsi="宋体" w:cs="宋体"/>
          <w:b/>
          <w:sz w:val="21"/>
          <w:szCs w:val="21"/>
        </w:rPr>
        <w:t>因为</w:t>
      </w:r>
      <w:r w:rsidR="009E38E6">
        <w:rPr>
          <w:rFonts w:ascii="宋体" w:eastAsia="宋体" w:hAnsi="宋体" w:cs="宋体" w:hint="eastAsia"/>
          <w:b/>
          <w:sz w:val="21"/>
          <w:szCs w:val="21"/>
        </w:rPr>
        <w:t>她</w:t>
      </w:r>
      <w:r w:rsidR="00A53F3F" w:rsidRPr="008C0C92">
        <w:rPr>
          <w:rFonts w:ascii="宋体" w:eastAsia="宋体" w:hAnsi="宋体" w:cs="宋体"/>
          <w:b/>
          <w:sz w:val="21"/>
          <w:szCs w:val="21"/>
        </w:rPr>
        <w:t>老是做腹式呼吸，</w:t>
      </w:r>
      <w:r w:rsidR="009E38E6">
        <w:rPr>
          <w:rFonts w:ascii="宋体" w:eastAsia="宋体" w:hAnsi="宋体" w:cs="宋体" w:hint="eastAsia"/>
          <w:b/>
          <w:sz w:val="21"/>
          <w:szCs w:val="21"/>
        </w:rPr>
        <w:t>她</w:t>
      </w:r>
      <w:r w:rsidR="00A53F3F" w:rsidRPr="008C0C92">
        <w:rPr>
          <w:rFonts w:ascii="宋体" w:eastAsia="宋体" w:hAnsi="宋体" w:cs="宋体"/>
          <w:b/>
          <w:sz w:val="21"/>
          <w:szCs w:val="21"/>
        </w:rPr>
        <w:t>不敢做胸式呼吸，导致气机下沉，</w:t>
      </w:r>
      <w:r w:rsidR="009E38E6">
        <w:rPr>
          <w:rFonts w:ascii="宋体" w:eastAsia="宋体" w:hAnsi="宋体" w:cs="宋体" w:hint="eastAsia"/>
          <w:b/>
          <w:sz w:val="21"/>
          <w:szCs w:val="21"/>
        </w:rPr>
        <w:t>小肚子鼓起来</w:t>
      </w:r>
      <w:r w:rsidR="009E38E6">
        <w:rPr>
          <w:rFonts w:ascii="宋体" w:eastAsia="宋体" w:hAnsi="宋体" w:cs="宋体"/>
          <w:b/>
          <w:sz w:val="21"/>
          <w:szCs w:val="21"/>
        </w:rPr>
        <w:t>。</w:t>
      </w:r>
    </w:p>
    <w:p w:rsidR="000B38B9" w:rsidRPr="008C0C92" w:rsidRDefault="000513DD" w:rsidP="008C0C92">
      <w:pPr>
        <w:spacing w:line="360" w:lineRule="auto"/>
        <w:ind w:firstLineChars="200" w:firstLine="422"/>
        <w:jc w:val="both"/>
        <w:rPr>
          <w:rFonts w:ascii="宋体" w:eastAsia="宋体" w:hAnsi="宋体" w:cs="宋体"/>
          <w:b/>
          <w:sz w:val="21"/>
          <w:szCs w:val="21"/>
        </w:rPr>
      </w:pPr>
      <w:r>
        <w:rPr>
          <w:rFonts w:ascii="宋体" w:eastAsia="宋体" w:hAnsi="宋体" w:cs="宋体" w:hint="eastAsia"/>
          <w:b/>
          <w:sz w:val="21"/>
          <w:szCs w:val="21"/>
        </w:rPr>
        <w:t>她</w:t>
      </w:r>
      <w:r w:rsidR="00A53F3F" w:rsidRPr="008C0C92">
        <w:rPr>
          <w:rFonts w:ascii="宋体" w:eastAsia="宋体" w:hAnsi="宋体" w:cs="宋体"/>
          <w:b/>
          <w:sz w:val="21"/>
          <w:szCs w:val="21"/>
        </w:rPr>
        <w:t>们通过意念</w:t>
      </w:r>
      <w:r w:rsidR="008B49B0">
        <w:rPr>
          <w:rFonts w:ascii="宋体" w:eastAsia="宋体" w:hAnsi="宋体" w:cs="宋体" w:hint="eastAsia"/>
          <w:b/>
          <w:sz w:val="21"/>
          <w:szCs w:val="21"/>
        </w:rPr>
        <w:t>，</w:t>
      </w:r>
      <w:r w:rsidR="00A53F3F" w:rsidRPr="008C0C92">
        <w:rPr>
          <w:rFonts w:ascii="宋体" w:eastAsia="宋体" w:hAnsi="宋体" w:cs="宋体"/>
          <w:b/>
          <w:sz w:val="21"/>
          <w:szCs w:val="21"/>
        </w:rPr>
        <w:t>通过自己的坚持</w:t>
      </w:r>
      <w:r w:rsidR="002A5B37">
        <w:rPr>
          <w:rFonts w:ascii="宋体" w:eastAsia="宋体" w:hAnsi="宋体" w:cs="宋体"/>
          <w:b/>
          <w:sz w:val="21"/>
          <w:szCs w:val="21"/>
        </w:rPr>
        <w:t>，</w:t>
      </w:r>
      <w:r w:rsidR="00A53F3F" w:rsidRPr="008C0C92">
        <w:rPr>
          <w:rFonts w:ascii="宋体" w:eastAsia="宋体" w:hAnsi="宋体" w:cs="宋体"/>
          <w:b/>
          <w:sz w:val="21"/>
          <w:szCs w:val="21"/>
        </w:rPr>
        <w:t>不断</w:t>
      </w:r>
      <w:r w:rsidR="002A5B37">
        <w:rPr>
          <w:rFonts w:ascii="宋体" w:eastAsia="宋体" w:hAnsi="宋体" w:cs="宋体" w:hint="eastAsia"/>
          <w:b/>
          <w:sz w:val="21"/>
          <w:szCs w:val="21"/>
        </w:rPr>
        <w:t>地</w:t>
      </w:r>
      <w:r w:rsidR="002A5B37">
        <w:rPr>
          <w:rFonts w:ascii="宋体" w:eastAsia="宋体" w:hAnsi="宋体" w:cs="宋体"/>
          <w:b/>
          <w:sz w:val="21"/>
          <w:szCs w:val="21"/>
        </w:rPr>
        <w:t>锻炼，反而是走在错误的路</w:t>
      </w:r>
      <w:r w:rsidR="00A53F3F" w:rsidRPr="008C0C92">
        <w:rPr>
          <w:rFonts w:ascii="宋体" w:eastAsia="宋体" w:hAnsi="宋体" w:cs="宋体"/>
          <w:b/>
          <w:sz w:val="21"/>
          <w:szCs w:val="21"/>
        </w:rPr>
        <w:t>上。那些不锻炼的</w:t>
      </w:r>
      <w:r w:rsidR="008B49B0">
        <w:rPr>
          <w:rFonts w:ascii="宋体" w:eastAsia="宋体" w:hAnsi="宋体" w:cs="宋体"/>
          <w:b/>
          <w:sz w:val="21"/>
          <w:szCs w:val="21"/>
        </w:rPr>
        <w:t>、</w:t>
      </w:r>
      <w:r w:rsidR="00A53F3F" w:rsidRPr="008C0C92">
        <w:rPr>
          <w:rFonts w:ascii="宋体" w:eastAsia="宋体" w:hAnsi="宋体" w:cs="宋体"/>
          <w:b/>
          <w:sz w:val="21"/>
          <w:szCs w:val="21"/>
        </w:rPr>
        <w:t>好吃懒做的</w:t>
      </w:r>
      <w:r w:rsidR="008B49B0">
        <w:rPr>
          <w:rFonts w:ascii="宋体" w:eastAsia="宋体" w:hAnsi="宋体" w:cs="宋体"/>
          <w:b/>
          <w:sz w:val="21"/>
          <w:szCs w:val="21"/>
        </w:rPr>
        <w:t>、</w:t>
      </w:r>
      <w:r w:rsidR="00A53F3F" w:rsidRPr="008C0C92">
        <w:rPr>
          <w:rFonts w:ascii="宋体" w:eastAsia="宋体" w:hAnsi="宋体" w:cs="宋体"/>
          <w:b/>
          <w:sz w:val="21"/>
          <w:szCs w:val="21"/>
        </w:rPr>
        <w:t>天天玩的女的反而长得很圆润，说话也很甜美，你发现了吗？</w:t>
      </w:r>
      <w:r w:rsidR="002A5B37" w:rsidRPr="008C0C92">
        <w:rPr>
          <w:rFonts w:ascii="宋体" w:eastAsia="宋体" w:hAnsi="宋体" w:cs="宋体"/>
          <w:b/>
          <w:sz w:val="21"/>
          <w:szCs w:val="21"/>
        </w:rPr>
        <w:t xml:space="preserve"> </w:t>
      </w:r>
    </w:p>
    <w:p w:rsidR="000B38B9" w:rsidRPr="00BA0580" w:rsidRDefault="00C15673" w:rsidP="002A5B37">
      <w:pPr>
        <w:spacing w:line="360" w:lineRule="auto"/>
        <w:ind w:firstLineChars="200" w:firstLine="422"/>
        <w:jc w:val="both"/>
        <w:rPr>
          <w:rFonts w:ascii="宋体" w:eastAsia="宋体" w:hAnsi="宋体" w:cs="宋体"/>
          <w:sz w:val="21"/>
          <w:szCs w:val="21"/>
        </w:rPr>
      </w:pPr>
      <w:r w:rsidRPr="002A5B37">
        <w:rPr>
          <w:rFonts w:ascii="宋体" w:eastAsia="宋体" w:hAnsi="宋体" w:cs="宋体" w:hint="eastAsia"/>
          <w:b/>
          <w:sz w:val="21"/>
          <w:szCs w:val="21"/>
        </w:rPr>
        <w:t>阿媆</w:t>
      </w:r>
      <w:r w:rsidRPr="002A5B37">
        <w:rPr>
          <w:rFonts w:ascii="宋体" w:eastAsia="宋体" w:hAnsi="宋体" w:cs="宋体"/>
          <w:b/>
          <w:sz w:val="21"/>
          <w:szCs w:val="21"/>
        </w:rPr>
        <w:t>：</w:t>
      </w:r>
      <w:r w:rsidR="00A53F3F" w:rsidRPr="00BA0580">
        <w:rPr>
          <w:rFonts w:ascii="宋体" w:eastAsia="宋体" w:hAnsi="宋体" w:cs="宋体"/>
          <w:sz w:val="21"/>
          <w:szCs w:val="21"/>
        </w:rPr>
        <w:t>这就说明选择的方向是多么的重要</w:t>
      </w:r>
      <w:r w:rsidR="00C5390D">
        <w:rPr>
          <w:rFonts w:ascii="宋体" w:eastAsia="宋体" w:hAnsi="宋体" w:cs="宋体" w:hint="eastAsia"/>
          <w:sz w:val="21"/>
          <w:szCs w:val="21"/>
        </w:rPr>
        <w:t>，</w:t>
      </w:r>
      <w:r w:rsidR="00C719A6">
        <w:rPr>
          <w:rFonts w:ascii="宋体" w:eastAsia="宋体" w:hAnsi="宋体" w:cs="宋体"/>
          <w:sz w:val="21"/>
          <w:szCs w:val="21"/>
        </w:rPr>
        <w:t>在</w:t>
      </w:r>
      <w:r w:rsidR="00A53F3F" w:rsidRPr="00BA0580">
        <w:rPr>
          <w:rFonts w:ascii="宋体" w:eastAsia="宋体" w:hAnsi="宋体" w:cs="宋体"/>
          <w:sz w:val="21"/>
          <w:szCs w:val="21"/>
        </w:rPr>
        <w:t>错误的道路上</w:t>
      </w:r>
      <w:r w:rsidR="00C5390D">
        <w:rPr>
          <w:rFonts w:ascii="宋体" w:eastAsia="宋体" w:hAnsi="宋体" w:cs="宋体" w:hint="eastAsia"/>
          <w:sz w:val="21"/>
          <w:szCs w:val="21"/>
        </w:rPr>
        <w:t>会</w:t>
      </w:r>
      <w:r w:rsidR="00A53F3F" w:rsidRPr="00BA0580">
        <w:rPr>
          <w:rFonts w:ascii="宋体" w:eastAsia="宋体" w:hAnsi="宋体" w:cs="宋体"/>
          <w:sz w:val="21"/>
          <w:szCs w:val="21"/>
        </w:rPr>
        <w:t>越走越偏。</w:t>
      </w:r>
    </w:p>
    <w:p w:rsidR="000B38B9" w:rsidRPr="008C0C92" w:rsidRDefault="00C15673"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就跟呼吸一样，</w:t>
      </w:r>
      <w:r w:rsidR="00AB7A3F">
        <w:rPr>
          <w:rFonts w:ascii="宋体" w:eastAsia="宋体" w:hAnsi="宋体" w:cs="宋体"/>
          <w:b/>
          <w:sz w:val="21"/>
          <w:szCs w:val="21"/>
        </w:rPr>
        <w:t>很多还</w:t>
      </w:r>
      <w:r w:rsidR="00AB7A3F">
        <w:rPr>
          <w:rFonts w:ascii="宋体" w:eastAsia="宋体" w:hAnsi="宋体" w:cs="宋体" w:hint="eastAsia"/>
          <w:b/>
          <w:sz w:val="21"/>
          <w:szCs w:val="21"/>
        </w:rPr>
        <w:t>很</w:t>
      </w:r>
      <w:r w:rsidR="00AB7A3F">
        <w:rPr>
          <w:rFonts w:ascii="宋体" w:eastAsia="宋体" w:hAnsi="宋体" w:cs="宋体"/>
          <w:b/>
          <w:sz w:val="21"/>
          <w:szCs w:val="21"/>
        </w:rPr>
        <w:t>高大上，花几万块钱练这个呼吸，你</w:t>
      </w:r>
      <w:r w:rsidR="00420EA5">
        <w:rPr>
          <w:rFonts w:ascii="宋体" w:eastAsia="宋体" w:hAnsi="宋体" w:cs="宋体"/>
          <w:b/>
          <w:sz w:val="21"/>
          <w:szCs w:val="21"/>
        </w:rPr>
        <w:t>们</w:t>
      </w:r>
      <w:r w:rsidR="00AB7A3F">
        <w:rPr>
          <w:rFonts w:ascii="宋体" w:eastAsia="宋体" w:hAnsi="宋体" w:cs="宋体"/>
          <w:b/>
          <w:sz w:val="21"/>
          <w:szCs w:val="21"/>
        </w:rPr>
        <w:t>千万别练</w:t>
      </w:r>
      <w:r w:rsidRPr="008C0C92">
        <w:rPr>
          <w:rFonts w:ascii="宋体" w:eastAsia="宋体" w:hAnsi="宋体" w:cs="宋体" w:hint="eastAsia"/>
          <w:b/>
          <w:sz w:val="21"/>
          <w:szCs w:val="21"/>
        </w:rPr>
        <w:t>。</w:t>
      </w:r>
      <w:r w:rsidR="00A53F3F" w:rsidRPr="008C0C92">
        <w:rPr>
          <w:rFonts w:ascii="宋体" w:eastAsia="宋体" w:hAnsi="宋体" w:cs="宋体"/>
          <w:b/>
          <w:sz w:val="21"/>
          <w:szCs w:val="21"/>
        </w:rPr>
        <w:t>就像一个气球外边包</w:t>
      </w:r>
      <w:r w:rsidR="00AB7A3F">
        <w:rPr>
          <w:rFonts w:ascii="宋体" w:eastAsia="宋体" w:hAnsi="宋体" w:cs="宋体" w:hint="eastAsia"/>
          <w:b/>
          <w:sz w:val="21"/>
          <w:szCs w:val="21"/>
        </w:rPr>
        <w:t>个</w:t>
      </w:r>
      <w:r w:rsidR="00A53F3F" w:rsidRPr="008C0C92">
        <w:rPr>
          <w:rFonts w:ascii="宋体" w:eastAsia="宋体" w:hAnsi="宋体" w:cs="宋体"/>
          <w:b/>
          <w:sz w:val="21"/>
          <w:szCs w:val="21"/>
        </w:rPr>
        <w:t>泥</w:t>
      </w:r>
      <w:r w:rsidR="00AB7A3F" w:rsidRPr="008C0C92">
        <w:rPr>
          <w:rFonts w:ascii="宋体" w:eastAsia="宋体" w:hAnsi="宋体" w:cs="宋体"/>
          <w:b/>
          <w:sz w:val="21"/>
          <w:szCs w:val="21"/>
        </w:rPr>
        <w:t>壳</w:t>
      </w:r>
      <w:r w:rsidR="00AB7A3F">
        <w:rPr>
          <w:rFonts w:ascii="宋体" w:eastAsia="宋体" w:hAnsi="宋体" w:cs="宋体"/>
          <w:b/>
          <w:sz w:val="21"/>
          <w:szCs w:val="21"/>
        </w:rPr>
        <w:t>或</w:t>
      </w:r>
      <w:r w:rsidR="00A53F3F" w:rsidRPr="008C0C92">
        <w:rPr>
          <w:rFonts w:ascii="宋体" w:eastAsia="宋体" w:hAnsi="宋体" w:cs="宋体"/>
          <w:b/>
          <w:sz w:val="21"/>
          <w:szCs w:val="21"/>
        </w:rPr>
        <w:t>铁壳，你不断</w:t>
      </w:r>
      <w:r w:rsidR="00AB7A3F">
        <w:rPr>
          <w:rFonts w:ascii="宋体" w:eastAsia="宋体" w:hAnsi="宋体" w:cs="宋体" w:hint="eastAsia"/>
          <w:b/>
          <w:sz w:val="21"/>
          <w:szCs w:val="21"/>
        </w:rPr>
        <w:t>地</w:t>
      </w:r>
      <w:r w:rsidR="00A53F3F" w:rsidRPr="008C0C92">
        <w:rPr>
          <w:rFonts w:ascii="宋体" w:eastAsia="宋体" w:hAnsi="宋体" w:cs="宋体"/>
          <w:b/>
          <w:sz w:val="21"/>
          <w:szCs w:val="21"/>
        </w:rPr>
        <w:t>通过呼吸</w:t>
      </w:r>
      <w:r w:rsidRPr="008C0C92">
        <w:rPr>
          <w:rFonts w:ascii="宋体" w:eastAsia="宋体" w:hAnsi="宋体" w:cs="宋体"/>
          <w:b/>
          <w:sz w:val="21"/>
          <w:szCs w:val="21"/>
        </w:rPr>
        <w:t>想把这个铁壳或</w:t>
      </w:r>
      <w:r w:rsidR="00A53F3F" w:rsidRPr="008C0C92">
        <w:rPr>
          <w:rFonts w:ascii="宋体" w:eastAsia="宋体" w:hAnsi="宋体" w:cs="宋体"/>
          <w:b/>
          <w:sz w:val="21"/>
          <w:szCs w:val="21"/>
        </w:rPr>
        <w:t>泥壳挣脱开来，你觉得难</w:t>
      </w:r>
      <w:r w:rsidR="00420EA5">
        <w:rPr>
          <w:rFonts w:ascii="宋体" w:eastAsia="宋体" w:hAnsi="宋体" w:cs="宋体" w:hint="eastAsia"/>
          <w:b/>
          <w:sz w:val="21"/>
          <w:szCs w:val="21"/>
        </w:rPr>
        <w:t>吗</w:t>
      </w:r>
      <w:r w:rsidR="00A53F3F" w:rsidRPr="008C0C92">
        <w:rPr>
          <w:rFonts w:ascii="宋体" w:eastAsia="宋体" w:hAnsi="宋体" w:cs="宋体"/>
          <w:b/>
          <w:sz w:val="21"/>
          <w:szCs w:val="21"/>
        </w:rPr>
        <w:t>？你就通过一个肺</w:t>
      </w:r>
      <w:r w:rsidR="00157387">
        <w:rPr>
          <w:rFonts w:ascii="宋体" w:eastAsia="宋体" w:hAnsi="宋体" w:cs="宋体" w:hint="eastAsia"/>
          <w:b/>
          <w:sz w:val="21"/>
          <w:szCs w:val="21"/>
        </w:rPr>
        <w:t>，</w:t>
      </w:r>
      <w:r w:rsidR="00A53F3F" w:rsidRPr="008C0C92">
        <w:rPr>
          <w:rFonts w:ascii="宋体" w:eastAsia="宋体" w:hAnsi="宋体" w:cs="宋体"/>
          <w:b/>
          <w:sz w:val="21"/>
          <w:szCs w:val="21"/>
        </w:rPr>
        <w:t>天天</w:t>
      </w:r>
      <w:r w:rsidR="00157387">
        <w:rPr>
          <w:rFonts w:ascii="宋体" w:eastAsia="宋体" w:hAnsi="宋体" w:cs="宋体" w:hint="eastAsia"/>
          <w:b/>
          <w:sz w:val="21"/>
          <w:szCs w:val="21"/>
        </w:rPr>
        <w:t>吸气呼气</w:t>
      </w:r>
      <w:r w:rsidR="00157387">
        <w:rPr>
          <w:rFonts w:ascii="宋体" w:eastAsia="宋体" w:hAnsi="宋体" w:cs="宋体"/>
          <w:b/>
          <w:sz w:val="21"/>
          <w:szCs w:val="21"/>
        </w:rPr>
        <w:t>，想让自己身体</w:t>
      </w:r>
      <w:r w:rsidR="00A53F3F" w:rsidRPr="008C0C92">
        <w:rPr>
          <w:rFonts w:ascii="宋体" w:eastAsia="宋体" w:hAnsi="宋体" w:cs="宋体"/>
          <w:b/>
          <w:sz w:val="21"/>
          <w:szCs w:val="21"/>
        </w:rPr>
        <w:t>通透，不是说</w:t>
      </w:r>
      <w:r w:rsidR="00420EA5" w:rsidRPr="008C0C92">
        <w:rPr>
          <w:rFonts w:ascii="宋体" w:eastAsia="宋体" w:hAnsi="宋体" w:cs="宋体"/>
          <w:b/>
          <w:sz w:val="21"/>
          <w:szCs w:val="21"/>
        </w:rPr>
        <w:t>这</w:t>
      </w:r>
      <w:r w:rsidR="00A53F3F" w:rsidRPr="008C0C92">
        <w:rPr>
          <w:rFonts w:ascii="宋体" w:eastAsia="宋体" w:hAnsi="宋体" w:cs="宋体"/>
          <w:b/>
          <w:sz w:val="21"/>
          <w:szCs w:val="21"/>
        </w:rPr>
        <w:t>一点效果没有，效率太慢</w:t>
      </w:r>
      <w:r w:rsidRPr="008C0C92">
        <w:rPr>
          <w:rFonts w:ascii="宋体" w:eastAsia="宋体" w:hAnsi="宋体" w:cs="宋体" w:hint="eastAsia"/>
          <w:b/>
          <w:sz w:val="21"/>
          <w:szCs w:val="21"/>
        </w:rPr>
        <w:t>。</w:t>
      </w:r>
    </w:p>
    <w:p w:rsidR="000B38B9" w:rsidRPr="00BA0580" w:rsidRDefault="00C15673" w:rsidP="00157387">
      <w:pPr>
        <w:spacing w:line="360" w:lineRule="auto"/>
        <w:ind w:firstLineChars="200" w:firstLine="422"/>
        <w:jc w:val="both"/>
        <w:rPr>
          <w:rFonts w:ascii="宋体" w:eastAsia="宋体" w:hAnsi="宋体" w:cs="宋体"/>
          <w:sz w:val="21"/>
          <w:szCs w:val="21"/>
        </w:rPr>
      </w:pPr>
      <w:r w:rsidRPr="00157387">
        <w:rPr>
          <w:rFonts w:ascii="宋体" w:eastAsia="宋体" w:hAnsi="宋体" w:cs="宋体"/>
          <w:b/>
          <w:sz w:val="21"/>
          <w:szCs w:val="21"/>
        </w:rPr>
        <w:t>佳乐：</w:t>
      </w:r>
      <w:r w:rsidR="00A53F3F" w:rsidRPr="00BA0580">
        <w:rPr>
          <w:rFonts w:ascii="宋体" w:eastAsia="宋体" w:hAnsi="宋体" w:cs="宋体"/>
          <w:sz w:val="21"/>
          <w:szCs w:val="21"/>
        </w:rPr>
        <w:t>对</w:t>
      </w:r>
      <w:r>
        <w:rPr>
          <w:rFonts w:ascii="宋体" w:eastAsia="宋体" w:hAnsi="宋体" w:cs="宋体"/>
          <w:sz w:val="21"/>
          <w:szCs w:val="21"/>
        </w:rPr>
        <w:t>，</w:t>
      </w:r>
      <w:r w:rsidR="00A53F3F" w:rsidRPr="00BA0580">
        <w:rPr>
          <w:rFonts w:ascii="宋体" w:eastAsia="宋体" w:hAnsi="宋体" w:cs="宋体"/>
          <w:sz w:val="21"/>
          <w:szCs w:val="21"/>
        </w:rPr>
        <w:t>效率非常慢。</w:t>
      </w:r>
    </w:p>
    <w:p w:rsidR="000B38B9" w:rsidRPr="008C0C92" w:rsidRDefault="00C15673"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lastRenderedPageBreak/>
        <w:t>师：</w:t>
      </w:r>
      <w:r w:rsidR="00D7562B">
        <w:rPr>
          <w:rFonts w:ascii="宋体" w:eastAsia="宋体" w:hAnsi="宋体" w:cs="宋体"/>
          <w:b/>
          <w:sz w:val="21"/>
          <w:szCs w:val="21"/>
        </w:rPr>
        <w:t>本来</w:t>
      </w:r>
      <w:r w:rsidR="00A53F3F" w:rsidRPr="008C0C92">
        <w:rPr>
          <w:rFonts w:ascii="宋体" w:eastAsia="宋体" w:hAnsi="宋体" w:cs="宋体"/>
          <w:b/>
          <w:sz w:val="21"/>
          <w:szCs w:val="21"/>
        </w:rPr>
        <w:t>这样你拉上100天</w:t>
      </w:r>
      <w:r w:rsidR="00420EA5">
        <w:rPr>
          <w:rFonts w:ascii="宋体" w:eastAsia="宋体" w:hAnsi="宋体" w:cs="宋体" w:hint="eastAsia"/>
          <w:b/>
          <w:sz w:val="21"/>
          <w:szCs w:val="21"/>
        </w:rPr>
        <w:t>，</w:t>
      </w:r>
      <w:r w:rsidR="00D7562B">
        <w:rPr>
          <w:rFonts w:ascii="宋体" w:eastAsia="宋体" w:hAnsi="宋体" w:cs="宋体" w:hint="eastAsia"/>
          <w:b/>
          <w:sz w:val="21"/>
          <w:szCs w:val="21"/>
        </w:rPr>
        <w:t>而</w:t>
      </w:r>
      <w:r w:rsidR="00A53F3F" w:rsidRPr="008C0C92">
        <w:rPr>
          <w:rFonts w:ascii="宋体" w:eastAsia="宋体" w:hAnsi="宋体" w:cs="宋体"/>
          <w:b/>
          <w:sz w:val="21"/>
          <w:szCs w:val="21"/>
        </w:rPr>
        <w:t>你通过呼吸想把这地方</w:t>
      </w:r>
      <w:r w:rsidR="00420EA5">
        <w:rPr>
          <w:rFonts w:ascii="宋体" w:eastAsia="宋体" w:hAnsi="宋体" w:cs="宋体" w:hint="eastAsia"/>
          <w:b/>
          <w:sz w:val="21"/>
          <w:szCs w:val="21"/>
        </w:rPr>
        <w:t>的结节</w:t>
      </w:r>
      <w:r w:rsidR="00420EA5">
        <w:rPr>
          <w:rFonts w:ascii="宋体" w:eastAsia="宋体" w:hAnsi="宋体" w:cs="宋体"/>
          <w:b/>
          <w:sz w:val="21"/>
          <w:szCs w:val="21"/>
        </w:rPr>
        <w:t>整开，</w:t>
      </w:r>
      <w:r w:rsidR="00A53F3F" w:rsidRPr="008C0C92">
        <w:rPr>
          <w:rFonts w:ascii="宋体" w:eastAsia="宋体" w:hAnsi="宋体" w:cs="宋体"/>
          <w:b/>
          <w:sz w:val="21"/>
          <w:szCs w:val="21"/>
        </w:rPr>
        <w:t>我估计20年你也整不开。</w:t>
      </w:r>
    </w:p>
    <w:p w:rsidR="000B38B9" w:rsidRPr="00BA0580" w:rsidRDefault="00C15673" w:rsidP="007B3B30">
      <w:pPr>
        <w:spacing w:line="360" w:lineRule="auto"/>
        <w:ind w:firstLineChars="200" w:firstLine="422"/>
        <w:jc w:val="both"/>
        <w:rPr>
          <w:rFonts w:ascii="宋体" w:eastAsia="宋体" w:hAnsi="宋体" w:cs="宋体"/>
          <w:sz w:val="21"/>
          <w:szCs w:val="21"/>
        </w:rPr>
      </w:pPr>
      <w:r w:rsidRPr="007B3B30">
        <w:rPr>
          <w:rFonts w:ascii="宋体" w:eastAsia="宋体" w:hAnsi="宋体" w:cs="宋体"/>
          <w:b/>
          <w:sz w:val="21"/>
          <w:szCs w:val="21"/>
        </w:rPr>
        <w:t>佳乐：</w:t>
      </w:r>
      <w:r w:rsidR="00A53F3F" w:rsidRPr="00BA0580">
        <w:rPr>
          <w:rFonts w:ascii="宋体" w:eastAsia="宋体" w:hAnsi="宋体" w:cs="宋体"/>
          <w:sz w:val="21"/>
          <w:szCs w:val="21"/>
        </w:rPr>
        <w:t>我就花了很多年</w:t>
      </w:r>
      <w:r w:rsidR="007B3B30">
        <w:rPr>
          <w:rFonts w:ascii="宋体" w:eastAsia="宋体" w:hAnsi="宋体" w:cs="宋体"/>
          <w:sz w:val="21"/>
          <w:szCs w:val="21"/>
        </w:rPr>
        <w:t>，然后偶然之间可能有一点效果，但是远</w:t>
      </w:r>
      <w:r w:rsidR="00A53F3F" w:rsidRPr="00BA0580">
        <w:rPr>
          <w:rFonts w:ascii="宋体" w:eastAsia="宋体" w:hAnsi="宋体" w:cs="宋体"/>
          <w:sz w:val="21"/>
          <w:szCs w:val="21"/>
        </w:rPr>
        <w:t>远不如</w:t>
      </w:r>
      <w:r w:rsidR="007B3B30">
        <w:rPr>
          <w:rFonts w:ascii="宋体" w:eastAsia="宋体" w:hAnsi="宋体" w:cs="宋体"/>
          <w:sz w:val="21"/>
          <w:szCs w:val="21"/>
        </w:rPr>
        <w:t>得明健身的效果</w:t>
      </w:r>
      <w:r w:rsidR="00A53F3F" w:rsidRPr="00BA0580">
        <w:rPr>
          <w:rFonts w:ascii="宋体" w:eastAsia="宋体" w:hAnsi="宋体" w:cs="宋体"/>
          <w:sz w:val="21"/>
          <w:szCs w:val="21"/>
        </w:rPr>
        <w:t>。</w:t>
      </w:r>
    </w:p>
    <w:p w:rsidR="000B38B9" w:rsidRPr="00BA0580" w:rsidRDefault="00C15673" w:rsidP="007B3B30">
      <w:pPr>
        <w:spacing w:line="360" w:lineRule="auto"/>
        <w:ind w:firstLineChars="200" w:firstLine="422"/>
        <w:jc w:val="both"/>
        <w:rPr>
          <w:rFonts w:ascii="宋体" w:eastAsia="宋体" w:hAnsi="宋体" w:cs="宋体"/>
          <w:sz w:val="21"/>
          <w:szCs w:val="21"/>
        </w:rPr>
      </w:pPr>
      <w:r w:rsidRPr="007B3B30">
        <w:rPr>
          <w:rFonts w:ascii="宋体" w:eastAsia="宋体" w:hAnsi="宋体" w:cs="宋体"/>
          <w:b/>
          <w:sz w:val="21"/>
          <w:szCs w:val="21"/>
        </w:rPr>
        <w:t>阿媆：</w:t>
      </w:r>
      <w:r w:rsidR="007B3B30">
        <w:rPr>
          <w:rFonts w:ascii="宋体" w:eastAsia="宋体" w:hAnsi="宋体" w:cs="宋体"/>
          <w:sz w:val="21"/>
          <w:szCs w:val="21"/>
        </w:rPr>
        <w:t>从投入</w:t>
      </w:r>
      <w:r w:rsidR="00A53F3F" w:rsidRPr="00BA0580">
        <w:rPr>
          <w:rFonts w:ascii="宋体" w:eastAsia="宋体" w:hAnsi="宋体" w:cs="宋体"/>
          <w:sz w:val="21"/>
          <w:szCs w:val="21"/>
        </w:rPr>
        <w:t>的时间</w:t>
      </w:r>
      <w:r w:rsidR="007B3B30">
        <w:rPr>
          <w:rFonts w:ascii="宋体" w:eastAsia="宋体" w:hAnsi="宋体" w:cs="宋体"/>
          <w:sz w:val="21"/>
          <w:szCs w:val="21"/>
        </w:rPr>
        <w:t>、</w:t>
      </w:r>
      <w:r w:rsidR="00A53F3F" w:rsidRPr="00BA0580">
        <w:rPr>
          <w:rFonts w:ascii="宋体" w:eastAsia="宋体" w:hAnsi="宋体" w:cs="宋体"/>
          <w:sz w:val="21"/>
          <w:szCs w:val="21"/>
        </w:rPr>
        <w:t>精力</w:t>
      </w:r>
      <w:r w:rsidR="007B3B30">
        <w:rPr>
          <w:rFonts w:ascii="宋体" w:eastAsia="宋体" w:hAnsi="宋体" w:cs="宋体" w:hint="eastAsia"/>
          <w:sz w:val="21"/>
          <w:szCs w:val="21"/>
        </w:rPr>
        <w:t>、</w:t>
      </w:r>
      <w:r w:rsidR="00A53F3F" w:rsidRPr="00BA0580">
        <w:rPr>
          <w:rFonts w:ascii="宋体" w:eastAsia="宋体" w:hAnsi="宋体" w:cs="宋体"/>
          <w:sz w:val="21"/>
          <w:szCs w:val="21"/>
        </w:rPr>
        <w:t>包括金钱，现实来说，</w:t>
      </w:r>
      <w:r w:rsidR="00524DB9">
        <w:rPr>
          <w:rFonts w:ascii="宋体" w:eastAsia="宋体" w:hAnsi="宋体" w:cs="宋体"/>
          <w:sz w:val="21"/>
          <w:szCs w:val="21"/>
        </w:rPr>
        <w:t>得明</w:t>
      </w:r>
      <w:r w:rsidR="007B3B30">
        <w:rPr>
          <w:rFonts w:ascii="宋体" w:eastAsia="宋体" w:hAnsi="宋体" w:cs="宋体"/>
          <w:sz w:val="21"/>
          <w:szCs w:val="21"/>
        </w:rPr>
        <w:t>健身</w:t>
      </w:r>
      <w:r w:rsidR="00A53F3F" w:rsidRPr="00BA0580">
        <w:rPr>
          <w:rFonts w:ascii="宋体" w:eastAsia="宋体" w:hAnsi="宋体" w:cs="宋体"/>
          <w:sz w:val="21"/>
          <w:szCs w:val="21"/>
        </w:rPr>
        <w:t>是性价比最高</w:t>
      </w:r>
      <w:r w:rsidR="007B3B30">
        <w:rPr>
          <w:rFonts w:ascii="宋体" w:eastAsia="宋体" w:hAnsi="宋体" w:cs="宋体"/>
          <w:sz w:val="21"/>
          <w:szCs w:val="21"/>
        </w:rPr>
        <w:t>的</w:t>
      </w:r>
      <w:r w:rsidR="00A53F3F" w:rsidRPr="00BA0580">
        <w:rPr>
          <w:rFonts w:ascii="宋体" w:eastAsia="宋体" w:hAnsi="宋体" w:cs="宋体"/>
          <w:sz w:val="21"/>
          <w:szCs w:val="21"/>
        </w:rPr>
        <w:t>。</w:t>
      </w:r>
    </w:p>
    <w:p w:rsidR="000B38B9" w:rsidRPr="00BA0580" w:rsidRDefault="00C15673" w:rsidP="007B3B30">
      <w:pPr>
        <w:spacing w:line="360" w:lineRule="auto"/>
        <w:ind w:firstLineChars="200" w:firstLine="422"/>
        <w:jc w:val="both"/>
        <w:rPr>
          <w:rFonts w:ascii="宋体" w:eastAsia="宋体" w:hAnsi="宋体" w:cs="宋体"/>
          <w:sz w:val="21"/>
          <w:szCs w:val="21"/>
        </w:rPr>
      </w:pPr>
      <w:r w:rsidRPr="007B3B30">
        <w:rPr>
          <w:rFonts w:ascii="宋体" w:eastAsia="宋体" w:hAnsi="宋体" w:cs="宋体"/>
          <w:b/>
          <w:sz w:val="21"/>
          <w:szCs w:val="21"/>
        </w:rPr>
        <w:t>佳乐：</w:t>
      </w:r>
      <w:r w:rsidR="00A53F3F" w:rsidRPr="00BA0580">
        <w:rPr>
          <w:rFonts w:ascii="宋体" w:eastAsia="宋体" w:hAnsi="宋体" w:cs="宋体"/>
          <w:sz w:val="21"/>
          <w:szCs w:val="21"/>
        </w:rPr>
        <w:t>而且这个收益</w:t>
      </w:r>
      <w:r w:rsidR="00411EBB">
        <w:rPr>
          <w:rFonts w:ascii="宋体" w:eastAsia="宋体" w:hAnsi="宋体" w:cs="宋体" w:hint="eastAsia"/>
          <w:sz w:val="21"/>
          <w:szCs w:val="21"/>
        </w:rPr>
        <w:t>利滚利</w:t>
      </w:r>
      <w:r w:rsidR="00411EBB">
        <w:rPr>
          <w:rFonts w:ascii="宋体" w:eastAsia="宋体" w:hAnsi="宋体" w:cs="宋体"/>
          <w:sz w:val="21"/>
          <w:szCs w:val="21"/>
        </w:rPr>
        <w:t>，会</w:t>
      </w:r>
      <w:r w:rsidR="00A53F3F" w:rsidRPr="00BA0580">
        <w:rPr>
          <w:rFonts w:ascii="宋体" w:eastAsia="宋体" w:hAnsi="宋体" w:cs="宋体"/>
          <w:sz w:val="21"/>
          <w:szCs w:val="21"/>
        </w:rPr>
        <w:t>越来越好。</w:t>
      </w:r>
    </w:p>
    <w:p w:rsidR="000B38B9" w:rsidRPr="00BA0580" w:rsidRDefault="00C15673" w:rsidP="007B3B30">
      <w:pPr>
        <w:spacing w:line="360" w:lineRule="auto"/>
        <w:ind w:firstLineChars="200" w:firstLine="422"/>
        <w:jc w:val="both"/>
        <w:rPr>
          <w:rFonts w:ascii="宋体" w:eastAsia="宋体" w:hAnsi="宋体" w:cs="宋体"/>
          <w:sz w:val="21"/>
          <w:szCs w:val="21"/>
        </w:rPr>
      </w:pPr>
      <w:r w:rsidRPr="007B3B30">
        <w:rPr>
          <w:rFonts w:ascii="宋体" w:eastAsia="宋体" w:hAnsi="宋体" w:cs="宋体"/>
          <w:b/>
          <w:sz w:val="21"/>
          <w:szCs w:val="21"/>
        </w:rPr>
        <w:t>阿媆：</w:t>
      </w:r>
      <w:r w:rsidR="00A53F3F" w:rsidRPr="00BA0580">
        <w:rPr>
          <w:rFonts w:ascii="宋体" w:eastAsia="宋体" w:hAnsi="宋体" w:cs="宋体"/>
          <w:sz w:val="21"/>
          <w:szCs w:val="21"/>
        </w:rPr>
        <w:t>而且这个过程是很快乐的</w:t>
      </w:r>
      <w:r w:rsidR="00411EBB">
        <w:rPr>
          <w:rFonts w:ascii="宋体" w:eastAsia="宋体" w:hAnsi="宋体" w:cs="宋体" w:hint="eastAsia"/>
          <w:sz w:val="21"/>
          <w:szCs w:val="21"/>
        </w:rPr>
        <w:t>。</w:t>
      </w:r>
      <w:r w:rsidR="00A53F3F" w:rsidRPr="00BA0580">
        <w:rPr>
          <w:rFonts w:ascii="宋体" w:eastAsia="宋体" w:hAnsi="宋体" w:cs="宋体"/>
          <w:sz w:val="21"/>
          <w:szCs w:val="21"/>
        </w:rPr>
        <w:t>你练</w:t>
      </w:r>
      <w:r w:rsidR="00411EBB">
        <w:rPr>
          <w:rFonts w:ascii="宋体" w:eastAsia="宋体" w:hAnsi="宋体" w:cs="宋体" w:hint="eastAsia"/>
          <w:sz w:val="21"/>
          <w:szCs w:val="21"/>
        </w:rPr>
        <w:t>瑜伽或</w:t>
      </w:r>
      <w:r w:rsidR="00A53F3F" w:rsidRPr="00BA0580">
        <w:rPr>
          <w:rFonts w:ascii="宋体" w:eastAsia="宋体" w:hAnsi="宋体" w:cs="宋体"/>
          <w:sz w:val="21"/>
          <w:szCs w:val="21"/>
        </w:rPr>
        <w:t>练普拉提很痛苦。</w:t>
      </w:r>
    </w:p>
    <w:p w:rsidR="000B38B9" w:rsidRPr="008C0C92" w:rsidRDefault="00C15673"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83325B">
        <w:rPr>
          <w:rFonts w:ascii="宋体" w:eastAsia="宋体" w:hAnsi="宋体" w:cs="宋体" w:hint="eastAsia"/>
          <w:b/>
          <w:sz w:val="21"/>
          <w:szCs w:val="21"/>
        </w:rPr>
        <w:t>有</w:t>
      </w:r>
      <w:r w:rsidR="0083325B">
        <w:rPr>
          <w:rFonts w:ascii="宋体" w:eastAsia="宋体" w:hAnsi="宋体" w:cs="宋体"/>
          <w:b/>
          <w:sz w:val="21"/>
          <w:szCs w:val="21"/>
        </w:rPr>
        <w:t>会员说，</w:t>
      </w:r>
      <w:r w:rsidR="00A53F3F" w:rsidRPr="008C0C92">
        <w:rPr>
          <w:rFonts w:ascii="宋体" w:eastAsia="宋体" w:hAnsi="宋体" w:cs="宋体"/>
          <w:b/>
          <w:sz w:val="21"/>
          <w:szCs w:val="21"/>
        </w:rPr>
        <w:t>他们不知道能拉开</w:t>
      </w:r>
      <w:r w:rsidR="0083325B">
        <w:rPr>
          <w:rFonts w:ascii="宋体" w:eastAsia="宋体" w:hAnsi="宋体" w:cs="宋体" w:hint="eastAsia"/>
          <w:b/>
          <w:sz w:val="21"/>
          <w:szCs w:val="21"/>
        </w:rPr>
        <w:t>结节</w:t>
      </w:r>
      <w:r w:rsidR="00A53F3F" w:rsidRPr="008C0C92">
        <w:rPr>
          <w:rFonts w:ascii="宋体" w:eastAsia="宋体" w:hAnsi="宋体" w:cs="宋体"/>
          <w:b/>
          <w:sz w:val="21"/>
          <w:szCs w:val="21"/>
        </w:rPr>
        <w:t>，没有这个概念</w:t>
      </w:r>
      <w:r w:rsidR="0083325B">
        <w:rPr>
          <w:rFonts w:ascii="宋体" w:eastAsia="宋体" w:hAnsi="宋体" w:cs="宋体" w:hint="eastAsia"/>
          <w:b/>
          <w:sz w:val="21"/>
          <w:szCs w:val="21"/>
        </w:rPr>
        <w:t>。</w:t>
      </w:r>
      <w:r w:rsidR="0083325B" w:rsidRPr="0083325B">
        <w:rPr>
          <w:rFonts w:ascii="宋体" w:eastAsia="宋体" w:hAnsi="宋体" w:cs="宋体"/>
          <w:b/>
          <w:sz w:val="21"/>
          <w:szCs w:val="21"/>
        </w:rPr>
        <w:t>普拉提有</w:t>
      </w:r>
      <w:r w:rsidR="00A53F3F" w:rsidRPr="0083325B">
        <w:rPr>
          <w:rFonts w:ascii="宋体" w:eastAsia="宋体" w:hAnsi="宋体" w:cs="宋体"/>
          <w:b/>
          <w:sz w:val="21"/>
          <w:szCs w:val="21"/>
        </w:rPr>
        <w:t>没有拉开</w:t>
      </w:r>
      <w:r w:rsidR="0083325B" w:rsidRPr="0083325B">
        <w:rPr>
          <w:rFonts w:ascii="宋体" w:eastAsia="宋体" w:hAnsi="宋体" w:cs="宋体" w:hint="eastAsia"/>
          <w:b/>
          <w:sz w:val="21"/>
          <w:szCs w:val="21"/>
        </w:rPr>
        <w:t>结节</w:t>
      </w:r>
      <w:r w:rsidR="00A53F3F" w:rsidRPr="0083325B">
        <w:rPr>
          <w:rFonts w:ascii="宋体" w:eastAsia="宋体" w:hAnsi="宋体" w:cs="宋体"/>
          <w:b/>
          <w:sz w:val="21"/>
          <w:szCs w:val="21"/>
        </w:rPr>
        <w:t>的概念？</w:t>
      </w:r>
    </w:p>
    <w:p w:rsidR="000B38B9" w:rsidRPr="00BA0580" w:rsidRDefault="00C15673" w:rsidP="007A297C">
      <w:pPr>
        <w:spacing w:line="360" w:lineRule="auto"/>
        <w:ind w:firstLineChars="200" w:firstLine="422"/>
        <w:jc w:val="both"/>
        <w:rPr>
          <w:rFonts w:ascii="宋体" w:eastAsia="宋体" w:hAnsi="宋体" w:cs="宋体"/>
          <w:sz w:val="21"/>
          <w:szCs w:val="21"/>
        </w:rPr>
      </w:pPr>
      <w:r w:rsidRPr="007A297C">
        <w:rPr>
          <w:rFonts w:ascii="宋体" w:eastAsia="宋体" w:hAnsi="宋体" w:cs="宋体"/>
          <w:b/>
          <w:sz w:val="21"/>
          <w:szCs w:val="21"/>
        </w:rPr>
        <w:t>佳乐：</w:t>
      </w:r>
      <w:r w:rsidR="00A53F3F" w:rsidRPr="00BA0580">
        <w:rPr>
          <w:rFonts w:ascii="宋体" w:eastAsia="宋体" w:hAnsi="宋体" w:cs="宋体"/>
          <w:sz w:val="21"/>
          <w:szCs w:val="21"/>
        </w:rPr>
        <w:t>没有</w:t>
      </w:r>
      <w:r w:rsidR="007A297C">
        <w:rPr>
          <w:rFonts w:ascii="宋体" w:eastAsia="宋体" w:hAnsi="宋体" w:cs="宋体"/>
          <w:sz w:val="21"/>
          <w:szCs w:val="21"/>
        </w:rPr>
        <w:t>。</w:t>
      </w:r>
      <w:r w:rsidR="007A297C">
        <w:rPr>
          <w:rFonts w:ascii="宋体" w:eastAsia="宋体" w:hAnsi="宋体" w:cs="宋体" w:hint="eastAsia"/>
          <w:sz w:val="21"/>
          <w:szCs w:val="21"/>
        </w:rPr>
        <w:t>就是</w:t>
      </w:r>
      <w:r w:rsidR="00A53F3F" w:rsidRPr="00BA0580">
        <w:rPr>
          <w:rFonts w:ascii="宋体" w:eastAsia="宋体" w:hAnsi="宋体" w:cs="宋体"/>
          <w:sz w:val="21"/>
          <w:szCs w:val="21"/>
        </w:rPr>
        <w:t>稳定</w:t>
      </w:r>
      <w:r w:rsidR="007A297C">
        <w:rPr>
          <w:rFonts w:ascii="宋体" w:eastAsia="宋体" w:hAnsi="宋体" w:cs="宋体"/>
          <w:sz w:val="21"/>
          <w:szCs w:val="21"/>
        </w:rPr>
        <w:t>，</w:t>
      </w:r>
      <w:r w:rsidR="00A53F3F" w:rsidRPr="00BA0580">
        <w:rPr>
          <w:rFonts w:ascii="宋体" w:eastAsia="宋体" w:hAnsi="宋体" w:cs="宋体"/>
          <w:sz w:val="21"/>
          <w:szCs w:val="21"/>
        </w:rPr>
        <w:t>然后流动，然后专注</w:t>
      </w:r>
      <w:r w:rsidR="007A297C">
        <w:rPr>
          <w:rFonts w:ascii="宋体" w:eastAsia="宋体" w:hAnsi="宋体" w:cs="宋体" w:hint="eastAsia"/>
          <w:sz w:val="21"/>
          <w:szCs w:val="21"/>
        </w:rPr>
        <w:t>地</w:t>
      </w:r>
      <w:r w:rsidR="00A53F3F" w:rsidRPr="00BA0580">
        <w:rPr>
          <w:rFonts w:ascii="宋体" w:eastAsia="宋体" w:hAnsi="宋体" w:cs="宋体"/>
          <w:sz w:val="21"/>
          <w:szCs w:val="21"/>
        </w:rPr>
        <w:t>去做动作。</w:t>
      </w:r>
    </w:p>
    <w:p w:rsidR="000B38B9" w:rsidRPr="008C0C92" w:rsidRDefault="00C15673"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他不</w:t>
      </w:r>
      <w:r w:rsidR="00DC30C7">
        <w:rPr>
          <w:rFonts w:ascii="宋体" w:eastAsia="宋体" w:hAnsi="宋体" w:cs="宋体"/>
          <w:b/>
          <w:sz w:val="21"/>
          <w:szCs w:val="21"/>
        </w:rPr>
        <w:t>是</w:t>
      </w:r>
      <w:r w:rsidR="00A53F3F" w:rsidRPr="008C0C92">
        <w:rPr>
          <w:rFonts w:ascii="宋体" w:eastAsia="宋体" w:hAnsi="宋体" w:cs="宋体"/>
          <w:b/>
          <w:sz w:val="21"/>
          <w:szCs w:val="21"/>
        </w:rPr>
        <w:t>有</w:t>
      </w:r>
      <w:r w:rsidR="007A297C">
        <w:rPr>
          <w:rFonts w:ascii="宋体" w:eastAsia="宋体" w:hAnsi="宋体" w:cs="宋体" w:hint="eastAsia"/>
          <w:b/>
          <w:sz w:val="21"/>
          <w:szCs w:val="21"/>
        </w:rPr>
        <w:t>筋膜</w:t>
      </w:r>
      <w:r w:rsidR="00A53F3F" w:rsidRPr="008C0C92">
        <w:rPr>
          <w:rFonts w:ascii="宋体" w:eastAsia="宋体" w:hAnsi="宋体" w:cs="宋体"/>
          <w:b/>
          <w:sz w:val="21"/>
          <w:szCs w:val="21"/>
        </w:rPr>
        <w:t>训练吗？</w:t>
      </w:r>
    </w:p>
    <w:p w:rsidR="000B38B9" w:rsidRPr="00BA0580" w:rsidRDefault="00C15673" w:rsidP="00BC0300">
      <w:pPr>
        <w:spacing w:line="360" w:lineRule="auto"/>
        <w:ind w:firstLineChars="200" w:firstLine="422"/>
        <w:jc w:val="both"/>
        <w:rPr>
          <w:rFonts w:ascii="宋体" w:eastAsia="宋体" w:hAnsi="宋体" w:cs="宋体"/>
          <w:sz w:val="21"/>
          <w:szCs w:val="21"/>
        </w:rPr>
      </w:pPr>
      <w:r w:rsidRPr="00BC0300">
        <w:rPr>
          <w:rFonts w:ascii="宋体" w:eastAsia="宋体" w:hAnsi="宋体" w:cs="宋体"/>
          <w:b/>
          <w:sz w:val="21"/>
          <w:szCs w:val="21"/>
        </w:rPr>
        <w:t>佳乐：</w:t>
      </w:r>
      <w:r w:rsidR="00DC30C7">
        <w:rPr>
          <w:rFonts w:ascii="宋体" w:eastAsia="宋体" w:hAnsi="宋体" w:cs="宋体"/>
          <w:sz w:val="21"/>
          <w:szCs w:val="21"/>
        </w:rPr>
        <w:t>他</w:t>
      </w:r>
      <w:r w:rsidR="00A53F3F" w:rsidRPr="00BA0580">
        <w:rPr>
          <w:rFonts w:ascii="宋体" w:eastAsia="宋体" w:hAnsi="宋体" w:cs="宋体"/>
          <w:sz w:val="21"/>
          <w:szCs w:val="21"/>
        </w:rPr>
        <w:t>是后来有筋膜</w:t>
      </w:r>
      <w:r w:rsidR="00DC30C7">
        <w:rPr>
          <w:rFonts w:ascii="宋体" w:eastAsia="宋体" w:hAnsi="宋体" w:cs="宋体"/>
          <w:sz w:val="21"/>
          <w:szCs w:val="21"/>
        </w:rPr>
        <w:t>训练的一些点，但是</w:t>
      </w:r>
      <w:r w:rsidR="00DC30C7">
        <w:rPr>
          <w:rFonts w:ascii="宋体" w:eastAsia="宋体" w:hAnsi="宋体" w:cs="宋体" w:hint="eastAsia"/>
          <w:sz w:val="21"/>
          <w:szCs w:val="21"/>
        </w:rPr>
        <w:t>他</w:t>
      </w:r>
      <w:r w:rsidR="00A53F3F" w:rsidRPr="00BA0580">
        <w:rPr>
          <w:rFonts w:ascii="宋体" w:eastAsia="宋体" w:hAnsi="宋体" w:cs="宋体"/>
          <w:sz w:val="21"/>
          <w:szCs w:val="21"/>
        </w:rPr>
        <w:t>整个</w:t>
      </w:r>
      <w:r w:rsidR="00BC0300">
        <w:rPr>
          <w:rFonts w:ascii="宋体" w:eastAsia="宋体" w:hAnsi="宋体" w:cs="宋体" w:hint="eastAsia"/>
          <w:sz w:val="21"/>
          <w:szCs w:val="21"/>
        </w:rPr>
        <w:t>还</w:t>
      </w:r>
      <w:r w:rsidR="00A53F3F" w:rsidRPr="00BA0580">
        <w:rPr>
          <w:rFonts w:ascii="宋体" w:eastAsia="宋体" w:hAnsi="宋体" w:cs="宋体"/>
          <w:sz w:val="21"/>
          <w:szCs w:val="21"/>
        </w:rPr>
        <w:t>是</w:t>
      </w:r>
      <w:r w:rsidR="00BC0300">
        <w:rPr>
          <w:rFonts w:ascii="宋体" w:eastAsia="宋体" w:hAnsi="宋体" w:cs="宋体"/>
          <w:sz w:val="21"/>
          <w:szCs w:val="21"/>
        </w:rPr>
        <w:t>重</w:t>
      </w:r>
      <w:r w:rsidR="00A53F3F" w:rsidRPr="00BA0580">
        <w:rPr>
          <w:rFonts w:ascii="宋体" w:eastAsia="宋体" w:hAnsi="宋体" w:cs="宋体"/>
          <w:sz w:val="21"/>
          <w:szCs w:val="21"/>
        </w:rPr>
        <w:t>在发力上面。他就是一些发力，比如他这个地方还在收，然后肩膀这个地方手臂伸直或者伸展等等，它也有延伸的概念，但是它的延伸概念</w:t>
      </w:r>
      <w:r w:rsidR="00BC0300">
        <w:rPr>
          <w:rFonts w:ascii="宋体" w:eastAsia="宋体" w:hAnsi="宋体" w:cs="宋体"/>
          <w:sz w:val="21"/>
          <w:szCs w:val="21"/>
        </w:rPr>
        <w:t>不会</w:t>
      </w:r>
      <w:r w:rsidR="00A53F3F" w:rsidRPr="00BA0580">
        <w:rPr>
          <w:rFonts w:ascii="宋体" w:eastAsia="宋体" w:hAnsi="宋体" w:cs="宋体"/>
          <w:sz w:val="21"/>
          <w:szCs w:val="21"/>
        </w:rPr>
        <w:t>讲到结节，你到底伸展什么？</w:t>
      </w:r>
      <w:r w:rsidR="00BC0300">
        <w:rPr>
          <w:rFonts w:ascii="宋体" w:eastAsia="宋体" w:hAnsi="宋体" w:cs="宋体" w:hint="eastAsia"/>
          <w:sz w:val="21"/>
          <w:szCs w:val="21"/>
        </w:rPr>
        <w:t>他</w:t>
      </w:r>
      <w:r w:rsidR="00A53F3F" w:rsidRPr="00BA0580">
        <w:rPr>
          <w:rFonts w:ascii="宋体" w:eastAsia="宋体" w:hAnsi="宋体" w:cs="宋体"/>
          <w:sz w:val="21"/>
          <w:szCs w:val="21"/>
        </w:rPr>
        <w:t>没有结节的概念</w:t>
      </w:r>
      <w:r w:rsidR="00BC0300">
        <w:rPr>
          <w:rFonts w:ascii="宋体" w:eastAsia="宋体" w:hAnsi="宋体" w:cs="宋体" w:hint="eastAsia"/>
          <w:sz w:val="21"/>
          <w:szCs w:val="21"/>
        </w:rPr>
        <w:t>。</w:t>
      </w:r>
      <w:r w:rsidR="00A53F3F" w:rsidRPr="00BA0580">
        <w:rPr>
          <w:rFonts w:ascii="宋体" w:eastAsia="宋体" w:hAnsi="宋体" w:cs="宋体"/>
          <w:sz w:val="21"/>
          <w:szCs w:val="21"/>
        </w:rPr>
        <w:t>没有这种概念的时候，你练的时候，你的延伸到底在延伸什么</w:t>
      </w:r>
      <w:r>
        <w:rPr>
          <w:rFonts w:ascii="宋体" w:eastAsia="宋体" w:hAnsi="宋体" w:cs="宋体"/>
          <w:sz w:val="21"/>
          <w:szCs w:val="21"/>
        </w:rPr>
        <w:t>？</w:t>
      </w:r>
      <w:r w:rsidR="00A53F3F" w:rsidRPr="00BA0580">
        <w:rPr>
          <w:rFonts w:ascii="宋体" w:eastAsia="宋体" w:hAnsi="宋体" w:cs="宋体"/>
          <w:sz w:val="21"/>
          <w:szCs w:val="21"/>
        </w:rPr>
        <w:t>也经常会听到手臂伸</w:t>
      </w:r>
      <w:r w:rsidR="00BC0300">
        <w:rPr>
          <w:rFonts w:ascii="宋体" w:eastAsia="宋体" w:hAnsi="宋体" w:cs="宋体" w:hint="eastAsia"/>
          <w:sz w:val="21"/>
          <w:szCs w:val="21"/>
        </w:rPr>
        <w:t>得</w:t>
      </w:r>
      <w:r w:rsidR="00A53F3F" w:rsidRPr="00BA0580">
        <w:rPr>
          <w:rFonts w:ascii="宋体" w:eastAsia="宋体" w:hAnsi="宋体" w:cs="宋体"/>
          <w:sz w:val="21"/>
          <w:szCs w:val="21"/>
        </w:rPr>
        <w:t>无限长</w:t>
      </w:r>
      <w:r w:rsidR="00BC0300">
        <w:rPr>
          <w:rFonts w:ascii="宋体" w:eastAsia="宋体" w:hAnsi="宋体" w:cs="宋体"/>
          <w:sz w:val="21"/>
          <w:szCs w:val="21"/>
        </w:rPr>
        <w:t>、</w:t>
      </w:r>
      <w:r w:rsidR="00A53F3F" w:rsidRPr="00BA0580">
        <w:rPr>
          <w:rFonts w:ascii="宋体" w:eastAsia="宋体" w:hAnsi="宋体" w:cs="宋体"/>
          <w:sz w:val="21"/>
          <w:szCs w:val="21"/>
        </w:rPr>
        <w:t>无限远，但你身体也没有改变</w:t>
      </w:r>
      <w:r w:rsidR="00537736">
        <w:rPr>
          <w:rFonts w:ascii="宋体" w:eastAsia="宋体" w:hAnsi="宋体" w:cs="宋体" w:hint="eastAsia"/>
          <w:sz w:val="21"/>
          <w:szCs w:val="21"/>
        </w:rPr>
        <w:t>。</w:t>
      </w:r>
      <w:r w:rsidR="00A53F3F" w:rsidRPr="00BA0580">
        <w:rPr>
          <w:rFonts w:ascii="宋体" w:eastAsia="宋体" w:hAnsi="宋体" w:cs="宋体"/>
          <w:sz w:val="21"/>
          <w:szCs w:val="21"/>
        </w:rPr>
        <w:t>问题是你不知道要拉到胸里的结节，拉到</w:t>
      </w:r>
      <w:r>
        <w:rPr>
          <w:rFonts w:ascii="宋体" w:eastAsia="宋体" w:hAnsi="宋体" w:cs="宋体" w:hint="eastAsia"/>
          <w:sz w:val="21"/>
          <w:szCs w:val="21"/>
        </w:rPr>
        <w:t>腹</w:t>
      </w:r>
      <w:r w:rsidR="00A53F3F" w:rsidRPr="00BA0580">
        <w:rPr>
          <w:rFonts w:ascii="宋体" w:eastAsia="宋体" w:hAnsi="宋体" w:cs="宋体"/>
          <w:sz w:val="21"/>
          <w:szCs w:val="21"/>
        </w:rPr>
        <w:t>里的结节，这个是没有人去讲到的</w:t>
      </w:r>
      <w:r>
        <w:rPr>
          <w:rFonts w:ascii="宋体" w:eastAsia="宋体" w:hAnsi="宋体" w:cs="宋体" w:hint="eastAsia"/>
          <w:sz w:val="21"/>
          <w:szCs w:val="21"/>
        </w:rPr>
        <w:t>。</w:t>
      </w:r>
      <w:r w:rsidR="00A53F3F" w:rsidRPr="00BA0580">
        <w:rPr>
          <w:rFonts w:ascii="宋体" w:eastAsia="宋体" w:hAnsi="宋体" w:cs="宋体"/>
          <w:sz w:val="21"/>
          <w:szCs w:val="21"/>
        </w:rPr>
        <w:t>没有人讲到你这里是盘</w:t>
      </w:r>
      <w:r w:rsidR="00BC0300">
        <w:rPr>
          <w:rFonts w:ascii="宋体" w:eastAsia="宋体" w:hAnsi="宋体" w:cs="宋体" w:hint="eastAsia"/>
          <w:sz w:val="21"/>
          <w:szCs w:val="21"/>
        </w:rPr>
        <w:t>缩</w:t>
      </w:r>
      <w:r w:rsidR="00A53F3F" w:rsidRPr="00BA0580">
        <w:rPr>
          <w:rFonts w:ascii="宋体" w:eastAsia="宋体" w:hAnsi="宋体" w:cs="宋体"/>
          <w:sz w:val="21"/>
          <w:szCs w:val="21"/>
        </w:rPr>
        <w:t>在一起，人是向心性</w:t>
      </w:r>
      <w:r w:rsidR="00BC0300">
        <w:rPr>
          <w:rFonts w:ascii="宋体" w:eastAsia="宋体" w:hAnsi="宋体" w:cs="宋体" w:hint="eastAsia"/>
          <w:sz w:val="21"/>
          <w:szCs w:val="21"/>
        </w:rPr>
        <w:t>凝</w:t>
      </w:r>
      <w:r w:rsidR="00A53F3F" w:rsidRPr="00BA0580">
        <w:rPr>
          <w:rFonts w:ascii="宋体" w:eastAsia="宋体" w:hAnsi="宋体" w:cs="宋体"/>
          <w:sz w:val="21"/>
          <w:szCs w:val="21"/>
        </w:rPr>
        <w:t>缩的，你要做离心式拉</w:t>
      </w:r>
      <w:r w:rsidR="00BC0300">
        <w:rPr>
          <w:rFonts w:ascii="宋体" w:eastAsia="宋体" w:hAnsi="宋体" w:cs="宋体" w:hint="eastAsia"/>
          <w:sz w:val="21"/>
          <w:szCs w:val="21"/>
        </w:rPr>
        <w:t>抻</w:t>
      </w:r>
      <w:r>
        <w:rPr>
          <w:rFonts w:ascii="宋体" w:eastAsia="宋体" w:hAnsi="宋体" w:cs="宋体"/>
          <w:sz w:val="21"/>
          <w:szCs w:val="21"/>
        </w:rPr>
        <w:t>。就是</w:t>
      </w:r>
      <w:r w:rsidR="00BC0300">
        <w:rPr>
          <w:rFonts w:ascii="宋体" w:eastAsia="宋体" w:hAnsi="宋体" w:cs="宋体"/>
          <w:sz w:val="21"/>
          <w:szCs w:val="21"/>
        </w:rPr>
        <w:t>延伸，想象你变得非常宽广，手可以碰到那边的天空等等</w:t>
      </w:r>
      <w:r w:rsidR="00BC0300">
        <w:rPr>
          <w:rFonts w:ascii="宋体" w:eastAsia="宋体" w:hAnsi="宋体" w:cs="宋体" w:hint="eastAsia"/>
          <w:sz w:val="21"/>
          <w:szCs w:val="21"/>
        </w:rPr>
        <w:t>。</w:t>
      </w:r>
      <w:r w:rsidR="00BC0300">
        <w:rPr>
          <w:rFonts w:ascii="宋体" w:eastAsia="宋体" w:hAnsi="宋体" w:cs="宋体"/>
          <w:sz w:val="21"/>
          <w:szCs w:val="21"/>
        </w:rPr>
        <w:t>如果</w:t>
      </w:r>
      <w:r w:rsidR="00A53F3F" w:rsidRPr="00BA0580">
        <w:rPr>
          <w:rFonts w:ascii="宋体" w:eastAsia="宋体" w:hAnsi="宋体" w:cs="宋体"/>
          <w:sz w:val="21"/>
          <w:szCs w:val="21"/>
        </w:rPr>
        <w:t>现在有老师这样</w:t>
      </w:r>
      <w:r w:rsidR="00BC0300">
        <w:rPr>
          <w:rFonts w:ascii="宋体" w:eastAsia="宋体" w:hAnsi="宋体" w:cs="宋体"/>
          <w:sz w:val="21"/>
          <w:szCs w:val="21"/>
        </w:rPr>
        <w:t>的</w:t>
      </w:r>
      <w:r w:rsidR="00A53F3F" w:rsidRPr="00BA0580">
        <w:rPr>
          <w:rFonts w:ascii="宋体" w:eastAsia="宋体" w:hAnsi="宋体" w:cs="宋体"/>
          <w:sz w:val="21"/>
          <w:szCs w:val="21"/>
        </w:rPr>
        <w:t>思维</w:t>
      </w:r>
      <w:r w:rsidR="00BC0300">
        <w:rPr>
          <w:rFonts w:ascii="宋体" w:eastAsia="宋体" w:hAnsi="宋体" w:cs="宋体"/>
          <w:sz w:val="21"/>
          <w:szCs w:val="21"/>
        </w:rPr>
        <w:t>，</w:t>
      </w:r>
      <w:r w:rsidR="00A53F3F" w:rsidRPr="00BA0580">
        <w:rPr>
          <w:rFonts w:ascii="宋体" w:eastAsia="宋体" w:hAnsi="宋体" w:cs="宋体"/>
          <w:sz w:val="21"/>
          <w:szCs w:val="21"/>
        </w:rPr>
        <w:t>我再去练，我觉得很好，你的引导词很好，我可以练到，但是如果没有这样的思维</w:t>
      </w:r>
      <w:r>
        <w:rPr>
          <w:rFonts w:ascii="宋体" w:eastAsia="宋体" w:hAnsi="宋体" w:cs="宋体"/>
          <w:sz w:val="21"/>
          <w:szCs w:val="21"/>
        </w:rPr>
        <w:t>，</w:t>
      </w:r>
      <w:r w:rsidR="00BC0300">
        <w:rPr>
          <w:rFonts w:ascii="宋体" w:eastAsia="宋体" w:hAnsi="宋体" w:cs="宋体"/>
          <w:sz w:val="21"/>
          <w:szCs w:val="21"/>
        </w:rPr>
        <w:t>练</w:t>
      </w:r>
      <w:r>
        <w:rPr>
          <w:rFonts w:ascii="宋体" w:eastAsia="宋体" w:hAnsi="宋体" w:cs="宋体"/>
          <w:sz w:val="21"/>
          <w:szCs w:val="21"/>
        </w:rPr>
        <w:t>的时候</w:t>
      </w:r>
      <w:r w:rsidR="00A53F3F" w:rsidRPr="00BA0580">
        <w:rPr>
          <w:rFonts w:ascii="宋体" w:eastAsia="宋体" w:hAnsi="宋体" w:cs="宋体"/>
          <w:sz w:val="21"/>
          <w:szCs w:val="21"/>
        </w:rPr>
        <w:t>我可能是茫然的。</w:t>
      </w:r>
    </w:p>
    <w:p w:rsidR="000B38B9" w:rsidRPr="00BA0580" w:rsidRDefault="00C15673" w:rsidP="00BC0300">
      <w:pPr>
        <w:spacing w:line="360" w:lineRule="auto"/>
        <w:ind w:firstLineChars="200" w:firstLine="422"/>
        <w:jc w:val="both"/>
        <w:rPr>
          <w:rFonts w:ascii="宋体" w:eastAsia="宋体" w:hAnsi="宋体" w:cs="宋体"/>
          <w:sz w:val="21"/>
          <w:szCs w:val="21"/>
        </w:rPr>
      </w:pPr>
      <w:r w:rsidRPr="00BC0300">
        <w:rPr>
          <w:rFonts w:ascii="宋体" w:eastAsia="宋体" w:hAnsi="宋体" w:cs="宋体"/>
          <w:b/>
          <w:sz w:val="21"/>
          <w:szCs w:val="21"/>
        </w:rPr>
        <w:t>阿媆：</w:t>
      </w:r>
      <w:r w:rsidR="00A53F3F" w:rsidRPr="00BA0580">
        <w:rPr>
          <w:rFonts w:ascii="宋体" w:eastAsia="宋体" w:hAnsi="宋体" w:cs="宋体"/>
          <w:sz w:val="21"/>
          <w:szCs w:val="21"/>
        </w:rPr>
        <w:t>我看刚才有个问题，普拉提也是这么伸展，他们有没有</w:t>
      </w:r>
      <w:r w:rsidR="00BC0300">
        <w:rPr>
          <w:rFonts w:ascii="宋体" w:eastAsia="宋体" w:hAnsi="宋体" w:cs="宋体" w:hint="eastAsia"/>
          <w:sz w:val="21"/>
          <w:szCs w:val="21"/>
        </w:rPr>
        <w:t>翻</w:t>
      </w:r>
      <w:r w:rsidR="00A53F3F" w:rsidRPr="00BA0580">
        <w:rPr>
          <w:rFonts w:ascii="宋体" w:eastAsia="宋体" w:hAnsi="宋体" w:cs="宋体"/>
          <w:sz w:val="21"/>
          <w:szCs w:val="21"/>
        </w:rPr>
        <w:t>病</w:t>
      </w:r>
      <w:r w:rsidR="00BC0300">
        <w:rPr>
          <w:rFonts w:ascii="宋体" w:eastAsia="宋体" w:hAnsi="宋体" w:cs="宋体" w:hint="eastAsia"/>
          <w:sz w:val="21"/>
          <w:szCs w:val="21"/>
        </w:rPr>
        <w:t>？</w:t>
      </w:r>
    </w:p>
    <w:p w:rsidR="000B38B9" w:rsidRPr="008C0C92" w:rsidRDefault="00C15673"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他们外国人打嗝吗？</w:t>
      </w:r>
    </w:p>
    <w:p w:rsidR="000B38B9" w:rsidRPr="00BA0580" w:rsidRDefault="00C15673" w:rsidP="00537736">
      <w:pPr>
        <w:spacing w:line="360" w:lineRule="auto"/>
        <w:ind w:firstLineChars="200" w:firstLine="422"/>
        <w:jc w:val="both"/>
        <w:rPr>
          <w:rFonts w:ascii="宋体" w:eastAsia="宋体" w:hAnsi="宋体" w:cs="宋体"/>
          <w:sz w:val="21"/>
          <w:szCs w:val="21"/>
        </w:rPr>
      </w:pPr>
      <w:r w:rsidRPr="00537736">
        <w:rPr>
          <w:rFonts w:ascii="宋体" w:eastAsia="宋体" w:hAnsi="宋体" w:cs="宋体"/>
          <w:b/>
          <w:sz w:val="21"/>
          <w:szCs w:val="21"/>
        </w:rPr>
        <w:t>佳乐：</w:t>
      </w:r>
      <w:r w:rsidR="00537736">
        <w:rPr>
          <w:rFonts w:ascii="宋体" w:eastAsia="宋体" w:hAnsi="宋体" w:cs="宋体"/>
          <w:sz w:val="21"/>
          <w:szCs w:val="21"/>
        </w:rPr>
        <w:t>没有这个概念</w:t>
      </w:r>
      <w:r w:rsidR="00A53F3F" w:rsidRPr="00BA0580">
        <w:rPr>
          <w:rFonts w:ascii="宋体" w:eastAsia="宋体" w:hAnsi="宋体" w:cs="宋体"/>
          <w:sz w:val="21"/>
          <w:szCs w:val="21"/>
        </w:rPr>
        <w:t>吧</w:t>
      </w:r>
      <w:r w:rsidR="00537736">
        <w:rPr>
          <w:rFonts w:ascii="宋体" w:eastAsia="宋体" w:hAnsi="宋体" w:cs="宋体" w:hint="eastAsia"/>
          <w:sz w:val="21"/>
          <w:szCs w:val="21"/>
        </w:rPr>
        <w:t>。</w:t>
      </w:r>
    </w:p>
    <w:p w:rsidR="000B38B9" w:rsidRPr="00BA0580" w:rsidRDefault="00C15673" w:rsidP="00537736">
      <w:pPr>
        <w:spacing w:line="360" w:lineRule="auto"/>
        <w:ind w:firstLineChars="200" w:firstLine="422"/>
        <w:jc w:val="both"/>
        <w:rPr>
          <w:rFonts w:ascii="宋体" w:eastAsia="宋体" w:hAnsi="宋体" w:cs="宋体"/>
          <w:sz w:val="21"/>
          <w:szCs w:val="21"/>
        </w:rPr>
      </w:pPr>
      <w:r w:rsidRPr="00537736">
        <w:rPr>
          <w:rFonts w:ascii="宋体" w:eastAsia="宋体" w:hAnsi="宋体" w:cs="宋体"/>
          <w:b/>
          <w:sz w:val="21"/>
          <w:szCs w:val="21"/>
        </w:rPr>
        <w:t>阿媆：</w:t>
      </w:r>
      <w:r w:rsidR="00A53F3F" w:rsidRPr="00BA0580">
        <w:rPr>
          <w:rFonts w:ascii="宋体" w:eastAsia="宋体" w:hAnsi="宋体" w:cs="宋体"/>
          <w:sz w:val="21"/>
          <w:szCs w:val="21"/>
        </w:rPr>
        <w:t>没有反应</w:t>
      </w:r>
      <w:r w:rsidR="00537736">
        <w:rPr>
          <w:rFonts w:ascii="宋体" w:eastAsia="宋体" w:hAnsi="宋体" w:cs="宋体" w:hint="eastAsia"/>
          <w:sz w:val="21"/>
          <w:szCs w:val="21"/>
        </w:rPr>
        <w:t>，</w:t>
      </w:r>
      <w:r w:rsidR="00537736">
        <w:rPr>
          <w:rFonts w:ascii="宋体" w:eastAsia="宋体" w:hAnsi="宋体" w:cs="宋体"/>
          <w:sz w:val="21"/>
          <w:szCs w:val="21"/>
        </w:rPr>
        <w:t>那就足以说明</w:t>
      </w:r>
      <w:r w:rsidR="00A53F3F" w:rsidRPr="00BA0580">
        <w:rPr>
          <w:rFonts w:ascii="宋体" w:eastAsia="宋体" w:hAnsi="宋体" w:cs="宋体"/>
          <w:sz w:val="21"/>
          <w:szCs w:val="21"/>
        </w:rPr>
        <w:t>普拉提的训练只是表层的。</w:t>
      </w:r>
    </w:p>
    <w:p w:rsidR="000B38B9" w:rsidRPr="00BA0580" w:rsidRDefault="00C15673" w:rsidP="00537736">
      <w:pPr>
        <w:spacing w:line="360" w:lineRule="auto"/>
        <w:ind w:firstLineChars="200" w:firstLine="422"/>
        <w:jc w:val="both"/>
        <w:rPr>
          <w:rFonts w:ascii="宋体" w:eastAsia="宋体" w:hAnsi="宋体" w:cs="宋体"/>
          <w:sz w:val="21"/>
          <w:szCs w:val="21"/>
        </w:rPr>
      </w:pPr>
      <w:r w:rsidRPr="00537736">
        <w:rPr>
          <w:rFonts w:ascii="宋体" w:eastAsia="宋体" w:hAnsi="宋体" w:cs="宋体"/>
          <w:b/>
          <w:sz w:val="21"/>
          <w:szCs w:val="21"/>
        </w:rPr>
        <w:t>佳乐：</w:t>
      </w:r>
      <w:r w:rsidR="00A53F3F" w:rsidRPr="00BA0580">
        <w:rPr>
          <w:rFonts w:ascii="宋体" w:eastAsia="宋体" w:hAnsi="宋体" w:cs="宋体"/>
          <w:sz w:val="21"/>
          <w:szCs w:val="21"/>
        </w:rPr>
        <w:t>我练</w:t>
      </w:r>
      <w:r w:rsidR="00524DB9">
        <w:rPr>
          <w:rFonts w:ascii="宋体" w:eastAsia="宋体" w:hAnsi="宋体" w:cs="宋体"/>
          <w:sz w:val="21"/>
          <w:szCs w:val="21"/>
        </w:rPr>
        <w:t>得明</w:t>
      </w:r>
      <w:r w:rsidR="00A53F3F" w:rsidRPr="00BA0580">
        <w:rPr>
          <w:rFonts w:ascii="宋体" w:eastAsia="宋体" w:hAnsi="宋体" w:cs="宋体"/>
          <w:sz w:val="21"/>
          <w:szCs w:val="21"/>
        </w:rPr>
        <w:t>的</w:t>
      </w:r>
      <w:r w:rsidR="00DE1C31">
        <w:rPr>
          <w:rFonts w:ascii="宋体" w:eastAsia="宋体" w:hAnsi="宋体" w:cs="宋体"/>
          <w:sz w:val="21"/>
          <w:szCs w:val="21"/>
        </w:rPr>
        <w:t>摇肩</w:t>
      </w:r>
      <w:r w:rsidR="00A53F3F" w:rsidRPr="00BA0580">
        <w:rPr>
          <w:rFonts w:ascii="宋体" w:eastAsia="宋体" w:hAnsi="宋体" w:cs="宋体"/>
          <w:sz w:val="21"/>
          <w:szCs w:val="21"/>
        </w:rPr>
        <w:t>这些</w:t>
      </w:r>
      <w:r w:rsidR="00DE1C31">
        <w:rPr>
          <w:rFonts w:ascii="宋体" w:eastAsia="宋体" w:hAnsi="宋体" w:cs="宋体" w:hint="eastAsia"/>
          <w:sz w:val="21"/>
          <w:szCs w:val="21"/>
        </w:rPr>
        <w:t>，</w:t>
      </w:r>
      <w:r w:rsidR="00A53F3F" w:rsidRPr="00BA0580">
        <w:rPr>
          <w:rFonts w:ascii="宋体" w:eastAsia="宋体" w:hAnsi="宋体" w:cs="宋体"/>
          <w:sz w:val="21"/>
          <w:szCs w:val="21"/>
        </w:rPr>
        <w:t>我本身是放屁多</w:t>
      </w:r>
      <w:r w:rsidR="00DE1C31">
        <w:rPr>
          <w:rFonts w:ascii="宋体" w:eastAsia="宋体" w:hAnsi="宋体" w:cs="宋体" w:hint="eastAsia"/>
          <w:sz w:val="21"/>
          <w:szCs w:val="21"/>
        </w:rPr>
        <w:t>于</w:t>
      </w:r>
      <w:r w:rsidR="00A53F3F" w:rsidRPr="00BA0580">
        <w:rPr>
          <w:rFonts w:ascii="宋体" w:eastAsia="宋体" w:hAnsi="宋体" w:cs="宋体"/>
          <w:sz w:val="21"/>
          <w:szCs w:val="21"/>
        </w:rPr>
        <w:t>打嗝</w:t>
      </w:r>
      <w:r w:rsidR="00DE1C31">
        <w:rPr>
          <w:rFonts w:ascii="宋体" w:eastAsia="宋体" w:hAnsi="宋体" w:cs="宋体" w:hint="eastAsia"/>
          <w:sz w:val="21"/>
          <w:szCs w:val="21"/>
        </w:rPr>
        <w:t>。</w:t>
      </w:r>
      <w:r w:rsidR="00A53F3F" w:rsidRPr="00BA0580">
        <w:rPr>
          <w:rFonts w:ascii="宋体" w:eastAsia="宋体" w:hAnsi="宋体" w:cs="宋体"/>
          <w:sz w:val="21"/>
          <w:szCs w:val="21"/>
        </w:rPr>
        <w:t>那时候练</w:t>
      </w:r>
      <w:r w:rsidR="00DE1C31">
        <w:rPr>
          <w:rFonts w:ascii="宋体" w:eastAsia="宋体" w:hAnsi="宋体" w:cs="宋体" w:hint="eastAsia"/>
          <w:sz w:val="21"/>
          <w:szCs w:val="21"/>
        </w:rPr>
        <w:t>阿斯汤加</w:t>
      </w:r>
      <w:r w:rsidR="00A53F3F" w:rsidRPr="00BA0580">
        <w:rPr>
          <w:rFonts w:ascii="宋体" w:eastAsia="宋体" w:hAnsi="宋体" w:cs="宋体"/>
          <w:sz w:val="21"/>
          <w:szCs w:val="21"/>
        </w:rPr>
        <w:t>瑜伽每天早上练一个半小时，</w:t>
      </w:r>
      <w:r w:rsidR="00DE1C31">
        <w:rPr>
          <w:rFonts w:ascii="宋体" w:eastAsia="宋体" w:hAnsi="宋体" w:cs="宋体"/>
          <w:sz w:val="21"/>
          <w:szCs w:val="21"/>
        </w:rPr>
        <w:t>练</w:t>
      </w:r>
      <w:r w:rsidR="00A53F3F" w:rsidRPr="00BA0580">
        <w:rPr>
          <w:rFonts w:ascii="宋体" w:eastAsia="宋体" w:hAnsi="宋体" w:cs="宋体"/>
          <w:sz w:val="21"/>
          <w:szCs w:val="21"/>
        </w:rPr>
        <w:t>到</w:t>
      </w:r>
      <w:r w:rsidR="00DE1C31">
        <w:rPr>
          <w:rFonts w:ascii="宋体" w:eastAsia="宋体" w:hAnsi="宋体" w:cs="宋体"/>
          <w:sz w:val="21"/>
          <w:szCs w:val="21"/>
        </w:rPr>
        <w:t>一年左右的时候，可能就是偶尔</w:t>
      </w:r>
      <w:r w:rsidR="00A53F3F" w:rsidRPr="00BA0580">
        <w:rPr>
          <w:rFonts w:ascii="宋体" w:eastAsia="宋体" w:hAnsi="宋体" w:cs="宋体"/>
          <w:sz w:val="21"/>
          <w:szCs w:val="21"/>
        </w:rPr>
        <w:t>某一天</w:t>
      </w:r>
      <w:r w:rsidR="00DE1C31">
        <w:rPr>
          <w:rFonts w:ascii="宋体" w:eastAsia="宋体" w:hAnsi="宋体" w:cs="宋体" w:hint="eastAsia"/>
          <w:sz w:val="21"/>
          <w:szCs w:val="21"/>
        </w:rPr>
        <w:t>打</w:t>
      </w:r>
      <w:r w:rsidR="00A53F3F" w:rsidRPr="00BA0580">
        <w:rPr>
          <w:rFonts w:ascii="宋体" w:eastAsia="宋体" w:hAnsi="宋体" w:cs="宋体"/>
          <w:sz w:val="21"/>
          <w:szCs w:val="21"/>
        </w:rPr>
        <w:t>大概一两个</w:t>
      </w:r>
      <w:r w:rsidR="008C0C92">
        <w:rPr>
          <w:rFonts w:ascii="宋体" w:eastAsia="宋体" w:hAnsi="宋体" w:cs="宋体" w:hint="eastAsia"/>
          <w:sz w:val="21"/>
          <w:szCs w:val="21"/>
        </w:rPr>
        <w:t>嗝</w:t>
      </w:r>
      <w:r w:rsidR="00A53F3F" w:rsidRPr="00BA0580">
        <w:rPr>
          <w:rFonts w:ascii="宋体" w:eastAsia="宋体" w:hAnsi="宋体" w:cs="宋体"/>
          <w:sz w:val="21"/>
          <w:szCs w:val="21"/>
        </w:rPr>
        <w:t>。</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他们对打嗝是怎么认识的？</w:t>
      </w:r>
    </w:p>
    <w:p w:rsidR="000B38B9" w:rsidRPr="00BA0580" w:rsidRDefault="008C0C92" w:rsidP="00DE1C31">
      <w:pPr>
        <w:spacing w:line="360" w:lineRule="auto"/>
        <w:ind w:firstLineChars="200" w:firstLine="422"/>
        <w:jc w:val="both"/>
        <w:rPr>
          <w:rFonts w:ascii="宋体" w:eastAsia="宋体" w:hAnsi="宋体" w:cs="宋体"/>
          <w:sz w:val="21"/>
          <w:szCs w:val="21"/>
        </w:rPr>
      </w:pPr>
      <w:r w:rsidRPr="00DE1C31">
        <w:rPr>
          <w:rFonts w:ascii="宋体" w:eastAsia="宋体" w:hAnsi="宋体" w:cs="宋体"/>
          <w:b/>
          <w:sz w:val="21"/>
          <w:szCs w:val="21"/>
        </w:rPr>
        <w:t>佳乐：</w:t>
      </w:r>
      <w:r w:rsidR="00A53F3F" w:rsidRPr="00BA0580">
        <w:rPr>
          <w:rFonts w:ascii="宋体" w:eastAsia="宋体" w:hAnsi="宋体" w:cs="宋体"/>
          <w:sz w:val="21"/>
          <w:szCs w:val="21"/>
        </w:rPr>
        <w:t>没有人去讲打嗝。</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没人讲</w:t>
      </w:r>
      <w:r w:rsidR="00DE1C31">
        <w:rPr>
          <w:rFonts w:ascii="宋体" w:eastAsia="宋体" w:hAnsi="宋体" w:cs="宋体"/>
          <w:b/>
          <w:sz w:val="21"/>
          <w:szCs w:val="21"/>
        </w:rPr>
        <w:t>，还是老外不打嗝，还是说练这套东西</w:t>
      </w:r>
      <w:r w:rsidR="00A53F3F" w:rsidRPr="008C0C92">
        <w:rPr>
          <w:rFonts w:ascii="宋体" w:eastAsia="宋体" w:hAnsi="宋体" w:cs="宋体"/>
          <w:b/>
          <w:sz w:val="21"/>
          <w:szCs w:val="21"/>
        </w:rPr>
        <w:t>就不打嗝？</w:t>
      </w:r>
    </w:p>
    <w:p w:rsidR="00DE1C31" w:rsidRDefault="00DE1C31" w:rsidP="00DE1C31">
      <w:pPr>
        <w:spacing w:line="360" w:lineRule="auto"/>
        <w:ind w:firstLineChars="200" w:firstLine="422"/>
        <w:jc w:val="both"/>
        <w:rPr>
          <w:rFonts w:ascii="宋体" w:eastAsia="宋体" w:hAnsi="宋体" w:cs="宋体"/>
          <w:sz w:val="21"/>
          <w:szCs w:val="21"/>
        </w:rPr>
      </w:pPr>
      <w:r w:rsidRPr="00537736">
        <w:rPr>
          <w:rFonts w:ascii="宋体" w:eastAsia="宋体" w:hAnsi="宋体" w:cs="宋体"/>
          <w:b/>
          <w:sz w:val="21"/>
          <w:szCs w:val="21"/>
        </w:rPr>
        <w:t>阿媆：</w:t>
      </w:r>
      <w:r w:rsidRPr="00DE1C31">
        <w:rPr>
          <w:rFonts w:ascii="宋体" w:eastAsia="宋体" w:hAnsi="宋体" w:cs="宋体"/>
          <w:sz w:val="21"/>
          <w:szCs w:val="21"/>
        </w:rPr>
        <w:t>不打嗝</w:t>
      </w:r>
      <w:r>
        <w:rPr>
          <w:rFonts w:ascii="宋体" w:eastAsia="宋体" w:hAnsi="宋体" w:cs="宋体" w:hint="eastAsia"/>
          <w:sz w:val="21"/>
          <w:szCs w:val="21"/>
        </w:rPr>
        <w:t>，</w:t>
      </w:r>
      <w:r>
        <w:rPr>
          <w:rFonts w:ascii="宋体" w:eastAsia="宋体" w:hAnsi="宋体" w:cs="宋体"/>
          <w:sz w:val="21"/>
          <w:szCs w:val="21"/>
        </w:rPr>
        <w:t>他怎么练都不容易</w:t>
      </w:r>
      <w:r w:rsidR="00A53F3F" w:rsidRPr="00BA0580">
        <w:rPr>
          <w:rFonts w:ascii="宋体" w:eastAsia="宋体" w:hAnsi="宋体" w:cs="宋体"/>
          <w:sz w:val="21"/>
          <w:szCs w:val="21"/>
        </w:rPr>
        <w:t>打嗝的</w:t>
      </w:r>
      <w:r>
        <w:rPr>
          <w:rFonts w:ascii="宋体" w:eastAsia="宋体" w:hAnsi="宋体" w:cs="宋体"/>
          <w:sz w:val="21"/>
          <w:szCs w:val="21"/>
        </w:rPr>
        <w:t>，</w:t>
      </w:r>
      <w:r w:rsidR="00A53F3F" w:rsidRPr="00BA0580">
        <w:rPr>
          <w:rFonts w:ascii="宋体" w:eastAsia="宋体" w:hAnsi="宋体" w:cs="宋体"/>
          <w:sz w:val="21"/>
          <w:szCs w:val="21"/>
        </w:rPr>
        <w:t>都往里面憋。</w:t>
      </w:r>
    </w:p>
    <w:p w:rsidR="000B38B9" w:rsidRPr="00BA0580" w:rsidRDefault="00DE1C31" w:rsidP="00DE1C31">
      <w:pPr>
        <w:spacing w:line="360" w:lineRule="auto"/>
        <w:ind w:firstLineChars="200" w:firstLine="422"/>
        <w:jc w:val="both"/>
        <w:rPr>
          <w:rFonts w:ascii="宋体" w:eastAsia="宋体" w:hAnsi="宋体" w:cs="宋体"/>
          <w:sz w:val="21"/>
          <w:szCs w:val="21"/>
        </w:rPr>
      </w:pPr>
      <w:r w:rsidRPr="00537736">
        <w:rPr>
          <w:rFonts w:ascii="宋体" w:eastAsia="宋体" w:hAnsi="宋体" w:cs="宋体"/>
          <w:b/>
          <w:sz w:val="21"/>
          <w:szCs w:val="21"/>
        </w:rPr>
        <w:t>佳乐：</w:t>
      </w:r>
      <w:r w:rsidR="00A53F3F" w:rsidRPr="00BA0580">
        <w:rPr>
          <w:rFonts w:ascii="宋体" w:eastAsia="宋体" w:hAnsi="宋体" w:cs="宋体"/>
          <w:sz w:val="21"/>
          <w:szCs w:val="21"/>
        </w:rPr>
        <w:t>你看</w:t>
      </w:r>
      <w:r>
        <w:rPr>
          <w:rFonts w:ascii="宋体" w:eastAsia="宋体" w:hAnsi="宋体" w:cs="宋体"/>
          <w:sz w:val="21"/>
          <w:szCs w:val="21"/>
        </w:rPr>
        <w:t>得明这边如果开</w:t>
      </w:r>
      <w:r w:rsidR="00A53F3F" w:rsidRPr="00BA0580">
        <w:rPr>
          <w:rFonts w:ascii="宋体" w:eastAsia="宋体" w:hAnsi="宋体" w:cs="宋体"/>
          <w:sz w:val="21"/>
          <w:szCs w:val="21"/>
        </w:rPr>
        <w:t>腾讯会议，大家在一起练习都开麦的话，</w:t>
      </w:r>
      <w:r>
        <w:rPr>
          <w:rFonts w:ascii="宋体" w:eastAsia="宋体" w:hAnsi="宋体" w:cs="宋体"/>
          <w:sz w:val="21"/>
          <w:szCs w:val="21"/>
        </w:rPr>
        <w:t>打嗝声此起彼伏</w:t>
      </w:r>
      <w:r w:rsidR="00A53F3F" w:rsidRPr="00BA0580">
        <w:rPr>
          <w:rFonts w:ascii="宋体" w:eastAsia="宋体" w:hAnsi="宋体" w:cs="宋体"/>
          <w:sz w:val="21"/>
          <w:szCs w:val="21"/>
        </w:rPr>
        <w:t>。在健身房里</w:t>
      </w:r>
      <w:r>
        <w:rPr>
          <w:rFonts w:ascii="宋体" w:eastAsia="宋体" w:hAnsi="宋体" w:cs="宋体" w:hint="eastAsia"/>
          <w:sz w:val="21"/>
          <w:szCs w:val="21"/>
        </w:rPr>
        <w:t>、我们</w:t>
      </w:r>
      <w:r w:rsidR="00A53F3F" w:rsidRPr="00BA0580">
        <w:rPr>
          <w:rFonts w:ascii="宋体" w:eastAsia="宋体" w:hAnsi="宋体" w:cs="宋体"/>
          <w:sz w:val="21"/>
          <w:szCs w:val="21"/>
        </w:rPr>
        <w:t>瑜伽馆里</w:t>
      </w:r>
      <w:r>
        <w:rPr>
          <w:rFonts w:ascii="宋体" w:eastAsia="宋体" w:hAnsi="宋体" w:cs="宋体"/>
          <w:sz w:val="21"/>
          <w:szCs w:val="21"/>
        </w:rPr>
        <w:t>普拉提课上</w:t>
      </w:r>
      <w:r w:rsidR="00A53F3F" w:rsidRPr="00BA0580">
        <w:rPr>
          <w:rFonts w:ascii="宋体" w:eastAsia="宋体" w:hAnsi="宋体" w:cs="宋体"/>
          <w:sz w:val="21"/>
          <w:szCs w:val="21"/>
        </w:rPr>
        <w:t>是听不到的</w:t>
      </w:r>
      <w:r>
        <w:rPr>
          <w:rFonts w:ascii="宋体" w:eastAsia="宋体" w:hAnsi="宋体" w:cs="宋体"/>
          <w:sz w:val="21"/>
          <w:szCs w:val="21"/>
        </w:rPr>
        <w:t>，静悄悄的</w:t>
      </w:r>
      <w:r w:rsidR="00A53F3F" w:rsidRPr="00BA0580">
        <w:rPr>
          <w:rFonts w:ascii="宋体" w:eastAsia="宋体" w:hAnsi="宋体" w:cs="宋体"/>
          <w:sz w:val="21"/>
          <w:szCs w:val="21"/>
        </w:rPr>
        <w:t>。</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DE1C31">
        <w:rPr>
          <w:rFonts w:ascii="宋体" w:eastAsia="宋体" w:hAnsi="宋体" w:cs="宋体" w:hint="eastAsia"/>
          <w:b/>
          <w:sz w:val="21"/>
          <w:szCs w:val="21"/>
        </w:rPr>
        <w:t>他</w:t>
      </w:r>
      <w:r w:rsidR="00A53F3F" w:rsidRPr="008C0C92">
        <w:rPr>
          <w:rFonts w:ascii="宋体" w:eastAsia="宋体" w:hAnsi="宋体" w:cs="宋体"/>
          <w:b/>
          <w:sz w:val="21"/>
          <w:szCs w:val="21"/>
        </w:rPr>
        <w:t>都是往里收紧</w:t>
      </w:r>
      <w:r w:rsidR="00DE1C31">
        <w:rPr>
          <w:rFonts w:ascii="宋体" w:eastAsia="宋体" w:hAnsi="宋体" w:cs="宋体"/>
          <w:b/>
          <w:sz w:val="21"/>
          <w:szCs w:val="21"/>
        </w:rPr>
        <w:t>的</w:t>
      </w:r>
      <w:r w:rsidR="00DE1C31">
        <w:rPr>
          <w:rFonts w:ascii="宋体" w:eastAsia="宋体" w:hAnsi="宋体" w:cs="宋体" w:hint="eastAsia"/>
          <w:b/>
          <w:sz w:val="21"/>
          <w:szCs w:val="21"/>
        </w:rPr>
        <w:t>。</w:t>
      </w:r>
    </w:p>
    <w:p w:rsidR="000B38B9" w:rsidRPr="00BA0580" w:rsidRDefault="008C0C92" w:rsidP="0055745E">
      <w:pPr>
        <w:spacing w:line="360" w:lineRule="auto"/>
        <w:ind w:firstLineChars="200" w:firstLine="422"/>
        <w:jc w:val="both"/>
        <w:rPr>
          <w:rFonts w:ascii="宋体" w:eastAsia="宋体" w:hAnsi="宋体" w:cs="宋体"/>
          <w:sz w:val="21"/>
          <w:szCs w:val="21"/>
        </w:rPr>
      </w:pPr>
      <w:r w:rsidRPr="0055745E">
        <w:rPr>
          <w:rFonts w:ascii="宋体" w:eastAsia="宋体" w:hAnsi="宋体" w:cs="宋体"/>
          <w:b/>
          <w:sz w:val="21"/>
          <w:szCs w:val="21"/>
        </w:rPr>
        <w:lastRenderedPageBreak/>
        <w:t>佳乐：</w:t>
      </w:r>
      <w:r w:rsidR="00A53F3F" w:rsidRPr="00BA0580">
        <w:rPr>
          <w:rFonts w:ascii="宋体" w:eastAsia="宋体" w:hAnsi="宋体" w:cs="宋体"/>
          <w:sz w:val="21"/>
          <w:szCs w:val="21"/>
        </w:rPr>
        <w:t>收紧</w:t>
      </w:r>
      <w:r w:rsidR="00DE1C31">
        <w:rPr>
          <w:rFonts w:ascii="宋体" w:eastAsia="宋体" w:hAnsi="宋体" w:cs="宋体" w:hint="eastAsia"/>
          <w:sz w:val="21"/>
          <w:szCs w:val="21"/>
        </w:rPr>
        <w:t>就</w:t>
      </w:r>
      <w:r w:rsidR="00A53F3F" w:rsidRPr="00BA0580">
        <w:rPr>
          <w:rFonts w:ascii="宋体" w:eastAsia="宋体" w:hAnsi="宋体" w:cs="宋体"/>
          <w:sz w:val="21"/>
          <w:szCs w:val="21"/>
        </w:rPr>
        <w:t>不会发出来。</w:t>
      </w:r>
      <w:r w:rsidR="00DE1C31">
        <w:rPr>
          <w:rFonts w:ascii="宋体" w:eastAsia="宋体" w:hAnsi="宋体" w:cs="宋体"/>
          <w:sz w:val="21"/>
          <w:szCs w:val="21"/>
        </w:rPr>
        <w:t>一个是不会发出来，然后也没有人引导你要把这里面的一些结</w:t>
      </w:r>
      <w:r w:rsidR="00A53F3F" w:rsidRPr="00BA0580">
        <w:rPr>
          <w:rFonts w:ascii="宋体" w:eastAsia="宋体" w:hAnsi="宋体" w:cs="宋体"/>
          <w:sz w:val="21"/>
          <w:szCs w:val="21"/>
        </w:rPr>
        <w:t>拉开来，或里面的一些邪气排出来，没有这些概念</w:t>
      </w:r>
      <w:r w:rsidR="00DE1C31">
        <w:rPr>
          <w:rFonts w:ascii="宋体" w:eastAsia="宋体" w:hAnsi="宋体" w:cs="宋体" w:hint="eastAsia"/>
          <w:sz w:val="21"/>
          <w:szCs w:val="21"/>
        </w:rPr>
        <w:t>。</w:t>
      </w:r>
      <w:r w:rsidR="00A53F3F" w:rsidRPr="00BA0580">
        <w:rPr>
          <w:rFonts w:ascii="宋体" w:eastAsia="宋体" w:hAnsi="宋体" w:cs="宋体"/>
          <w:sz w:val="21"/>
          <w:szCs w:val="21"/>
        </w:rPr>
        <w:t>我的</w:t>
      </w:r>
      <w:r w:rsidR="00DE1C31">
        <w:rPr>
          <w:rFonts w:ascii="宋体" w:eastAsia="宋体" w:hAnsi="宋体" w:cs="宋体"/>
          <w:sz w:val="21"/>
          <w:szCs w:val="21"/>
        </w:rPr>
        <w:t>肉体好好的，</w:t>
      </w:r>
      <w:r w:rsidR="00A53F3F" w:rsidRPr="00BA0580">
        <w:rPr>
          <w:rFonts w:ascii="宋体" w:eastAsia="宋体" w:hAnsi="宋体" w:cs="宋体"/>
          <w:sz w:val="21"/>
          <w:szCs w:val="21"/>
        </w:rPr>
        <w:t>我就是肌肉无力，我就是要让筋骨系统练得很活跃</w:t>
      </w:r>
      <w:r w:rsidR="00DE1C31">
        <w:rPr>
          <w:rFonts w:ascii="宋体" w:eastAsia="宋体" w:hAnsi="宋体" w:cs="宋体" w:hint="eastAsia"/>
          <w:sz w:val="21"/>
          <w:szCs w:val="21"/>
        </w:rPr>
        <w:t>，</w:t>
      </w:r>
      <w:r w:rsidR="00A53F3F" w:rsidRPr="00BA0580">
        <w:rPr>
          <w:rFonts w:ascii="宋体" w:eastAsia="宋体" w:hAnsi="宋体" w:cs="宋体"/>
          <w:sz w:val="21"/>
          <w:szCs w:val="21"/>
        </w:rPr>
        <w:t>我的</w:t>
      </w:r>
      <w:r w:rsidR="00DE1C31">
        <w:rPr>
          <w:rFonts w:ascii="宋体" w:eastAsia="宋体" w:hAnsi="宋体" w:cs="宋体" w:hint="eastAsia"/>
          <w:sz w:val="21"/>
          <w:szCs w:val="21"/>
        </w:rPr>
        <w:t>新陈代谢</w:t>
      </w:r>
      <w:r w:rsidR="00A53F3F" w:rsidRPr="00BA0580">
        <w:rPr>
          <w:rFonts w:ascii="宋体" w:eastAsia="宋体" w:hAnsi="宋体" w:cs="宋体"/>
          <w:sz w:val="21"/>
          <w:szCs w:val="21"/>
        </w:rPr>
        <w:t>好了</w:t>
      </w:r>
      <w:r w:rsidR="00DE1C31">
        <w:rPr>
          <w:rFonts w:ascii="宋体" w:eastAsia="宋体" w:hAnsi="宋体" w:cs="宋体" w:hint="eastAsia"/>
          <w:sz w:val="21"/>
          <w:szCs w:val="21"/>
        </w:rPr>
        <w:t>，</w:t>
      </w:r>
      <w:r w:rsidR="00A53F3F" w:rsidRPr="00BA0580">
        <w:rPr>
          <w:rFonts w:ascii="宋体" w:eastAsia="宋体" w:hAnsi="宋体" w:cs="宋体"/>
          <w:sz w:val="21"/>
          <w:szCs w:val="21"/>
        </w:rPr>
        <w:t>我就胃口好了</w:t>
      </w:r>
      <w:r w:rsidR="00DE1C31">
        <w:rPr>
          <w:rFonts w:ascii="宋体" w:eastAsia="宋体" w:hAnsi="宋体" w:cs="宋体" w:hint="eastAsia"/>
          <w:sz w:val="21"/>
          <w:szCs w:val="21"/>
        </w:rPr>
        <w:t>。</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075C97">
        <w:rPr>
          <w:rFonts w:ascii="宋体" w:eastAsia="宋体" w:hAnsi="宋体" w:cs="宋体"/>
          <w:b/>
          <w:sz w:val="21"/>
          <w:szCs w:val="21"/>
        </w:rPr>
        <w:t>不</w:t>
      </w:r>
      <w:r w:rsidR="00A53F3F" w:rsidRPr="008C0C92">
        <w:rPr>
          <w:rFonts w:ascii="宋体" w:eastAsia="宋体" w:hAnsi="宋体" w:cs="宋体"/>
          <w:b/>
          <w:sz w:val="21"/>
          <w:szCs w:val="21"/>
        </w:rPr>
        <w:t>打嗝也不放屁</w:t>
      </w:r>
      <w:r w:rsidR="00CB2FC8">
        <w:rPr>
          <w:rFonts w:ascii="宋体" w:eastAsia="宋体" w:hAnsi="宋体" w:cs="宋体"/>
          <w:b/>
          <w:sz w:val="21"/>
          <w:szCs w:val="21"/>
        </w:rPr>
        <w:t>，</w:t>
      </w:r>
      <w:r w:rsidR="00A53F3F" w:rsidRPr="008C0C92">
        <w:rPr>
          <w:rFonts w:ascii="宋体" w:eastAsia="宋体" w:hAnsi="宋体" w:cs="宋体"/>
          <w:b/>
          <w:sz w:val="21"/>
          <w:szCs w:val="21"/>
        </w:rPr>
        <w:t>是吧？</w:t>
      </w:r>
    </w:p>
    <w:p w:rsidR="00FA16B2" w:rsidRDefault="008C0C92" w:rsidP="00FA16B2">
      <w:pPr>
        <w:spacing w:line="360" w:lineRule="auto"/>
        <w:ind w:firstLineChars="200" w:firstLine="422"/>
        <w:jc w:val="both"/>
        <w:rPr>
          <w:rFonts w:ascii="宋体" w:eastAsia="宋体" w:hAnsi="宋体" w:cs="宋体"/>
          <w:sz w:val="21"/>
          <w:szCs w:val="21"/>
        </w:rPr>
      </w:pPr>
      <w:r w:rsidRPr="00FA16B2">
        <w:rPr>
          <w:rFonts w:ascii="宋体" w:eastAsia="宋体" w:hAnsi="宋体" w:cs="宋体"/>
          <w:b/>
          <w:sz w:val="21"/>
          <w:szCs w:val="21"/>
        </w:rPr>
        <w:t>佳乐：</w:t>
      </w:r>
      <w:r w:rsidR="00CB2FC8" w:rsidRPr="00BA0580">
        <w:rPr>
          <w:rFonts w:ascii="宋体" w:eastAsia="宋体" w:hAnsi="宋体" w:cs="宋体"/>
          <w:sz w:val="21"/>
          <w:szCs w:val="21"/>
        </w:rPr>
        <w:t>对</w:t>
      </w:r>
      <w:r w:rsidR="00CB2FC8">
        <w:rPr>
          <w:rFonts w:ascii="宋体" w:eastAsia="宋体" w:hAnsi="宋体" w:cs="宋体"/>
          <w:sz w:val="21"/>
          <w:szCs w:val="21"/>
        </w:rPr>
        <w:t>，基本没有，</w:t>
      </w:r>
      <w:r w:rsidR="00CB2FC8" w:rsidRPr="00BA0580">
        <w:rPr>
          <w:rFonts w:ascii="宋体" w:eastAsia="宋体" w:hAnsi="宋体" w:cs="宋体"/>
          <w:sz w:val="21"/>
          <w:szCs w:val="21"/>
        </w:rPr>
        <w:t>也不会去管那些东西</w:t>
      </w:r>
      <w:r w:rsidR="00CB2FC8">
        <w:rPr>
          <w:rFonts w:ascii="宋体" w:eastAsia="宋体" w:hAnsi="宋体" w:cs="宋体" w:hint="eastAsia"/>
          <w:sz w:val="21"/>
          <w:szCs w:val="21"/>
        </w:rPr>
        <w:t>。</w:t>
      </w:r>
    </w:p>
    <w:p w:rsidR="00FA16B2" w:rsidRPr="00FA16B2" w:rsidRDefault="00FA16B2" w:rsidP="00FA16B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FA16B2">
        <w:rPr>
          <w:rFonts w:ascii="宋体" w:eastAsia="宋体" w:hAnsi="宋体" w:cs="宋体"/>
          <w:b/>
          <w:sz w:val="21"/>
          <w:szCs w:val="21"/>
        </w:rPr>
        <w:t>放屁还得</w:t>
      </w:r>
      <w:r w:rsidRPr="00FA16B2">
        <w:rPr>
          <w:rFonts w:ascii="宋体" w:eastAsia="宋体" w:hAnsi="宋体" w:cs="宋体" w:hint="eastAsia"/>
          <w:b/>
          <w:sz w:val="21"/>
          <w:szCs w:val="21"/>
        </w:rPr>
        <w:t>装</w:t>
      </w:r>
      <w:r w:rsidR="00A53F3F" w:rsidRPr="00FA16B2">
        <w:rPr>
          <w:rFonts w:ascii="宋体" w:eastAsia="宋体" w:hAnsi="宋体" w:cs="宋体"/>
          <w:b/>
          <w:sz w:val="21"/>
          <w:szCs w:val="21"/>
        </w:rPr>
        <w:t>个排风扇。</w:t>
      </w:r>
    </w:p>
    <w:p w:rsidR="000B38B9" w:rsidRPr="00BA0580" w:rsidRDefault="00FA16B2" w:rsidP="00FA16B2">
      <w:pPr>
        <w:spacing w:line="360" w:lineRule="auto"/>
        <w:ind w:firstLineChars="200" w:firstLine="422"/>
        <w:jc w:val="both"/>
        <w:rPr>
          <w:rFonts w:ascii="宋体" w:eastAsia="宋体" w:hAnsi="宋体" w:cs="宋体"/>
          <w:sz w:val="21"/>
          <w:szCs w:val="21"/>
        </w:rPr>
      </w:pPr>
      <w:r w:rsidRPr="00FA16B2">
        <w:rPr>
          <w:rFonts w:ascii="宋体" w:eastAsia="宋体" w:hAnsi="宋体" w:cs="宋体"/>
          <w:b/>
          <w:sz w:val="21"/>
          <w:szCs w:val="21"/>
        </w:rPr>
        <w:t>佳乐：</w:t>
      </w:r>
      <w:r w:rsidR="001C44C4">
        <w:rPr>
          <w:rFonts w:ascii="宋体" w:eastAsia="宋体" w:hAnsi="宋体" w:cs="宋体"/>
          <w:sz w:val="21"/>
          <w:szCs w:val="21"/>
        </w:rPr>
        <w:t>他就不适合在房间</w:t>
      </w:r>
      <w:r w:rsidR="00A53F3F" w:rsidRPr="00BA0580">
        <w:rPr>
          <w:rFonts w:ascii="宋体" w:eastAsia="宋体" w:hAnsi="宋体" w:cs="宋体"/>
          <w:sz w:val="21"/>
          <w:szCs w:val="21"/>
        </w:rPr>
        <w:t>密闭的环境里，大家都在冥想，然后掐个指印，然后想象吸进去新鲜空气</w:t>
      </w:r>
      <w:r w:rsidR="001C44C4">
        <w:rPr>
          <w:rFonts w:ascii="宋体" w:eastAsia="宋体" w:hAnsi="宋体" w:cs="宋体"/>
          <w:sz w:val="21"/>
          <w:szCs w:val="21"/>
        </w:rPr>
        <w:t>，</w:t>
      </w:r>
      <w:r w:rsidR="00A53F3F" w:rsidRPr="00BA0580">
        <w:rPr>
          <w:rFonts w:ascii="宋体" w:eastAsia="宋体" w:hAnsi="宋体" w:cs="宋体"/>
          <w:sz w:val="21"/>
          <w:szCs w:val="21"/>
        </w:rPr>
        <w:t>排出去废气浊气的时候</w:t>
      </w:r>
      <w:r w:rsidR="001C44C4">
        <w:rPr>
          <w:rFonts w:ascii="宋体" w:eastAsia="宋体" w:hAnsi="宋体" w:cs="宋体" w:hint="eastAsia"/>
          <w:sz w:val="21"/>
          <w:szCs w:val="21"/>
        </w:rPr>
        <w:t>，咘</w:t>
      </w:r>
      <w:r w:rsidR="001C44C4">
        <w:rPr>
          <w:rFonts w:ascii="宋体" w:eastAsia="宋体" w:hAnsi="宋体" w:cs="宋体"/>
          <w:sz w:val="21"/>
          <w:szCs w:val="21"/>
        </w:rPr>
        <w:t>，一个人放屁，</w:t>
      </w:r>
      <w:r w:rsidR="00A53F3F" w:rsidRPr="00BA0580">
        <w:rPr>
          <w:rFonts w:ascii="宋体" w:eastAsia="宋体" w:hAnsi="宋体" w:cs="宋体"/>
          <w:sz w:val="21"/>
          <w:szCs w:val="21"/>
        </w:rPr>
        <w:t>浊气排出来，你到底吸还是不吸，你憋气也不行，你吸气也不行。</w:t>
      </w:r>
    </w:p>
    <w:p w:rsidR="001C44C4" w:rsidRDefault="008C0C92" w:rsidP="001C44C4">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真</w:t>
      </w:r>
      <w:r w:rsidR="001C44C4">
        <w:rPr>
          <w:rFonts w:ascii="宋体" w:eastAsia="宋体" w:hAnsi="宋体" w:cs="宋体" w:hint="eastAsia"/>
          <w:b/>
          <w:sz w:val="21"/>
          <w:szCs w:val="21"/>
        </w:rPr>
        <w:t>可乐</w:t>
      </w:r>
      <w:r w:rsidR="001C44C4">
        <w:rPr>
          <w:rFonts w:ascii="宋体" w:eastAsia="宋体" w:hAnsi="宋体" w:cs="宋体"/>
          <w:b/>
          <w:sz w:val="21"/>
          <w:szCs w:val="21"/>
        </w:rPr>
        <w:t>。</w:t>
      </w:r>
      <w:r w:rsidR="00A53F3F" w:rsidRPr="008C0C92">
        <w:rPr>
          <w:rFonts w:ascii="宋体" w:eastAsia="宋体" w:hAnsi="宋体" w:cs="宋体"/>
          <w:b/>
          <w:sz w:val="21"/>
          <w:szCs w:val="21"/>
        </w:rPr>
        <w:t>咱们</w:t>
      </w:r>
      <w:r w:rsidR="001C44C4">
        <w:rPr>
          <w:rFonts w:ascii="宋体" w:eastAsia="宋体" w:hAnsi="宋体" w:cs="宋体" w:hint="eastAsia"/>
          <w:b/>
          <w:sz w:val="21"/>
          <w:szCs w:val="21"/>
        </w:rPr>
        <w:t>得明</w:t>
      </w:r>
      <w:r w:rsidR="00A53F3F" w:rsidRPr="008C0C92">
        <w:rPr>
          <w:rFonts w:ascii="宋体" w:eastAsia="宋体" w:hAnsi="宋体" w:cs="宋体"/>
          <w:b/>
          <w:sz w:val="21"/>
          <w:szCs w:val="21"/>
        </w:rPr>
        <w:t>健身要在室内</w:t>
      </w:r>
      <w:r w:rsidR="001C44C4">
        <w:rPr>
          <w:rFonts w:ascii="宋体" w:eastAsia="宋体" w:hAnsi="宋体" w:cs="宋体" w:hint="eastAsia"/>
          <w:b/>
          <w:sz w:val="21"/>
          <w:szCs w:val="21"/>
        </w:rPr>
        <w:t>练</w:t>
      </w:r>
      <w:r w:rsidR="001C44C4">
        <w:rPr>
          <w:rFonts w:ascii="宋体" w:eastAsia="宋体" w:hAnsi="宋体" w:cs="宋体"/>
          <w:b/>
          <w:sz w:val="21"/>
          <w:szCs w:val="21"/>
        </w:rPr>
        <w:t>可练</w:t>
      </w:r>
      <w:r w:rsidR="00A53F3F" w:rsidRPr="008C0C92">
        <w:rPr>
          <w:rFonts w:ascii="宋体" w:eastAsia="宋体" w:hAnsi="宋体" w:cs="宋体"/>
          <w:b/>
          <w:sz w:val="21"/>
          <w:szCs w:val="21"/>
        </w:rPr>
        <w:t>不了。</w:t>
      </w:r>
      <w:r w:rsidR="001C44C4">
        <w:rPr>
          <w:rFonts w:ascii="宋体" w:eastAsia="宋体" w:hAnsi="宋体" w:cs="宋体"/>
          <w:b/>
          <w:sz w:val="21"/>
          <w:szCs w:val="21"/>
        </w:rPr>
        <w:t>这边打嗝，那边放屁。</w:t>
      </w:r>
    </w:p>
    <w:p w:rsidR="000B38B9" w:rsidRPr="001C44C4" w:rsidRDefault="008C0C92" w:rsidP="001C44C4">
      <w:pPr>
        <w:spacing w:line="360" w:lineRule="auto"/>
        <w:ind w:firstLineChars="200" w:firstLine="422"/>
        <w:jc w:val="both"/>
        <w:rPr>
          <w:rFonts w:ascii="宋体" w:eastAsia="宋体" w:hAnsi="宋体" w:cs="宋体"/>
          <w:b/>
          <w:sz w:val="21"/>
          <w:szCs w:val="21"/>
        </w:rPr>
      </w:pPr>
      <w:r w:rsidRPr="001C44C4">
        <w:rPr>
          <w:rFonts w:ascii="宋体" w:eastAsia="宋体" w:hAnsi="宋体" w:cs="宋体"/>
          <w:b/>
          <w:sz w:val="21"/>
          <w:szCs w:val="21"/>
        </w:rPr>
        <w:t>佳乐：</w:t>
      </w:r>
      <w:r w:rsidR="00A53F3F" w:rsidRPr="00BA0580">
        <w:rPr>
          <w:rFonts w:ascii="宋体" w:eastAsia="宋体" w:hAnsi="宋体" w:cs="宋体"/>
          <w:sz w:val="21"/>
          <w:szCs w:val="21"/>
        </w:rPr>
        <w:t>不太适合。</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咱们太不礼貌了，是不是？</w:t>
      </w:r>
    </w:p>
    <w:p w:rsidR="000B38B9" w:rsidRPr="00BA0580" w:rsidRDefault="008C0C92" w:rsidP="00CE46AD">
      <w:pPr>
        <w:spacing w:line="360" w:lineRule="auto"/>
        <w:ind w:firstLineChars="200" w:firstLine="422"/>
        <w:jc w:val="both"/>
        <w:rPr>
          <w:rFonts w:ascii="宋体" w:eastAsia="宋体" w:hAnsi="宋体" w:cs="宋体"/>
          <w:sz w:val="21"/>
          <w:szCs w:val="21"/>
        </w:rPr>
      </w:pPr>
      <w:r w:rsidRPr="00CE46AD">
        <w:rPr>
          <w:rFonts w:ascii="宋体" w:eastAsia="宋体" w:hAnsi="宋体" w:cs="宋体"/>
          <w:b/>
          <w:sz w:val="21"/>
          <w:szCs w:val="21"/>
        </w:rPr>
        <w:t>佳乐：</w:t>
      </w:r>
      <w:r w:rsidR="00A53F3F" w:rsidRPr="00BA0580">
        <w:rPr>
          <w:rFonts w:ascii="宋体" w:eastAsia="宋体" w:hAnsi="宋体" w:cs="宋体"/>
          <w:sz w:val="21"/>
          <w:szCs w:val="21"/>
        </w:rPr>
        <w:t>咱不进笼子，进笼子</w:t>
      </w:r>
      <w:r w:rsidR="00CE46AD">
        <w:rPr>
          <w:rFonts w:ascii="宋体" w:eastAsia="宋体" w:hAnsi="宋体" w:cs="宋体" w:hint="eastAsia"/>
          <w:sz w:val="21"/>
          <w:szCs w:val="21"/>
        </w:rPr>
        <w:t>多</w:t>
      </w:r>
      <w:r w:rsidR="00A53F3F" w:rsidRPr="00BA0580">
        <w:rPr>
          <w:rFonts w:ascii="宋体" w:eastAsia="宋体" w:hAnsi="宋体" w:cs="宋体"/>
          <w:sz w:val="21"/>
          <w:szCs w:val="21"/>
        </w:rPr>
        <w:t>难受。</w:t>
      </w:r>
    </w:p>
    <w:p w:rsidR="000B38B9" w:rsidRPr="00BA0580" w:rsidRDefault="008C0C92" w:rsidP="00D41C83">
      <w:pPr>
        <w:spacing w:line="360" w:lineRule="auto"/>
        <w:ind w:firstLineChars="200" w:firstLine="422"/>
        <w:jc w:val="both"/>
        <w:rPr>
          <w:rFonts w:ascii="宋体" w:eastAsia="宋体" w:hAnsi="宋体" w:cs="宋体"/>
          <w:sz w:val="21"/>
          <w:szCs w:val="21"/>
        </w:rPr>
      </w:pPr>
      <w:r w:rsidRPr="00D41C83">
        <w:rPr>
          <w:rFonts w:ascii="宋体" w:eastAsia="宋体" w:hAnsi="宋体" w:cs="宋体"/>
          <w:b/>
          <w:sz w:val="21"/>
          <w:szCs w:val="21"/>
        </w:rPr>
        <w:t>阿媆：</w:t>
      </w:r>
      <w:r w:rsidR="00A53F3F" w:rsidRPr="00BA0580">
        <w:rPr>
          <w:rFonts w:ascii="宋体" w:eastAsia="宋体" w:hAnsi="宋体" w:cs="宋体"/>
          <w:sz w:val="21"/>
          <w:szCs w:val="21"/>
        </w:rPr>
        <w:t>可是市面上现在流行这些运动都没有练几下就打嗝放屁的，</w:t>
      </w:r>
      <w:r w:rsidR="00D41C83">
        <w:rPr>
          <w:rFonts w:ascii="宋体" w:eastAsia="宋体" w:hAnsi="宋体" w:cs="宋体"/>
          <w:sz w:val="21"/>
          <w:szCs w:val="21"/>
        </w:rPr>
        <w:t>咱</w:t>
      </w:r>
      <w:r w:rsidR="00524DB9">
        <w:rPr>
          <w:rFonts w:ascii="宋体" w:eastAsia="宋体" w:hAnsi="宋体" w:cs="宋体"/>
          <w:sz w:val="21"/>
          <w:szCs w:val="21"/>
        </w:rPr>
        <w:t>得明</w:t>
      </w:r>
      <w:r w:rsidR="00D41C83">
        <w:rPr>
          <w:rFonts w:ascii="宋体" w:eastAsia="宋体" w:hAnsi="宋体" w:cs="宋体"/>
          <w:sz w:val="21"/>
          <w:szCs w:val="21"/>
        </w:rPr>
        <w:t>是</w:t>
      </w:r>
      <w:r w:rsidR="00A53F3F" w:rsidRPr="00BA0580">
        <w:rPr>
          <w:rFonts w:ascii="宋体" w:eastAsia="宋体" w:hAnsi="宋体" w:cs="宋体"/>
          <w:sz w:val="21"/>
          <w:szCs w:val="21"/>
        </w:rPr>
        <w:t>独一份。</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咱们主要是通过四肢和胸腹运动拉动五脏六腑，</w:t>
      </w:r>
      <w:r w:rsidR="00607B12">
        <w:rPr>
          <w:rFonts w:ascii="宋体" w:eastAsia="宋体" w:hAnsi="宋体" w:cs="宋体"/>
          <w:b/>
          <w:sz w:val="21"/>
          <w:szCs w:val="21"/>
        </w:rPr>
        <w:t>通过外在的引导脏腑运动产生</w:t>
      </w:r>
      <w:r w:rsidR="00A53F3F" w:rsidRPr="008C0C92">
        <w:rPr>
          <w:rFonts w:ascii="宋体" w:eastAsia="宋体" w:hAnsi="宋体" w:cs="宋体"/>
          <w:b/>
          <w:sz w:val="21"/>
          <w:szCs w:val="21"/>
        </w:rPr>
        <w:t>排气的现象和各种</w:t>
      </w:r>
      <w:r w:rsidR="00607B12">
        <w:rPr>
          <w:rFonts w:ascii="宋体" w:eastAsia="宋体" w:hAnsi="宋体" w:cs="宋体" w:hint="eastAsia"/>
          <w:b/>
          <w:sz w:val="21"/>
          <w:szCs w:val="21"/>
        </w:rPr>
        <w:t>翻</w:t>
      </w:r>
      <w:r w:rsidR="00A53F3F" w:rsidRPr="008C0C92">
        <w:rPr>
          <w:rFonts w:ascii="宋体" w:eastAsia="宋体" w:hAnsi="宋体" w:cs="宋体"/>
          <w:b/>
          <w:sz w:val="21"/>
          <w:szCs w:val="21"/>
        </w:rPr>
        <w:t>病。</w:t>
      </w:r>
    </w:p>
    <w:p w:rsidR="000B38B9" w:rsidRPr="00BA0580" w:rsidRDefault="008C0C92" w:rsidP="00607B12">
      <w:pPr>
        <w:spacing w:line="360" w:lineRule="auto"/>
        <w:ind w:firstLineChars="200" w:firstLine="422"/>
        <w:jc w:val="both"/>
        <w:rPr>
          <w:rFonts w:ascii="宋体" w:eastAsia="宋体" w:hAnsi="宋体" w:cs="宋体"/>
          <w:sz w:val="21"/>
          <w:szCs w:val="21"/>
        </w:rPr>
      </w:pPr>
      <w:r w:rsidRPr="00607B12">
        <w:rPr>
          <w:rFonts w:ascii="宋体" w:eastAsia="宋体" w:hAnsi="宋体" w:cs="宋体"/>
          <w:b/>
          <w:sz w:val="21"/>
          <w:szCs w:val="21"/>
        </w:rPr>
        <w:t>阿媆：</w:t>
      </w:r>
      <w:r w:rsidR="00314C18">
        <w:rPr>
          <w:rFonts w:ascii="宋体" w:eastAsia="宋体" w:hAnsi="宋体" w:cs="宋体"/>
          <w:sz w:val="21"/>
          <w:szCs w:val="21"/>
        </w:rPr>
        <w:t>只有咱们是真正</w:t>
      </w:r>
      <w:r w:rsidR="00A53F3F" w:rsidRPr="00BA0580">
        <w:rPr>
          <w:rFonts w:ascii="宋体" w:eastAsia="宋体" w:hAnsi="宋体" w:cs="宋体"/>
          <w:sz w:val="21"/>
          <w:szCs w:val="21"/>
        </w:rPr>
        <w:t>去打开五脏六腑的</w:t>
      </w:r>
      <w:r>
        <w:rPr>
          <w:rFonts w:ascii="宋体" w:eastAsia="宋体" w:hAnsi="宋体" w:cs="宋体" w:hint="eastAsia"/>
          <w:sz w:val="21"/>
          <w:szCs w:val="21"/>
        </w:rPr>
        <w:t>瘀滞</w:t>
      </w:r>
      <w:r w:rsidR="00A53F3F" w:rsidRPr="00BA0580">
        <w:rPr>
          <w:rFonts w:ascii="宋体" w:eastAsia="宋体" w:hAnsi="宋体" w:cs="宋体"/>
          <w:sz w:val="21"/>
          <w:szCs w:val="21"/>
        </w:rPr>
        <w:t>，把这个结打开，才会有这种现象。</w:t>
      </w:r>
    </w:p>
    <w:p w:rsidR="000B38B9" w:rsidRPr="00BA0580" w:rsidRDefault="008C0C92" w:rsidP="00314C18">
      <w:pPr>
        <w:spacing w:line="360" w:lineRule="auto"/>
        <w:ind w:firstLineChars="200" w:firstLine="422"/>
        <w:jc w:val="both"/>
        <w:rPr>
          <w:rFonts w:ascii="宋体" w:eastAsia="宋体" w:hAnsi="宋体" w:cs="宋体"/>
          <w:sz w:val="21"/>
          <w:szCs w:val="21"/>
        </w:rPr>
      </w:pPr>
      <w:r w:rsidRPr="00314C18">
        <w:rPr>
          <w:rFonts w:ascii="宋体" w:eastAsia="宋体" w:hAnsi="宋体" w:cs="宋体"/>
          <w:b/>
          <w:sz w:val="21"/>
          <w:szCs w:val="21"/>
        </w:rPr>
        <w:t>佳乐：</w:t>
      </w:r>
      <w:r w:rsidR="00A53F3F" w:rsidRPr="00BA0580">
        <w:rPr>
          <w:rFonts w:ascii="宋体" w:eastAsia="宋体" w:hAnsi="宋体" w:cs="宋体"/>
          <w:sz w:val="21"/>
          <w:szCs w:val="21"/>
        </w:rPr>
        <w:t>所以我这里要感慨一下，这么好的一个运动，其实还没有被大部分人所了解</w:t>
      </w:r>
      <w:r w:rsidR="00A73C95">
        <w:rPr>
          <w:rFonts w:ascii="宋体" w:eastAsia="宋体" w:hAnsi="宋体" w:cs="宋体"/>
          <w:sz w:val="21"/>
          <w:szCs w:val="21"/>
        </w:rPr>
        <w:t>和</w:t>
      </w:r>
      <w:r w:rsidR="00A53F3F" w:rsidRPr="00BA0580">
        <w:rPr>
          <w:rFonts w:ascii="宋体" w:eastAsia="宋体" w:hAnsi="宋体" w:cs="宋体"/>
          <w:sz w:val="21"/>
          <w:szCs w:val="21"/>
        </w:rPr>
        <w:t>珍视。但相反大家趋之若鹜的瑜伽</w:t>
      </w:r>
      <w:r w:rsidR="00A73C95">
        <w:rPr>
          <w:rFonts w:ascii="宋体" w:eastAsia="宋体" w:hAnsi="宋体" w:cs="宋体" w:hint="eastAsia"/>
          <w:sz w:val="21"/>
          <w:szCs w:val="21"/>
        </w:rPr>
        <w:t>、</w:t>
      </w:r>
      <w:r w:rsidR="00A53F3F" w:rsidRPr="00BA0580">
        <w:rPr>
          <w:rFonts w:ascii="宋体" w:eastAsia="宋体" w:hAnsi="宋体" w:cs="宋体"/>
          <w:sz w:val="21"/>
          <w:szCs w:val="21"/>
        </w:rPr>
        <w:t>普拉提可能就是某个时期发展出来的，可能又是因为商业炒作或</w:t>
      </w:r>
      <w:r w:rsidR="00A73C95">
        <w:rPr>
          <w:rFonts w:ascii="宋体" w:eastAsia="宋体" w:hAnsi="宋体" w:cs="宋体"/>
          <w:sz w:val="21"/>
          <w:szCs w:val="21"/>
        </w:rPr>
        <w:t>一些事迹</w:t>
      </w:r>
      <w:r w:rsidR="00A73C95">
        <w:rPr>
          <w:rFonts w:ascii="宋体" w:eastAsia="宋体" w:hAnsi="宋体" w:cs="宋体" w:hint="eastAsia"/>
          <w:sz w:val="21"/>
          <w:szCs w:val="21"/>
        </w:rPr>
        <w:t>、</w:t>
      </w:r>
      <w:r w:rsidR="00A53F3F" w:rsidRPr="00BA0580">
        <w:rPr>
          <w:rFonts w:ascii="宋体" w:eastAsia="宋体" w:hAnsi="宋体" w:cs="宋体"/>
          <w:sz w:val="21"/>
          <w:szCs w:val="21"/>
        </w:rPr>
        <w:t>一些口号相传或者是一些效果扩展开来的</w:t>
      </w:r>
      <w:r w:rsidR="003A31A0">
        <w:rPr>
          <w:rFonts w:ascii="宋体" w:eastAsia="宋体" w:hAnsi="宋体" w:cs="宋体" w:hint="eastAsia"/>
          <w:sz w:val="21"/>
          <w:szCs w:val="21"/>
        </w:rPr>
        <w:t>。</w:t>
      </w:r>
      <w:r w:rsidR="003A31A0">
        <w:rPr>
          <w:rFonts w:ascii="宋体" w:eastAsia="宋体" w:hAnsi="宋体" w:cs="宋体"/>
          <w:sz w:val="21"/>
          <w:szCs w:val="21"/>
        </w:rPr>
        <w:t>约瑟夫普拉提开始也是一个人，</w:t>
      </w:r>
      <w:r w:rsidR="00A53F3F" w:rsidRPr="00BA0580">
        <w:rPr>
          <w:rFonts w:ascii="宋体" w:eastAsia="宋体" w:hAnsi="宋体" w:cs="宋体"/>
          <w:sz w:val="21"/>
          <w:szCs w:val="21"/>
        </w:rPr>
        <w:t>我带你练练，慢慢扩展开来，从一个工作室十几人发展到上千人，</w:t>
      </w:r>
      <w:r w:rsidR="003A31A0">
        <w:rPr>
          <w:rFonts w:ascii="宋体" w:eastAsia="宋体" w:hAnsi="宋体" w:cs="宋体"/>
          <w:sz w:val="21"/>
          <w:szCs w:val="21"/>
        </w:rPr>
        <w:t>在</w:t>
      </w:r>
      <w:r w:rsidR="00A53F3F" w:rsidRPr="00BA0580">
        <w:rPr>
          <w:rFonts w:ascii="宋体" w:eastAsia="宋体" w:hAnsi="宋体" w:cs="宋体"/>
          <w:sz w:val="21"/>
          <w:szCs w:val="21"/>
        </w:rPr>
        <w:t>全球成为一个流行的代名词</w:t>
      </w:r>
      <w:r w:rsidR="003A31A0">
        <w:rPr>
          <w:rFonts w:ascii="宋体" w:eastAsia="宋体" w:hAnsi="宋体" w:cs="宋体" w:hint="eastAsia"/>
          <w:sz w:val="21"/>
          <w:szCs w:val="21"/>
        </w:rPr>
        <w:t>，</w:t>
      </w:r>
      <w:r w:rsidR="003A31A0">
        <w:rPr>
          <w:rFonts w:ascii="宋体" w:eastAsia="宋体" w:hAnsi="宋体" w:cs="宋体"/>
          <w:sz w:val="21"/>
          <w:szCs w:val="21"/>
        </w:rPr>
        <w:t>其实是</w:t>
      </w:r>
      <w:r w:rsidR="00A53F3F" w:rsidRPr="00BA0580">
        <w:rPr>
          <w:rFonts w:ascii="宋体" w:eastAsia="宋体" w:hAnsi="宋体" w:cs="宋体"/>
          <w:sz w:val="21"/>
          <w:szCs w:val="21"/>
        </w:rPr>
        <w:t>可以很好的发展的</w:t>
      </w:r>
      <w:r w:rsidR="00101CCE">
        <w:rPr>
          <w:rFonts w:ascii="宋体" w:eastAsia="宋体" w:hAnsi="宋体" w:cs="宋体" w:hint="eastAsia"/>
          <w:sz w:val="21"/>
          <w:szCs w:val="21"/>
        </w:rPr>
        <w:t>。</w:t>
      </w:r>
      <w:r w:rsidR="00A53F3F" w:rsidRPr="00BA0580">
        <w:rPr>
          <w:rFonts w:ascii="宋体" w:eastAsia="宋体" w:hAnsi="宋体" w:cs="宋体"/>
          <w:sz w:val="21"/>
          <w:szCs w:val="21"/>
        </w:rPr>
        <w:t>像我们</w:t>
      </w:r>
      <w:r w:rsidR="00524DB9">
        <w:rPr>
          <w:rFonts w:ascii="宋体" w:eastAsia="宋体" w:hAnsi="宋体" w:cs="宋体"/>
          <w:sz w:val="21"/>
          <w:szCs w:val="21"/>
        </w:rPr>
        <w:t>得明</w:t>
      </w:r>
      <w:r w:rsidR="00A53F3F" w:rsidRPr="00BA0580">
        <w:rPr>
          <w:rFonts w:ascii="宋体" w:eastAsia="宋体" w:hAnsi="宋体" w:cs="宋体"/>
          <w:sz w:val="21"/>
          <w:szCs w:val="21"/>
        </w:rPr>
        <w:t>这么好的一个理念文化</w:t>
      </w:r>
      <w:r w:rsidR="003A31A0">
        <w:rPr>
          <w:rFonts w:ascii="宋体" w:eastAsia="宋体" w:hAnsi="宋体" w:cs="宋体" w:hint="eastAsia"/>
          <w:sz w:val="21"/>
          <w:szCs w:val="21"/>
        </w:rPr>
        <w:t>、</w:t>
      </w:r>
      <w:r w:rsidR="00A53F3F" w:rsidRPr="00BA0580">
        <w:rPr>
          <w:rFonts w:ascii="宋体" w:eastAsia="宋体" w:hAnsi="宋体" w:cs="宋体"/>
          <w:sz w:val="21"/>
          <w:szCs w:val="21"/>
        </w:rPr>
        <w:t>练习方式</w:t>
      </w:r>
      <w:r w:rsidR="003A31A0">
        <w:rPr>
          <w:rFonts w:ascii="宋体" w:eastAsia="宋体" w:hAnsi="宋体" w:cs="宋体"/>
          <w:sz w:val="21"/>
          <w:szCs w:val="21"/>
        </w:rPr>
        <w:t>，</w:t>
      </w:r>
      <w:r w:rsidR="00A53F3F" w:rsidRPr="00BA0580">
        <w:rPr>
          <w:rFonts w:ascii="宋体" w:eastAsia="宋体" w:hAnsi="宋体" w:cs="宋体"/>
          <w:sz w:val="21"/>
          <w:szCs w:val="21"/>
        </w:rPr>
        <w:t>我觉得每个人应该好好</w:t>
      </w:r>
      <w:r w:rsidR="003A31A0">
        <w:rPr>
          <w:rFonts w:ascii="宋体" w:eastAsia="宋体" w:hAnsi="宋体" w:cs="宋体"/>
          <w:sz w:val="21"/>
          <w:szCs w:val="21"/>
        </w:rPr>
        <w:t>地</w:t>
      </w:r>
      <w:r w:rsidR="00A53F3F" w:rsidRPr="00BA0580">
        <w:rPr>
          <w:rFonts w:ascii="宋体" w:eastAsia="宋体" w:hAnsi="宋体" w:cs="宋体"/>
          <w:sz w:val="21"/>
          <w:szCs w:val="21"/>
        </w:rPr>
        <w:t>练习，然后把这个很好的东西在自己身上受益，然后再传播出去，我觉得太好了，我们是历史的见证者</w:t>
      </w:r>
      <w:r w:rsidR="003A31A0">
        <w:rPr>
          <w:rFonts w:ascii="宋体" w:eastAsia="宋体" w:hAnsi="宋体" w:cs="宋体" w:hint="eastAsia"/>
          <w:sz w:val="21"/>
          <w:szCs w:val="21"/>
        </w:rPr>
        <w:t>和</w:t>
      </w:r>
      <w:r w:rsidR="00A53F3F" w:rsidRPr="00BA0580">
        <w:rPr>
          <w:rFonts w:ascii="宋体" w:eastAsia="宋体" w:hAnsi="宋体" w:cs="宋体"/>
          <w:sz w:val="21"/>
          <w:szCs w:val="21"/>
        </w:rPr>
        <w:t>缔造者。</w:t>
      </w:r>
    </w:p>
    <w:p w:rsidR="000B38B9" w:rsidRPr="00101CCE" w:rsidRDefault="003A31A0" w:rsidP="00101CCE">
      <w:pPr>
        <w:spacing w:line="360" w:lineRule="auto"/>
        <w:ind w:firstLineChars="200" w:firstLine="422"/>
        <w:jc w:val="both"/>
        <w:rPr>
          <w:rFonts w:ascii="宋体" w:eastAsia="宋体" w:hAnsi="宋体" w:cs="宋体"/>
          <w:b/>
          <w:sz w:val="21"/>
          <w:szCs w:val="21"/>
        </w:rPr>
      </w:pPr>
      <w:r w:rsidRPr="00101CCE">
        <w:rPr>
          <w:rFonts w:ascii="宋体" w:eastAsia="宋体" w:hAnsi="宋体" w:cs="宋体"/>
          <w:b/>
          <w:sz w:val="21"/>
          <w:szCs w:val="21"/>
        </w:rPr>
        <w:t>师：</w:t>
      </w:r>
      <w:r w:rsidR="00A53F3F" w:rsidRPr="00101CCE">
        <w:rPr>
          <w:rFonts w:ascii="宋体" w:eastAsia="宋体" w:hAnsi="宋体" w:cs="宋体"/>
          <w:b/>
          <w:sz w:val="21"/>
          <w:szCs w:val="21"/>
        </w:rPr>
        <w:t>对，他不也是一战期间才</w:t>
      </w:r>
      <w:r w:rsidR="00101CCE" w:rsidRPr="00101CCE">
        <w:rPr>
          <w:rFonts w:ascii="宋体" w:eastAsia="宋体" w:hAnsi="宋体" w:cs="宋体" w:hint="eastAsia"/>
          <w:b/>
          <w:sz w:val="21"/>
          <w:szCs w:val="21"/>
        </w:rPr>
        <w:t>出来</w:t>
      </w:r>
      <w:r w:rsidR="00101CCE" w:rsidRPr="00101CCE">
        <w:rPr>
          <w:rFonts w:ascii="宋体" w:eastAsia="宋体" w:hAnsi="宋体" w:cs="宋体"/>
          <w:b/>
          <w:sz w:val="21"/>
          <w:szCs w:val="21"/>
        </w:rPr>
        <w:t>的。</w:t>
      </w:r>
    </w:p>
    <w:p w:rsidR="000B38B9" w:rsidRPr="00BA0580" w:rsidRDefault="00101CCE" w:rsidP="00101CCE">
      <w:pPr>
        <w:spacing w:line="360" w:lineRule="auto"/>
        <w:ind w:firstLineChars="200" w:firstLine="422"/>
        <w:jc w:val="both"/>
        <w:rPr>
          <w:rFonts w:ascii="宋体" w:eastAsia="宋体" w:hAnsi="宋体" w:cs="宋体"/>
          <w:sz w:val="21"/>
          <w:szCs w:val="21"/>
        </w:rPr>
      </w:pPr>
      <w:r w:rsidRPr="00314C18">
        <w:rPr>
          <w:rFonts w:ascii="宋体" w:eastAsia="宋体" w:hAnsi="宋体" w:cs="宋体"/>
          <w:b/>
          <w:sz w:val="21"/>
          <w:szCs w:val="21"/>
        </w:rPr>
        <w:t>佳乐：</w:t>
      </w:r>
      <w:r w:rsidRPr="00BA0580">
        <w:rPr>
          <w:rFonts w:ascii="宋体" w:eastAsia="宋体" w:hAnsi="宋体" w:cs="宋体"/>
          <w:sz w:val="21"/>
          <w:szCs w:val="21"/>
        </w:rPr>
        <w:t xml:space="preserve"> </w:t>
      </w:r>
      <w:r w:rsidR="00A53F3F" w:rsidRPr="00BA0580">
        <w:rPr>
          <w:rFonts w:ascii="宋体" w:eastAsia="宋体" w:hAnsi="宋体" w:cs="宋体"/>
          <w:sz w:val="21"/>
          <w:szCs w:val="21"/>
        </w:rPr>
        <w:t>100多年。</w:t>
      </w:r>
    </w:p>
    <w:p w:rsidR="000B38B9" w:rsidRPr="00BA0580" w:rsidRDefault="00101CCE" w:rsidP="00101CCE">
      <w:pPr>
        <w:spacing w:line="360" w:lineRule="auto"/>
        <w:ind w:firstLineChars="200" w:firstLine="422"/>
        <w:jc w:val="both"/>
        <w:rPr>
          <w:rFonts w:ascii="宋体" w:eastAsia="宋体" w:hAnsi="宋体" w:cs="宋体"/>
          <w:sz w:val="21"/>
          <w:szCs w:val="21"/>
        </w:rPr>
      </w:pPr>
      <w:r w:rsidRPr="00101CCE">
        <w:rPr>
          <w:rFonts w:ascii="宋体" w:eastAsia="宋体" w:hAnsi="宋体" w:cs="宋体"/>
          <w:b/>
          <w:sz w:val="21"/>
          <w:szCs w:val="21"/>
        </w:rPr>
        <w:t>阿媆：</w:t>
      </w:r>
      <w:r w:rsidR="00A53F3F" w:rsidRPr="00BA0580">
        <w:rPr>
          <w:rFonts w:ascii="宋体" w:eastAsia="宋体" w:hAnsi="宋体" w:cs="宋体"/>
          <w:sz w:val="21"/>
          <w:szCs w:val="21"/>
        </w:rPr>
        <w:t>然后瑜伽是7000多年。</w:t>
      </w:r>
    </w:p>
    <w:p w:rsidR="008C0C92"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101CCE">
        <w:rPr>
          <w:rFonts w:ascii="宋体" w:eastAsia="宋体" w:hAnsi="宋体" w:cs="宋体" w:hint="eastAsia"/>
          <w:b/>
          <w:sz w:val="21"/>
          <w:szCs w:val="21"/>
        </w:rPr>
        <w:t>50</w:t>
      </w:r>
      <w:r w:rsidR="00A53F3F" w:rsidRPr="008C0C92">
        <w:rPr>
          <w:rFonts w:ascii="宋体" w:eastAsia="宋体" w:hAnsi="宋体" w:cs="宋体"/>
          <w:b/>
          <w:sz w:val="21"/>
          <w:szCs w:val="21"/>
        </w:rPr>
        <w:t>年之后咱们也全球流行。</w:t>
      </w:r>
    </w:p>
    <w:p w:rsidR="000B38B9" w:rsidRPr="00BA0580" w:rsidRDefault="008C0C92" w:rsidP="00101CCE">
      <w:pPr>
        <w:spacing w:line="360" w:lineRule="auto"/>
        <w:ind w:firstLineChars="200" w:firstLine="422"/>
        <w:jc w:val="both"/>
        <w:rPr>
          <w:rFonts w:ascii="宋体" w:eastAsia="宋体" w:hAnsi="宋体" w:cs="宋体"/>
          <w:sz w:val="21"/>
          <w:szCs w:val="21"/>
        </w:rPr>
      </w:pPr>
      <w:r w:rsidRPr="00101CCE">
        <w:rPr>
          <w:rFonts w:ascii="宋体" w:eastAsia="宋体" w:hAnsi="宋体" w:cs="宋体" w:hint="eastAsia"/>
          <w:b/>
          <w:sz w:val="21"/>
          <w:szCs w:val="21"/>
        </w:rPr>
        <w:t>阿媆：</w:t>
      </w:r>
      <w:r w:rsidR="00A53F3F" w:rsidRPr="00BA0580">
        <w:rPr>
          <w:rFonts w:ascii="宋体" w:eastAsia="宋体" w:hAnsi="宋体" w:cs="宋体"/>
          <w:sz w:val="21"/>
          <w:szCs w:val="21"/>
        </w:rPr>
        <w:t>肯定会的。</w:t>
      </w:r>
    </w:p>
    <w:p w:rsidR="000B38B9" w:rsidRPr="00134873" w:rsidRDefault="008C0C92" w:rsidP="00134873">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FA41D0">
        <w:rPr>
          <w:rFonts w:ascii="宋体" w:eastAsia="宋体" w:hAnsi="宋体" w:cs="宋体"/>
          <w:b/>
          <w:sz w:val="21"/>
          <w:szCs w:val="21"/>
        </w:rPr>
        <w:t>我看</w:t>
      </w:r>
      <w:r w:rsidR="00A53F3F" w:rsidRPr="008C0C92">
        <w:rPr>
          <w:rFonts w:ascii="宋体" w:eastAsia="宋体" w:hAnsi="宋体" w:cs="宋体"/>
          <w:b/>
          <w:sz w:val="21"/>
          <w:szCs w:val="21"/>
        </w:rPr>
        <w:t>前面有一个</w:t>
      </w:r>
      <w:r w:rsidR="00134873">
        <w:rPr>
          <w:rFonts w:ascii="宋体" w:eastAsia="宋体" w:hAnsi="宋体" w:cs="宋体" w:hint="eastAsia"/>
          <w:b/>
          <w:sz w:val="21"/>
          <w:szCs w:val="21"/>
        </w:rPr>
        <w:t>人</w:t>
      </w:r>
      <w:r w:rsidR="00134873">
        <w:rPr>
          <w:rFonts w:ascii="宋体" w:eastAsia="宋体" w:hAnsi="宋体" w:cs="宋体"/>
          <w:b/>
          <w:sz w:val="21"/>
          <w:szCs w:val="21"/>
        </w:rPr>
        <w:t>提到了</w:t>
      </w:r>
      <w:r w:rsidR="00A53F3F" w:rsidRPr="008C0C92">
        <w:rPr>
          <w:rFonts w:ascii="宋体" w:eastAsia="宋体" w:hAnsi="宋体" w:cs="宋体"/>
          <w:b/>
          <w:sz w:val="21"/>
          <w:szCs w:val="21"/>
        </w:rPr>
        <w:t>冥想</w:t>
      </w:r>
      <w:r w:rsidR="00134873">
        <w:rPr>
          <w:rFonts w:ascii="宋体" w:eastAsia="宋体" w:hAnsi="宋体" w:cs="宋体" w:hint="eastAsia"/>
          <w:b/>
          <w:sz w:val="21"/>
          <w:szCs w:val="21"/>
        </w:rPr>
        <w:t>，</w:t>
      </w:r>
      <w:r w:rsidR="00134873" w:rsidRPr="0081504D">
        <w:rPr>
          <w:rFonts w:ascii="宋体" w:eastAsia="宋体" w:hAnsi="宋体" w:cs="宋体" w:hint="eastAsia"/>
          <w:b/>
          <w:sz w:val="21"/>
          <w:szCs w:val="21"/>
        </w:rPr>
        <w:t>普拉提</w:t>
      </w:r>
      <w:r w:rsidR="00FA41D0" w:rsidRPr="0081504D">
        <w:rPr>
          <w:rFonts w:ascii="宋体" w:eastAsia="宋体" w:hAnsi="宋体" w:cs="宋体"/>
          <w:b/>
          <w:sz w:val="21"/>
          <w:szCs w:val="21"/>
        </w:rPr>
        <w:t>讲专注</w:t>
      </w:r>
      <w:r w:rsidR="00FA41D0">
        <w:rPr>
          <w:rFonts w:ascii="宋体" w:eastAsia="宋体" w:hAnsi="宋体" w:cs="宋体" w:hint="eastAsia"/>
          <w:b/>
          <w:sz w:val="21"/>
          <w:szCs w:val="21"/>
        </w:rPr>
        <w:t>，</w:t>
      </w:r>
      <w:r w:rsidR="00FA41D0">
        <w:rPr>
          <w:rFonts w:ascii="宋体" w:eastAsia="宋体" w:hAnsi="宋体" w:cs="宋体"/>
          <w:b/>
          <w:sz w:val="21"/>
          <w:szCs w:val="21"/>
        </w:rPr>
        <w:t>他</w:t>
      </w:r>
      <w:r w:rsidR="00A53F3F" w:rsidRPr="0081504D">
        <w:rPr>
          <w:rFonts w:ascii="宋体" w:eastAsia="宋体" w:hAnsi="宋体" w:cs="宋体"/>
          <w:b/>
          <w:sz w:val="21"/>
          <w:szCs w:val="21"/>
        </w:rPr>
        <w:t>有冥想吗？</w:t>
      </w:r>
      <w:r w:rsidR="00FA41D0" w:rsidRPr="00134873">
        <w:rPr>
          <w:rFonts w:ascii="宋体" w:eastAsia="宋体" w:hAnsi="宋体" w:cs="宋体"/>
          <w:b/>
          <w:sz w:val="21"/>
          <w:szCs w:val="21"/>
        </w:rPr>
        <w:t xml:space="preserve"> </w:t>
      </w:r>
    </w:p>
    <w:p w:rsidR="000B38B9" w:rsidRPr="00BA0580" w:rsidRDefault="008C0C92" w:rsidP="00FA41D0">
      <w:pPr>
        <w:spacing w:line="360" w:lineRule="auto"/>
        <w:ind w:firstLineChars="200" w:firstLine="422"/>
        <w:jc w:val="both"/>
        <w:rPr>
          <w:rFonts w:ascii="宋体" w:eastAsia="宋体" w:hAnsi="宋体" w:cs="宋体"/>
          <w:sz w:val="21"/>
          <w:szCs w:val="21"/>
        </w:rPr>
      </w:pPr>
      <w:r w:rsidRPr="00FA41D0">
        <w:rPr>
          <w:rFonts w:ascii="宋体" w:eastAsia="宋体" w:hAnsi="宋体" w:cs="宋体"/>
          <w:b/>
          <w:sz w:val="21"/>
          <w:szCs w:val="21"/>
        </w:rPr>
        <w:t>佳乐：</w:t>
      </w:r>
      <w:r w:rsidR="00A53F3F" w:rsidRPr="00BA0580">
        <w:rPr>
          <w:rFonts w:ascii="宋体" w:eastAsia="宋体" w:hAnsi="宋体" w:cs="宋体"/>
          <w:sz w:val="21"/>
          <w:szCs w:val="21"/>
        </w:rPr>
        <w:t>普拉提的冥想就是运动中的冥想，就是呼吸</w:t>
      </w:r>
      <w:r w:rsidR="00FA41D0">
        <w:rPr>
          <w:rFonts w:ascii="宋体" w:eastAsia="宋体" w:hAnsi="宋体" w:cs="宋体"/>
          <w:sz w:val="21"/>
          <w:szCs w:val="21"/>
        </w:rPr>
        <w:t>，</w:t>
      </w:r>
      <w:r w:rsidR="00A53F3F" w:rsidRPr="00BA0580">
        <w:rPr>
          <w:rFonts w:ascii="宋体" w:eastAsia="宋体" w:hAnsi="宋体" w:cs="宋体"/>
          <w:sz w:val="21"/>
          <w:szCs w:val="21"/>
        </w:rPr>
        <w:t>他要很专注，</w:t>
      </w:r>
      <w:r w:rsidR="00FA41D0">
        <w:rPr>
          <w:rFonts w:ascii="宋体" w:eastAsia="宋体" w:hAnsi="宋体" w:cs="宋体"/>
          <w:sz w:val="21"/>
          <w:szCs w:val="21"/>
        </w:rPr>
        <w:t>专注于你的呼吸感觉以及躯干的稳定，然后你做任何动作的时候</w:t>
      </w:r>
      <w:r w:rsidR="00A53F3F" w:rsidRPr="00BA0580">
        <w:rPr>
          <w:rFonts w:ascii="宋体" w:eastAsia="宋体" w:hAnsi="宋体" w:cs="宋体"/>
          <w:sz w:val="21"/>
          <w:szCs w:val="21"/>
        </w:rPr>
        <w:t>保持躯干的稳定</w:t>
      </w:r>
      <w:r w:rsidR="00FA41D0">
        <w:rPr>
          <w:rFonts w:ascii="宋体" w:eastAsia="宋体" w:hAnsi="宋体" w:cs="宋体" w:hint="eastAsia"/>
          <w:sz w:val="21"/>
          <w:szCs w:val="21"/>
        </w:rPr>
        <w:t>和</w:t>
      </w:r>
      <w:r w:rsidR="00A53F3F" w:rsidRPr="00BA0580">
        <w:rPr>
          <w:rFonts w:ascii="宋体" w:eastAsia="宋体" w:hAnsi="宋体" w:cs="宋体"/>
          <w:sz w:val="21"/>
          <w:szCs w:val="21"/>
        </w:rPr>
        <w:t>躯干发力。其实刚开始练习的时候</w:t>
      </w:r>
      <w:r w:rsidR="00A53F3F" w:rsidRPr="00BA0580">
        <w:rPr>
          <w:rFonts w:ascii="宋体" w:eastAsia="宋体" w:hAnsi="宋体" w:cs="宋体"/>
          <w:sz w:val="21"/>
          <w:szCs w:val="21"/>
        </w:rPr>
        <w:lastRenderedPageBreak/>
        <w:t>不太容易找到这个感觉，要练很长时间</w:t>
      </w:r>
      <w:r w:rsidR="00941698">
        <w:rPr>
          <w:rFonts w:ascii="宋体" w:eastAsia="宋体" w:hAnsi="宋体" w:cs="宋体" w:hint="eastAsia"/>
          <w:sz w:val="21"/>
          <w:szCs w:val="21"/>
        </w:rPr>
        <w:t>。</w:t>
      </w:r>
      <w:r w:rsidR="00A53F3F" w:rsidRPr="00BA0580">
        <w:rPr>
          <w:rFonts w:ascii="宋体" w:eastAsia="宋体" w:hAnsi="宋体" w:cs="宋体"/>
          <w:sz w:val="21"/>
          <w:szCs w:val="21"/>
        </w:rPr>
        <w:t>所以我在练习瑜伽很多年之后练到</w:t>
      </w:r>
      <w:r w:rsidR="00941698" w:rsidRPr="00BA0580">
        <w:rPr>
          <w:rFonts w:ascii="宋体" w:eastAsia="宋体" w:hAnsi="宋体" w:cs="宋体"/>
          <w:sz w:val="21"/>
          <w:szCs w:val="21"/>
        </w:rPr>
        <w:t>普拉提</w:t>
      </w:r>
      <w:r w:rsidR="00A53F3F" w:rsidRPr="00BA0580">
        <w:rPr>
          <w:rFonts w:ascii="宋体" w:eastAsia="宋体" w:hAnsi="宋体" w:cs="宋体"/>
          <w:sz w:val="21"/>
          <w:szCs w:val="21"/>
        </w:rPr>
        <w:t>，我当时是</w:t>
      </w:r>
      <w:r w:rsidR="00941698">
        <w:rPr>
          <w:rFonts w:ascii="宋体" w:eastAsia="宋体" w:hAnsi="宋体" w:cs="宋体" w:hint="eastAsia"/>
          <w:sz w:val="21"/>
          <w:szCs w:val="21"/>
        </w:rPr>
        <w:t>视若珍宝</w:t>
      </w:r>
      <w:r w:rsidR="00A53F3F" w:rsidRPr="00BA0580">
        <w:rPr>
          <w:rFonts w:ascii="宋体" w:eastAsia="宋体" w:hAnsi="宋体" w:cs="宋体"/>
          <w:sz w:val="21"/>
          <w:szCs w:val="21"/>
        </w:rPr>
        <w:t>，我觉得</w:t>
      </w:r>
      <w:r w:rsidR="00941698" w:rsidRPr="00BA0580">
        <w:rPr>
          <w:rFonts w:ascii="宋体" w:eastAsia="宋体" w:hAnsi="宋体" w:cs="宋体"/>
          <w:sz w:val="21"/>
          <w:szCs w:val="21"/>
        </w:rPr>
        <w:t>普拉提</w:t>
      </w:r>
      <w:r w:rsidR="00A53F3F" w:rsidRPr="00BA0580">
        <w:rPr>
          <w:rFonts w:ascii="宋体" w:eastAsia="宋体" w:hAnsi="宋体" w:cs="宋体"/>
          <w:sz w:val="21"/>
          <w:szCs w:val="21"/>
        </w:rPr>
        <w:t>太好了，以前觉得他练</w:t>
      </w:r>
      <w:r w:rsidR="00941698">
        <w:rPr>
          <w:rFonts w:ascii="宋体" w:eastAsia="宋体" w:hAnsi="宋体" w:cs="宋体" w:hint="eastAsia"/>
          <w:sz w:val="21"/>
          <w:szCs w:val="21"/>
        </w:rPr>
        <w:t>得</w:t>
      </w:r>
      <w:r w:rsidR="00A53F3F" w:rsidRPr="00BA0580">
        <w:rPr>
          <w:rFonts w:ascii="宋体" w:eastAsia="宋体" w:hAnsi="宋体" w:cs="宋体"/>
          <w:sz w:val="21"/>
          <w:szCs w:val="21"/>
        </w:rPr>
        <w:t>累，后来发现原来发力体系这么好，因为它有个明确的发力体系，一个框架可以学习。</w:t>
      </w:r>
    </w:p>
    <w:p w:rsidR="000B38B9" w:rsidRPr="00BA0580" w:rsidRDefault="00941698" w:rsidP="007E5E43">
      <w:pPr>
        <w:spacing w:line="360" w:lineRule="auto"/>
        <w:ind w:firstLineChars="200" w:firstLine="420"/>
        <w:jc w:val="both"/>
        <w:rPr>
          <w:rFonts w:ascii="宋体" w:eastAsia="宋体" w:hAnsi="宋体" w:cs="宋体"/>
          <w:sz w:val="21"/>
          <w:szCs w:val="21"/>
        </w:rPr>
      </w:pPr>
      <w:r>
        <w:rPr>
          <w:rFonts w:ascii="宋体" w:eastAsia="宋体" w:hAnsi="宋体" w:cs="宋体" w:hint="eastAsia"/>
          <w:sz w:val="21"/>
          <w:szCs w:val="21"/>
        </w:rPr>
        <w:t>瑜伽</w:t>
      </w:r>
      <w:r w:rsidR="00A53F3F" w:rsidRPr="00BA0580">
        <w:rPr>
          <w:rFonts w:ascii="宋体" w:eastAsia="宋体" w:hAnsi="宋体" w:cs="宋体"/>
          <w:sz w:val="21"/>
          <w:szCs w:val="21"/>
        </w:rPr>
        <w:t>里面都是感凭着自己的感觉，每天一遍遍去拜</w:t>
      </w:r>
      <w:r>
        <w:rPr>
          <w:rFonts w:ascii="宋体" w:eastAsia="宋体" w:hAnsi="宋体" w:cs="宋体"/>
          <w:sz w:val="21"/>
          <w:szCs w:val="21"/>
        </w:rPr>
        <w:t>，</w:t>
      </w:r>
      <w:r w:rsidR="00A53F3F" w:rsidRPr="00BA0580">
        <w:rPr>
          <w:rFonts w:ascii="宋体" w:eastAsia="宋体" w:hAnsi="宋体" w:cs="宋体"/>
          <w:sz w:val="21"/>
          <w:szCs w:val="21"/>
        </w:rPr>
        <w:t>一遍遍去练，</w:t>
      </w:r>
      <w:r>
        <w:rPr>
          <w:rFonts w:ascii="宋体" w:eastAsia="宋体" w:hAnsi="宋体" w:cs="宋体" w:hint="eastAsia"/>
          <w:sz w:val="21"/>
          <w:szCs w:val="21"/>
        </w:rPr>
        <w:t>去</w:t>
      </w:r>
      <w:r w:rsidR="00A53F3F" w:rsidRPr="00BA0580">
        <w:rPr>
          <w:rFonts w:ascii="宋体" w:eastAsia="宋体" w:hAnsi="宋体" w:cs="宋体"/>
          <w:sz w:val="21"/>
          <w:szCs w:val="21"/>
        </w:rPr>
        <w:t>总结</w:t>
      </w:r>
      <w:r>
        <w:rPr>
          <w:rFonts w:ascii="宋体" w:eastAsia="宋体" w:hAnsi="宋体" w:cs="宋体" w:hint="eastAsia"/>
          <w:sz w:val="21"/>
          <w:szCs w:val="21"/>
        </w:rPr>
        <w:t>。普拉提</w:t>
      </w:r>
      <w:r w:rsidR="00A53F3F" w:rsidRPr="00BA0580">
        <w:rPr>
          <w:rFonts w:ascii="宋体" w:eastAsia="宋体" w:hAnsi="宋体" w:cs="宋体"/>
          <w:sz w:val="21"/>
          <w:szCs w:val="21"/>
        </w:rPr>
        <w:t>是一个非常完整的唤醒你这个地方的练习方法，我觉得这个东西太好学</w:t>
      </w:r>
      <w:r>
        <w:rPr>
          <w:rFonts w:ascii="宋体" w:eastAsia="宋体" w:hAnsi="宋体" w:cs="宋体"/>
          <w:sz w:val="21"/>
          <w:szCs w:val="21"/>
        </w:rPr>
        <w:t>，</w:t>
      </w:r>
      <w:r w:rsidR="00A53F3F" w:rsidRPr="00BA0580">
        <w:rPr>
          <w:rFonts w:ascii="宋体" w:eastAsia="宋体" w:hAnsi="宋体" w:cs="宋体"/>
          <w:sz w:val="21"/>
          <w:szCs w:val="21"/>
        </w:rPr>
        <w:t>也太好教了。</w:t>
      </w:r>
    </w:p>
    <w:p w:rsidR="008C0C92" w:rsidRPr="00C02B0F" w:rsidRDefault="008C0C92" w:rsidP="00C02B0F">
      <w:pPr>
        <w:spacing w:line="360" w:lineRule="auto"/>
        <w:ind w:firstLineChars="200" w:firstLine="422"/>
        <w:jc w:val="both"/>
        <w:rPr>
          <w:rFonts w:ascii="宋体" w:eastAsia="宋体" w:hAnsi="宋体" w:cs="宋体"/>
          <w:b/>
          <w:sz w:val="21"/>
          <w:szCs w:val="21"/>
        </w:rPr>
      </w:pPr>
      <w:r w:rsidRPr="00C02B0F">
        <w:rPr>
          <w:rFonts w:ascii="宋体" w:eastAsia="宋体" w:hAnsi="宋体" w:cs="宋体"/>
          <w:b/>
          <w:sz w:val="21"/>
          <w:szCs w:val="21"/>
        </w:rPr>
        <w:t>师：</w:t>
      </w:r>
      <w:r w:rsidR="00A53F3F" w:rsidRPr="00C02B0F">
        <w:rPr>
          <w:rFonts w:ascii="宋体" w:eastAsia="宋体" w:hAnsi="宋体" w:cs="宋体"/>
          <w:b/>
          <w:sz w:val="21"/>
          <w:szCs w:val="21"/>
        </w:rPr>
        <w:t>我简单说一下咱们的所谓冥想和意识训练，还没有怎么讲过</w:t>
      </w:r>
      <w:r w:rsidRPr="00C02B0F">
        <w:rPr>
          <w:rFonts w:ascii="宋体" w:eastAsia="宋体" w:hAnsi="宋体" w:cs="宋体" w:hint="eastAsia"/>
          <w:b/>
          <w:sz w:val="21"/>
          <w:szCs w:val="21"/>
        </w:rPr>
        <w:t>，</w:t>
      </w:r>
      <w:r w:rsidRPr="00C02B0F">
        <w:rPr>
          <w:rFonts w:ascii="宋体" w:eastAsia="宋体" w:hAnsi="宋体" w:cs="宋体"/>
          <w:b/>
          <w:sz w:val="21"/>
          <w:szCs w:val="21"/>
        </w:rPr>
        <w:t>今天简单总结一下</w:t>
      </w:r>
      <w:r w:rsidR="0074384C">
        <w:rPr>
          <w:rFonts w:ascii="宋体" w:eastAsia="宋体" w:hAnsi="宋体" w:cs="宋体" w:hint="eastAsia"/>
          <w:b/>
          <w:sz w:val="21"/>
          <w:szCs w:val="21"/>
        </w:rPr>
        <w:t>。</w:t>
      </w:r>
      <w:r w:rsidRPr="00C02B0F">
        <w:rPr>
          <w:rFonts w:ascii="宋体" w:eastAsia="宋体" w:hAnsi="宋体" w:cs="宋体"/>
          <w:b/>
          <w:sz w:val="21"/>
          <w:szCs w:val="21"/>
        </w:rPr>
        <w:t>咱们首先没有任何妄想</w:t>
      </w:r>
      <w:r w:rsidR="00A53F3F" w:rsidRPr="00C02B0F">
        <w:rPr>
          <w:rFonts w:ascii="宋体" w:eastAsia="宋体" w:hAnsi="宋体" w:cs="宋体"/>
          <w:b/>
          <w:sz w:val="21"/>
          <w:szCs w:val="21"/>
        </w:rPr>
        <w:t>，我</w:t>
      </w:r>
      <w:r w:rsidRPr="00C02B0F">
        <w:rPr>
          <w:rFonts w:ascii="宋体" w:eastAsia="宋体" w:hAnsi="宋体" w:cs="宋体" w:hint="eastAsia"/>
          <w:b/>
          <w:sz w:val="21"/>
          <w:szCs w:val="21"/>
        </w:rPr>
        <w:t>在</w:t>
      </w:r>
      <w:r w:rsidR="00A53F3F" w:rsidRPr="00C02B0F">
        <w:rPr>
          <w:rFonts w:ascii="宋体" w:eastAsia="宋体" w:hAnsi="宋体" w:cs="宋体"/>
          <w:b/>
          <w:sz w:val="21"/>
          <w:szCs w:val="21"/>
        </w:rPr>
        <w:t>蓝天白云</w:t>
      </w:r>
      <w:r w:rsidR="0074384C">
        <w:rPr>
          <w:rFonts w:ascii="宋体" w:eastAsia="宋体" w:hAnsi="宋体" w:cs="宋体" w:hint="eastAsia"/>
          <w:b/>
          <w:sz w:val="21"/>
          <w:szCs w:val="21"/>
        </w:rPr>
        <w:t>下</w:t>
      </w:r>
      <w:r w:rsidRPr="00C02B0F">
        <w:rPr>
          <w:rFonts w:ascii="宋体" w:eastAsia="宋体" w:hAnsi="宋体" w:cs="宋体"/>
          <w:b/>
          <w:sz w:val="21"/>
          <w:szCs w:val="21"/>
        </w:rPr>
        <w:t>像一只小鸟一样翱翔，我深处大漠，我深处</w:t>
      </w:r>
      <w:r w:rsidR="00A53F3F" w:rsidRPr="00C02B0F">
        <w:rPr>
          <w:rFonts w:ascii="宋体" w:eastAsia="宋体" w:hAnsi="宋体" w:cs="宋体"/>
          <w:b/>
          <w:sz w:val="21"/>
          <w:szCs w:val="21"/>
        </w:rPr>
        <w:t>绿洲等等</w:t>
      </w:r>
      <w:r w:rsidRPr="00C02B0F">
        <w:rPr>
          <w:rFonts w:ascii="宋体" w:eastAsia="宋体" w:hAnsi="宋体" w:cs="宋体"/>
          <w:b/>
          <w:sz w:val="21"/>
          <w:szCs w:val="21"/>
        </w:rPr>
        <w:t>，</w:t>
      </w:r>
      <w:r w:rsidR="00A53F3F" w:rsidRPr="00C02B0F">
        <w:rPr>
          <w:rFonts w:ascii="宋体" w:eastAsia="宋体" w:hAnsi="宋体" w:cs="宋体"/>
          <w:b/>
          <w:sz w:val="21"/>
          <w:szCs w:val="21"/>
        </w:rPr>
        <w:t>有妄想的冥想</w:t>
      </w:r>
      <w:r w:rsidRPr="00C02B0F">
        <w:rPr>
          <w:rFonts w:ascii="宋体" w:eastAsia="宋体" w:hAnsi="宋体" w:cs="宋体"/>
          <w:b/>
          <w:sz w:val="21"/>
          <w:szCs w:val="21"/>
        </w:rPr>
        <w:t>咱们是没有的。咱们也不强调闭眼</w:t>
      </w:r>
      <w:r w:rsidR="00A53F3F" w:rsidRPr="00C02B0F">
        <w:rPr>
          <w:rFonts w:ascii="宋体" w:eastAsia="宋体" w:hAnsi="宋体" w:cs="宋体"/>
          <w:b/>
          <w:sz w:val="21"/>
          <w:szCs w:val="21"/>
        </w:rPr>
        <w:t>，也没有闭眼，也没有姿势</w:t>
      </w:r>
      <w:r w:rsidRPr="00C02B0F">
        <w:rPr>
          <w:rFonts w:ascii="宋体" w:eastAsia="宋体" w:hAnsi="宋体" w:cs="宋体" w:hint="eastAsia"/>
          <w:b/>
          <w:sz w:val="21"/>
          <w:szCs w:val="21"/>
        </w:rPr>
        <w:t>。</w:t>
      </w:r>
      <w:r w:rsidR="00A53F3F" w:rsidRPr="00C02B0F">
        <w:rPr>
          <w:rFonts w:ascii="宋体" w:eastAsia="宋体" w:hAnsi="宋体" w:cs="宋体"/>
          <w:b/>
          <w:sz w:val="21"/>
          <w:szCs w:val="21"/>
        </w:rPr>
        <w:t>但是咱们确实也是强调关注</w:t>
      </w:r>
      <w:r w:rsidRPr="00C02B0F">
        <w:rPr>
          <w:rFonts w:ascii="宋体" w:eastAsia="宋体" w:hAnsi="宋体" w:cs="宋体" w:hint="eastAsia"/>
          <w:b/>
          <w:sz w:val="21"/>
          <w:szCs w:val="21"/>
        </w:rPr>
        <w:t>。</w:t>
      </w:r>
      <w:r w:rsidR="00A53F3F" w:rsidRPr="00C02B0F">
        <w:rPr>
          <w:rFonts w:ascii="宋体" w:eastAsia="宋体" w:hAnsi="宋体" w:cs="宋体"/>
          <w:b/>
          <w:sz w:val="21"/>
          <w:szCs w:val="21"/>
        </w:rPr>
        <w:t>关注什么</w:t>
      </w:r>
      <w:r w:rsidR="00D5600F">
        <w:rPr>
          <w:rFonts w:ascii="宋体" w:eastAsia="宋体" w:hAnsi="宋体" w:cs="宋体"/>
          <w:b/>
          <w:sz w:val="21"/>
          <w:szCs w:val="21"/>
        </w:rPr>
        <w:t>呢</w:t>
      </w:r>
      <w:r w:rsidR="00A53F3F" w:rsidRPr="00C02B0F">
        <w:rPr>
          <w:rFonts w:ascii="宋体" w:eastAsia="宋体" w:hAnsi="宋体" w:cs="宋体"/>
          <w:b/>
          <w:sz w:val="21"/>
          <w:szCs w:val="21"/>
        </w:rPr>
        <w:t>？他关注控制</w:t>
      </w:r>
      <w:r w:rsidRPr="00C02B0F">
        <w:rPr>
          <w:rFonts w:ascii="宋体" w:eastAsia="宋体" w:hAnsi="宋体" w:cs="宋体"/>
          <w:b/>
          <w:sz w:val="21"/>
          <w:szCs w:val="21"/>
        </w:rPr>
        <w:t>、</w:t>
      </w:r>
      <w:r w:rsidR="00A53F3F" w:rsidRPr="00C02B0F">
        <w:rPr>
          <w:rFonts w:ascii="宋体" w:eastAsia="宋体" w:hAnsi="宋体" w:cs="宋体"/>
          <w:b/>
          <w:sz w:val="21"/>
          <w:szCs w:val="21"/>
        </w:rPr>
        <w:t>核心</w:t>
      </w:r>
      <w:r w:rsidR="00D5600F">
        <w:rPr>
          <w:rFonts w:ascii="宋体" w:eastAsia="宋体" w:hAnsi="宋体" w:cs="宋体" w:hint="eastAsia"/>
          <w:b/>
          <w:sz w:val="21"/>
          <w:szCs w:val="21"/>
        </w:rPr>
        <w:t>。</w:t>
      </w:r>
      <w:r w:rsidR="00D5600F">
        <w:rPr>
          <w:rFonts w:ascii="宋体" w:eastAsia="宋体" w:hAnsi="宋体" w:cs="宋体"/>
          <w:b/>
          <w:sz w:val="21"/>
          <w:szCs w:val="21"/>
        </w:rPr>
        <w:t>我们需要关注什么？给大家讲过一句话，</w:t>
      </w:r>
      <w:r w:rsidR="00A53F3F" w:rsidRPr="00C02B0F">
        <w:rPr>
          <w:rFonts w:ascii="宋体" w:eastAsia="宋体" w:hAnsi="宋体" w:cs="宋体"/>
          <w:b/>
          <w:sz w:val="21"/>
          <w:szCs w:val="21"/>
        </w:rPr>
        <w:t>人体是个通道，我们是一个器具</w:t>
      </w:r>
      <w:r w:rsidRPr="00C02B0F">
        <w:rPr>
          <w:rFonts w:ascii="宋体" w:eastAsia="宋体" w:hAnsi="宋体" w:cs="宋体" w:hint="eastAsia"/>
          <w:b/>
          <w:sz w:val="21"/>
          <w:szCs w:val="21"/>
        </w:rPr>
        <w:t>。</w:t>
      </w:r>
      <w:r w:rsidRPr="00C02B0F">
        <w:rPr>
          <w:rFonts w:ascii="宋体" w:eastAsia="宋体" w:hAnsi="宋体" w:cs="宋体"/>
          <w:b/>
          <w:sz w:val="21"/>
          <w:szCs w:val="21"/>
        </w:rPr>
        <w:t>比如</w:t>
      </w:r>
      <w:r w:rsidR="00A53F3F" w:rsidRPr="00C02B0F">
        <w:rPr>
          <w:rFonts w:ascii="宋体" w:eastAsia="宋体" w:hAnsi="宋体" w:cs="宋体"/>
          <w:b/>
          <w:sz w:val="21"/>
          <w:szCs w:val="21"/>
        </w:rPr>
        <w:t>我们是一个碗，这里面盛满了是什么</w:t>
      </w:r>
      <w:r w:rsidR="00D5600F">
        <w:rPr>
          <w:rFonts w:ascii="宋体" w:eastAsia="宋体" w:hAnsi="宋体" w:cs="宋体" w:hint="eastAsia"/>
          <w:b/>
          <w:sz w:val="21"/>
          <w:szCs w:val="21"/>
        </w:rPr>
        <w:t>？</w:t>
      </w:r>
    </w:p>
    <w:p w:rsidR="008C0C92" w:rsidRDefault="008C0C92" w:rsidP="00D5600F">
      <w:pPr>
        <w:spacing w:line="360" w:lineRule="auto"/>
        <w:ind w:firstLineChars="200" w:firstLine="422"/>
        <w:jc w:val="both"/>
        <w:rPr>
          <w:rFonts w:ascii="宋体" w:eastAsia="宋体" w:hAnsi="宋体" w:cs="宋体"/>
          <w:sz w:val="21"/>
          <w:szCs w:val="21"/>
        </w:rPr>
      </w:pPr>
      <w:r w:rsidRPr="00D5600F">
        <w:rPr>
          <w:rFonts w:ascii="宋体" w:eastAsia="宋体" w:hAnsi="宋体" w:cs="宋体" w:hint="eastAsia"/>
          <w:b/>
          <w:sz w:val="21"/>
          <w:szCs w:val="21"/>
        </w:rPr>
        <w:t>佳乐：</w:t>
      </w:r>
      <w:r w:rsidRPr="00BA0580">
        <w:rPr>
          <w:rFonts w:ascii="宋体" w:eastAsia="宋体" w:hAnsi="宋体" w:cs="宋体"/>
          <w:sz w:val="21"/>
          <w:szCs w:val="21"/>
        </w:rPr>
        <w:t>真气</w:t>
      </w:r>
      <w:r w:rsidR="00D5600F">
        <w:rPr>
          <w:rFonts w:ascii="宋体" w:eastAsia="宋体" w:hAnsi="宋体" w:cs="宋体"/>
          <w:sz w:val="21"/>
          <w:szCs w:val="21"/>
        </w:rPr>
        <w:t>。</w:t>
      </w:r>
    </w:p>
    <w:p w:rsidR="000B38B9" w:rsidRPr="008C0C92" w:rsidRDefault="008C0C92"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师：</w:t>
      </w:r>
      <w:r w:rsidR="00A53F3F" w:rsidRPr="008C0C92">
        <w:rPr>
          <w:rFonts w:ascii="宋体" w:eastAsia="宋体" w:hAnsi="宋体" w:cs="宋体"/>
          <w:b/>
          <w:sz w:val="21"/>
          <w:szCs w:val="21"/>
        </w:rPr>
        <w:t>对</w:t>
      </w:r>
      <w:r w:rsidR="00D5600F">
        <w:rPr>
          <w:rFonts w:ascii="宋体" w:eastAsia="宋体" w:hAnsi="宋体" w:cs="宋体" w:hint="eastAsia"/>
          <w:b/>
          <w:sz w:val="21"/>
          <w:szCs w:val="21"/>
        </w:rPr>
        <w:t>。</w:t>
      </w:r>
      <w:r w:rsidR="00D5600F">
        <w:rPr>
          <w:rFonts w:ascii="宋体" w:eastAsia="宋体" w:hAnsi="宋体" w:cs="宋体"/>
          <w:b/>
          <w:sz w:val="21"/>
          <w:szCs w:val="21"/>
        </w:rPr>
        <w:t>盛满了</w:t>
      </w:r>
      <w:r w:rsidR="00A53F3F" w:rsidRPr="008C0C92">
        <w:rPr>
          <w:rFonts w:ascii="宋体" w:eastAsia="宋体" w:hAnsi="宋体" w:cs="宋体"/>
          <w:b/>
          <w:sz w:val="21"/>
          <w:szCs w:val="21"/>
        </w:rPr>
        <w:t>真气。我们要关注肉体，因为咱们没讲过</w:t>
      </w:r>
      <w:r w:rsidR="00B22F9E">
        <w:rPr>
          <w:rFonts w:ascii="宋体" w:eastAsia="宋体" w:hAnsi="宋体" w:cs="宋体" w:hint="eastAsia"/>
          <w:b/>
          <w:sz w:val="21"/>
          <w:szCs w:val="21"/>
        </w:rPr>
        <w:t>如何</w:t>
      </w:r>
      <w:r w:rsidR="00A53F3F" w:rsidRPr="008C0C92">
        <w:rPr>
          <w:rFonts w:ascii="宋体" w:eastAsia="宋体" w:hAnsi="宋体" w:cs="宋体"/>
          <w:b/>
          <w:sz w:val="21"/>
          <w:szCs w:val="21"/>
        </w:rPr>
        <w:t>关注其</w:t>
      </w:r>
      <w:r w:rsidR="00B22F9E">
        <w:rPr>
          <w:rFonts w:ascii="宋体" w:eastAsia="宋体" w:hAnsi="宋体" w:cs="宋体" w:hint="eastAsia"/>
          <w:b/>
          <w:sz w:val="21"/>
          <w:szCs w:val="21"/>
        </w:rPr>
        <w:t>它</w:t>
      </w:r>
      <w:r w:rsidR="00A53F3F" w:rsidRPr="008C0C92">
        <w:rPr>
          <w:rFonts w:ascii="宋体" w:eastAsia="宋体" w:hAnsi="宋体" w:cs="宋体"/>
          <w:b/>
          <w:sz w:val="21"/>
          <w:szCs w:val="21"/>
        </w:rPr>
        <w:t>的，你们就关注肉体，让肉体始终处在支撑中放松的状态当中绽放，让这个碗绽放</w:t>
      </w:r>
      <w:r w:rsidRPr="008C0C92">
        <w:rPr>
          <w:rFonts w:ascii="宋体" w:eastAsia="宋体" w:hAnsi="宋体" w:cs="宋体" w:hint="eastAsia"/>
          <w:b/>
          <w:sz w:val="21"/>
          <w:szCs w:val="21"/>
        </w:rPr>
        <w:t>，</w:t>
      </w:r>
      <w:r w:rsidR="00A53F3F" w:rsidRPr="008C0C92">
        <w:rPr>
          <w:rFonts w:ascii="宋体" w:eastAsia="宋体" w:hAnsi="宋体" w:cs="宋体"/>
          <w:b/>
          <w:sz w:val="21"/>
          <w:szCs w:val="21"/>
        </w:rPr>
        <w:t>同时保持碗是立住的</w:t>
      </w:r>
      <w:r w:rsidRPr="008C0C92">
        <w:rPr>
          <w:rFonts w:ascii="宋体" w:eastAsia="宋体" w:hAnsi="宋体" w:cs="宋体" w:hint="eastAsia"/>
          <w:b/>
          <w:sz w:val="21"/>
          <w:szCs w:val="21"/>
        </w:rPr>
        <w:t>，</w:t>
      </w:r>
      <w:r w:rsidR="001905F9">
        <w:rPr>
          <w:rFonts w:ascii="宋体" w:eastAsia="宋体" w:hAnsi="宋体" w:cs="宋体"/>
          <w:b/>
          <w:sz w:val="21"/>
          <w:szCs w:val="21"/>
        </w:rPr>
        <w:t>尽量</w:t>
      </w:r>
      <w:r w:rsidR="00A53F3F" w:rsidRPr="008C0C92">
        <w:rPr>
          <w:rFonts w:ascii="宋体" w:eastAsia="宋体" w:hAnsi="宋体" w:cs="宋体"/>
          <w:b/>
          <w:sz w:val="21"/>
          <w:szCs w:val="21"/>
        </w:rPr>
        <w:t>放松</w:t>
      </w:r>
      <w:r w:rsidR="001905F9">
        <w:rPr>
          <w:rFonts w:ascii="宋体" w:eastAsia="宋体" w:hAnsi="宋体" w:cs="宋体"/>
          <w:b/>
          <w:sz w:val="21"/>
          <w:szCs w:val="21"/>
        </w:rPr>
        <w:t>的</w:t>
      </w:r>
      <w:r w:rsidR="00A53F3F" w:rsidRPr="008C0C92">
        <w:rPr>
          <w:rFonts w:ascii="宋体" w:eastAsia="宋体" w:hAnsi="宋体" w:cs="宋体"/>
          <w:b/>
          <w:sz w:val="21"/>
          <w:szCs w:val="21"/>
        </w:rPr>
        <w:t>过程当中，要关注里面的</w:t>
      </w:r>
      <w:r w:rsidR="001905F9">
        <w:rPr>
          <w:rFonts w:ascii="宋体" w:eastAsia="宋体" w:hAnsi="宋体" w:cs="宋体" w:hint="eastAsia"/>
          <w:b/>
          <w:sz w:val="21"/>
          <w:szCs w:val="21"/>
        </w:rPr>
        <w:t>真气</w:t>
      </w:r>
      <w:r w:rsidR="00A53F3F" w:rsidRPr="008C0C92">
        <w:rPr>
          <w:rFonts w:ascii="宋体" w:eastAsia="宋体" w:hAnsi="宋体" w:cs="宋体"/>
          <w:b/>
          <w:sz w:val="21"/>
          <w:szCs w:val="21"/>
        </w:rPr>
        <w:t>自由</w:t>
      </w:r>
      <w:r w:rsidR="008154E2">
        <w:rPr>
          <w:rFonts w:ascii="宋体" w:eastAsia="宋体" w:hAnsi="宋体" w:cs="宋体" w:hint="eastAsia"/>
          <w:b/>
          <w:sz w:val="21"/>
          <w:szCs w:val="21"/>
        </w:rPr>
        <w:t>地</w:t>
      </w:r>
      <w:r w:rsidR="00A53F3F" w:rsidRPr="008C0C92">
        <w:rPr>
          <w:rFonts w:ascii="宋体" w:eastAsia="宋体" w:hAnsi="宋体" w:cs="宋体"/>
          <w:b/>
          <w:sz w:val="21"/>
          <w:szCs w:val="21"/>
        </w:rPr>
        <w:t>流淌，是不是好高大上</w:t>
      </w:r>
      <w:r w:rsidRPr="008C0C92">
        <w:rPr>
          <w:rFonts w:ascii="宋体" w:eastAsia="宋体" w:hAnsi="宋体" w:cs="宋体" w:hint="eastAsia"/>
          <w:b/>
          <w:sz w:val="21"/>
          <w:szCs w:val="21"/>
        </w:rPr>
        <w:t>？</w:t>
      </w:r>
    </w:p>
    <w:p w:rsidR="000B38B9" w:rsidRPr="008C0C92" w:rsidRDefault="001905F9" w:rsidP="008C0C92">
      <w:pPr>
        <w:spacing w:line="360" w:lineRule="auto"/>
        <w:ind w:firstLineChars="200" w:firstLine="422"/>
        <w:jc w:val="both"/>
        <w:rPr>
          <w:rFonts w:ascii="宋体" w:eastAsia="宋体" w:hAnsi="宋体" w:cs="宋体"/>
          <w:b/>
          <w:sz w:val="21"/>
          <w:szCs w:val="21"/>
        </w:rPr>
      </w:pPr>
      <w:r>
        <w:rPr>
          <w:rFonts w:ascii="宋体" w:eastAsia="宋体" w:hAnsi="宋体" w:cs="宋体"/>
          <w:b/>
          <w:sz w:val="21"/>
          <w:szCs w:val="21"/>
        </w:rPr>
        <w:t>你就关注这个东西</w:t>
      </w:r>
      <w:r w:rsidR="008C0C92" w:rsidRPr="008C0C92">
        <w:rPr>
          <w:rFonts w:ascii="宋体" w:eastAsia="宋体" w:hAnsi="宋体" w:cs="宋体" w:hint="eastAsia"/>
          <w:b/>
          <w:sz w:val="21"/>
          <w:szCs w:val="21"/>
        </w:rPr>
        <w:t>，</w:t>
      </w:r>
      <w:r w:rsidR="00A53F3F" w:rsidRPr="008C0C92">
        <w:rPr>
          <w:rFonts w:ascii="宋体" w:eastAsia="宋体" w:hAnsi="宋体" w:cs="宋体"/>
          <w:b/>
          <w:sz w:val="21"/>
          <w:szCs w:val="21"/>
        </w:rPr>
        <w:t>这个东西似有似无</w:t>
      </w:r>
      <w:r w:rsidR="008C0C92" w:rsidRPr="008C0C92">
        <w:rPr>
          <w:rFonts w:ascii="宋体" w:eastAsia="宋体" w:hAnsi="宋体" w:cs="宋体" w:hint="eastAsia"/>
          <w:b/>
          <w:sz w:val="21"/>
          <w:szCs w:val="21"/>
        </w:rPr>
        <w:t>，</w:t>
      </w:r>
      <w:r w:rsidR="00A53F3F" w:rsidRPr="008C0C92">
        <w:rPr>
          <w:rFonts w:ascii="宋体" w:eastAsia="宋体" w:hAnsi="宋体" w:cs="宋体"/>
          <w:b/>
          <w:sz w:val="21"/>
          <w:szCs w:val="21"/>
        </w:rPr>
        <w:t>其实就是关注</w:t>
      </w:r>
      <w:r w:rsidR="008C0C92" w:rsidRPr="008C0C92">
        <w:rPr>
          <w:rFonts w:ascii="宋体" w:eastAsia="宋体" w:hAnsi="宋体" w:cs="宋体" w:hint="eastAsia"/>
          <w:b/>
          <w:sz w:val="21"/>
          <w:szCs w:val="21"/>
        </w:rPr>
        <w:t>真气</w:t>
      </w:r>
      <w:r w:rsidR="00A53F3F" w:rsidRPr="008C0C92">
        <w:rPr>
          <w:rFonts w:ascii="宋体" w:eastAsia="宋体" w:hAnsi="宋体" w:cs="宋体"/>
          <w:b/>
          <w:sz w:val="21"/>
          <w:szCs w:val="21"/>
        </w:rPr>
        <w:t>的状况</w:t>
      </w:r>
      <w:r>
        <w:rPr>
          <w:rFonts w:ascii="宋体" w:eastAsia="宋体" w:hAnsi="宋体" w:cs="宋体" w:hint="eastAsia"/>
          <w:b/>
          <w:sz w:val="21"/>
          <w:szCs w:val="21"/>
        </w:rPr>
        <w:t>。</w:t>
      </w:r>
      <w:r w:rsidR="00A53F3F" w:rsidRPr="008C0C92">
        <w:rPr>
          <w:rFonts w:ascii="宋体" w:eastAsia="宋体" w:hAnsi="宋体" w:cs="宋体"/>
          <w:b/>
          <w:sz w:val="21"/>
          <w:szCs w:val="21"/>
        </w:rPr>
        <w:t>那么怎么才能让真</w:t>
      </w:r>
      <w:r>
        <w:rPr>
          <w:rFonts w:ascii="宋体" w:eastAsia="宋体" w:hAnsi="宋体" w:cs="宋体" w:hint="eastAsia"/>
          <w:b/>
          <w:sz w:val="21"/>
          <w:szCs w:val="21"/>
        </w:rPr>
        <w:t>气</w:t>
      </w:r>
      <w:r w:rsidR="00A53F3F" w:rsidRPr="008C0C92">
        <w:rPr>
          <w:rFonts w:ascii="宋体" w:eastAsia="宋体" w:hAnsi="宋体" w:cs="宋体"/>
          <w:b/>
          <w:sz w:val="21"/>
          <w:szCs w:val="21"/>
        </w:rPr>
        <w:t>的状况很好，就是保持你</w:t>
      </w:r>
      <w:r>
        <w:rPr>
          <w:rFonts w:ascii="宋体" w:eastAsia="宋体" w:hAnsi="宋体" w:cs="宋体" w:hint="eastAsia"/>
          <w:b/>
          <w:sz w:val="21"/>
          <w:szCs w:val="21"/>
        </w:rPr>
        <w:t>这个碗</w:t>
      </w:r>
      <w:r>
        <w:rPr>
          <w:rFonts w:ascii="宋体" w:eastAsia="宋体" w:hAnsi="宋体" w:cs="宋体"/>
          <w:b/>
          <w:sz w:val="21"/>
          <w:szCs w:val="21"/>
        </w:rPr>
        <w:t>始</w:t>
      </w:r>
      <w:r w:rsidR="00A53F3F" w:rsidRPr="008C0C92">
        <w:rPr>
          <w:rFonts w:ascii="宋体" w:eastAsia="宋体" w:hAnsi="宋体" w:cs="宋体"/>
          <w:b/>
          <w:sz w:val="21"/>
          <w:szCs w:val="21"/>
        </w:rPr>
        <w:t>终处在绽放和支撑中放松。真气就在里面像小鱼儿一样</w:t>
      </w:r>
      <w:r w:rsidR="008C0C92" w:rsidRPr="008C0C92">
        <w:rPr>
          <w:rFonts w:ascii="宋体" w:eastAsia="宋体" w:hAnsi="宋体" w:cs="宋体" w:hint="eastAsia"/>
          <w:b/>
          <w:sz w:val="21"/>
          <w:szCs w:val="21"/>
        </w:rPr>
        <w:t>游</w:t>
      </w:r>
      <w:r w:rsidR="008C0C92" w:rsidRPr="008C0C92">
        <w:rPr>
          <w:rFonts w:ascii="宋体" w:eastAsia="宋体" w:hAnsi="宋体" w:cs="宋体"/>
          <w:b/>
          <w:sz w:val="21"/>
          <w:szCs w:val="21"/>
        </w:rPr>
        <w:t>，</w:t>
      </w:r>
      <w:r w:rsidR="00A53F3F" w:rsidRPr="008C0C92">
        <w:rPr>
          <w:rFonts w:ascii="宋体" w:eastAsia="宋体" w:hAnsi="宋体" w:cs="宋体"/>
          <w:b/>
          <w:sz w:val="21"/>
          <w:szCs w:val="21"/>
        </w:rPr>
        <w:t>其实我们是关注这个东西</w:t>
      </w:r>
      <w:r w:rsidR="008154E2">
        <w:rPr>
          <w:rFonts w:ascii="宋体" w:eastAsia="宋体" w:hAnsi="宋体" w:cs="宋体" w:hint="eastAsia"/>
          <w:b/>
          <w:sz w:val="21"/>
          <w:szCs w:val="21"/>
        </w:rPr>
        <w:t>。</w:t>
      </w:r>
      <w:r w:rsidR="00A53F3F" w:rsidRPr="008C0C92">
        <w:rPr>
          <w:rFonts w:ascii="宋体" w:eastAsia="宋体" w:hAnsi="宋体" w:cs="宋体"/>
          <w:b/>
          <w:sz w:val="21"/>
          <w:szCs w:val="21"/>
        </w:rPr>
        <w:t>啥叫真气</w:t>
      </w:r>
      <w:r w:rsidR="008C0C92" w:rsidRPr="008C0C92">
        <w:rPr>
          <w:rFonts w:ascii="宋体" w:eastAsia="宋体" w:hAnsi="宋体" w:cs="宋体" w:hint="eastAsia"/>
          <w:b/>
          <w:sz w:val="21"/>
          <w:szCs w:val="21"/>
        </w:rPr>
        <w:t>？</w:t>
      </w:r>
      <w:r w:rsidR="00A53F3F" w:rsidRPr="008C0C92">
        <w:rPr>
          <w:rFonts w:ascii="宋体" w:eastAsia="宋体" w:hAnsi="宋体" w:cs="宋体"/>
          <w:b/>
          <w:sz w:val="21"/>
          <w:szCs w:val="21"/>
        </w:rPr>
        <w:t>你迎之不见其首，随之不见其后，你根本无法去定义</w:t>
      </w:r>
      <w:r w:rsidR="008154E2" w:rsidRPr="008C0C92">
        <w:rPr>
          <w:rFonts w:ascii="宋体" w:eastAsia="宋体" w:hAnsi="宋体" w:cs="宋体"/>
          <w:b/>
          <w:sz w:val="21"/>
          <w:szCs w:val="21"/>
        </w:rPr>
        <w:t>真气</w:t>
      </w:r>
      <w:r w:rsidR="00A53F3F" w:rsidRPr="008C0C92">
        <w:rPr>
          <w:rFonts w:ascii="宋体" w:eastAsia="宋体" w:hAnsi="宋体" w:cs="宋体"/>
          <w:b/>
          <w:sz w:val="21"/>
          <w:szCs w:val="21"/>
        </w:rPr>
        <w:t>，但是你确实通过不断</w:t>
      </w:r>
      <w:r w:rsidR="008154E2">
        <w:rPr>
          <w:rFonts w:ascii="宋体" w:eastAsia="宋体" w:hAnsi="宋体" w:cs="宋体" w:hint="eastAsia"/>
          <w:b/>
          <w:sz w:val="21"/>
          <w:szCs w:val="21"/>
        </w:rPr>
        <w:t>地</w:t>
      </w:r>
      <w:r w:rsidR="00A53F3F" w:rsidRPr="008C0C92">
        <w:rPr>
          <w:rFonts w:ascii="宋体" w:eastAsia="宋体" w:hAnsi="宋体" w:cs="宋体"/>
          <w:b/>
          <w:sz w:val="21"/>
          <w:szCs w:val="21"/>
        </w:rPr>
        <w:t>关注</w:t>
      </w:r>
      <w:r w:rsidR="008154E2">
        <w:rPr>
          <w:rFonts w:ascii="宋体" w:eastAsia="宋体" w:hAnsi="宋体" w:cs="宋体"/>
          <w:b/>
          <w:sz w:val="21"/>
          <w:szCs w:val="21"/>
        </w:rPr>
        <w:t>，</w:t>
      </w:r>
      <w:r w:rsidR="00A53F3F" w:rsidRPr="008C0C92">
        <w:rPr>
          <w:rFonts w:ascii="宋体" w:eastAsia="宋体" w:hAnsi="宋体" w:cs="宋体"/>
          <w:b/>
          <w:sz w:val="21"/>
          <w:szCs w:val="21"/>
        </w:rPr>
        <w:t>你能感觉到</w:t>
      </w:r>
      <w:r w:rsidR="008C0C92" w:rsidRPr="008C0C92">
        <w:rPr>
          <w:rFonts w:ascii="宋体" w:eastAsia="宋体" w:hAnsi="宋体" w:cs="宋体" w:hint="eastAsia"/>
          <w:b/>
          <w:sz w:val="21"/>
          <w:szCs w:val="21"/>
        </w:rPr>
        <w:t>真气</w:t>
      </w:r>
      <w:r w:rsidR="00A53F3F" w:rsidRPr="008C0C92">
        <w:rPr>
          <w:rFonts w:ascii="宋体" w:eastAsia="宋体" w:hAnsi="宋体" w:cs="宋体"/>
          <w:b/>
          <w:sz w:val="21"/>
          <w:szCs w:val="21"/>
        </w:rPr>
        <w:t>。</w:t>
      </w:r>
    </w:p>
    <w:p w:rsidR="008154E2" w:rsidRDefault="00A53F3F"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这个感觉真气让你的真气更好，目前来说</w:t>
      </w:r>
      <w:r w:rsidR="00524DB9" w:rsidRPr="008C0C92">
        <w:rPr>
          <w:rFonts w:ascii="宋体" w:eastAsia="宋体" w:hAnsi="宋体" w:cs="宋体"/>
          <w:b/>
          <w:sz w:val="21"/>
          <w:szCs w:val="21"/>
        </w:rPr>
        <w:t>得明</w:t>
      </w:r>
      <w:r w:rsidR="008154E2">
        <w:rPr>
          <w:rFonts w:ascii="宋体" w:eastAsia="宋体" w:hAnsi="宋体" w:cs="宋体"/>
          <w:b/>
          <w:sz w:val="21"/>
          <w:szCs w:val="21"/>
        </w:rPr>
        <w:t>健身的办法</w:t>
      </w:r>
      <w:r w:rsidRPr="008C0C92">
        <w:rPr>
          <w:rFonts w:ascii="宋体" w:eastAsia="宋体" w:hAnsi="宋体" w:cs="宋体"/>
          <w:b/>
          <w:sz w:val="21"/>
          <w:szCs w:val="21"/>
        </w:rPr>
        <w:t>就让你保持身体中正挺拔</w:t>
      </w:r>
      <w:r w:rsidR="008C0C92" w:rsidRPr="008C0C92">
        <w:rPr>
          <w:rFonts w:ascii="宋体" w:eastAsia="宋体" w:hAnsi="宋体" w:cs="宋体" w:hint="eastAsia"/>
          <w:b/>
          <w:sz w:val="21"/>
          <w:szCs w:val="21"/>
        </w:rPr>
        <w:t>，</w:t>
      </w:r>
      <w:r w:rsidRPr="008C0C92">
        <w:rPr>
          <w:rFonts w:ascii="宋体" w:eastAsia="宋体" w:hAnsi="宋体" w:cs="宋体"/>
          <w:b/>
          <w:sz w:val="21"/>
          <w:szCs w:val="21"/>
        </w:rPr>
        <w:t>双肩平展</w:t>
      </w:r>
      <w:r w:rsidR="008C0C92" w:rsidRPr="008C0C92">
        <w:rPr>
          <w:rFonts w:ascii="宋体" w:eastAsia="宋体" w:hAnsi="宋体" w:cs="宋体" w:hint="eastAsia"/>
          <w:b/>
          <w:sz w:val="21"/>
          <w:szCs w:val="21"/>
        </w:rPr>
        <w:t>，</w:t>
      </w:r>
      <w:r w:rsidRPr="008C0C92">
        <w:rPr>
          <w:rFonts w:ascii="宋体" w:eastAsia="宋体" w:hAnsi="宋体" w:cs="宋体"/>
          <w:b/>
          <w:sz w:val="21"/>
          <w:szCs w:val="21"/>
        </w:rPr>
        <w:t>像小鸟一样向外拉</w:t>
      </w:r>
      <w:r w:rsidR="008154E2">
        <w:rPr>
          <w:rFonts w:ascii="宋体" w:eastAsia="宋体" w:hAnsi="宋体" w:cs="宋体" w:hint="eastAsia"/>
          <w:b/>
          <w:sz w:val="21"/>
          <w:szCs w:val="21"/>
        </w:rPr>
        <w:t>抻</w:t>
      </w:r>
      <w:r w:rsidRPr="008C0C92">
        <w:rPr>
          <w:rFonts w:ascii="宋体" w:eastAsia="宋体" w:hAnsi="宋体" w:cs="宋体"/>
          <w:b/>
          <w:sz w:val="21"/>
          <w:szCs w:val="21"/>
        </w:rPr>
        <w:t>，</w:t>
      </w:r>
      <w:r w:rsidR="008154E2">
        <w:rPr>
          <w:rFonts w:ascii="宋体" w:eastAsia="宋体" w:hAnsi="宋体" w:cs="宋体"/>
          <w:b/>
          <w:sz w:val="21"/>
          <w:szCs w:val="21"/>
        </w:rPr>
        <w:t>同时</w:t>
      </w:r>
      <w:r w:rsidRPr="008C0C92">
        <w:rPr>
          <w:rFonts w:ascii="宋体" w:eastAsia="宋体" w:hAnsi="宋体" w:cs="宋体"/>
          <w:b/>
          <w:sz w:val="21"/>
          <w:szCs w:val="21"/>
        </w:rPr>
        <w:t>我们所有的肌肉在绽放的支撑的前提下做到尽量的放松</w:t>
      </w:r>
      <w:r w:rsidR="008154E2">
        <w:rPr>
          <w:rFonts w:ascii="宋体" w:eastAsia="宋体" w:hAnsi="宋体" w:cs="宋体" w:hint="eastAsia"/>
          <w:b/>
          <w:sz w:val="21"/>
          <w:szCs w:val="21"/>
        </w:rPr>
        <w:t>。</w:t>
      </w:r>
      <w:r w:rsidRPr="008C0C92">
        <w:rPr>
          <w:rFonts w:ascii="宋体" w:eastAsia="宋体" w:hAnsi="宋体" w:cs="宋体"/>
          <w:b/>
          <w:sz w:val="21"/>
          <w:szCs w:val="21"/>
        </w:rPr>
        <w:t>你松一块肉</w:t>
      </w:r>
      <w:r w:rsidR="008C0C92" w:rsidRPr="008C0C92">
        <w:rPr>
          <w:rFonts w:ascii="宋体" w:eastAsia="宋体" w:hAnsi="宋体" w:cs="宋体" w:hint="eastAsia"/>
          <w:b/>
          <w:sz w:val="21"/>
          <w:szCs w:val="21"/>
        </w:rPr>
        <w:t>，</w:t>
      </w:r>
      <w:r w:rsidRPr="008C0C92">
        <w:rPr>
          <w:rFonts w:ascii="宋体" w:eastAsia="宋体" w:hAnsi="宋体" w:cs="宋体"/>
          <w:b/>
          <w:sz w:val="21"/>
          <w:szCs w:val="21"/>
        </w:rPr>
        <w:t>包括里边的经脉</w:t>
      </w:r>
      <w:r w:rsidR="008C0C92" w:rsidRPr="008C0C92">
        <w:rPr>
          <w:rFonts w:ascii="宋体" w:eastAsia="宋体" w:hAnsi="宋体" w:cs="宋体"/>
          <w:b/>
          <w:sz w:val="21"/>
          <w:szCs w:val="21"/>
        </w:rPr>
        <w:t>，你经络松一块，</w:t>
      </w:r>
      <w:r w:rsidRPr="008C0C92">
        <w:rPr>
          <w:rFonts w:ascii="宋体" w:eastAsia="宋体" w:hAnsi="宋体" w:cs="宋体"/>
          <w:b/>
          <w:sz w:val="21"/>
          <w:szCs w:val="21"/>
        </w:rPr>
        <w:t>真气就过去一块</w:t>
      </w:r>
      <w:r w:rsidR="008C0C92" w:rsidRPr="008C0C92">
        <w:rPr>
          <w:rFonts w:ascii="宋体" w:eastAsia="宋体" w:hAnsi="宋体" w:cs="宋体" w:hint="eastAsia"/>
          <w:b/>
          <w:sz w:val="21"/>
          <w:szCs w:val="21"/>
        </w:rPr>
        <w:t>，</w:t>
      </w:r>
      <w:r w:rsidR="008154E2">
        <w:rPr>
          <w:rFonts w:ascii="宋体" w:eastAsia="宋体" w:hAnsi="宋体" w:cs="宋体"/>
          <w:b/>
          <w:sz w:val="21"/>
          <w:szCs w:val="21"/>
        </w:rPr>
        <w:t>不至于抓住</w:t>
      </w:r>
      <w:r w:rsidR="008154E2">
        <w:rPr>
          <w:rFonts w:ascii="宋体" w:eastAsia="宋体" w:hAnsi="宋体" w:cs="宋体" w:hint="eastAsia"/>
          <w:b/>
          <w:sz w:val="21"/>
          <w:szCs w:val="21"/>
        </w:rPr>
        <w:t>。</w:t>
      </w:r>
      <w:r w:rsidR="008154E2">
        <w:rPr>
          <w:rFonts w:ascii="宋体" w:eastAsia="宋体" w:hAnsi="宋体" w:cs="宋体"/>
          <w:b/>
          <w:sz w:val="21"/>
          <w:szCs w:val="21"/>
        </w:rPr>
        <w:t>你如果</w:t>
      </w:r>
      <w:r w:rsidRPr="008C0C92">
        <w:rPr>
          <w:rFonts w:ascii="宋体" w:eastAsia="宋体" w:hAnsi="宋体" w:cs="宋体"/>
          <w:b/>
          <w:sz w:val="21"/>
          <w:szCs w:val="21"/>
        </w:rPr>
        <w:t>肌肉过于紧张，</w:t>
      </w:r>
      <w:r w:rsidR="008154E2">
        <w:rPr>
          <w:rFonts w:ascii="宋体" w:eastAsia="宋体" w:hAnsi="宋体" w:cs="宋体" w:hint="eastAsia"/>
          <w:b/>
          <w:sz w:val="21"/>
          <w:szCs w:val="21"/>
        </w:rPr>
        <w:t>它</w:t>
      </w:r>
      <w:r w:rsidRPr="008C0C92">
        <w:rPr>
          <w:rFonts w:ascii="宋体" w:eastAsia="宋体" w:hAnsi="宋体" w:cs="宋体"/>
          <w:b/>
          <w:sz w:val="21"/>
          <w:szCs w:val="21"/>
        </w:rPr>
        <w:t>会抓住真气</w:t>
      </w:r>
      <w:r w:rsidR="008154E2">
        <w:rPr>
          <w:rFonts w:ascii="宋体" w:eastAsia="宋体" w:hAnsi="宋体" w:cs="宋体"/>
          <w:b/>
          <w:sz w:val="21"/>
          <w:szCs w:val="21"/>
        </w:rPr>
        <w:t>，</w:t>
      </w:r>
      <w:r w:rsidRPr="008C0C92">
        <w:rPr>
          <w:rFonts w:ascii="宋体" w:eastAsia="宋体" w:hAnsi="宋体" w:cs="宋体"/>
          <w:b/>
          <w:sz w:val="21"/>
          <w:szCs w:val="21"/>
        </w:rPr>
        <w:t>真气就</w:t>
      </w:r>
      <w:r w:rsidR="008154E2">
        <w:rPr>
          <w:rFonts w:ascii="宋体" w:eastAsia="宋体" w:hAnsi="宋体" w:cs="宋体"/>
          <w:b/>
          <w:sz w:val="21"/>
          <w:szCs w:val="21"/>
        </w:rPr>
        <w:t>凝缩</w:t>
      </w:r>
      <w:r w:rsidRPr="008C0C92">
        <w:rPr>
          <w:rFonts w:ascii="宋体" w:eastAsia="宋体" w:hAnsi="宋体" w:cs="宋体"/>
          <w:b/>
          <w:sz w:val="21"/>
          <w:szCs w:val="21"/>
        </w:rPr>
        <w:t>了</w:t>
      </w:r>
      <w:r w:rsidR="008154E2">
        <w:rPr>
          <w:rFonts w:ascii="宋体" w:eastAsia="宋体" w:hAnsi="宋体" w:cs="宋体" w:hint="eastAsia"/>
          <w:b/>
          <w:sz w:val="21"/>
          <w:szCs w:val="21"/>
        </w:rPr>
        <w:t>。</w:t>
      </w:r>
      <w:r w:rsidRPr="008C0C92">
        <w:rPr>
          <w:rFonts w:ascii="宋体" w:eastAsia="宋体" w:hAnsi="宋体" w:cs="宋体"/>
          <w:b/>
          <w:sz w:val="21"/>
          <w:szCs w:val="21"/>
        </w:rPr>
        <w:t>你只有</w:t>
      </w:r>
      <w:r w:rsidR="008154E2">
        <w:rPr>
          <w:rFonts w:ascii="宋体" w:eastAsia="宋体" w:hAnsi="宋体" w:cs="宋体" w:hint="eastAsia"/>
          <w:b/>
          <w:sz w:val="21"/>
          <w:szCs w:val="21"/>
        </w:rPr>
        <w:t>松开</w:t>
      </w:r>
      <w:r w:rsidR="008154E2">
        <w:rPr>
          <w:rFonts w:ascii="宋体" w:eastAsia="宋体" w:hAnsi="宋体" w:cs="宋体"/>
          <w:b/>
          <w:sz w:val="21"/>
          <w:szCs w:val="21"/>
        </w:rPr>
        <w:t>，</w:t>
      </w:r>
      <w:r w:rsidR="008154E2">
        <w:rPr>
          <w:rFonts w:ascii="宋体" w:eastAsia="宋体" w:hAnsi="宋体" w:cs="宋体" w:hint="eastAsia"/>
          <w:b/>
          <w:sz w:val="21"/>
          <w:szCs w:val="21"/>
        </w:rPr>
        <w:t>真</w:t>
      </w:r>
      <w:r w:rsidRPr="008C0C92">
        <w:rPr>
          <w:rFonts w:ascii="宋体" w:eastAsia="宋体" w:hAnsi="宋体" w:cs="宋体"/>
          <w:b/>
          <w:sz w:val="21"/>
          <w:szCs w:val="21"/>
        </w:rPr>
        <w:t>气才能</w:t>
      </w:r>
      <w:r w:rsidR="008154E2">
        <w:rPr>
          <w:rFonts w:ascii="宋体" w:eastAsia="宋体" w:hAnsi="宋体" w:cs="宋体" w:hint="eastAsia"/>
          <w:b/>
          <w:sz w:val="21"/>
          <w:szCs w:val="21"/>
        </w:rPr>
        <w:t>舒展。</w:t>
      </w:r>
    </w:p>
    <w:p w:rsidR="000B38B9" w:rsidRPr="008C0C92" w:rsidRDefault="00A53F3F" w:rsidP="008C0C92">
      <w:pPr>
        <w:spacing w:line="360" w:lineRule="auto"/>
        <w:ind w:firstLineChars="200" w:firstLine="422"/>
        <w:jc w:val="both"/>
        <w:rPr>
          <w:rFonts w:ascii="宋体" w:eastAsia="宋体" w:hAnsi="宋体" w:cs="宋体"/>
          <w:b/>
          <w:sz w:val="21"/>
          <w:szCs w:val="21"/>
        </w:rPr>
      </w:pPr>
      <w:r w:rsidRPr="008C0C92">
        <w:rPr>
          <w:rFonts w:ascii="宋体" w:eastAsia="宋体" w:hAnsi="宋体" w:cs="宋体"/>
          <w:b/>
          <w:sz w:val="21"/>
          <w:szCs w:val="21"/>
        </w:rPr>
        <w:t>就像咱们果园养</w:t>
      </w:r>
      <w:r w:rsidR="00363BE7">
        <w:rPr>
          <w:rFonts w:ascii="宋体" w:eastAsia="宋体" w:hAnsi="宋体" w:cs="宋体"/>
          <w:b/>
          <w:sz w:val="21"/>
          <w:szCs w:val="21"/>
        </w:rPr>
        <w:t>的猫一样</w:t>
      </w:r>
      <w:r w:rsidRPr="008C0C92">
        <w:rPr>
          <w:rFonts w:ascii="宋体" w:eastAsia="宋体" w:hAnsi="宋体" w:cs="宋体"/>
          <w:b/>
          <w:sz w:val="21"/>
          <w:szCs w:val="21"/>
        </w:rPr>
        <w:t>无拘无束</w:t>
      </w:r>
      <w:r w:rsidR="00363BE7">
        <w:rPr>
          <w:rFonts w:ascii="宋体" w:eastAsia="宋体" w:hAnsi="宋体" w:cs="宋体" w:hint="eastAsia"/>
          <w:b/>
          <w:sz w:val="21"/>
          <w:szCs w:val="21"/>
        </w:rPr>
        <w:t>。</w:t>
      </w:r>
      <w:r w:rsidR="008C0C92" w:rsidRPr="008C0C92">
        <w:rPr>
          <w:rFonts w:ascii="宋体" w:eastAsia="宋体" w:hAnsi="宋体" w:cs="宋体"/>
          <w:b/>
          <w:sz w:val="21"/>
          <w:szCs w:val="21"/>
        </w:rPr>
        <w:t>你不要老抓</w:t>
      </w:r>
      <w:r w:rsidRPr="008C0C92">
        <w:rPr>
          <w:rFonts w:ascii="宋体" w:eastAsia="宋体" w:hAnsi="宋体" w:cs="宋体"/>
          <w:b/>
          <w:sz w:val="21"/>
          <w:szCs w:val="21"/>
        </w:rPr>
        <w:t>着</w:t>
      </w:r>
      <w:r w:rsidR="008154E2">
        <w:rPr>
          <w:rFonts w:ascii="宋体" w:eastAsia="宋体" w:hAnsi="宋体" w:cs="宋体" w:hint="eastAsia"/>
          <w:b/>
          <w:sz w:val="21"/>
          <w:szCs w:val="21"/>
        </w:rPr>
        <w:t>它</w:t>
      </w:r>
      <w:r w:rsidR="008C0C92" w:rsidRPr="008C0C92">
        <w:rPr>
          <w:rFonts w:ascii="宋体" w:eastAsia="宋体" w:hAnsi="宋体" w:cs="宋体"/>
          <w:b/>
          <w:sz w:val="21"/>
          <w:szCs w:val="21"/>
        </w:rPr>
        <w:t>，</w:t>
      </w:r>
      <w:r w:rsidRPr="008C0C92">
        <w:rPr>
          <w:rFonts w:ascii="宋体" w:eastAsia="宋体" w:hAnsi="宋体" w:cs="宋体"/>
          <w:b/>
          <w:sz w:val="21"/>
          <w:szCs w:val="21"/>
        </w:rPr>
        <w:t>抱着</w:t>
      </w:r>
      <w:r w:rsidR="008154E2">
        <w:rPr>
          <w:rFonts w:ascii="宋体" w:eastAsia="宋体" w:hAnsi="宋体" w:cs="宋体" w:hint="eastAsia"/>
          <w:b/>
          <w:sz w:val="21"/>
          <w:szCs w:val="21"/>
        </w:rPr>
        <w:t>它</w:t>
      </w:r>
      <w:r w:rsidRPr="008C0C92">
        <w:rPr>
          <w:rFonts w:ascii="宋体" w:eastAsia="宋体" w:hAnsi="宋体" w:cs="宋体"/>
          <w:b/>
          <w:sz w:val="21"/>
          <w:szCs w:val="21"/>
        </w:rPr>
        <w:t>，一定给我好好的</w:t>
      </w:r>
      <w:r w:rsidR="008154E2">
        <w:rPr>
          <w:rFonts w:ascii="宋体" w:eastAsia="宋体" w:hAnsi="宋体" w:cs="宋体" w:hint="eastAsia"/>
          <w:b/>
          <w:sz w:val="21"/>
          <w:szCs w:val="21"/>
        </w:rPr>
        <w:t>，</w:t>
      </w:r>
      <w:r w:rsidRPr="008C0C92">
        <w:rPr>
          <w:rFonts w:ascii="宋体" w:eastAsia="宋体" w:hAnsi="宋体" w:cs="宋体"/>
          <w:b/>
          <w:sz w:val="21"/>
          <w:szCs w:val="21"/>
        </w:rPr>
        <w:t>像只猫一样，这是没用的</w:t>
      </w:r>
      <w:r w:rsidR="008154E2">
        <w:rPr>
          <w:rFonts w:ascii="宋体" w:eastAsia="宋体" w:hAnsi="宋体" w:cs="宋体" w:hint="eastAsia"/>
          <w:b/>
          <w:sz w:val="21"/>
          <w:szCs w:val="21"/>
        </w:rPr>
        <w:t>，</w:t>
      </w:r>
      <w:r w:rsidRPr="008C0C92">
        <w:rPr>
          <w:rFonts w:ascii="宋体" w:eastAsia="宋体" w:hAnsi="宋体" w:cs="宋体"/>
          <w:b/>
          <w:sz w:val="21"/>
          <w:szCs w:val="21"/>
        </w:rPr>
        <w:t>你不要用自己的行为去控制猫，你</w:t>
      </w:r>
      <w:r w:rsidR="00363BE7">
        <w:rPr>
          <w:rFonts w:ascii="宋体" w:eastAsia="宋体" w:hAnsi="宋体" w:cs="宋体" w:hint="eastAsia"/>
          <w:b/>
          <w:sz w:val="21"/>
          <w:szCs w:val="21"/>
        </w:rPr>
        <w:t>一</w:t>
      </w:r>
      <w:r w:rsidRPr="008C0C92">
        <w:rPr>
          <w:rFonts w:ascii="宋体" w:eastAsia="宋体" w:hAnsi="宋体" w:cs="宋体"/>
          <w:b/>
          <w:sz w:val="21"/>
          <w:szCs w:val="21"/>
        </w:rPr>
        <w:t>松开猫</w:t>
      </w:r>
      <w:r w:rsidR="00363BE7">
        <w:rPr>
          <w:rFonts w:ascii="宋体" w:eastAsia="宋体" w:hAnsi="宋体" w:cs="宋体"/>
          <w:b/>
          <w:sz w:val="21"/>
          <w:szCs w:val="21"/>
        </w:rPr>
        <w:t>，猫呲溜就跑了</w:t>
      </w:r>
      <w:r w:rsidRPr="008C0C92">
        <w:rPr>
          <w:rFonts w:ascii="宋体" w:eastAsia="宋体" w:hAnsi="宋体" w:cs="宋体"/>
          <w:b/>
          <w:sz w:val="21"/>
          <w:szCs w:val="21"/>
        </w:rPr>
        <w:t>。我们的真气也一样，你只要放开</w:t>
      </w:r>
      <w:r w:rsidR="008C0C92" w:rsidRPr="008C0C92">
        <w:rPr>
          <w:rFonts w:ascii="宋体" w:eastAsia="宋体" w:hAnsi="宋体" w:cs="宋体"/>
          <w:b/>
          <w:sz w:val="21"/>
          <w:szCs w:val="21"/>
        </w:rPr>
        <w:t>，</w:t>
      </w:r>
      <w:r w:rsidR="008C0C92" w:rsidRPr="008C0C92">
        <w:rPr>
          <w:rFonts w:ascii="宋体" w:eastAsia="宋体" w:hAnsi="宋体" w:cs="宋体" w:hint="eastAsia"/>
          <w:b/>
          <w:sz w:val="21"/>
          <w:szCs w:val="21"/>
        </w:rPr>
        <w:t>真气</w:t>
      </w:r>
      <w:r w:rsidR="008154E2">
        <w:rPr>
          <w:rFonts w:ascii="宋体" w:eastAsia="宋体" w:hAnsi="宋体" w:cs="宋体" w:hint="eastAsia"/>
          <w:b/>
          <w:sz w:val="21"/>
          <w:szCs w:val="21"/>
        </w:rPr>
        <w:t>就</w:t>
      </w:r>
      <w:r w:rsidRPr="008C0C92">
        <w:rPr>
          <w:rFonts w:ascii="宋体" w:eastAsia="宋体" w:hAnsi="宋体" w:cs="宋体"/>
          <w:b/>
          <w:sz w:val="21"/>
          <w:szCs w:val="21"/>
        </w:rPr>
        <w:t>会在你身体里面自由</w:t>
      </w:r>
      <w:r w:rsidR="00363BE7">
        <w:rPr>
          <w:rFonts w:ascii="宋体" w:eastAsia="宋体" w:hAnsi="宋体" w:cs="宋体" w:hint="eastAsia"/>
          <w:b/>
          <w:sz w:val="21"/>
          <w:szCs w:val="21"/>
        </w:rPr>
        <w:t>地</w:t>
      </w:r>
      <w:r w:rsidRPr="008C0C92">
        <w:rPr>
          <w:rFonts w:ascii="宋体" w:eastAsia="宋体" w:hAnsi="宋体" w:cs="宋体"/>
          <w:b/>
          <w:sz w:val="21"/>
          <w:szCs w:val="21"/>
        </w:rPr>
        <w:t>流动，而且</w:t>
      </w:r>
      <w:r w:rsidR="008C0C92" w:rsidRPr="008C0C92">
        <w:rPr>
          <w:rFonts w:ascii="宋体" w:eastAsia="宋体" w:hAnsi="宋体" w:cs="宋体" w:hint="eastAsia"/>
          <w:b/>
          <w:sz w:val="21"/>
          <w:szCs w:val="21"/>
        </w:rPr>
        <w:t>真气</w:t>
      </w:r>
      <w:r w:rsidRPr="008C0C92">
        <w:rPr>
          <w:rFonts w:ascii="宋体" w:eastAsia="宋体" w:hAnsi="宋体" w:cs="宋体"/>
          <w:b/>
          <w:sz w:val="21"/>
          <w:szCs w:val="21"/>
        </w:rPr>
        <w:t>会不断</w:t>
      </w:r>
      <w:r w:rsidR="008154E2">
        <w:rPr>
          <w:rFonts w:ascii="宋体" w:eastAsia="宋体" w:hAnsi="宋体" w:cs="宋体" w:hint="eastAsia"/>
          <w:b/>
          <w:sz w:val="21"/>
          <w:szCs w:val="21"/>
        </w:rPr>
        <w:t>地</w:t>
      </w:r>
      <w:r w:rsidRPr="008C0C92">
        <w:rPr>
          <w:rFonts w:ascii="宋体" w:eastAsia="宋体" w:hAnsi="宋体" w:cs="宋体"/>
          <w:b/>
          <w:sz w:val="21"/>
          <w:szCs w:val="21"/>
        </w:rPr>
        <w:t>查漏补缺，</w:t>
      </w:r>
      <w:r w:rsidR="008154E2">
        <w:rPr>
          <w:rFonts w:ascii="宋体" w:eastAsia="宋体" w:hAnsi="宋体" w:cs="宋体"/>
          <w:b/>
          <w:sz w:val="21"/>
          <w:szCs w:val="21"/>
        </w:rPr>
        <w:t>哪</w:t>
      </w:r>
      <w:r w:rsidRPr="008C0C92">
        <w:rPr>
          <w:rFonts w:ascii="宋体" w:eastAsia="宋体" w:hAnsi="宋体" w:cs="宋体"/>
          <w:b/>
          <w:sz w:val="21"/>
          <w:szCs w:val="21"/>
        </w:rPr>
        <w:t>不足</w:t>
      </w:r>
      <w:r w:rsidR="008154E2">
        <w:rPr>
          <w:rFonts w:ascii="宋体" w:eastAsia="宋体" w:hAnsi="宋体" w:cs="宋体"/>
          <w:b/>
          <w:sz w:val="21"/>
          <w:szCs w:val="21"/>
        </w:rPr>
        <w:t>，</w:t>
      </w:r>
      <w:r w:rsidR="00293792">
        <w:rPr>
          <w:rFonts w:ascii="宋体" w:eastAsia="宋体" w:hAnsi="宋体" w:cs="宋体"/>
          <w:b/>
          <w:sz w:val="21"/>
          <w:szCs w:val="21"/>
        </w:rPr>
        <w:t>真气就去哪</w:t>
      </w:r>
      <w:r w:rsidRPr="008C0C92">
        <w:rPr>
          <w:rFonts w:ascii="宋体" w:eastAsia="宋体" w:hAnsi="宋体" w:cs="宋体"/>
          <w:b/>
          <w:sz w:val="21"/>
          <w:szCs w:val="21"/>
        </w:rPr>
        <w:t>修补</w:t>
      </w:r>
      <w:r w:rsidR="008154E2">
        <w:rPr>
          <w:rFonts w:ascii="宋体" w:eastAsia="宋体" w:hAnsi="宋体" w:cs="宋体" w:hint="eastAsia"/>
          <w:b/>
          <w:sz w:val="21"/>
          <w:szCs w:val="21"/>
        </w:rPr>
        <w:t>。</w:t>
      </w:r>
      <w:r w:rsidRPr="008C0C92">
        <w:rPr>
          <w:rFonts w:ascii="宋体" w:eastAsia="宋体" w:hAnsi="宋体" w:cs="宋体"/>
          <w:b/>
          <w:sz w:val="21"/>
          <w:szCs w:val="21"/>
        </w:rPr>
        <w:t>真气</w:t>
      </w:r>
      <w:r w:rsidR="008C0C92" w:rsidRPr="008C0C92">
        <w:rPr>
          <w:rFonts w:ascii="宋体" w:eastAsia="宋体" w:hAnsi="宋体" w:cs="宋体" w:hint="eastAsia"/>
          <w:b/>
          <w:sz w:val="21"/>
          <w:szCs w:val="21"/>
        </w:rPr>
        <w:t>所</w:t>
      </w:r>
      <w:r w:rsidR="008C0C92" w:rsidRPr="008C0C92">
        <w:rPr>
          <w:rFonts w:ascii="宋体" w:eastAsia="宋体" w:hAnsi="宋体" w:cs="宋体"/>
          <w:b/>
          <w:sz w:val="21"/>
          <w:szCs w:val="21"/>
        </w:rPr>
        <w:t>过，春暖花开，这都是古代修行的秘</w:t>
      </w:r>
      <w:r w:rsidR="00293792">
        <w:rPr>
          <w:rFonts w:ascii="宋体" w:eastAsia="宋体" w:hAnsi="宋体" w:cs="宋体" w:hint="eastAsia"/>
          <w:b/>
          <w:sz w:val="21"/>
          <w:szCs w:val="21"/>
        </w:rPr>
        <w:t>要</w:t>
      </w:r>
      <w:r w:rsidRPr="008C0C92">
        <w:rPr>
          <w:rFonts w:ascii="宋体" w:eastAsia="宋体" w:hAnsi="宋体" w:cs="宋体"/>
          <w:b/>
          <w:sz w:val="21"/>
          <w:szCs w:val="21"/>
        </w:rPr>
        <w:t>。</w:t>
      </w:r>
    </w:p>
    <w:p w:rsidR="000B38B9" w:rsidRPr="008C0C92" w:rsidRDefault="00293792" w:rsidP="008C0C92">
      <w:pPr>
        <w:spacing w:line="360" w:lineRule="auto"/>
        <w:ind w:firstLineChars="200" w:firstLine="422"/>
        <w:jc w:val="both"/>
        <w:rPr>
          <w:rFonts w:ascii="宋体" w:eastAsia="宋体" w:hAnsi="宋体" w:cs="宋体"/>
          <w:b/>
          <w:sz w:val="21"/>
          <w:szCs w:val="21"/>
        </w:rPr>
      </w:pPr>
      <w:r>
        <w:rPr>
          <w:rFonts w:ascii="宋体" w:eastAsia="宋体" w:hAnsi="宋体" w:cs="宋体"/>
          <w:b/>
          <w:sz w:val="21"/>
          <w:szCs w:val="21"/>
        </w:rPr>
        <w:t>比如</w:t>
      </w:r>
      <w:r w:rsidR="00A53F3F" w:rsidRPr="008C0C92">
        <w:rPr>
          <w:rFonts w:ascii="宋体" w:eastAsia="宋体" w:hAnsi="宋体" w:cs="宋体"/>
          <w:b/>
          <w:sz w:val="21"/>
          <w:szCs w:val="21"/>
        </w:rPr>
        <w:t>你这有个</w:t>
      </w:r>
      <w:r>
        <w:rPr>
          <w:rFonts w:ascii="宋体" w:eastAsia="宋体" w:hAnsi="宋体" w:cs="宋体" w:hint="eastAsia"/>
          <w:b/>
          <w:sz w:val="21"/>
          <w:szCs w:val="21"/>
        </w:rPr>
        <w:t>疮</w:t>
      </w:r>
      <w:r w:rsidR="00A53F3F" w:rsidRPr="008C0C92">
        <w:rPr>
          <w:rFonts w:ascii="宋体" w:eastAsia="宋体" w:hAnsi="宋体" w:cs="宋体"/>
          <w:b/>
          <w:sz w:val="21"/>
          <w:szCs w:val="21"/>
        </w:rPr>
        <w:t>老不好，为什么不好？因为整个经络不通，或者这点不</w:t>
      </w:r>
      <w:r w:rsidR="001F2E4B">
        <w:rPr>
          <w:rFonts w:ascii="宋体" w:eastAsia="宋体" w:hAnsi="宋体" w:cs="宋体" w:hint="eastAsia"/>
          <w:b/>
          <w:sz w:val="21"/>
          <w:szCs w:val="21"/>
        </w:rPr>
        <w:t>通，</w:t>
      </w:r>
      <w:r w:rsidR="00A53F3F" w:rsidRPr="008C0C92">
        <w:rPr>
          <w:rFonts w:ascii="宋体" w:eastAsia="宋体" w:hAnsi="宋体" w:cs="宋体"/>
          <w:b/>
          <w:sz w:val="21"/>
          <w:szCs w:val="21"/>
        </w:rPr>
        <w:t>顶上来</w:t>
      </w:r>
      <w:r w:rsidR="001F2E4B">
        <w:rPr>
          <w:rFonts w:ascii="宋体" w:eastAsia="宋体" w:hAnsi="宋体" w:cs="宋体"/>
          <w:b/>
          <w:sz w:val="21"/>
          <w:szCs w:val="21"/>
        </w:rPr>
        <w:t>了</w:t>
      </w:r>
      <w:r>
        <w:rPr>
          <w:rFonts w:ascii="宋体" w:eastAsia="宋体" w:hAnsi="宋体" w:cs="宋体" w:hint="eastAsia"/>
          <w:b/>
          <w:sz w:val="21"/>
          <w:szCs w:val="21"/>
        </w:rPr>
        <w:t>，</w:t>
      </w:r>
      <w:r w:rsidR="00A53F3F" w:rsidRPr="008C0C92">
        <w:rPr>
          <w:rFonts w:ascii="宋体" w:eastAsia="宋体" w:hAnsi="宋体" w:cs="宋体"/>
          <w:b/>
          <w:sz w:val="21"/>
          <w:szCs w:val="21"/>
        </w:rPr>
        <w:t>那么你只要把这整通了之后，</w:t>
      </w:r>
      <w:r w:rsidRPr="008C0C92">
        <w:rPr>
          <w:rFonts w:ascii="宋体" w:eastAsia="宋体" w:hAnsi="宋体" w:cs="宋体"/>
          <w:b/>
          <w:sz w:val="21"/>
          <w:szCs w:val="21"/>
        </w:rPr>
        <w:t>真气</w:t>
      </w:r>
      <w:r>
        <w:rPr>
          <w:rFonts w:ascii="宋体" w:eastAsia="宋体" w:hAnsi="宋体" w:cs="宋体"/>
          <w:b/>
          <w:sz w:val="21"/>
          <w:szCs w:val="21"/>
        </w:rPr>
        <w:t>过来修补，</w:t>
      </w:r>
      <w:r w:rsidR="00A53F3F" w:rsidRPr="008C0C92">
        <w:rPr>
          <w:rFonts w:ascii="宋体" w:eastAsia="宋体" w:hAnsi="宋体" w:cs="宋体"/>
          <w:b/>
          <w:sz w:val="21"/>
          <w:szCs w:val="21"/>
        </w:rPr>
        <w:t>这一点就完好如初</w:t>
      </w:r>
      <w:r w:rsidR="001F2E4B">
        <w:rPr>
          <w:rFonts w:ascii="宋体" w:eastAsia="宋体" w:hAnsi="宋体" w:cs="宋体" w:hint="eastAsia"/>
          <w:b/>
          <w:sz w:val="21"/>
          <w:szCs w:val="21"/>
        </w:rPr>
        <w:t>。</w:t>
      </w:r>
      <w:r>
        <w:rPr>
          <w:rFonts w:ascii="宋体" w:eastAsia="宋体" w:hAnsi="宋体" w:cs="宋体"/>
          <w:b/>
          <w:sz w:val="21"/>
          <w:szCs w:val="21"/>
        </w:rPr>
        <w:t>也就是我们大多数伤口</w:t>
      </w:r>
      <w:r w:rsidR="001F2E4B">
        <w:rPr>
          <w:rFonts w:ascii="宋体" w:eastAsia="宋体" w:hAnsi="宋体" w:cs="宋体"/>
          <w:b/>
          <w:sz w:val="21"/>
          <w:szCs w:val="21"/>
        </w:rPr>
        <w:t>都</w:t>
      </w:r>
      <w:r w:rsidR="00A53F3F" w:rsidRPr="008C0C92">
        <w:rPr>
          <w:rFonts w:ascii="宋体" w:eastAsia="宋体" w:hAnsi="宋体" w:cs="宋体"/>
          <w:b/>
          <w:sz w:val="21"/>
          <w:szCs w:val="21"/>
        </w:rPr>
        <w:t>不会留疤，之所以留疤是你没有处理好</w:t>
      </w:r>
      <w:r>
        <w:rPr>
          <w:rFonts w:ascii="宋体" w:eastAsia="宋体" w:hAnsi="宋体" w:cs="宋体"/>
          <w:b/>
          <w:sz w:val="21"/>
          <w:szCs w:val="21"/>
        </w:rPr>
        <w:t>，</w:t>
      </w:r>
      <w:r w:rsidRPr="008C0C92">
        <w:rPr>
          <w:rFonts w:ascii="宋体" w:eastAsia="宋体" w:hAnsi="宋体" w:cs="宋体"/>
          <w:b/>
          <w:sz w:val="21"/>
          <w:szCs w:val="21"/>
        </w:rPr>
        <w:t>真气</w:t>
      </w:r>
      <w:r w:rsidR="00A53F3F" w:rsidRPr="008C0C92">
        <w:rPr>
          <w:rFonts w:ascii="宋体" w:eastAsia="宋体" w:hAnsi="宋体" w:cs="宋体"/>
          <w:b/>
          <w:sz w:val="21"/>
          <w:szCs w:val="21"/>
        </w:rPr>
        <w:t>迟迟来不了，</w:t>
      </w:r>
      <w:r>
        <w:rPr>
          <w:rFonts w:ascii="宋体" w:eastAsia="宋体" w:hAnsi="宋体" w:cs="宋体" w:hint="eastAsia"/>
          <w:b/>
          <w:sz w:val="21"/>
          <w:szCs w:val="21"/>
        </w:rPr>
        <w:t>结缔</w:t>
      </w:r>
      <w:r>
        <w:rPr>
          <w:rFonts w:ascii="宋体" w:eastAsia="宋体" w:hAnsi="宋体" w:cs="宋体"/>
          <w:b/>
          <w:sz w:val="21"/>
          <w:szCs w:val="21"/>
        </w:rPr>
        <w:t>组织在那</w:t>
      </w:r>
      <w:r w:rsidRPr="008C0C92">
        <w:rPr>
          <w:rFonts w:ascii="宋体" w:eastAsia="宋体" w:hAnsi="宋体" w:cs="宋体"/>
          <w:b/>
          <w:sz w:val="21"/>
          <w:szCs w:val="21"/>
        </w:rPr>
        <w:t>慢慢</w:t>
      </w:r>
      <w:r w:rsidR="00A53F3F" w:rsidRPr="008C0C92">
        <w:rPr>
          <w:rFonts w:ascii="宋体" w:eastAsia="宋体" w:hAnsi="宋体" w:cs="宋体"/>
          <w:b/>
          <w:sz w:val="21"/>
          <w:szCs w:val="21"/>
        </w:rPr>
        <w:t>生</w:t>
      </w:r>
      <w:r>
        <w:rPr>
          <w:rFonts w:ascii="宋体" w:eastAsia="宋体" w:hAnsi="宋体" w:cs="宋体"/>
          <w:b/>
          <w:sz w:val="21"/>
          <w:szCs w:val="21"/>
        </w:rPr>
        <w:t>出来</w:t>
      </w:r>
      <w:r w:rsidR="00A53F3F" w:rsidRPr="008C0C92">
        <w:rPr>
          <w:rFonts w:ascii="宋体" w:eastAsia="宋体" w:hAnsi="宋体" w:cs="宋体"/>
          <w:b/>
          <w:sz w:val="21"/>
          <w:szCs w:val="21"/>
        </w:rPr>
        <w:t>了，慢慢就留疤</w:t>
      </w:r>
      <w:r w:rsidR="00252CE4">
        <w:rPr>
          <w:rFonts w:ascii="宋体" w:eastAsia="宋体" w:hAnsi="宋体" w:cs="宋体" w:hint="eastAsia"/>
          <w:b/>
          <w:sz w:val="21"/>
          <w:szCs w:val="21"/>
        </w:rPr>
        <w:t>。</w:t>
      </w:r>
      <w:r w:rsidR="00A53F3F" w:rsidRPr="008C0C92">
        <w:rPr>
          <w:rFonts w:ascii="宋体" w:eastAsia="宋体" w:hAnsi="宋体" w:cs="宋体"/>
          <w:b/>
          <w:sz w:val="21"/>
          <w:szCs w:val="21"/>
        </w:rPr>
        <w:t>如果当时处理很好，真气一过那是不留疤</w:t>
      </w:r>
      <w:r>
        <w:rPr>
          <w:rFonts w:ascii="宋体" w:eastAsia="宋体" w:hAnsi="宋体" w:cs="宋体"/>
          <w:b/>
          <w:sz w:val="21"/>
          <w:szCs w:val="21"/>
        </w:rPr>
        <w:t>的</w:t>
      </w:r>
      <w:r>
        <w:rPr>
          <w:rFonts w:ascii="宋体" w:eastAsia="宋体" w:hAnsi="宋体" w:cs="宋体" w:hint="eastAsia"/>
          <w:b/>
          <w:sz w:val="21"/>
          <w:szCs w:val="21"/>
        </w:rPr>
        <w:t>。</w:t>
      </w:r>
      <w:r w:rsidR="00A53F3F" w:rsidRPr="008C0C92">
        <w:rPr>
          <w:rFonts w:ascii="宋体" w:eastAsia="宋体" w:hAnsi="宋体" w:cs="宋体"/>
          <w:b/>
          <w:sz w:val="21"/>
          <w:szCs w:val="21"/>
        </w:rPr>
        <w:t>记住我一句话，</w:t>
      </w:r>
      <w:r w:rsidR="002609DD">
        <w:rPr>
          <w:rFonts w:ascii="宋体" w:eastAsia="宋体" w:hAnsi="宋体" w:cs="宋体" w:hint="eastAsia"/>
          <w:b/>
          <w:sz w:val="21"/>
          <w:szCs w:val="21"/>
        </w:rPr>
        <w:t>“</w:t>
      </w:r>
      <w:r w:rsidR="00A53F3F" w:rsidRPr="008C0C92">
        <w:rPr>
          <w:rFonts w:ascii="宋体" w:eastAsia="宋体" w:hAnsi="宋体" w:cs="宋体"/>
          <w:b/>
          <w:sz w:val="21"/>
          <w:szCs w:val="21"/>
        </w:rPr>
        <w:t>真气所过，</w:t>
      </w:r>
      <w:r w:rsidR="002609DD">
        <w:rPr>
          <w:rFonts w:ascii="宋体" w:eastAsia="宋体" w:hAnsi="宋体" w:cs="宋体" w:hint="eastAsia"/>
          <w:b/>
          <w:sz w:val="21"/>
          <w:szCs w:val="21"/>
        </w:rPr>
        <w:t>春暖花开</w:t>
      </w:r>
      <w:r w:rsidR="002609DD">
        <w:rPr>
          <w:rFonts w:ascii="宋体" w:eastAsia="宋体" w:hAnsi="宋体" w:cs="宋体"/>
          <w:b/>
          <w:sz w:val="21"/>
          <w:szCs w:val="21"/>
        </w:rPr>
        <w:t>”。</w:t>
      </w:r>
      <w:r w:rsidR="00A53F3F" w:rsidRPr="008C0C92">
        <w:rPr>
          <w:rFonts w:ascii="宋体" w:eastAsia="宋体" w:hAnsi="宋体" w:cs="宋体"/>
          <w:b/>
          <w:sz w:val="21"/>
          <w:szCs w:val="21"/>
        </w:rPr>
        <w:t>我们无</w:t>
      </w:r>
      <w:r w:rsidR="002609DD">
        <w:rPr>
          <w:rFonts w:ascii="宋体" w:eastAsia="宋体" w:hAnsi="宋体" w:cs="宋体"/>
          <w:b/>
          <w:sz w:val="21"/>
          <w:szCs w:val="21"/>
        </w:rPr>
        <w:t>余</w:t>
      </w:r>
      <w:r w:rsidR="00A53F3F" w:rsidRPr="008C0C92">
        <w:rPr>
          <w:rFonts w:ascii="宋体" w:eastAsia="宋体" w:hAnsi="宋体" w:cs="宋体"/>
          <w:b/>
          <w:sz w:val="21"/>
          <w:szCs w:val="21"/>
        </w:rPr>
        <w:t>技法和</w:t>
      </w:r>
      <w:r w:rsidR="002609DD">
        <w:rPr>
          <w:rFonts w:ascii="宋体" w:eastAsia="宋体" w:hAnsi="宋体" w:cs="宋体"/>
          <w:b/>
          <w:sz w:val="21"/>
          <w:szCs w:val="21"/>
        </w:rPr>
        <w:t>气学中医</w:t>
      </w:r>
      <w:r w:rsidR="00A53F3F" w:rsidRPr="008C0C92">
        <w:rPr>
          <w:rFonts w:ascii="宋体" w:eastAsia="宋体" w:hAnsi="宋体" w:cs="宋体"/>
          <w:b/>
          <w:sz w:val="21"/>
          <w:szCs w:val="21"/>
        </w:rPr>
        <w:t>想解决的问题，</w:t>
      </w:r>
      <w:r w:rsidR="001F2E4B">
        <w:rPr>
          <w:rFonts w:ascii="宋体" w:eastAsia="宋体" w:hAnsi="宋体" w:cs="宋体"/>
          <w:b/>
          <w:sz w:val="21"/>
          <w:szCs w:val="21"/>
        </w:rPr>
        <w:t>就是</w:t>
      </w:r>
      <w:r w:rsidR="00A53F3F" w:rsidRPr="008C0C92">
        <w:rPr>
          <w:rFonts w:ascii="宋体" w:eastAsia="宋体" w:hAnsi="宋体" w:cs="宋体"/>
          <w:b/>
          <w:sz w:val="21"/>
          <w:szCs w:val="21"/>
        </w:rPr>
        <w:t>扫除一切阻碍你</w:t>
      </w:r>
      <w:r w:rsidR="002609DD">
        <w:rPr>
          <w:rFonts w:ascii="宋体" w:eastAsia="宋体" w:hAnsi="宋体" w:cs="宋体" w:hint="eastAsia"/>
          <w:b/>
          <w:sz w:val="21"/>
          <w:szCs w:val="21"/>
        </w:rPr>
        <w:t>真气</w:t>
      </w:r>
      <w:r w:rsidR="00A53F3F" w:rsidRPr="008C0C92">
        <w:rPr>
          <w:rFonts w:ascii="宋体" w:eastAsia="宋体" w:hAnsi="宋体" w:cs="宋体"/>
          <w:b/>
          <w:sz w:val="21"/>
          <w:szCs w:val="21"/>
        </w:rPr>
        <w:t>运行的</w:t>
      </w:r>
      <w:r w:rsidR="002609DD">
        <w:rPr>
          <w:rFonts w:ascii="宋体" w:eastAsia="宋体" w:hAnsi="宋体" w:cs="宋体" w:hint="eastAsia"/>
          <w:b/>
          <w:sz w:val="21"/>
          <w:szCs w:val="21"/>
        </w:rPr>
        <w:t>东西</w:t>
      </w:r>
      <w:r w:rsidR="00A53F3F" w:rsidRPr="008C0C92">
        <w:rPr>
          <w:rFonts w:ascii="宋体" w:eastAsia="宋体" w:hAnsi="宋体" w:cs="宋体"/>
          <w:b/>
          <w:sz w:val="21"/>
          <w:szCs w:val="21"/>
        </w:rPr>
        <w:t>。把</w:t>
      </w:r>
      <w:r w:rsidR="00A53F3F" w:rsidRPr="008C0C92">
        <w:rPr>
          <w:rFonts w:ascii="宋体" w:eastAsia="宋体" w:hAnsi="宋体" w:cs="宋体"/>
          <w:b/>
          <w:sz w:val="21"/>
          <w:szCs w:val="21"/>
        </w:rPr>
        <w:lastRenderedPageBreak/>
        <w:t>这些都打通之后</w:t>
      </w:r>
      <w:r w:rsidR="001F2E4B">
        <w:rPr>
          <w:rFonts w:ascii="宋体" w:eastAsia="宋体" w:hAnsi="宋体" w:cs="宋体" w:hint="eastAsia"/>
          <w:b/>
          <w:sz w:val="21"/>
          <w:szCs w:val="21"/>
        </w:rPr>
        <w:t>，</w:t>
      </w:r>
      <w:r w:rsidR="001F2E4B">
        <w:rPr>
          <w:rFonts w:ascii="宋体" w:eastAsia="宋体" w:hAnsi="宋体" w:cs="宋体"/>
          <w:b/>
          <w:sz w:val="21"/>
          <w:szCs w:val="21"/>
        </w:rPr>
        <w:t>你真气就流过去了，</w:t>
      </w:r>
      <w:r w:rsidR="00A53F3F" w:rsidRPr="008C0C92">
        <w:rPr>
          <w:rFonts w:ascii="宋体" w:eastAsia="宋体" w:hAnsi="宋体" w:cs="宋体"/>
          <w:b/>
          <w:sz w:val="21"/>
          <w:szCs w:val="21"/>
        </w:rPr>
        <w:t>流过去之后你就好了</w:t>
      </w:r>
      <w:r w:rsidR="001F2E4B">
        <w:rPr>
          <w:rFonts w:ascii="宋体" w:eastAsia="宋体" w:hAnsi="宋体" w:cs="宋体" w:hint="eastAsia"/>
          <w:b/>
          <w:sz w:val="21"/>
          <w:szCs w:val="21"/>
        </w:rPr>
        <w:t>。</w:t>
      </w:r>
      <w:r w:rsidR="00A53F3F" w:rsidRPr="008C0C92">
        <w:rPr>
          <w:rFonts w:ascii="宋体" w:eastAsia="宋体" w:hAnsi="宋体" w:cs="宋体"/>
          <w:b/>
          <w:sz w:val="21"/>
          <w:szCs w:val="21"/>
        </w:rPr>
        <w:t>古代修真</w:t>
      </w:r>
      <w:r w:rsidR="001F2E4B">
        <w:rPr>
          <w:rFonts w:ascii="宋体" w:eastAsia="宋体" w:hAnsi="宋体" w:cs="宋体"/>
          <w:b/>
          <w:sz w:val="21"/>
          <w:szCs w:val="21"/>
        </w:rPr>
        <w:t>，</w:t>
      </w:r>
      <w:r w:rsidR="00A53F3F" w:rsidRPr="008C0C92">
        <w:rPr>
          <w:rFonts w:ascii="宋体" w:eastAsia="宋体" w:hAnsi="宋体" w:cs="宋体"/>
          <w:b/>
          <w:sz w:val="21"/>
          <w:szCs w:val="21"/>
        </w:rPr>
        <w:t>什么叫修真？就是修真气</w:t>
      </w:r>
      <w:r w:rsidR="00252CE4">
        <w:rPr>
          <w:rFonts w:ascii="宋体" w:eastAsia="宋体" w:hAnsi="宋体" w:cs="宋体" w:hint="eastAsia"/>
          <w:b/>
          <w:sz w:val="21"/>
          <w:szCs w:val="21"/>
        </w:rPr>
        <w:t>。</w:t>
      </w:r>
      <w:r w:rsidR="00A53F3F" w:rsidRPr="008C0C92">
        <w:rPr>
          <w:rFonts w:ascii="宋体" w:eastAsia="宋体" w:hAnsi="宋体" w:cs="宋体"/>
          <w:b/>
          <w:sz w:val="21"/>
          <w:szCs w:val="21"/>
        </w:rPr>
        <w:t>什么叫真人</w:t>
      </w:r>
      <w:r w:rsidR="001F2E4B">
        <w:rPr>
          <w:rFonts w:ascii="宋体" w:eastAsia="宋体" w:hAnsi="宋体" w:cs="宋体" w:hint="eastAsia"/>
          <w:b/>
          <w:sz w:val="21"/>
          <w:szCs w:val="21"/>
        </w:rPr>
        <w:t>？</w:t>
      </w:r>
      <w:r w:rsidR="00A53F3F" w:rsidRPr="008C0C92">
        <w:rPr>
          <w:rFonts w:ascii="宋体" w:eastAsia="宋体" w:hAnsi="宋体" w:cs="宋体"/>
          <w:b/>
          <w:sz w:val="21"/>
          <w:szCs w:val="21"/>
        </w:rPr>
        <w:t>具备完全真气的人</w:t>
      </w:r>
      <w:r w:rsidR="005D6BB2">
        <w:rPr>
          <w:rFonts w:ascii="宋体" w:eastAsia="宋体" w:hAnsi="宋体" w:cs="宋体"/>
          <w:b/>
          <w:sz w:val="21"/>
          <w:szCs w:val="21"/>
        </w:rPr>
        <w:t>叫</w:t>
      </w:r>
      <w:r w:rsidR="00A53F3F" w:rsidRPr="008C0C92">
        <w:rPr>
          <w:rFonts w:ascii="宋体" w:eastAsia="宋体" w:hAnsi="宋体" w:cs="宋体"/>
          <w:b/>
          <w:sz w:val="21"/>
          <w:szCs w:val="21"/>
        </w:rPr>
        <w:t>真</w:t>
      </w:r>
      <w:r w:rsidR="001F2E4B" w:rsidRPr="008C0C92">
        <w:rPr>
          <w:rFonts w:ascii="宋体" w:eastAsia="宋体" w:hAnsi="宋体" w:cs="宋体"/>
          <w:b/>
          <w:sz w:val="21"/>
          <w:szCs w:val="21"/>
        </w:rPr>
        <w:t>人</w:t>
      </w:r>
      <w:r w:rsidR="00A53F3F" w:rsidRPr="008C0C92">
        <w:rPr>
          <w:rFonts w:ascii="宋体" w:eastAsia="宋体" w:hAnsi="宋体" w:cs="宋体"/>
          <w:b/>
          <w:sz w:val="21"/>
          <w:szCs w:val="21"/>
        </w:rPr>
        <w:t>。</w:t>
      </w:r>
    </w:p>
    <w:p w:rsidR="000B38B9" w:rsidRPr="00BA0580" w:rsidRDefault="008C0C92" w:rsidP="005D6BB2">
      <w:pPr>
        <w:spacing w:line="360" w:lineRule="auto"/>
        <w:ind w:firstLineChars="200" w:firstLine="422"/>
        <w:jc w:val="both"/>
        <w:rPr>
          <w:rFonts w:ascii="宋体" w:eastAsia="宋体" w:hAnsi="宋体" w:cs="宋体"/>
          <w:sz w:val="21"/>
          <w:szCs w:val="21"/>
        </w:rPr>
      </w:pPr>
      <w:r w:rsidRPr="005D6BB2">
        <w:rPr>
          <w:rFonts w:ascii="宋体" w:eastAsia="宋体" w:hAnsi="宋体" w:cs="宋体"/>
          <w:b/>
          <w:sz w:val="21"/>
          <w:szCs w:val="21"/>
        </w:rPr>
        <w:t>阿媆：</w:t>
      </w:r>
      <w:r w:rsidR="00A53F3F" w:rsidRPr="00BA0580">
        <w:rPr>
          <w:rFonts w:ascii="宋体" w:eastAsia="宋体" w:hAnsi="宋体" w:cs="宋体"/>
          <w:sz w:val="21"/>
          <w:szCs w:val="21"/>
        </w:rPr>
        <w:t>我要变成一个真人。我都听懂了，但是我感受不到，说明我里边还是堵的比较厉害。</w:t>
      </w:r>
    </w:p>
    <w:p w:rsidR="000B38B9" w:rsidRPr="002609DD" w:rsidRDefault="002609DD" w:rsidP="002609DD">
      <w:pPr>
        <w:spacing w:line="360" w:lineRule="auto"/>
        <w:ind w:firstLineChars="200" w:firstLine="422"/>
        <w:jc w:val="both"/>
        <w:rPr>
          <w:rFonts w:ascii="宋体" w:eastAsia="宋体" w:hAnsi="宋体" w:cs="宋体"/>
          <w:b/>
          <w:sz w:val="21"/>
          <w:szCs w:val="21"/>
        </w:rPr>
      </w:pPr>
      <w:r w:rsidRPr="002609DD">
        <w:rPr>
          <w:rFonts w:ascii="宋体" w:eastAsia="宋体" w:hAnsi="宋体" w:cs="宋体"/>
          <w:b/>
          <w:sz w:val="21"/>
          <w:szCs w:val="21"/>
        </w:rPr>
        <w:t>师：</w:t>
      </w:r>
      <w:r w:rsidR="00A53F3F" w:rsidRPr="002609DD">
        <w:rPr>
          <w:rFonts w:ascii="宋体" w:eastAsia="宋体" w:hAnsi="宋体" w:cs="宋体"/>
          <w:b/>
          <w:sz w:val="21"/>
          <w:szCs w:val="21"/>
        </w:rPr>
        <w:t>一点点来</w:t>
      </w:r>
      <w:r w:rsidR="005D6BB2">
        <w:rPr>
          <w:rFonts w:ascii="宋体" w:eastAsia="宋体" w:hAnsi="宋体" w:cs="宋体" w:hint="eastAsia"/>
          <w:b/>
          <w:sz w:val="21"/>
          <w:szCs w:val="21"/>
        </w:rPr>
        <w:t>，</w:t>
      </w:r>
      <w:r w:rsidR="00A53F3F" w:rsidRPr="002609DD">
        <w:rPr>
          <w:rFonts w:ascii="宋体" w:eastAsia="宋体" w:hAnsi="宋体" w:cs="宋体"/>
          <w:b/>
          <w:sz w:val="21"/>
          <w:szCs w:val="21"/>
        </w:rPr>
        <w:t>你打通一点</w:t>
      </w:r>
      <w:r w:rsidR="005D6BB2">
        <w:rPr>
          <w:rFonts w:ascii="宋体" w:eastAsia="宋体" w:hAnsi="宋体" w:cs="宋体"/>
          <w:b/>
          <w:sz w:val="21"/>
          <w:szCs w:val="21"/>
        </w:rPr>
        <w:t>，真气</w:t>
      </w:r>
      <w:r w:rsidR="00A53F3F" w:rsidRPr="002609DD">
        <w:rPr>
          <w:rFonts w:ascii="宋体" w:eastAsia="宋体" w:hAnsi="宋体" w:cs="宋体"/>
          <w:b/>
          <w:sz w:val="21"/>
          <w:szCs w:val="21"/>
        </w:rPr>
        <w:t>就过去一点</w:t>
      </w:r>
      <w:r w:rsidR="005D6BB2">
        <w:rPr>
          <w:rFonts w:ascii="宋体" w:eastAsia="宋体" w:hAnsi="宋体" w:cs="宋体" w:hint="eastAsia"/>
          <w:b/>
          <w:sz w:val="21"/>
          <w:szCs w:val="21"/>
        </w:rPr>
        <w:t>，</w:t>
      </w:r>
      <w:r w:rsidR="00A53F3F" w:rsidRPr="002609DD">
        <w:rPr>
          <w:rFonts w:ascii="宋体" w:eastAsia="宋体" w:hAnsi="宋体" w:cs="宋体"/>
          <w:b/>
          <w:sz w:val="21"/>
          <w:szCs w:val="21"/>
        </w:rPr>
        <w:t>人就变得年轻一点</w:t>
      </w:r>
      <w:r w:rsidR="005D6BB2">
        <w:rPr>
          <w:rFonts w:ascii="宋体" w:eastAsia="宋体" w:hAnsi="宋体" w:cs="宋体" w:hint="eastAsia"/>
          <w:b/>
          <w:sz w:val="21"/>
          <w:szCs w:val="21"/>
        </w:rPr>
        <w:t>，</w:t>
      </w:r>
      <w:r w:rsidR="00A53F3F" w:rsidRPr="002609DD">
        <w:rPr>
          <w:rFonts w:ascii="宋体" w:eastAsia="宋体" w:hAnsi="宋体" w:cs="宋体"/>
          <w:b/>
          <w:sz w:val="21"/>
          <w:szCs w:val="21"/>
        </w:rPr>
        <w:t>就更加有活力。</w:t>
      </w:r>
    </w:p>
    <w:p w:rsidR="000B38B9" w:rsidRPr="00BA0580" w:rsidRDefault="002609DD" w:rsidP="005D6BB2">
      <w:pPr>
        <w:spacing w:line="360" w:lineRule="auto"/>
        <w:ind w:firstLineChars="200" w:firstLine="422"/>
        <w:jc w:val="both"/>
        <w:rPr>
          <w:rFonts w:ascii="宋体" w:eastAsia="宋体" w:hAnsi="宋体" w:cs="宋体"/>
          <w:sz w:val="21"/>
          <w:szCs w:val="21"/>
        </w:rPr>
      </w:pPr>
      <w:r w:rsidRPr="005D6BB2">
        <w:rPr>
          <w:rFonts w:ascii="宋体" w:eastAsia="宋体" w:hAnsi="宋体" w:cs="宋体" w:hint="eastAsia"/>
          <w:b/>
          <w:sz w:val="21"/>
          <w:szCs w:val="21"/>
        </w:rPr>
        <w:t>阿媆：</w:t>
      </w:r>
      <w:r w:rsidR="00A53F3F" w:rsidRPr="00BA0580">
        <w:rPr>
          <w:rFonts w:ascii="宋体" w:eastAsia="宋体" w:hAnsi="宋体" w:cs="宋体"/>
          <w:sz w:val="21"/>
          <w:szCs w:val="21"/>
        </w:rPr>
        <w:t>所以遇到</w:t>
      </w:r>
      <w:r w:rsidR="005D6BB2">
        <w:rPr>
          <w:rFonts w:ascii="宋体" w:eastAsia="宋体" w:hAnsi="宋体" w:cs="宋体" w:hint="eastAsia"/>
          <w:sz w:val="21"/>
          <w:szCs w:val="21"/>
        </w:rPr>
        <w:t>得明</w:t>
      </w:r>
      <w:r w:rsidR="005D6BB2">
        <w:rPr>
          <w:rFonts w:ascii="宋体" w:eastAsia="宋体" w:hAnsi="宋体" w:cs="宋体"/>
          <w:sz w:val="21"/>
          <w:szCs w:val="21"/>
        </w:rPr>
        <w:t>，</w:t>
      </w:r>
      <w:r w:rsidR="00A53F3F" w:rsidRPr="00BA0580">
        <w:rPr>
          <w:rFonts w:ascii="宋体" w:eastAsia="宋体" w:hAnsi="宋体" w:cs="宋体"/>
          <w:sz w:val="21"/>
          <w:szCs w:val="21"/>
        </w:rPr>
        <w:t>遇到老师</w:t>
      </w:r>
      <w:r w:rsidR="005D6BB2">
        <w:rPr>
          <w:rFonts w:ascii="宋体" w:eastAsia="宋体" w:hAnsi="宋体" w:cs="宋体"/>
          <w:sz w:val="21"/>
          <w:szCs w:val="21"/>
        </w:rPr>
        <w:t>，</w:t>
      </w:r>
      <w:r w:rsidR="00A53F3F" w:rsidRPr="00BA0580">
        <w:rPr>
          <w:rFonts w:ascii="宋体" w:eastAsia="宋体" w:hAnsi="宋体" w:cs="宋体"/>
          <w:sz w:val="21"/>
          <w:szCs w:val="21"/>
        </w:rPr>
        <w:t>真是越来越觉得是件很幸运的事情。</w:t>
      </w:r>
    </w:p>
    <w:p w:rsidR="000B38B9" w:rsidRPr="00BA0580" w:rsidRDefault="002609DD" w:rsidP="005D6BB2">
      <w:pPr>
        <w:spacing w:line="360" w:lineRule="auto"/>
        <w:ind w:firstLineChars="200" w:firstLine="422"/>
        <w:jc w:val="both"/>
        <w:rPr>
          <w:rFonts w:ascii="宋体" w:eastAsia="宋体" w:hAnsi="宋体" w:cs="宋体"/>
          <w:sz w:val="21"/>
          <w:szCs w:val="21"/>
        </w:rPr>
      </w:pPr>
      <w:r w:rsidRPr="005D6BB2">
        <w:rPr>
          <w:rFonts w:ascii="宋体" w:eastAsia="宋体" w:hAnsi="宋体" w:cs="宋体"/>
          <w:b/>
          <w:sz w:val="21"/>
          <w:szCs w:val="21"/>
        </w:rPr>
        <w:t>佳乐：</w:t>
      </w:r>
      <w:r w:rsidR="00A53F3F" w:rsidRPr="00BA0580">
        <w:rPr>
          <w:rFonts w:ascii="宋体" w:eastAsia="宋体" w:hAnsi="宋体" w:cs="宋体"/>
          <w:sz w:val="21"/>
          <w:szCs w:val="21"/>
        </w:rPr>
        <w:t>当你的境界都在往上拔的时候，我觉得一切</w:t>
      </w:r>
      <w:r w:rsidR="005D6BB2">
        <w:rPr>
          <w:rFonts w:ascii="宋体" w:eastAsia="宋体" w:hAnsi="宋体" w:cs="宋体" w:hint="eastAsia"/>
          <w:sz w:val="21"/>
          <w:szCs w:val="21"/>
        </w:rPr>
        <w:t>都可以</w:t>
      </w:r>
      <w:r w:rsidR="00A53F3F" w:rsidRPr="00BA0580">
        <w:rPr>
          <w:rFonts w:ascii="宋体" w:eastAsia="宋体" w:hAnsi="宋体" w:cs="宋体"/>
          <w:sz w:val="21"/>
          <w:szCs w:val="21"/>
        </w:rPr>
        <w:t>为我所有</w:t>
      </w:r>
      <w:r w:rsidR="005D6BB2">
        <w:rPr>
          <w:rFonts w:ascii="宋体" w:eastAsia="宋体" w:hAnsi="宋体" w:cs="宋体"/>
          <w:sz w:val="21"/>
          <w:szCs w:val="21"/>
        </w:rPr>
        <w:t>，</w:t>
      </w:r>
      <w:r w:rsidR="00A53F3F" w:rsidRPr="00BA0580">
        <w:rPr>
          <w:rFonts w:ascii="宋体" w:eastAsia="宋体" w:hAnsi="宋体" w:cs="宋体"/>
          <w:sz w:val="21"/>
          <w:szCs w:val="21"/>
        </w:rPr>
        <w:t>一切的工具，一切的动作，一切的派系里面</w:t>
      </w:r>
      <w:r w:rsidR="005D6BB2">
        <w:rPr>
          <w:rFonts w:ascii="宋体" w:eastAsia="宋体" w:hAnsi="宋体" w:cs="宋体"/>
          <w:sz w:val="21"/>
          <w:szCs w:val="21"/>
        </w:rPr>
        <w:t>的</w:t>
      </w:r>
      <w:r w:rsidR="00A53F3F" w:rsidRPr="00BA0580">
        <w:rPr>
          <w:rFonts w:ascii="宋体" w:eastAsia="宋体" w:hAnsi="宋体" w:cs="宋体"/>
          <w:sz w:val="21"/>
          <w:szCs w:val="21"/>
        </w:rPr>
        <w:t>东西都是可以去借用</w:t>
      </w:r>
      <w:r w:rsidR="00104363">
        <w:rPr>
          <w:rFonts w:ascii="宋体" w:eastAsia="宋体" w:hAnsi="宋体" w:cs="宋体"/>
          <w:sz w:val="21"/>
          <w:szCs w:val="21"/>
        </w:rPr>
        <w:t>的</w:t>
      </w:r>
      <w:r w:rsidR="00A53F3F" w:rsidRPr="00BA0580">
        <w:rPr>
          <w:rFonts w:ascii="宋体" w:eastAsia="宋体" w:hAnsi="宋体" w:cs="宋体"/>
          <w:sz w:val="21"/>
          <w:szCs w:val="21"/>
        </w:rPr>
        <w:t>，而且咱们讲的都是</w:t>
      </w:r>
      <w:r w:rsidR="005D6BB2">
        <w:rPr>
          <w:rFonts w:ascii="宋体" w:eastAsia="宋体" w:hAnsi="宋体" w:cs="宋体" w:hint="eastAsia"/>
          <w:sz w:val="21"/>
          <w:szCs w:val="21"/>
        </w:rPr>
        <w:t>提纲挈领</w:t>
      </w:r>
      <w:r w:rsidR="005D6BB2">
        <w:rPr>
          <w:rFonts w:ascii="宋体" w:eastAsia="宋体" w:hAnsi="宋体" w:cs="宋体"/>
          <w:sz w:val="21"/>
          <w:szCs w:val="21"/>
        </w:rPr>
        <w:t>的东西</w:t>
      </w:r>
      <w:r w:rsidR="00A53F3F" w:rsidRPr="00BA0580">
        <w:rPr>
          <w:rFonts w:ascii="宋体" w:eastAsia="宋体" w:hAnsi="宋体" w:cs="宋体"/>
          <w:sz w:val="21"/>
          <w:szCs w:val="21"/>
        </w:rPr>
        <w:t>。</w:t>
      </w:r>
    </w:p>
    <w:p w:rsidR="000B38B9" w:rsidRPr="00AF696A" w:rsidRDefault="002609DD" w:rsidP="00AF696A">
      <w:pPr>
        <w:spacing w:line="360" w:lineRule="auto"/>
        <w:ind w:firstLineChars="200" w:firstLine="422"/>
        <w:jc w:val="both"/>
        <w:rPr>
          <w:rFonts w:ascii="宋体" w:eastAsia="宋体" w:hAnsi="宋体" w:cs="宋体"/>
          <w:b/>
          <w:sz w:val="21"/>
          <w:szCs w:val="21"/>
        </w:rPr>
      </w:pPr>
      <w:r w:rsidRPr="002609DD">
        <w:rPr>
          <w:rFonts w:ascii="宋体" w:eastAsia="宋体" w:hAnsi="宋体" w:cs="宋体"/>
          <w:b/>
          <w:sz w:val="21"/>
          <w:szCs w:val="21"/>
        </w:rPr>
        <w:t>师：</w:t>
      </w:r>
      <w:r w:rsidR="00A53F3F" w:rsidRPr="002609DD">
        <w:rPr>
          <w:rFonts w:ascii="宋体" w:eastAsia="宋体" w:hAnsi="宋体" w:cs="宋体"/>
          <w:b/>
          <w:sz w:val="21"/>
          <w:szCs w:val="21"/>
        </w:rPr>
        <w:t>对</w:t>
      </w:r>
      <w:r w:rsidR="00F83AE9">
        <w:rPr>
          <w:rFonts w:ascii="宋体" w:eastAsia="宋体" w:hAnsi="宋体" w:cs="宋体" w:hint="eastAsia"/>
          <w:b/>
          <w:sz w:val="21"/>
          <w:szCs w:val="21"/>
        </w:rPr>
        <w:t>。</w:t>
      </w:r>
      <w:r w:rsidR="00A53F3F" w:rsidRPr="002609DD">
        <w:rPr>
          <w:rFonts w:ascii="宋体" w:eastAsia="宋体" w:hAnsi="宋体" w:cs="宋体"/>
          <w:b/>
          <w:sz w:val="21"/>
          <w:szCs w:val="21"/>
        </w:rPr>
        <w:t>咱们</w:t>
      </w:r>
      <w:r w:rsidR="00524DB9" w:rsidRPr="002609DD">
        <w:rPr>
          <w:rFonts w:ascii="宋体" w:eastAsia="宋体" w:hAnsi="宋体" w:cs="宋体"/>
          <w:b/>
          <w:sz w:val="21"/>
          <w:szCs w:val="21"/>
        </w:rPr>
        <w:t>得明</w:t>
      </w:r>
      <w:r w:rsidR="00A53F3F" w:rsidRPr="002609DD">
        <w:rPr>
          <w:rFonts w:ascii="宋体" w:eastAsia="宋体" w:hAnsi="宋体" w:cs="宋体"/>
          <w:b/>
          <w:sz w:val="21"/>
          <w:szCs w:val="21"/>
        </w:rPr>
        <w:t>健身可以</w:t>
      </w:r>
      <w:r w:rsidR="00F83AE9">
        <w:rPr>
          <w:rFonts w:ascii="宋体" w:eastAsia="宋体" w:hAnsi="宋体" w:cs="宋体" w:hint="eastAsia"/>
          <w:b/>
          <w:sz w:val="21"/>
          <w:szCs w:val="21"/>
        </w:rPr>
        <w:t>逆</w:t>
      </w:r>
      <w:r w:rsidR="00A53F3F" w:rsidRPr="002609DD">
        <w:rPr>
          <w:rFonts w:ascii="宋体" w:eastAsia="宋体" w:hAnsi="宋体" w:cs="宋体"/>
          <w:b/>
          <w:sz w:val="21"/>
          <w:szCs w:val="21"/>
        </w:rPr>
        <w:t>天改命</w:t>
      </w:r>
      <w:r w:rsidR="00F83AE9">
        <w:rPr>
          <w:rFonts w:ascii="宋体" w:eastAsia="宋体" w:hAnsi="宋体" w:cs="宋体"/>
          <w:b/>
          <w:sz w:val="21"/>
          <w:szCs w:val="21"/>
        </w:rPr>
        <w:t>，可以改变我们</w:t>
      </w:r>
      <w:r w:rsidR="00A53F3F" w:rsidRPr="002609DD">
        <w:rPr>
          <w:rFonts w:ascii="宋体" w:eastAsia="宋体" w:hAnsi="宋体" w:cs="宋体"/>
          <w:b/>
          <w:sz w:val="21"/>
          <w:szCs w:val="21"/>
        </w:rPr>
        <w:t>五脏</w:t>
      </w:r>
      <w:r w:rsidRPr="002609DD">
        <w:rPr>
          <w:rFonts w:ascii="宋体" w:eastAsia="宋体" w:hAnsi="宋体" w:cs="宋体"/>
          <w:b/>
          <w:sz w:val="21"/>
          <w:szCs w:val="21"/>
        </w:rPr>
        <w:t>分布的状态</w:t>
      </w:r>
      <w:r w:rsidR="00F83AE9">
        <w:rPr>
          <w:rFonts w:ascii="宋体" w:eastAsia="宋体" w:hAnsi="宋体" w:cs="宋体" w:hint="eastAsia"/>
          <w:b/>
          <w:sz w:val="21"/>
          <w:szCs w:val="21"/>
        </w:rPr>
        <w:t>。</w:t>
      </w:r>
      <w:r w:rsidRPr="002609DD">
        <w:rPr>
          <w:rFonts w:ascii="宋体" w:eastAsia="宋体" w:hAnsi="宋体" w:cs="宋体"/>
          <w:b/>
          <w:sz w:val="21"/>
          <w:szCs w:val="21"/>
        </w:rPr>
        <w:t>比如</w:t>
      </w:r>
      <w:r w:rsidR="00A53F3F" w:rsidRPr="002609DD">
        <w:rPr>
          <w:rFonts w:ascii="宋体" w:eastAsia="宋体" w:hAnsi="宋体" w:cs="宋体"/>
          <w:b/>
          <w:sz w:val="21"/>
          <w:szCs w:val="21"/>
        </w:rPr>
        <w:t>很多人肺</w:t>
      </w:r>
      <w:r w:rsidR="00BF7729">
        <w:rPr>
          <w:rFonts w:ascii="宋体" w:eastAsia="宋体" w:hAnsi="宋体" w:cs="宋体"/>
          <w:b/>
          <w:sz w:val="21"/>
          <w:szCs w:val="21"/>
        </w:rPr>
        <w:t>的位置很</w:t>
      </w:r>
      <w:r w:rsidR="00A53F3F" w:rsidRPr="002609DD">
        <w:rPr>
          <w:rFonts w:ascii="宋体" w:eastAsia="宋体" w:hAnsi="宋体" w:cs="宋体"/>
          <w:b/>
          <w:sz w:val="21"/>
          <w:szCs w:val="21"/>
        </w:rPr>
        <w:t>低</w:t>
      </w:r>
      <w:r w:rsidRPr="002609DD">
        <w:rPr>
          <w:rFonts w:ascii="宋体" w:eastAsia="宋体" w:hAnsi="宋体" w:cs="宋体" w:hint="eastAsia"/>
          <w:b/>
          <w:sz w:val="21"/>
          <w:szCs w:val="21"/>
        </w:rPr>
        <w:t>，</w:t>
      </w:r>
      <w:r w:rsidR="00BF7729">
        <w:rPr>
          <w:rFonts w:ascii="宋体" w:eastAsia="宋体" w:hAnsi="宋体" w:cs="宋体"/>
          <w:b/>
          <w:sz w:val="21"/>
          <w:szCs w:val="21"/>
        </w:rPr>
        <w:t>你</w:t>
      </w:r>
      <w:r w:rsidR="00A53F3F" w:rsidRPr="002609DD">
        <w:rPr>
          <w:rFonts w:ascii="宋体" w:eastAsia="宋体" w:hAnsi="宋体" w:cs="宋体"/>
          <w:b/>
          <w:sz w:val="21"/>
          <w:szCs w:val="21"/>
        </w:rPr>
        <w:t>胸一低肺就低</w:t>
      </w:r>
      <w:r w:rsidR="00BF7729">
        <w:rPr>
          <w:rFonts w:ascii="宋体" w:eastAsia="宋体" w:hAnsi="宋体" w:cs="宋体" w:hint="eastAsia"/>
          <w:b/>
          <w:sz w:val="21"/>
          <w:szCs w:val="21"/>
        </w:rPr>
        <w:t>。</w:t>
      </w:r>
      <w:r w:rsidR="00A53F3F" w:rsidRPr="002609DD">
        <w:rPr>
          <w:rFonts w:ascii="宋体" w:eastAsia="宋体" w:hAnsi="宋体" w:cs="宋体"/>
          <w:b/>
          <w:sz w:val="21"/>
          <w:szCs w:val="21"/>
        </w:rPr>
        <w:t>我们能很好</w:t>
      </w:r>
      <w:r w:rsidR="007619EF">
        <w:rPr>
          <w:rFonts w:ascii="宋体" w:eastAsia="宋体" w:hAnsi="宋体" w:cs="宋体" w:hint="eastAsia"/>
          <w:b/>
          <w:sz w:val="21"/>
          <w:szCs w:val="21"/>
        </w:rPr>
        <w:t>地</w:t>
      </w:r>
      <w:r w:rsidR="00A53F3F" w:rsidRPr="002609DD">
        <w:rPr>
          <w:rFonts w:ascii="宋体" w:eastAsia="宋体" w:hAnsi="宋体" w:cs="宋体"/>
          <w:b/>
          <w:sz w:val="21"/>
          <w:szCs w:val="21"/>
        </w:rPr>
        <w:t>调整</w:t>
      </w:r>
      <w:r w:rsidR="00BF7729">
        <w:rPr>
          <w:rFonts w:ascii="宋体" w:eastAsia="宋体" w:hAnsi="宋体" w:cs="宋体" w:hint="eastAsia"/>
          <w:b/>
          <w:sz w:val="21"/>
          <w:szCs w:val="21"/>
        </w:rPr>
        <w:t>，</w:t>
      </w:r>
      <w:r w:rsidR="00A53F3F" w:rsidRPr="002609DD">
        <w:rPr>
          <w:rFonts w:ascii="宋体" w:eastAsia="宋体" w:hAnsi="宋体" w:cs="宋体"/>
          <w:b/>
          <w:sz w:val="21"/>
          <w:szCs w:val="21"/>
        </w:rPr>
        <w:t>保持住</w:t>
      </w:r>
      <w:r w:rsidR="00BF7729">
        <w:rPr>
          <w:rFonts w:ascii="宋体" w:eastAsia="宋体" w:hAnsi="宋体" w:cs="宋体" w:hint="eastAsia"/>
          <w:b/>
          <w:sz w:val="21"/>
          <w:szCs w:val="21"/>
        </w:rPr>
        <w:t>，</w:t>
      </w:r>
      <w:r w:rsidR="00A53F3F" w:rsidRPr="002609DD">
        <w:rPr>
          <w:rFonts w:ascii="宋体" w:eastAsia="宋体" w:hAnsi="宋体" w:cs="宋体"/>
          <w:b/>
          <w:sz w:val="21"/>
          <w:szCs w:val="21"/>
        </w:rPr>
        <w:t>然后通过不断</w:t>
      </w:r>
      <w:r w:rsidR="00BF7729">
        <w:rPr>
          <w:rFonts w:ascii="宋体" w:eastAsia="宋体" w:hAnsi="宋体" w:cs="宋体" w:hint="eastAsia"/>
          <w:b/>
          <w:sz w:val="21"/>
          <w:szCs w:val="21"/>
        </w:rPr>
        <w:t>地</w:t>
      </w:r>
      <w:r w:rsidR="00A53F3F" w:rsidRPr="002609DD">
        <w:rPr>
          <w:rFonts w:ascii="宋体" w:eastAsia="宋体" w:hAnsi="宋体" w:cs="宋体"/>
          <w:b/>
          <w:sz w:val="21"/>
          <w:szCs w:val="21"/>
        </w:rPr>
        <w:t>拉伸稳定住</w:t>
      </w:r>
      <w:r w:rsidR="007619EF">
        <w:rPr>
          <w:rFonts w:ascii="宋体" w:eastAsia="宋体" w:hAnsi="宋体" w:cs="宋体"/>
          <w:b/>
          <w:sz w:val="21"/>
          <w:szCs w:val="21"/>
        </w:rPr>
        <w:t>，</w:t>
      </w:r>
      <w:r w:rsidR="00A53F3F" w:rsidRPr="002609DD">
        <w:rPr>
          <w:rFonts w:ascii="宋体" w:eastAsia="宋体" w:hAnsi="宋体" w:cs="宋体"/>
          <w:b/>
          <w:sz w:val="21"/>
          <w:szCs w:val="21"/>
        </w:rPr>
        <w:t>你的肺慢慢就</w:t>
      </w:r>
      <w:r w:rsidR="00BF7729">
        <w:rPr>
          <w:rFonts w:ascii="宋体" w:eastAsia="宋体" w:hAnsi="宋体" w:cs="宋体" w:hint="eastAsia"/>
          <w:b/>
          <w:sz w:val="21"/>
          <w:szCs w:val="21"/>
        </w:rPr>
        <w:t>长</w:t>
      </w:r>
      <w:r w:rsidR="00A53F3F" w:rsidRPr="002609DD">
        <w:rPr>
          <w:rFonts w:ascii="宋体" w:eastAsia="宋体" w:hAnsi="宋体" w:cs="宋体"/>
          <w:b/>
          <w:sz w:val="21"/>
          <w:szCs w:val="21"/>
        </w:rPr>
        <w:t>上来了</w:t>
      </w:r>
      <w:r w:rsidR="00BF7729">
        <w:rPr>
          <w:rFonts w:ascii="宋体" w:eastAsia="宋体" w:hAnsi="宋体" w:cs="宋体" w:hint="eastAsia"/>
          <w:b/>
          <w:sz w:val="21"/>
          <w:szCs w:val="21"/>
        </w:rPr>
        <w:t>。</w:t>
      </w:r>
      <w:r w:rsidR="00A53F3F" w:rsidRPr="002609DD">
        <w:rPr>
          <w:rFonts w:ascii="宋体" w:eastAsia="宋体" w:hAnsi="宋体" w:cs="宋体"/>
          <w:b/>
          <w:sz w:val="21"/>
          <w:szCs w:val="21"/>
        </w:rPr>
        <w:t>胆也一样，胆怯的人是胆</w:t>
      </w:r>
      <w:r w:rsidR="00FB0224">
        <w:rPr>
          <w:rFonts w:ascii="宋体" w:eastAsia="宋体" w:hAnsi="宋体" w:cs="宋体"/>
          <w:b/>
          <w:sz w:val="21"/>
          <w:szCs w:val="21"/>
        </w:rPr>
        <w:t>被</w:t>
      </w:r>
      <w:r w:rsidR="00A53F3F" w:rsidRPr="002609DD">
        <w:rPr>
          <w:rFonts w:ascii="宋体" w:eastAsia="宋体" w:hAnsi="宋体" w:cs="宋体"/>
          <w:b/>
          <w:sz w:val="21"/>
          <w:szCs w:val="21"/>
        </w:rPr>
        <w:t>压在这了</w:t>
      </w:r>
      <w:r w:rsidR="00BF7729">
        <w:rPr>
          <w:rFonts w:ascii="宋体" w:eastAsia="宋体" w:hAnsi="宋体" w:cs="宋体" w:hint="eastAsia"/>
          <w:b/>
          <w:sz w:val="21"/>
          <w:szCs w:val="21"/>
        </w:rPr>
        <w:t>，</w:t>
      </w:r>
      <w:r w:rsidR="00A53F3F" w:rsidRPr="002609DD">
        <w:rPr>
          <w:rFonts w:ascii="宋体" w:eastAsia="宋体" w:hAnsi="宋体" w:cs="宋体"/>
          <w:b/>
          <w:sz w:val="21"/>
          <w:szCs w:val="21"/>
        </w:rPr>
        <w:t>你通过不断</w:t>
      </w:r>
      <w:r w:rsidR="00BF7729">
        <w:rPr>
          <w:rFonts w:ascii="宋体" w:eastAsia="宋体" w:hAnsi="宋体" w:cs="宋体" w:hint="eastAsia"/>
          <w:b/>
          <w:sz w:val="21"/>
          <w:szCs w:val="21"/>
        </w:rPr>
        <w:t>地</w:t>
      </w:r>
      <w:r w:rsidR="007619EF">
        <w:rPr>
          <w:rFonts w:ascii="宋体" w:eastAsia="宋体" w:hAnsi="宋体" w:cs="宋体" w:hint="eastAsia"/>
          <w:b/>
          <w:sz w:val="21"/>
          <w:szCs w:val="21"/>
        </w:rPr>
        <w:t>身姿</w:t>
      </w:r>
      <w:r w:rsidR="007619EF">
        <w:rPr>
          <w:rFonts w:ascii="宋体" w:eastAsia="宋体" w:hAnsi="宋体" w:cs="宋体"/>
          <w:b/>
          <w:sz w:val="21"/>
          <w:szCs w:val="21"/>
        </w:rPr>
        <w:t>的调整和</w:t>
      </w:r>
      <w:r w:rsidR="00A53F3F" w:rsidRPr="002609DD">
        <w:rPr>
          <w:rFonts w:ascii="宋体" w:eastAsia="宋体" w:hAnsi="宋体" w:cs="宋体"/>
          <w:b/>
          <w:sz w:val="21"/>
          <w:szCs w:val="21"/>
        </w:rPr>
        <w:t>经络的</w:t>
      </w:r>
      <w:r w:rsidR="007619EF">
        <w:rPr>
          <w:rFonts w:ascii="宋体" w:eastAsia="宋体" w:hAnsi="宋体" w:cs="宋体"/>
          <w:b/>
          <w:sz w:val="21"/>
          <w:szCs w:val="21"/>
        </w:rPr>
        <w:t>抻拉调化，胆慢慢</w:t>
      </w:r>
      <w:r w:rsidR="00A53F3F" w:rsidRPr="002609DD">
        <w:rPr>
          <w:rFonts w:ascii="宋体" w:eastAsia="宋体" w:hAnsi="宋体" w:cs="宋体"/>
          <w:b/>
          <w:sz w:val="21"/>
          <w:szCs w:val="21"/>
        </w:rPr>
        <w:t>就上来了</w:t>
      </w:r>
      <w:r w:rsidR="007619EF">
        <w:rPr>
          <w:rFonts w:ascii="宋体" w:eastAsia="宋体" w:hAnsi="宋体" w:cs="宋体" w:hint="eastAsia"/>
          <w:b/>
          <w:sz w:val="21"/>
          <w:szCs w:val="21"/>
        </w:rPr>
        <w:t>，“</w:t>
      </w:r>
      <w:r w:rsidR="00A53F3F" w:rsidRPr="002609DD">
        <w:rPr>
          <w:rFonts w:ascii="宋体" w:eastAsia="宋体" w:hAnsi="宋体" w:cs="宋体"/>
          <w:b/>
          <w:sz w:val="21"/>
          <w:szCs w:val="21"/>
        </w:rPr>
        <w:t>肝举胆张</w:t>
      </w:r>
      <w:r w:rsidR="007619EF">
        <w:rPr>
          <w:rFonts w:ascii="宋体" w:eastAsia="宋体" w:hAnsi="宋体" w:cs="宋体"/>
          <w:b/>
          <w:sz w:val="21"/>
          <w:szCs w:val="21"/>
        </w:rPr>
        <w:t>”</w:t>
      </w:r>
      <w:r w:rsidR="007619EF">
        <w:rPr>
          <w:rFonts w:ascii="宋体" w:eastAsia="宋体" w:hAnsi="宋体" w:cs="宋体" w:hint="eastAsia"/>
          <w:b/>
          <w:sz w:val="21"/>
          <w:szCs w:val="21"/>
        </w:rPr>
        <w:t>，</w:t>
      </w:r>
      <w:r w:rsidR="00A53F3F" w:rsidRPr="002609DD">
        <w:rPr>
          <w:rFonts w:ascii="宋体" w:eastAsia="宋体" w:hAnsi="宋体" w:cs="宋体"/>
          <w:b/>
          <w:sz w:val="21"/>
          <w:szCs w:val="21"/>
        </w:rPr>
        <w:t>人</w:t>
      </w:r>
      <w:r w:rsidR="007619EF">
        <w:rPr>
          <w:rFonts w:ascii="宋体" w:eastAsia="宋体" w:hAnsi="宋体" w:cs="宋体" w:hint="eastAsia"/>
          <w:b/>
          <w:sz w:val="21"/>
          <w:szCs w:val="21"/>
        </w:rPr>
        <w:t>的</w:t>
      </w:r>
      <w:r w:rsidR="007619EF">
        <w:rPr>
          <w:rFonts w:ascii="宋体" w:eastAsia="宋体" w:hAnsi="宋体" w:cs="宋体"/>
          <w:b/>
          <w:sz w:val="21"/>
          <w:szCs w:val="21"/>
        </w:rPr>
        <w:t>肝在这边，肝举起来，胆由原先缩</w:t>
      </w:r>
      <w:r w:rsidR="00A53F3F" w:rsidRPr="002609DD">
        <w:rPr>
          <w:rFonts w:ascii="宋体" w:eastAsia="宋体" w:hAnsi="宋体" w:cs="宋体"/>
          <w:b/>
          <w:sz w:val="21"/>
          <w:szCs w:val="21"/>
        </w:rPr>
        <w:t>的小胆</w:t>
      </w:r>
      <w:r w:rsidR="007619EF">
        <w:rPr>
          <w:rFonts w:ascii="宋体" w:eastAsia="宋体" w:hAnsi="宋体" w:cs="宋体"/>
          <w:b/>
          <w:sz w:val="21"/>
          <w:szCs w:val="21"/>
        </w:rPr>
        <w:t>变大，</w:t>
      </w:r>
      <w:r w:rsidR="00A53F3F" w:rsidRPr="002609DD">
        <w:rPr>
          <w:rFonts w:ascii="宋体" w:eastAsia="宋体" w:hAnsi="宋体" w:cs="宋体"/>
          <w:b/>
          <w:sz w:val="21"/>
          <w:szCs w:val="21"/>
        </w:rPr>
        <w:t>一下子人就变得勇敢了，充满斗志</w:t>
      </w:r>
      <w:r w:rsidR="007619EF">
        <w:rPr>
          <w:rFonts w:ascii="宋体" w:eastAsia="宋体" w:hAnsi="宋体" w:cs="宋体"/>
          <w:b/>
          <w:sz w:val="21"/>
          <w:szCs w:val="21"/>
        </w:rPr>
        <w:t>。</w:t>
      </w:r>
      <w:r w:rsidR="00A53F3F" w:rsidRPr="002609DD">
        <w:rPr>
          <w:rFonts w:ascii="宋体" w:eastAsia="宋体" w:hAnsi="宋体" w:cs="宋体"/>
          <w:b/>
          <w:sz w:val="21"/>
          <w:szCs w:val="21"/>
        </w:rPr>
        <w:t>还有鼻柱</w:t>
      </w:r>
      <w:r w:rsidR="007619EF">
        <w:rPr>
          <w:rFonts w:ascii="宋体" w:eastAsia="宋体" w:hAnsi="宋体" w:cs="宋体" w:hint="eastAsia"/>
          <w:b/>
          <w:sz w:val="21"/>
          <w:szCs w:val="21"/>
        </w:rPr>
        <w:t>，</w:t>
      </w:r>
      <w:r w:rsidR="00A53F3F" w:rsidRPr="002609DD">
        <w:rPr>
          <w:rFonts w:ascii="宋体" w:eastAsia="宋体" w:hAnsi="宋体" w:cs="宋体"/>
          <w:b/>
          <w:sz w:val="21"/>
          <w:szCs w:val="21"/>
        </w:rPr>
        <w:t>很多人是这样的鼻子</w:t>
      </w:r>
      <w:r w:rsidR="007619EF">
        <w:rPr>
          <w:rFonts w:ascii="宋体" w:eastAsia="宋体" w:hAnsi="宋体" w:cs="宋体" w:hint="eastAsia"/>
          <w:b/>
          <w:sz w:val="21"/>
          <w:szCs w:val="21"/>
        </w:rPr>
        <w:t>，</w:t>
      </w:r>
      <w:r w:rsidR="00A53F3F" w:rsidRPr="002609DD">
        <w:rPr>
          <w:rFonts w:ascii="宋体" w:eastAsia="宋体" w:hAnsi="宋体" w:cs="宋体"/>
          <w:b/>
          <w:sz w:val="21"/>
          <w:szCs w:val="21"/>
        </w:rPr>
        <w:t>通过咱们</w:t>
      </w:r>
      <w:r w:rsidR="00524DB9" w:rsidRPr="002609DD">
        <w:rPr>
          <w:rFonts w:ascii="宋体" w:eastAsia="宋体" w:hAnsi="宋体" w:cs="宋体"/>
          <w:b/>
          <w:sz w:val="21"/>
          <w:szCs w:val="21"/>
        </w:rPr>
        <w:t>得明</w:t>
      </w:r>
      <w:r w:rsidR="00A53F3F" w:rsidRPr="002609DD">
        <w:rPr>
          <w:rFonts w:ascii="宋体" w:eastAsia="宋体" w:hAnsi="宋体" w:cs="宋体"/>
          <w:b/>
          <w:sz w:val="21"/>
          <w:szCs w:val="21"/>
        </w:rPr>
        <w:t>健身对中脉的训练</w:t>
      </w:r>
      <w:r w:rsidR="007619EF">
        <w:rPr>
          <w:rFonts w:ascii="宋体" w:eastAsia="宋体" w:hAnsi="宋体" w:cs="宋体" w:hint="eastAsia"/>
          <w:b/>
          <w:sz w:val="21"/>
          <w:szCs w:val="21"/>
        </w:rPr>
        <w:t>，</w:t>
      </w:r>
      <w:r w:rsidR="00A53F3F" w:rsidRPr="002609DD">
        <w:rPr>
          <w:rFonts w:ascii="宋体" w:eastAsia="宋体" w:hAnsi="宋体" w:cs="宋体"/>
          <w:b/>
          <w:sz w:val="21"/>
          <w:szCs w:val="21"/>
        </w:rPr>
        <w:t>慢慢</w:t>
      </w:r>
      <w:r w:rsidR="00AF696A">
        <w:rPr>
          <w:rFonts w:ascii="宋体" w:eastAsia="宋体" w:hAnsi="宋体" w:cs="宋体" w:hint="eastAsia"/>
          <w:b/>
          <w:sz w:val="21"/>
          <w:szCs w:val="21"/>
        </w:rPr>
        <w:t>地</w:t>
      </w:r>
      <w:r w:rsidR="00A53F3F" w:rsidRPr="002609DD">
        <w:rPr>
          <w:rFonts w:ascii="宋体" w:eastAsia="宋体" w:hAnsi="宋体" w:cs="宋体"/>
          <w:b/>
          <w:sz w:val="21"/>
          <w:szCs w:val="21"/>
        </w:rPr>
        <w:t>你</w:t>
      </w:r>
      <w:r w:rsidR="007619EF" w:rsidRPr="002609DD">
        <w:rPr>
          <w:rFonts w:ascii="宋体" w:eastAsia="宋体" w:hAnsi="宋体" w:cs="宋体"/>
          <w:b/>
          <w:sz w:val="21"/>
          <w:szCs w:val="21"/>
        </w:rPr>
        <w:t>鼻柱</w:t>
      </w:r>
      <w:r w:rsidR="00A53F3F" w:rsidRPr="002609DD">
        <w:rPr>
          <w:rFonts w:ascii="宋体" w:eastAsia="宋体" w:hAnsi="宋体" w:cs="宋体"/>
          <w:b/>
          <w:sz w:val="21"/>
          <w:szCs w:val="21"/>
        </w:rPr>
        <w:t>变挺</w:t>
      </w:r>
      <w:r w:rsidR="00AF696A">
        <w:rPr>
          <w:rFonts w:ascii="宋体" w:eastAsia="宋体" w:hAnsi="宋体" w:cs="宋体" w:hint="eastAsia"/>
          <w:b/>
          <w:sz w:val="21"/>
          <w:szCs w:val="21"/>
        </w:rPr>
        <w:t>，</w:t>
      </w:r>
      <w:r w:rsidR="007619EF">
        <w:rPr>
          <w:rFonts w:ascii="宋体" w:eastAsia="宋体" w:hAnsi="宋体" w:cs="宋体"/>
          <w:b/>
          <w:sz w:val="21"/>
          <w:szCs w:val="21"/>
        </w:rPr>
        <w:t>拉开</w:t>
      </w:r>
      <w:r w:rsidR="007619EF">
        <w:rPr>
          <w:rFonts w:ascii="宋体" w:eastAsia="宋体" w:hAnsi="宋体" w:cs="宋体" w:hint="eastAsia"/>
          <w:b/>
          <w:sz w:val="21"/>
          <w:szCs w:val="21"/>
        </w:rPr>
        <w:t>，</w:t>
      </w:r>
      <w:r w:rsidR="00AF696A" w:rsidRPr="002609DD">
        <w:rPr>
          <w:rFonts w:ascii="宋体" w:eastAsia="宋体" w:hAnsi="宋体" w:cs="宋体"/>
          <w:b/>
          <w:sz w:val="21"/>
          <w:szCs w:val="21"/>
        </w:rPr>
        <w:t>眉头</w:t>
      </w:r>
      <w:r w:rsidR="00A53F3F" w:rsidRPr="002609DD">
        <w:rPr>
          <w:rFonts w:ascii="宋体" w:eastAsia="宋体" w:hAnsi="宋体" w:cs="宋体"/>
          <w:b/>
          <w:sz w:val="21"/>
          <w:szCs w:val="21"/>
        </w:rPr>
        <w:t>变得舒展</w:t>
      </w:r>
      <w:r w:rsidR="007619EF">
        <w:rPr>
          <w:rFonts w:ascii="宋体" w:eastAsia="宋体" w:hAnsi="宋体" w:cs="宋体" w:hint="eastAsia"/>
          <w:b/>
          <w:sz w:val="21"/>
          <w:szCs w:val="21"/>
        </w:rPr>
        <w:t>，</w:t>
      </w:r>
      <w:r w:rsidR="00A53F3F" w:rsidRPr="002609DD">
        <w:rPr>
          <w:rFonts w:ascii="宋体" w:eastAsia="宋体" w:hAnsi="宋体" w:cs="宋体"/>
          <w:b/>
          <w:sz w:val="21"/>
          <w:szCs w:val="21"/>
        </w:rPr>
        <w:t>印堂变得开阔</w:t>
      </w:r>
      <w:r w:rsidR="007619EF">
        <w:rPr>
          <w:rFonts w:ascii="宋体" w:eastAsia="宋体" w:hAnsi="宋体" w:cs="宋体" w:hint="eastAsia"/>
          <w:b/>
          <w:sz w:val="21"/>
          <w:szCs w:val="21"/>
        </w:rPr>
        <w:t>，</w:t>
      </w:r>
      <w:r w:rsidR="00A53F3F" w:rsidRPr="002609DD">
        <w:rPr>
          <w:rFonts w:ascii="宋体" w:eastAsia="宋体" w:hAnsi="宋体" w:cs="宋体"/>
          <w:b/>
          <w:sz w:val="21"/>
          <w:szCs w:val="21"/>
        </w:rPr>
        <w:t>整个的</w:t>
      </w:r>
      <w:r w:rsidR="007619EF">
        <w:rPr>
          <w:rFonts w:ascii="宋体" w:eastAsia="宋体" w:hAnsi="宋体" w:cs="宋体" w:hint="eastAsia"/>
          <w:b/>
          <w:sz w:val="21"/>
          <w:szCs w:val="21"/>
        </w:rPr>
        <w:t>气</w:t>
      </w:r>
      <w:r w:rsidR="00A53F3F" w:rsidRPr="002609DD">
        <w:rPr>
          <w:rFonts w:ascii="宋体" w:eastAsia="宋体" w:hAnsi="宋体" w:cs="宋体"/>
          <w:b/>
          <w:sz w:val="21"/>
          <w:szCs w:val="21"/>
        </w:rPr>
        <w:t>机向下顺</w:t>
      </w:r>
      <w:r w:rsidR="00AF696A">
        <w:rPr>
          <w:rFonts w:ascii="宋体" w:eastAsia="宋体" w:hAnsi="宋体" w:cs="宋体" w:hint="eastAsia"/>
          <w:b/>
          <w:sz w:val="21"/>
          <w:szCs w:val="21"/>
        </w:rPr>
        <w:t>，</w:t>
      </w:r>
      <w:r w:rsidR="00A53F3F" w:rsidRPr="00AF696A">
        <w:rPr>
          <w:rFonts w:ascii="宋体" w:eastAsia="宋体" w:hAnsi="宋体" w:cs="宋体"/>
          <w:b/>
          <w:sz w:val="21"/>
          <w:szCs w:val="21"/>
        </w:rPr>
        <w:t>然后两边向上挺。</w:t>
      </w:r>
    </w:p>
    <w:p w:rsidR="000B38B9" w:rsidRPr="00205AFE" w:rsidRDefault="00AF696A" w:rsidP="00205AFE">
      <w:pPr>
        <w:spacing w:line="360" w:lineRule="auto"/>
        <w:ind w:firstLineChars="200" w:firstLine="422"/>
        <w:jc w:val="both"/>
        <w:rPr>
          <w:rFonts w:ascii="宋体" w:eastAsia="宋体" w:hAnsi="宋体" w:cs="宋体"/>
          <w:b/>
          <w:sz w:val="21"/>
          <w:szCs w:val="21"/>
        </w:rPr>
      </w:pPr>
      <w:r>
        <w:rPr>
          <w:rFonts w:ascii="宋体" w:eastAsia="宋体" w:hAnsi="宋体" w:cs="宋体"/>
          <w:b/>
          <w:sz w:val="21"/>
          <w:szCs w:val="21"/>
        </w:rPr>
        <w:t>这都是基于我们身后的</w:t>
      </w:r>
      <w:r w:rsidR="00A53F3F" w:rsidRPr="00205AFE">
        <w:rPr>
          <w:rFonts w:ascii="宋体" w:eastAsia="宋体" w:hAnsi="宋体" w:cs="宋体"/>
          <w:b/>
          <w:sz w:val="21"/>
          <w:szCs w:val="21"/>
        </w:rPr>
        <w:t>中医理论基础和精气神文化，咱们是踩在巨人的肩膀上才能看到这些东西。</w:t>
      </w:r>
    </w:p>
    <w:p w:rsidR="000B38B9" w:rsidRPr="00BA0580" w:rsidRDefault="00AF696A" w:rsidP="00AF696A">
      <w:pPr>
        <w:spacing w:line="360" w:lineRule="auto"/>
        <w:ind w:firstLineChars="200" w:firstLine="422"/>
        <w:jc w:val="both"/>
        <w:rPr>
          <w:rFonts w:ascii="宋体" w:eastAsia="宋体" w:hAnsi="宋体" w:cs="宋体"/>
          <w:sz w:val="21"/>
          <w:szCs w:val="21"/>
        </w:rPr>
      </w:pPr>
      <w:r w:rsidRPr="00AF696A">
        <w:rPr>
          <w:rFonts w:ascii="宋体" w:eastAsia="宋体" w:hAnsi="宋体" w:cs="宋体"/>
          <w:b/>
          <w:sz w:val="21"/>
          <w:szCs w:val="21"/>
        </w:rPr>
        <w:t>阿媆：</w:t>
      </w:r>
      <w:r>
        <w:rPr>
          <w:rFonts w:ascii="宋体" w:eastAsia="宋体" w:hAnsi="宋体" w:cs="宋体"/>
          <w:sz w:val="21"/>
          <w:szCs w:val="21"/>
        </w:rPr>
        <w:t>所以这么一</w:t>
      </w:r>
      <w:r w:rsidR="00A53F3F" w:rsidRPr="00BA0580">
        <w:rPr>
          <w:rFonts w:ascii="宋体" w:eastAsia="宋体" w:hAnsi="宋体" w:cs="宋体"/>
          <w:sz w:val="21"/>
          <w:szCs w:val="21"/>
        </w:rPr>
        <w:t>比较一分析，结论</w:t>
      </w:r>
      <w:r w:rsidR="00FB0224">
        <w:rPr>
          <w:rFonts w:ascii="宋体" w:eastAsia="宋体" w:hAnsi="宋体" w:cs="宋体"/>
          <w:sz w:val="21"/>
          <w:szCs w:val="21"/>
        </w:rPr>
        <w:t>自然</w:t>
      </w:r>
      <w:r w:rsidR="00A53F3F" w:rsidRPr="00BA0580">
        <w:rPr>
          <w:rFonts w:ascii="宋体" w:eastAsia="宋体" w:hAnsi="宋体" w:cs="宋体"/>
          <w:sz w:val="21"/>
          <w:szCs w:val="21"/>
        </w:rPr>
        <w:t>就出来了。</w:t>
      </w:r>
    </w:p>
    <w:p w:rsidR="000B38B9" w:rsidRPr="00205AFE" w:rsidRDefault="00205AFE" w:rsidP="00205AFE">
      <w:pPr>
        <w:spacing w:line="360" w:lineRule="auto"/>
        <w:ind w:firstLineChars="200" w:firstLine="422"/>
        <w:jc w:val="both"/>
        <w:rPr>
          <w:rFonts w:ascii="宋体" w:eastAsia="宋体" w:hAnsi="宋体" w:cs="宋体"/>
          <w:b/>
          <w:sz w:val="21"/>
          <w:szCs w:val="21"/>
        </w:rPr>
      </w:pPr>
      <w:r w:rsidRPr="00205AFE">
        <w:rPr>
          <w:rFonts w:ascii="宋体" w:eastAsia="宋体" w:hAnsi="宋体" w:cs="宋体"/>
          <w:b/>
          <w:sz w:val="21"/>
          <w:szCs w:val="21"/>
        </w:rPr>
        <w:t>师：</w:t>
      </w:r>
      <w:r w:rsidR="00A53F3F" w:rsidRPr="00205AFE">
        <w:rPr>
          <w:rFonts w:ascii="宋体" w:eastAsia="宋体" w:hAnsi="宋体" w:cs="宋体"/>
          <w:b/>
          <w:sz w:val="21"/>
          <w:szCs w:val="21"/>
        </w:rPr>
        <w:t>都能变，甚至骨骼都能变</w:t>
      </w:r>
      <w:r w:rsidR="00AF696A">
        <w:rPr>
          <w:rFonts w:ascii="宋体" w:eastAsia="宋体" w:hAnsi="宋体" w:cs="宋体" w:hint="eastAsia"/>
          <w:b/>
          <w:sz w:val="21"/>
          <w:szCs w:val="21"/>
        </w:rPr>
        <w:t>，</w:t>
      </w:r>
      <w:r w:rsidR="00A53F3F" w:rsidRPr="00205AFE">
        <w:rPr>
          <w:rFonts w:ascii="宋体" w:eastAsia="宋体" w:hAnsi="宋体" w:cs="宋体"/>
          <w:b/>
          <w:sz w:val="21"/>
          <w:szCs w:val="21"/>
        </w:rPr>
        <w:t>按理说</w:t>
      </w:r>
      <w:r w:rsidR="00D30EAE" w:rsidRPr="00205AFE">
        <w:rPr>
          <w:rFonts w:ascii="宋体" w:eastAsia="宋体" w:hAnsi="宋体" w:cs="宋体"/>
          <w:b/>
          <w:sz w:val="21"/>
          <w:szCs w:val="21"/>
        </w:rPr>
        <w:t>骨骼</w:t>
      </w:r>
      <w:r w:rsidR="00A53F3F" w:rsidRPr="00205AFE">
        <w:rPr>
          <w:rFonts w:ascii="宋体" w:eastAsia="宋体" w:hAnsi="宋体" w:cs="宋体"/>
          <w:b/>
          <w:sz w:val="21"/>
          <w:szCs w:val="21"/>
        </w:rPr>
        <w:t>是不能变的，</w:t>
      </w:r>
      <w:r w:rsidR="00D30EAE">
        <w:rPr>
          <w:rFonts w:ascii="宋体" w:eastAsia="宋体" w:hAnsi="宋体" w:cs="宋体" w:hint="eastAsia"/>
          <w:b/>
          <w:sz w:val="21"/>
          <w:szCs w:val="21"/>
        </w:rPr>
        <w:t>筋</w:t>
      </w:r>
      <w:r w:rsidR="00D30EAE">
        <w:rPr>
          <w:rFonts w:ascii="宋体" w:eastAsia="宋体" w:hAnsi="宋体" w:cs="宋体"/>
          <w:b/>
          <w:sz w:val="21"/>
          <w:szCs w:val="21"/>
        </w:rPr>
        <w:t>架是</w:t>
      </w:r>
      <w:r w:rsidR="00A53F3F" w:rsidRPr="00205AFE">
        <w:rPr>
          <w:rFonts w:ascii="宋体" w:eastAsia="宋体" w:hAnsi="宋体" w:cs="宋体"/>
          <w:b/>
          <w:sz w:val="21"/>
          <w:szCs w:val="21"/>
        </w:rPr>
        <w:t>盘在骨骼上的</w:t>
      </w:r>
      <w:r w:rsidR="00AF696A">
        <w:rPr>
          <w:rFonts w:ascii="宋体" w:eastAsia="宋体" w:hAnsi="宋体" w:cs="宋体" w:hint="eastAsia"/>
          <w:b/>
          <w:sz w:val="21"/>
          <w:szCs w:val="21"/>
        </w:rPr>
        <w:t>，</w:t>
      </w:r>
      <w:r w:rsidR="00D30EAE">
        <w:rPr>
          <w:rFonts w:ascii="宋体" w:eastAsia="宋体" w:hAnsi="宋体" w:cs="宋体" w:hint="eastAsia"/>
          <w:b/>
          <w:sz w:val="21"/>
          <w:szCs w:val="21"/>
        </w:rPr>
        <w:t>骨架</w:t>
      </w:r>
      <w:r w:rsidR="00D30EAE">
        <w:rPr>
          <w:rFonts w:ascii="宋体" w:eastAsia="宋体" w:hAnsi="宋体" w:cs="宋体"/>
          <w:b/>
          <w:sz w:val="21"/>
          <w:szCs w:val="21"/>
        </w:rPr>
        <w:t>筋架，</w:t>
      </w:r>
      <w:r w:rsidR="00A53F3F" w:rsidRPr="00205AFE">
        <w:rPr>
          <w:rFonts w:ascii="宋体" w:eastAsia="宋体" w:hAnsi="宋体" w:cs="宋体"/>
          <w:b/>
          <w:sz w:val="21"/>
          <w:szCs w:val="21"/>
        </w:rPr>
        <w:t>肉</w:t>
      </w:r>
      <w:r w:rsidR="00D30EAE">
        <w:rPr>
          <w:rFonts w:ascii="宋体" w:eastAsia="宋体" w:hAnsi="宋体" w:cs="宋体" w:hint="eastAsia"/>
          <w:b/>
          <w:sz w:val="21"/>
          <w:szCs w:val="21"/>
        </w:rPr>
        <w:t>铺</w:t>
      </w:r>
      <w:r w:rsidR="00A53F3F" w:rsidRPr="00205AFE">
        <w:rPr>
          <w:rFonts w:ascii="宋体" w:eastAsia="宋体" w:hAnsi="宋体" w:cs="宋体"/>
          <w:b/>
          <w:sz w:val="21"/>
          <w:szCs w:val="21"/>
        </w:rPr>
        <w:t>在</w:t>
      </w:r>
      <w:r w:rsidR="00D30EAE">
        <w:rPr>
          <w:rFonts w:ascii="宋体" w:eastAsia="宋体" w:hAnsi="宋体" w:cs="宋体"/>
          <w:b/>
          <w:sz w:val="21"/>
          <w:szCs w:val="21"/>
        </w:rPr>
        <w:t>那</w:t>
      </w:r>
      <w:r w:rsidR="00A53F3F" w:rsidRPr="00205AFE">
        <w:rPr>
          <w:rFonts w:ascii="宋体" w:eastAsia="宋体" w:hAnsi="宋体" w:cs="宋体"/>
          <w:b/>
          <w:sz w:val="21"/>
          <w:szCs w:val="21"/>
        </w:rPr>
        <w:t>上面</w:t>
      </w:r>
      <w:r w:rsidR="00D30EAE">
        <w:rPr>
          <w:rFonts w:ascii="宋体" w:eastAsia="宋体" w:hAnsi="宋体" w:cs="宋体" w:hint="eastAsia"/>
          <w:b/>
          <w:sz w:val="21"/>
          <w:szCs w:val="21"/>
        </w:rPr>
        <w:t>。</w:t>
      </w:r>
      <w:r w:rsidR="00A53F3F" w:rsidRPr="00205AFE">
        <w:rPr>
          <w:rFonts w:ascii="宋体" w:eastAsia="宋体" w:hAnsi="宋体" w:cs="宋体"/>
          <w:b/>
          <w:sz w:val="21"/>
          <w:szCs w:val="21"/>
        </w:rPr>
        <w:t>我们</w:t>
      </w:r>
      <w:r w:rsidR="00D30EAE">
        <w:rPr>
          <w:rFonts w:ascii="宋体" w:eastAsia="宋体" w:hAnsi="宋体" w:cs="宋体" w:hint="eastAsia"/>
          <w:b/>
          <w:sz w:val="21"/>
          <w:szCs w:val="21"/>
        </w:rPr>
        <w:t>可</w:t>
      </w:r>
      <w:r w:rsidR="00A53F3F" w:rsidRPr="00205AFE">
        <w:rPr>
          <w:rFonts w:ascii="宋体" w:eastAsia="宋体" w:hAnsi="宋体" w:cs="宋体"/>
          <w:b/>
          <w:sz w:val="21"/>
          <w:szCs w:val="21"/>
        </w:rPr>
        <w:t>能3年5年可以改变</w:t>
      </w:r>
      <w:r w:rsidR="00D30EAE">
        <w:rPr>
          <w:rFonts w:ascii="宋体" w:eastAsia="宋体" w:hAnsi="宋体" w:cs="宋体" w:hint="eastAsia"/>
          <w:b/>
          <w:sz w:val="21"/>
          <w:szCs w:val="21"/>
        </w:rPr>
        <w:t>筋</w:t>
      </w:r>
      <w:r w:rsidR="00D30EAE">
        <w:rPr>
          <w:rFonts w:ascii="宋体" w:eastAsia="宋体" w:hAnsi="宋体" w:cs="宋体"/>
          <w:b/>
          <w:sz w:val="21"/>
          <w:szCs w:val="21"/>
        </w:rPr>
        <w:t>架</w:t>
      </w:r>
      <w:r w:rsidR="00A53F3F" w:rsidRPr="00205AFE">
        <w:rPr>
          <w:rFonts w:ascii="宋体" w:eastAsia="宋体" w:hAnsi="宋体" w:cs="宋体"/>
          <w:b/>
          <w:sz w:val="21"/>
          <w:szCs w:val="21"/>
        </w:rPr>
        <w:t>，10年可以</w:t>
      </w:r>
      <w:r w:rsidR="00AF696A">
        <w:rPr>
          <w:rFonts w:ascii="宋体" w:eastAsia="宋体" w:hAnsi="宋体" w:cs="宋体" w:hint="eastAsia"/>
          <w:b/>
          <w:sz w:val="21"/>
          <w:szCs w:val="21"/>
        </w:rPr>
        <w:t>易骨</w:t>
      </w:r>
      <w:r w:rsidR="00D30EAE">
        <w:rPr>
          <w:rFonts w:ascii="宋体" w:eastAsia="宋体" w:hAnsi="宋体" w:cs="宋体" w:hint="eastAsia"/>
          <w:b/>
          <w:sz w:val="21"/>
          <w:szCs w:val="21"/>
        </w:rPr>
        <w:t>，</w:t>
      </w:r>
      <w:r w:rsidR="00D30EAE">
        <w:rPr>
          <w:rFonts w:ascii="宋体" w:eastAsia="宋体" w:hAnsi="宋体" w:cs="宋体"/>
          <w:b/>
          <w:sz w:val="21"/>
          <w:szCs w:val="21"/>
        </w:rPr>
        <w:t>骨骼也是</w:t>
      </w:r>
      <w:r w:rsidR="00D30EAE">
        <w:rPr>
          <w:rFonts w:ascii="宋体" w:eastAsia="宋体" w:hAnsi="宋体" w:cs="宋体" w:hint="eastAsia"/>
          <w:b/>
          <w:sz w:val="21"/>
          <w:szCs w:val="21"/>
        </w:rPr>
        <w:t>会</w:t>
      </w:r>
      <w:r w:rsidR="00A53F3F" w:rsidRPr="00205AFE">
        <w:rPr>
          <w:rFonts w:ascii="宋体" w:eastAsia="宋体" w:hAnsi="宋体" w:cs="宋体"/>
          <w:b/>
          <w:sz w:val="21"/>
          <w:szCs w:val="21"/>
        </w:rPr>
        <w:t>发生改变的。因为我们整个的身体系统都是</w:t>
      </w:r>
      <w:r w:rsidR="00D30EAE">
        <w:rPr>
          <w:rFonts w:ascii="宋体" w:eastAsia="宋体" w:hAnsi="宋体" w:cs="宋体"/>
          <w:b/>
          <w:sz w:val="21"/>
          <w:szCs w:val="21"/>
        </w:rPr>
        <w:t>在</w:t>
      </w:r>
      <w:r w:rsidR="00A53F3F" w:rsidRPr="00205AFE">
        <w:rPr>
          <w:rFonts w:ascii="宋体" w:eastAsia="宋体" w:hAnsi="宋体" w:cs="宋体"/>
          <w:b/>
          <w:sz w:val="21"/>
          <w:szCs w:val="21"/>
        </w:rPr>
        <w:t>不断</w:t>
      </w:r>
      <w:r w:rsidR="00AF696A">
        <w:rPr>
          <w:rFonts w:ascii="宋体" w:eastAsia="宋体" w:hAnsi="宋体" w:cs="宋体" w:hint="eastAsia"/>
          <w:b/>
          <w:sz w:val="21"/>
          <w:szCs w:val="21"/>
        </w:rPr>
        <w:t>地</w:t>
      </w:r>
      <w:r w:rsidR="00A53F3F" w:rsidRPr="00205AFE">
        <w:rPr>
          <w:rFonts w:ascii="宋体" w:eastAsia="宋体" w:hAnsi="宋体" w:cs="宋体"/>
          <w:b/>
          <w:sz w:val="21"/>
          <w:szCs w:val="21"/>
        </w:rPr>
        <w:t>新陈代谢，生长和死亡。</w:t>
      </w:r>
    </w:p>
    <w:p w:rsidR="00205AFE" w:rsidRDefault="00205AFE" w:rsidP="00D30EAE">
      <w:pPr>
        <w:spacing w:line="360" w:lineRule="auto"/>
        <w:ind w:firstLineChars="200" w:firstLine="422"/>
        <w:jc w:val="both"/>
        <w:rPr>
          <w:rFonts w:ascii="宋体" w:eastAsia="宋体" w:hAnsi="宋体" w:cs="宋体"/>
          <w:sz w:val="21"/>
          <w:szCs w:val="21"/>
        </w:rPr>
      </w:pPr>
      <w:r w:rsidRPr="00D30EAE">
        <w:rPr>
          <w:rFonts w:ascii="宋体" w:eastAsia="宋体" w:hAnsi="宋体" w:cs="宋体"/>
          <w:b/>
          <w:sz w:val="21"/>
          <w:szCs w:val="21"/>
        </w:rPr>
        <w:t>佳乐：</w:t>
      </w:r>
      <w:r w:rsidR="00A53F3F" w:rsidRPr="00BA0580">
        <w:rPr>
          <w:rFonts w:ascii="宋体" w:eastAsia="宋体" w:hAnsi="宋体" w:cs="宋体"/>
          <w:sz w:val="21"/>
          <w:szCs w:val="21"/>
        </w:rPr>
        <w:t>太了不得了。今天真的是饕餮盛宴</w:t>
      </w:r>
      <w:r w:rsidR="00D30EAE">
        <w:rPr>
          <w:rFonts w:ascii="宋体" w:eastAsia="宋体" w:hAnsi="宋体" w:cs="宋体" w:hint="eastAsia"/>
          <w:sz w:val="21"/>
          <w:szCs w:val="21"/>
        </w:rPr>
        <w:t>。</w:t>
      </w:r>
    </w:p>
    <w:p w:rsidR="000B38B9" w:rsidRPr="00D30EAE" w:rsidRDefault="00205AFE" w:rsidP="00D30EAE">
      <w:pPr>
        <w:spacing w:line="360" w:lineRule="auto"/>
        <w:ind w:firstLineChars="200" w:firstLine="422"/>
        <w:jc w:val="both"/>
        <w:rPr>
          <w:rFonts w:ascii="宋体" w:eastAsia="宋体" w:hAnsi="宋体" w:cs="宋体"/>
          <w:b/>
          <w:sz w:val="21"/>
          <w:szCs w:val="21"/>
        </w:rPr>
      </w:pPr>
      <w:r w:rsidRPr="00D30EAE">
        <w:rPr>
          <w:rFonts w:ascii="宋体" w:eastAsia="宋体" w:hAnsi="宋体" w:cs="宋体" w:hint="eastAsia"/>
          <w:b/>
          <w:sz w:val="21"/>
          <w:szCs w:val="21"/>
        </w:rPr>
        <w:t>师：</w:t>
      </w:r>
      <w:r w:rsidR="00A53F3F" w:rsidRPr="00D30EAE">
        <w:rPr>
          <w:rFonts w:ascii="宋体" w:eastAsia="宋体" w:hAnsi="宋体" w:cs="宋体"/>
          <w:b/>
          <w:sz w:val="21"/>
          <w:szCs w:val="21"/>
        </w:rPr>
        <w:t>有点意思</w:t>
      </w:r>
      <w:r w:rsidRPr="00D30EAE">
        <w:rPr>
          <w:rFonts w:ascii="宋体" w:eastAsia="宋体" w:hAnsi="宋体" w:cs="宋体"/>
          <w:b/>
          <w:sz w:val="21"/>
          <w:szCs w:val="21"/>
        </w:rPr>
        <w:t>吧</w:t>
      </w:r>
      <w:r w:rsidR="00A53F3F" w:rsidRPr="00D30EAE">
        <w:rPr>
          <w:rFonts w:ascii="宋体" w:eastAsia="宋体" w:hAnsi="宋体" w:cs="宋体"/>
          <w:b/>
          <w:sz w:val="21"/>
          <w:szCs w:val="21"/>
        </w:rPr>
        <w:t>。时间差不多了。</w:t>
      </w:r>
    </w:p>
    <w:p w:rsidR="000B38B9" w:rsidRPr="006434C7" w:rsidRDefault="00205AFE" w:rsidP="00B13BFB">
      <w:pPr>
        <w:spacing w:line="360" w:lineRule="auto"/>
        <w:ind w:firstLineChars="200" w:firstLine="422"/>
        <w:jc w:val="both"/>
        <w:rPr>
          <w:rFonts w:ascii="宋体" w:eastAsia="宋体" w:hAnsi="宋体" w:cs="宋体"/>
          <w:b/>
          <w:sz w:val="21"/>
          <w:szCs w:val="21"/>
        </w:rPr>
      </w:pPr>
      <w:r w:rsidRPr="00D30EAE">
        <w:rPr>
          <w:rFonts w:ascii="宋体" w:eastAsia="宋体" w:hAnsi="宋体" w:cs="宋体"/>
          <w:b/>
          <w:sz w:val="21"/>
          <w:szCs w:val="21"/>
        </w:rPr>
        <w:t>阿媆：</w:t>
      </w:r>
      <w:r w:rsidR="00A53F3F" w:rsidRPr="00BA0580">
        <w:rPr>
          <w:rFonts w:ascii="宋体" w:eastAsia="宋体" w:hAnsi="宋体" w:cs="宋体"/>
          <w:sz w:val="21"/>
          <w:szCs w:val="21"/>
        </w:rPr>
        <w:t>今天说了好多的大秘密。明天周三</w:t>
      </w:r>
      <w:r w:rsidR="00B13BFB">
        <w:rPr>
          <w:rFonts w:ascii="宋体" w:eastAsia="宋体" w:hAnsi="宋体" w:cs="宋体" w:hint="eastAsia"/>
          <w:sz w:val="21"/>
          <w:szCs w:val="21"/>
        </w:rPr>
        <w:t>有</w:t>
      </w:r>
      <w:r w:rsidR="00A53F3F" w:rsidRPr="00BA0580">
        <w:rPr>
          <w:rFonts w:ascii="宋体" w:eastAsia="宋体" w:hAnsi="宋体" w:cs="宋体"/>
          <w:sz w:val="21"/>
          <w:szCs w:val="21"/>
        </w:rPr>
        <w:t>中医课</w:t>
      </w:r>
      <w:r w:rsidR="00B13BFB" w:rsidRPr="00B13BFB">
        <w:rPr>
          <w:rFonts w:ascii="宋体" w:eastAsia="宋体" w:hAnsi="宋体" w:cs="宋体"/>
          <w:b/>
          <w:sz w:val="21"/>
          <w:szCs w:val="21"/>
        </w:rPr>
        <w:t>，</w:t>
      </w:r>
      <w:r w:rsidR="00A53F3F" w:rsidRPr="00B13BFB">
        <w:rPr>
          <w:rFonts w:ascii="宋体" w:eastAsia="宋体" w:hAnsi="宋体" w:cs="宋体"/>
          <w:sz w:val="21"/>
          <w:szCs w:val="21"/>
        </w:rPr>
        <w:t>没报的赶紧</w:t>
      </w:r>
      <w:r w:rsidR="00B13BFB">
        <w:rPr>
          <w:rFonts w:ascii="宋体" w:eastAsia="宋体" w:hAnsi="宋体" w:cs="宋体"/>
          <w:sz w:val="21"/>
          <w:szCs w:val="21"/>
        </w:rPr>
        <w:t>，</w:t>
      </w:r>
      <w:r w:rsidR="00A53F3F" w:rsidRPr="00B13BFB">
        <w:rPr>
          <w:rFonts w:ascii="宋体" w:eastAsia="宋体" w:hAnsi="宋体" w:cs="宋体"/>
          <w:sz w:val="21"/>
          <w:szCs w:val="21"/>
        </w:rPr>
        <w:t>你光听老师的讲座就能感受到老师有多少好东西，有多少宝贝</w:t>
      </w:r>
      <w:r w:rsidR="00B13BFB">
        <w:rPr>
          <w:rFonts w:ascii="宋体" w:eastAsia="宋体" w:hAnsi="宋体" w:cs="宋体"/>
          <w:sz w:val="21"/>
          <w:szCs w:val="21"/>
        </w:rPr>
        <w:t>，</w:t>
      </w:r>
      <w:r w:rsidR="00A53F3F" w:rsidRPr="00B13BFB">
        <w:rPr>
          <w:rFonts w:ascii="宋体" w:eastAsia="宋体" w:hAnsi="宋体" w:cs="宋体"/>
          <w:sz w:val="21"/>
          <w:szCs w:val="21"/>
        </w:rPr>
        <w:t>老师的中医课上更多。</w:t>
      </w:r>
    </w:p>
    <w:p w:rsidR="000B38B9" w:rsidRPr="00BA0580" w:rsidRDefault="00205AFE" w:rsidP="006F00F8">
      <w:pPr>
        <w:spacing w:line="360" w:lineRule="auto"/>
        <w:ind w:firstLineChars="200" w:firstLine="422"/>
        <w:jc w:val="both"/>
        <w:rPr>
          <w:rFonts w:ascii="宋体" w:eastAsia="宋体" w:hAnsi="宋体" w:cs="宋体"/>
          <w:sz w:val="21"/>
          <w:szCs w:val="21"/>
        </w:rPr>
      </w:pPr>
      <w:r w:rsidRPr="00156D53">
        <w:rPr>
          <w:rFonts w:ascii="宋体" w:eastAsia="宋体" w:hAnsi="宋体" w:cs="宋体"/>
          <w:b/>
          <w:sz w:val="21"/>
          <w:szCs w:val="21"/>
        </w:rPr>
        <w:t>水之源：</w:t>
      </w:r>
      <w:r w:rsidR="00156D53">
        <w:rPr>
          <w:rFonts w:ascii="宋体" w:eastAsia="宋体" w:hAnsi="宋体" w:cs="宋体" w:hint="eastAsia"/>
          <w:sz w:val="21"/>
          <w:szCs w:val="21"/>
        </w:rPr>
        <w:t>下周</w:t>
      </w:r>
      <w:r w:rsidR="00156D53">
        <w:rPr>
          <w:rFonts w:ascii="宋体" w:eastAsia="宋体" w:hAnsi="宋体" w:cs="宋体"/>
          <w:sz w:val="21"/>
          <w:szCs w:val="21"/>
        </w:rPr>
        <w:t>的得明沙龙，</w:t>
      </w:r>
      <w:r w:rsidR="00A53F3F" w:rsidRPr="00BA0580">
        <w:rPr>
          <w:rFonts w:ascii="宋体" w:eastAsia="宋体" w:hAnsi="宋体" w:cs="宋体"/>
          <w:sz w:val="21"/>
          <w:szCs w:val="21"/>
        </w:rPr>
        <w:t>我们</w:t>
      </w:r>
      <w:r w:rsidR="00156D53">
        <w:rPr>
          <w:rFonts w:ascii="宋体" w:eastAsia="宋体" w:hAnsi="宋体" w:cs="宋体"/>
          <w:sz w:val="21"/>
          <w:szCs w:val="21"/>
        </w:rPr>
        <w:t>可以</w:t>
      </w:r>
      <w:r w:rsidR="00A53F3F" w:rsidRPr="00BA0580">
        <w:rPr>
          <w:rFonts w:ascii="宋体" w:eastAsia="宋体" w:hAnsi="宋体" w:cs="宋体"/>
          <w:sz w:val="21"/>
          <w:szCs w:val="21"/>
        </w:rPr>
        <w:t>再往下展开，大家感兴趣的传统的</w:t>
      </w:r>
      <w:r w:rsidR="00156D53">
        <w:rPr>
          <w:rFonts w:ascii="宋体" w:eastAsia="宋体" w:hAnsi="宋体" w:cs="宋体" w:hint="eastAsia"/>
          <w:sz w:val="21"/>
          <w:szCs w:val="21"/>
        </w:rPr>
        <w:t>八</w:t>
      </w:r>
      <w:r w:rsidR="00A53F3F" w:rsidRPr="00BA0580">
        <w:rPr>
          <w:rFonts w:ascii="宋体" w:eastAsia="宋体" w:hAnsi="宋体" w:cs="宋体"/>
          <w:sz w:val="21"/>
          <w:szCs w:val="21"/>
        </w:rPr>
        <w:t>段锦</w:t>
      </w:r>
      <w:r w:rsidR="00156D53">
        <w:rPr>
          <w:rFonts w:ascii="宋体" w:eastAsia="宋体" w:hAnsi="宋体" w:cs="宋体" w:hint="eastAsia"/>
          <w:sz w:val="21"/>
          <w:szCs w:val="21"/>
        </w:rPr>
        <w:t>、</w:t>
      </w:r>
      <w:r w:rsidR="00A53F3F" w:rsidRPr="00BA0580">
        <w:rPr>
          <w:rFonts w:ascii="宋体" w:eastAsia="宋体" w:hAnsi="宋体" w:cs="宋体"/>
          <w:sz w:val="21"/>
          <w:szCs w:val="21"/>
        </w:rPr>
        <w:t>太极拳，我们</w:t>
      </w:r>
      <w:r w:rsidR="00156D53">
        <w:rPr>
          <w:rFonts w:ascii="宋体" w:eastAsia="宋体" w:hAnsi="宋体" w:cs="宋体"/>
          <w:sz w:val="21"/>
          <w:szCs w:val="21"/>
        </w:rPr>
        <w:t>都</w:t>
      </w:r>
      <w:r w:rsidR="00A53F3F" w:rsidRPr="00BA0580">
        <w:rPr>
          <w:rFonts w:ascii="宋体" w:eastAsia="宋体" w:hAnsi="宋体" w:cs="宋体"/>
          <w:sz w:val="21"/>
          <w:szCs w:val="21"/>
        </w:rPr>
        <w:t>可以去讲一讲，跟咱们</w:t>
      </w:r>
      <w:r w:rsidR="006F00F8">
        <w:rPr>
          <w:rFonts w:ascii="宋体" w:eastAsia="宋体" w:hAnsi="宋体" w:cs="宋体"/>
          <w:sz w:val="21"/>
          <w:szCs w:val="21"/>
        </w:rPr>
        <w:t>得明</w:t>
      </w:r>
      <w:r w:rsidR="00A53F3F" w:rsidRPr="00BA0580">
        <w:rPr>
          <w:rFonts w:ascii="宋体" w:eastAsia="宋体" w:hAnsi="宋体" w:cs="宋体"/>
          <w:sz w:val="21"/>
          <w:szCs w:val="21"/>
        </w:rPr>
        <w:t>健身做一个对比。你们身边如果有练传统功法的人，</w:t>
      </w:r>
      <w:r w:rsidR="006F00F8" w:rsidRPr="00BA0580">
        <w:rPr>
          <w:rFonts w:ascii="宋体" w:eastAsia="宋体" w:hAnsi="宋体" w:cs="宋体"/>
          <w:sz w:val="21"/>
          <w:szCs w:val="21"/>
        </w:rPr>
        <w:t>练了一段时间</w:t>
      </w:r>
      <w:r w:rsidR="006F00F8">
        <w:rPr>
          <w:rFonts w:ascii="宋体" w:eastAsia="宋体" w:hAnsi="宋体" w:cs="宋体"/>
          <w:sz w:val="21"/>
          <w:szCs w:val="21"/>
        </w:rPr>
        <w:t>，</w:t>
      </w:r>
      <w:r w:rsidR="00A53F3F" w:rsidRPr="00BA0580">
        <w:rPr>
          <w:rFonts w:ascii="宋体" w:eastAsia="宋体" w:hAnsi="宋体" w:cs="宋体"/>
          <w:sz w:val="21"/>
          <w:szCs w:val="21"/>
        </w:rPr>
        <w:t>而且他的问题没有得到很好的解决，有一些问题</w:t>
      </w:r>
      <w:r w:rsidR="006F00F8">
        <w:rPr>
          <w:rFonts w:ascii="宋体" w:eastAsia="宋体" w:hAnsi="宋体" w:cs="宋体"/>
          <w:sz w:val="21"/>
          <w:szCs w:val="21"/>
        </w:rPr>
        <w:t>，</w:t>
      </w:r>
      <w:r w:rsidR="00A53F3F" w:rsidRPr="00BA0580">
        <w:rPr>
          <w:rFonts w:ascii="宋体" w:eastAsia="宋体" w:hAnsi="宋体" w:cs="宋体"/>
          <w:sz w:val="21"/>
          <w:szCs w:val="21"/>
        </w:rPr>
        <w:t>可以喊他过来听一听。</w:t>
      </w:r>
    </w:p>
    <w:p w:rsidR="000B38B9" w:rsidRPr="006434C7" w:rsidRDefault="00205AFE" w:rsidP="006434C7">
      <w:pPr>
        <w:spacing w:line="360" w:lineRule="auto"/>
        <w:ind w:firstLineChars="200" w:firstLine="422"/>
        <w:jc w:val="both"/>
        <w:rPr>
          <w:rFonts w:ascii="宋体" w:eastAsia="宋体" w:hAnsi="宋体" w:cs="宋体"/>
          <w:b/>
          <w:sz w:val="21"/>
          <w:szCs w:val="21"/>
        </w:rPr>
      </w:pPr>
      <w:r w:rsidRPr="006434C7">
        <w:rPr>
          <w:rFonts w:ascii="宋体" w:eastAsia="宋体" w:hAnsi="宋体" w:cs="宋体"/>
          <w:b/>
          <w:sz w:val="21"/>
          <w:szCs w:val="21"/>
        </w:rPr>
        <w:t>师：</w:t>
      </w:r>
      <w:r w:rsidR="00A53F3F" w:rsidRPr="006434C7">
        <w:rPr>
          <w:rFonts w:ascii="宋体" w:eastAsia="宋体" w:hAnsi="宋体" w:cs="宋体"/>
          <w:b/>
          <w:sz w:val="21"/>
          <w:szCs w:val="21"/>
        </w:rPr>
        <w:t>对</w:t>
      </w:r>
      <w:r w:rsidR="00031FA2">
        <w:rPr>
          <w:rFonts w:ascii="宋体" w:eastAsia="宋体" w:hAnsi="宋体" w:cs="宋体"/>
          <w:b/>
          <w:sz w:val="21"/>
          <w:szCs w:val="21"/>
        </w:rPr>
        <w:t>，</w:t>
      </w:r>
      <w:r w:rsidR="00031FA2">
        <w:rPr>
          <w:rFonts w:ascii="宋体" w:eastAsia="宋体" w:hAnsi="宋体" w:cs="宋体" w:hint="eastAsia"/>
          <w:b/>
          <w:sz w:val="21"/>
          <w:szCs w:val="21"/>
        </w:rPr>
        <w:t>还有</w:t>
      </w:r>
      <w:r w:rsidR="00A53F3F" w:rsidRPr="006434C7">
        <w:rPr>
          <w:rFonts w:ascii="宋体" w:eastAsia="宋体" w:hAnsi="宋体" w:cs="宋体"/>
          <w:b/>
          <w:sz w:val="21"/>
          <w:szCs w:val="21"/>
        </w:rPr>
        <w:t>学传武的</w:t>
      </w:r>
      <w:r w:rsidR="00031FA2">
        <w:rPr>
          <w:rFonts w:ascii="宋体" w:eastAsia="宋体" w:hAnsi="宋体" w:cs="宋体" w:hint="eastAsia"/>
          <w:b/>
          <w:sz w:val="21"/>
          <w:szCs w:val="21"/>
        </w:rPr>
        <w:t>，</w:t>
      </w:r>
      <w:r w:rsidR="00A53F3F" w:rsidRPr="006434C7">
        <w:rPr>
          <w:rFonts w:ascii="宋体" w:eastAsia="宋体" w:hAnsi="宋体" w:cs="宋体"/>
          <w:b/>
          <w:sz w:val="21"/>
          <w:szCs w:val="21"/>
        </w:rPr>
        <w:t>有疑问的</w:t>
      </w:r>
      <w:r w:rsidR="00031FA2">
        <w:rPr>
          <w:rFonts w:ascii="宋体" w:eastAsia="宋体" w:hAnsi="宋体" w:cs="宋体" w:hint="eastAsia"/>
          <w:b/>
          <w:sz w:val="21"/>
          <w:szCs w:val="21"/>
        </w:rPr>
        <w:t>，</w:t>
      </w:r>
      <w:r w:rsidR="00A53F3F" w:rsidRPr="006434C7">
        <w:rPr>
          <w:rFonts w:ascii="宋体" w:eastAsia="宋体" w:hAnsi="宋体" w:cs="宋体"/>
          <w:b/>
          <w:sz w:val="21"/>
          <w:szCs w:val="21"/>
        </w:rPr>
        <w:t>就千年难题解决不了的</w:t>
      </w:r>
      <w:r w:rsidR="00031FA2">
        <w:rPr>
          <w:rFonts w:ascii="宋体" w:eastAsia="宋体" w:hAnsi="宋体" w:cs="宋体" w:hint="eastAsia"/>
          <w:b/>
          <w:sz w:val="21"/>
          <w:szCs w:val="21"/>
        </w:rPr>
        <w:t>，</w:t>
      </w:r>
      <w:r w:rsidR="00A53F3F" w:rsidRPr="006434C7">
        <w:rPr>
          <w:rFonts w:ascii="宋体" w:eastAsia="宋体" w:hAnsi="宋体" w:cs="宋体"/>
          <w:b/>
          <w:sz w:val="21"/>
          <w:szCs w:val="21"/>
        </w:rPr>
        <w:t>你到时候都可以在这儿说，咱们互相交流，我可能给你</w:t>
      </w:r>
      <w:r w:rsidR="00031FA2">
        <w:rPr>
          <w:rFonts w:ascii="宋体" w:eastAsia="宋体" w:hAnsi="宋体" w:cs="宋体"/>
          <w:b/>
          <w:sz w:val="21"/>
          <w:szCs w:val="21"/>
        </w:rPr>
        <w:t>一些你意想不到的答案</w:t>
      </w:r>
      <w:r w:rsidR="00A53F3F" w:rsidRPr="006434C7">
        <w:rPr>
          <w:rFonts w:ascii="宋体" w:eastAsia="宋体" w:hAnsi="宋体" w:cs="宋体"/>
          <w:b/>
          <w:sz w:val="21"/>
          <w:szCs w:val="21"/>
        </w:rPr>
        <w:t>或者是一些说法。</w:t>
      </w:r>
    </w:p>
    <w:p w:rsidR="000B38B9" w:rsidRPr="00BA0580" w:rsidRDefault="00B81CAC" w:rsidP="00031FA2">
      <w:pPr>
        <w:spacing w:line="360" w:lineRule="auto"/>
        <w:ind w:firstLineChars="200" w:firstLine="422"/>
        <w:jc w:val="both"/>
        <w:rPr>
          <w:rFonts w:ascii="宋体" w:eastAsia="宋体" w:hAnsi="宋体" w:cs="宋体"/>
          <w:sz w:val="21"/>
          <w:szCs w:val="21"/>
        </w:rPr>
      </w:pPr>
      <w:r w:rsidRPr="00031FA2">
        <w:rPr>
          <w:rFonts w:ascii="宋体" w:eastAsia="宋体" w:hAnsi="宋体" w:cs="宋体"/>
          <w:b/>
          <w:sz w:val="21"/>
          <w:szCs w:val="21"/>
        </w:rPr>
        <w:t>阿媆：</w:t>
      </w:r>
      <w:r w:rsidR="00031FA2">
        <w:rPr>
          <w:rFonts w:ascii="宋体" w:eastAsia="宋体" w:hAnsi="宋体" w:cs="宋体"/>
          <w:sz w:val="21"/>
          <w:szCs w:val="21"/>
        </w:rPr>
        <w:t>那我们</w:t>
      </w:r>
      <w:r>
        <w:rPr>
          <w:rFonts w:ascii="宋体" w:eastAsia="宋体" w:hAnsi="宋体" w:cs="宋体"/>
          <w:sz w:val="21"/>
          <w:szCs w:val="21"/>
        </w:rPr>
        <w:t>下周和传统功法</w:t>
      </w:r>
      <w:r w:rsidR="00A53F3F" w:rsidRPr="00BA0580">
        <w:rPr>
          <w:rFonts w:ascii="宋体" w:eastAsia="宋体" w:hAnsi="宋体" w:cs="宋体"/>
          <w:sz w:val="21"/>
          <w:szCs w:val="21"/>
        </w:rPr>
        <w:t>再打擂台。谢谢大家</w:t>
      </w:r>
      <w:r>
        <w:rPr>
          <w:rFonts w:ascii="宋体" w:eastAsia="宋体" w:hAnsi="宋体" w:cs="宋体" w:hint="eastAsia"/>
          <w:sz w:val="21"/>
          <w:szCs w:val="21"/>
        </w:rPr>
        <w:t>！</w:t>
      </w:r>
      <w:r w:rsidR="00A53F3F" w:rsidRPr="00BA0580">
        <w:rPr>
          <w:rFonts w:ascii="宋体" w:eastAsia="宋体" w:hAnsi="宋体" w:cs="宋体"/>
          <w:sz w:val="21"/>
          <w:szCs w:val="21"/>
        </w:rPr>
        <w:t>再见</w:t>
      </w:r>
      <w:r>
        <w:rPr>
          <w:rFonts w:ascii="宋体" w:eastAsia="宋体" w:hAnsi="宋体" w:cs="宋体" w:hint="eastAsia"/>
          <w:sz w:val="21"/>
          <w:szCs w:val="21"/>
        </w:rPr>
        <w:t>！</w:t>
      </w:r>
    </w:p>
    <w:sectPr w:rsidR="000B38B9" w:rsidRPr="00BA0580" w:rsidSect="000B38B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62" w:rsidRDefault="000F4D62" w:rsidP="00BA0580">
      <w:r>
        <w:separator/>
      </w:r>
    </w:p>
  </w:endnote>
  <w:endnote w:type="continuationSeparator" w:id="1">
    <w:p w:rsidR="000F4D62" w:rsidRDefault="000F4D62" w:rsidP="00BA0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62" w:rsidRDefault="000F4D62" w:rsidP="00BA0580">
      <w:r>
        <w:separator/>
      </w:r>
    </w:p>
  </w:footnote>
  <w:footnote w:type="continuationSeparator" w:id="1">
    <w:p w:rsidR="000F4D62" w:rsidRDefault="000F4D62" w:rsidP="00BA0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bordersDoNotSurroundHeader/>
  <w:bordersDoNotSurroundFooter/>
  <w:defaultTabStop w:val="720"/>
  <w:noPunctuationKerning/>
  <w:characterSpacingControl w:val="doNotCompress"/>
  <w:hdrShapeDefaults>
    <o:shapedefaults v:ext="edit" spidmax="21506"/>
  </w:hdrShapeDefaults>
  <w:footnotePr>
    <w:footnote w:id="0"/>
    <w:footnote w:id="1"/>
  </w:footnotePr>
  <w:endnotePr>
    <w:endnote w:id="0"/>
    <w:endnote w:id="1"/>
  </w:endnotePr>
  <w:compat>
    <w:useFELayout/>
  </w:compat>
  <w:rsids>
    <w:rsidRoot w:val="000B38B9"/>
    <w:rsid w:val="000129F1"/>
    <w:rsid w:val="00015128"/>
    <w:rsid w:val="00017683"/>
    <w:rsid w:val="00023BE7"/>
    <w:rsid w:val="000251AB"/>
    <w:rsid w:val="00031FA2"/>
    <w:rsid w:val="00034FFB"/>
    <w:rsid w:val="00036B66"/>
    <w:rsid w:val="0004227A"/>
    <w:rsid w:val="00042A04"/>
    <w:rsid w:val="000513DD"/>
    <w:rsid w:val="00066CA5"/>
    <w:rsid w:val="00072B37"/>
    <w:rsid w:val="00075C97"/>
    <w:rsid w:val="00083E35"/>
    <w:rsid w:val="00084930"/>
    <w:rsid w:val="000A19CE"/>
    <w:rsid w:val="000A73A8"/>
    <w:rsid w:val="000B38B9"/>
    <w:rsid w:val="000B71FD"/>
    <w:rsid w:val="000C1462"/>
    <w:rsid w:val="000C3F6E"/>
    <w:rsid w:val="000C47AD"/>
    <w:rsid w:val="000D25C6"/>
    <w:rsid w:val="000D54AD"/>
    <w:rsid w:val="000D7D93"/>
    <w:rsid w:val="000D7DAB"/>
    <w:rsid w:val="000E4E32"/>
    <w:rsid w:val="000F420F"/>
    <w:rsid w:val="000F4D62"/>
    <w:rsid w:val="00101CCE"/>
    <w:rsid w:val="00104363"/>
    <w:rsid w:val="00110250"/>
    <w:rsid w:val="00122BEE"/>
    <w:rsid w:val="001231D0"/>
    <w:rsid w:val="00134873"/>
    <w:rsid w:val="00134968"/>
    <w:rsid w:val="00156D53"/>
    <w:rsid w:val="00157387"/>
    <w:rsid w:val="00175B61"/>
    <w:rsid w:val="0017784D"/>
    <w:rsid w:val="00177966"/>
    <w:rsid w:val="00180D46"/>
    <w:rsid w:val="00181C3A"/>
    <w:rsid w:val="00184EBA"/>
    <w:rsid w:val="00185D7C"/>
    <w:rsid w:val="00187BD4"/>
    <w:rsid w:val="001905F9"/>
    <w:rsid w:val="00196703"/>
    <w:rsid w:val="00196C22"/>
    <w:rsid w:val="001B5E17"/>
    <w:rsid w:val="001C15F1"/>
    <w:rsid w:val="001C44C4"/>
    <w:rsid w:val="001C71CB"/>
    <w:rsid w:val="001E138A"/>
    <w:rsid w:val="001E1D5F"/>
    <w:rsid w:val="001E299D"/>
    <w:rsid w:val="001F2E4B"/>
    <w:rsid w:val="001F5B0C"/>
    <w:rsid w:val="00205AFE"/>
    <w:rsid w:val="00215F32"/>
    <w:rsid w:val="002178A0"/>
    <w:rsid w:val="00226EB9"/>
    <w:rsid w:val="00227EEB"/>
    <w:rsid w:val="002324B7"/>
    <w:rsid w:val="002409C5"/>
    <w:rsid w:val="00241DEC"/>
    <w:rsid w:val="00252CE4"/>
    <w:rsid w:val="00253F61"/>
    <w:rsid w:val="002609DD"/>
    <w:rsid w:val="00270CBF"/>
    <w:rsid w:val="00283C27"/>
    <w:rsid w:val="00293792"/>
    <w:rsid w:val="002A5B37"/>
    <w:rsid w:val="002B73A2"/>
    <w:rsid w:val="002E2FF1"/>
    <w:rsid w:val="002F3833"/>
    <w:rsid w:val="003069B6"/>
    <w:rsid w:val="00314C18"/>
    <w:rsid w:val="00326003"/>
    <w:rsid w:val="00326AD4"/>
    <w:rsid w:val="00336252"/>
    <w:rsid w:val="00363BE7"/>
    <w:rsid w:val="00365632"/>
    <w:rsid w:val="00375B02"/>
    <w:rsid w:val="00382A4B"/>
    <w:rsid w:val="003933BB"/>
    <w:rsid w:val="0039631D"/>
    <w:rsid w:val="003A31A0"/>
    <w:rsid w:val="003A6AB6"/>
    <w:rsid w:val="003D3C5F"/>
    <w:rsid w:val="003E1553"/>
    <w:rsid w:val="003F201C"/>
    <w:rsid w:val="003F2B26"/>
    <w:rsid w:val="003F3469"/>
    <w:rsid w:val="003F3C94"/>
    <w:rsid w:val="00402ED9"/>
    <w:rsid w:val="004045CE"/>
    <w:rsid w:val="00411EBB"/>
    <w:rsid w:val="00420EA5"/>
    <w:rsid w:val="00440C24"/>
    <w:rsid w:val="00441040"/>
    <w:rsid w:val="00445A6F"/>
    <w:rsid w:val="0045296E"/>
    <w:rsid w:val="00455447"/>
    <w:rsid w:val="004672CB"/>
    <w:rsid w:val="00472CB6"/>
    <w:rsid w:val="004763B9"/>
    <w:rsid w:val="00487E1F"/>
    <w:rsid w:val="004B1AD6"/>
    <w:rsid w:val="004B60A2"/>
    <w:rsid w:val="004B6617"/>
    <w:rsid w:val="004B7AE1"/>
    <w:rsid w:val="004C2E5D"/>
    <w:rsid w:val="004F1DF2"/>
    <w:rsid w:val="004F54D4"/>
    <w:rsid w:val="005018D7"/>
    <w:rsid w:val="00524DB9"/>
    <w:rsid w:val="0053037B"/>
    <w:rsid w:val="0053433D"/>
    <w:rsid w:val="00537736"/>
    <w:rsid w:val="00544F83"/>
    <w:rsid w:val="0054650F"/>
    <w:rsid w:val="0055445F"/>
    <w:rsid w:val="0055745E"/>
    <w:rsid w:val="00562E0A"/>
    <w:rsid w:val="00571FF3"/>
    <w:rsid w:val="00573D5D"/>
    <w:rsid w:val="005861DE"/>
    <w:rsid w:val="005B7958"/>
    <w:rsid w:val="005C5A77"/>
    <w:rsid w:val="005D2A8A"/>
    <w:rsid w:val="005D6BB2"/>
    <w:rsid w:val="005D71F0"/>
    <w:rsid w:val="005E565F"/>
    <w:rsid w:val="005F6943"/>
    <w:rsid w:val="00603CE8"/>
    <w:rsid w:val="00607B12"/>
    <w:rsid w:val="006100BB"/>
    <w:rsid w:val="00616A0C"/>
    <w:rsid w:val="006203B1"/>
    <w:rsid w:val="006317BD"/>
    <w:rsid w:val="006371CF"/>
    <w:rsid w:val="00642D60"/>
    <w:rsid w:val="006434C7"/>
    <w:rsid w:val="00651A0E"/>
    <w:rsid w:val="0067792F"/>
    <w:rsid w:val="006804E4"/>
    <w:rsid w:val="00685C7E"/>
    <w:rsid w:val="00686445"/>
    <w:rsid w:val="006F00F8"/>
    <w:rsid w:val="00701078"/>
    <w:rsid w:val="007023AF"/>
    <w:rsid w:val="00705E63"/>
    <w:rsid w:val="007062AA"/>
    <w:rsid w:val="0072552A"/>
    <w:rsid w:val="007413E1"/>
    <w:rsid w:val="0074384C"/>
    <w:rsid w:val="0075427B"/>
    <w:rsid w:val="007572C3"/>
    <w:rsid w:val="007619EF"/>
    <w:rsid w:val="007659BF"/>
    <w:rsid w:val="00790A8F"/>
    <w:rsid w:val="007A0561"/>
    <w:rsid w:val="007A297C"/>
    <w:rsid w:val="007B3B30"/>
    <w:rsid w:val="007B5991"/>
    <w:rsid w:val="007B5B5B"/>
    <w:rsid w:val="007B73F7"/>
    <w:rsid w:val="007C3C67"/>
    <w:rsid w:val="007C7E93"/>
    <w:rsid w:val="007E5E43"/>
    <w:rsid w:val="007F0812"/>
    <w:rsid w:val="008004B1"/>
    <w:rsid w:val="00800D1D"/>
    <w:rsid w:val="00807541"/>
    <w:rsid w:val="0081504D"/>
    <w:rsid w:val="008154E2"/>
    <w:rsid w:val="008201E8"/>
    <w:rsid w:val="00820EC7"/>
    <w:rsid w:val="00826E57"/>
    <w:rsid w:val="00830DE0"/>
    <w:rsid w:val="0083325B"/>
    <w:rsid w:val="00835594"/>
    <w:rsid w:val="00842DA7"/>
    <w:rsid w:val="0084612F"/>
    <w:rsid w:val="008522A6"/>
    <w:rsid w:val="008629A8"/>
    <w:rsid w:val="00867179"/>
    <w:rsid w:val="00877805"/>
    <w:rsid w:val="00881C01"/>
    <w:rsid w:val="008919C4"/>
    <w:rsid w:val="00891D72"/>
    <w:rsid w:val="00892D50"/>
    <w:rsid w:val="008B49B0"/>
    <w:rsid w:val="008C0C92"/>
    <w:rsid w:val="008C62B9"/>
    <w:rsid w:val="008C7B7B"/>
    <w:rsid w:val="008D7C7B"/>
    <w:rsid w:val="008E1010"/>
    <w:rsid w:val="008F5D0D"/>
    <w:rsid w:val="00911B5C"/>
    <w:rsid w:val="00911FF9"/>
    <w:rsid w:val="00917F68"/>
    <w:rsid w:val="00920C2D"/>
    <w:rsid w:val="00921DD5"/>
    <w:rsid w:val="00926E1A"/>
    <w:rsid w:val="009358F1"/>
    <w:rsid w:val="0093669B"/>
    <w:rsid w:val="00937B31"/>
    <w:rsid w:val="00941698"/>
    <w:rsid w:val="0094274A"/>
    <w:rsid w:val="00951BFB"/>
    <w:rsid w:val="00951D19"/>
    <w:rsid w:val="00953D2D"/>
    <w:rsid w:val="00956E0E"/>
    <w:rsid w:val="009651BE"/>
    <w:rsid w:val="0098453F"/>
    <w:rsid w:val="009870F9"/>
    <w:rsid w:val="00997BD2"/>
    <w:rsid w:val="00997E47"/>
    <w:rsid w:val="009A7470"/>
    <w:rsid w:val="009B419E"/>
    <w:rsid w:val="009C1466"/>
    <w:rsid w:val="009D25D0"/>
    <w:rsid w:val="009E197A"/>
    <w:rsid w:val="009E38E6"/>
    <w:rsid w:val="009F1B3A"/>
    <w:rsid w:val="00A0229D"/>
    <w:rsid w:val="00A15E0D"/>
    <w:rsid w:val="00A268C1"/>
    <w:rsid w:val="00A26FAF"/>
    <w:rsid w:val="00A35CC5"/>
    <w:rsid w:val="00A404C3"/>
    <w:rsid w:val="00A42183"/>
    <w:rsid w:val="00A43438"/>
    <w:rsid w:val="00A45BA9"/>
    <w:rsid w:val="00A537E5"/>
    <w:rsid w:val="00A53DCA"/>
    <w:rsid w:val="00A53F3F"/>
    <w:rsid w:val="00A55832"/>
    <w:rsid w:val="00A65947"/>
    <w:rsid w:val="00A7286F"/>
    <w:rsid w:val="00A73C95"/>
    <w:rsid w:val="00A74D06"/>
    <w:rsid w:val="00A8084E"/>
    <w:rsid w:val="00A84CE5"/>
    <w:rsid w:val="00A9087B"/>
    <w:rsid w:val="00A96F19"/>
    <w:rsid w:val="00AB3D84"/>
    <w:rsid w:val="00AB68DD"/>
    <w:rsid w:val="00AB7A3F"/>
    <w:rsid w:val="00AC7535"/>
    <w:rsid w:val="00AD1A7C"/>
    <w:rsid w:val="00AE1684"/>
    <w:rsid w:val="00AE27A1"/>
    <w:rsid w:val="00AF2468"/>
    <w:rsid w:val="00AF696A"/>
    <w:rsid w:val="00AF7817"/>
    <w:rsid w:val="00B116A4"/>
    <w:rsid w:val="00B13BFB"/>
    <w:rsid w:val="00B17629"/>
    <w:rsid w:val="00B22F9E"/>
    <w:rsid w:val="00B23809"/>
    <w:rsid w:val="00B266CE"/>
    <w:rsid w:val="00B57164"/>
    <w:rsid w:val="00B61CF9"/>
    <w:rsid w:val="00B81CAC"/>
    <w:rsid w:val="00B91553"/>
    <w:rsid w:val="00B95A1F"/>
    <w:rsid w:val="00BA0580"/>
    <w:rsid w:val="00BA2812"/>
    <w:rsid w:val="00BA36F0"/>
    <w:rsid w:val="00BA620A"/>
    <w:rsid w:val="00BC0300"/>
    <w:rsid w:val="00BC2126"/>
    <w:rsid w:val="00BD7778"/>
    <w:rsid w:val="00BD7FBC"/>
    <w:rsid w:val="00BE1D28"/>
    <w:rsid w:val="00BE499D"/>
    <w:rsid w:val="00BE6335"/>
    <w:rsid w:val="00BF7729"/>
    <w:rsid w:val="00C02B0F"/>
    <w:rsid w:val="00C03F70"/>
    <w:rsid w:val="00C134E1"/>
    <w:rsid w:val="00C15673"/>
    <w:rsid w:val="00C17A66"/>
    <w:rsid w:val="00C30155"/>
    <w:rsid w:val="00C309C6"/>
    <w:rsid w:val="00C4173E"/>
    <w:rsid w:val="00C51484"/>
    <w:rsid w:val="00C5282C"/>
    <w:rsid w:val="00C5390D"/>
    <w:rsid w:val="00C62AE8"/>
    <w:rsid w:val="00C64A8C"/>
    <w:rsid w:val="00C661CE"/>
    <w:rsid w:val="00C719A6"/>
    <w:rsid w:val="00C778A3"/>
    <w:rsid w:val="00C80373"/>
    <w:rsid w:val="00C86CCB"/>
    <w:rsid w:val="00C945A5"/>
    <w:rsid w:val="00C9605F"/>
    <w:rsid w:val="00CA2D2F"/>
    <w:rsid w:val="00CA3005"/>
    <w:rsid w:val="00CB2FC8"/>
    <w:rsid w:val="00CD6FB4"/>
    <w:rsid w:val="00CE19A6"/>
    <w:rsid w:val="00CE46AD"/>
    <w:rsid w:val="00CF083D"/>
    <w:rsid w:val="00CF18A2"/>
    <w:rsid w:val="00D0644C"/>
    <w:rsid w:val="00D0693A"/>
    <w:rsid w:val="00D07A91"/>
    <w:rsid w:val="00D107BA"/>
    <w:rsid w:val="00D14913"/>
    <w:rsid w:val="00D15DEA"/>
    <w:rsid w:val="00D16AEC"/>
    <w:rsid w:val="00D1725E"/>
    <w:rsid w:val="00D267E7"/>
    <w:rsid w:val="00D30EAE"/>
    <w:rsid w:val="00D314FE"/>
    <w:rsid w:val="00D3513A"/>
    <w:rsid w:val="00D36F67"/>
    <w:rsid w:val="00D41C83"/>
    <w:rsid w:val="00D50A0B"/>
    <w:rsid w:val="00D54017"/>
    <w:rsid w:val="00D54CD3"/>
    <w:rsid w:val="00D54EC4"/>
    <w:rsid w:val="00D5600F"/>
    <w:rsid w:val="00D57F52"/>
    <w:rsid w:val="00D60A61"/>
    <w:rsid w:val="00D7562B"/>
    <w:rsid w:val="00D77143"/>
    <w:rsid w:val="00D83FCE"/>
    <w:rsid w:val="00D84643"/>
    <w:rsid w:val="00D84A61"/>
    <w:rsid w:val="00D9064F"/>
    <w:rsid w:val="00D91F50"/>
    <w:rsid w:val="00D93A15"/>
    <w:rsid w:val="00D97FB7"/>
    <w:rsid w:val="00DA27FC"/>
    <w:rsid w:val="00DB7E1C"/>
    <w:rsid w:val="00DC22E4"/>
    <w:rsid w:val="00DC282F"/>
    <w:rsid w:val="00DC30C7"/>
    <w:rsid w:val="00DD34AE"/>
    <w:rsid w:val="00DD4682"/>
    <w:rsid w:val="00DD7270"/>
    <w:rsid w:val="00DE1A91"/>
    <w:rsid w:val="00DE1C31"/>
    <w:rsid w:val="00DF16C9"/>
    <w:rsid w:val="00E147C9"/>
    <w:rsid w:val="00E14CAD"/>
    <w:rsid w:val="00E2312F"/>
    <w:rsid w:val="00E3013B"/>
    <w:rsid w:val="00E33DAA"/>
    <w:rsid w:val="00E42D1C"/>
    <w:rsid w:val="00E4610E"/>
    <w:rsid w:val="00E50611"/>
    <w:rsid w:val="00E56631"/>
    <w:rsid w:val="00E6063B"/>
    <w:rsid w:val="00E6223C"/>
    <w:rsid w:val="00E63561"/>
    <w:rsid w:val="00E7450F"/>
    <w:rsid w:val="00E80957"/>
    <w:rsid w:val="00E843E5"/>
    <w:rsid w:val="00EB1489"/>
    <w:rsid w:val="00EB3E1A"/>
    <w:rsid w:val="00EC5421"/>
    <w:rsid w:val="00ED0EA9"/>
    <w:rsid w:val="00ED5C0B"/>
    <w:rsid w:val="00EE77DE"/>
    <w:rsid w:val="00F04D37"/>
    <w:rsid w:val="00F1379A"/>
    <w:rsid w:val="00F17C51"/>
    <w:rsid w:val="00F404AB"/>
    <w:rsid w:val="00F40CD5"/>
    <w:rsid w:val="00F44A6A"/>
    <w:rsid w:val="00F66F12"/>
    <w:rsid w:val="00F750E4"/>
    <w:rsid w:val="00F7615B"/>
    <w:rsid w:val="00F77171"/>
    <w:rsid w:val="00F776D1"/>
    <w:rsid w:val="00F83AE9"/>
    <w:rsid w:val="00F86ABA"/>
    <w:rsid w:val="00FA16B2"/>
    <w:rsid w:val="00FA224A"/>
    <w:rsid w:val="00FA41D0"/>
    <w:rsid w:val="00FA46ED"/>
    <w:rsid w:val="00FB0224"/>
    <w:rsid w:val="00FF1E4A"/>
    <w:rsid w:val="00FF2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5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0580"/>
    <w:rPr>
      <w:sz w:val="18"/>
      <w:szCs w:val="18"/>
    </w:rPr>
  </w:style>
  <w:style w:type="paragraph" w:styleId="a4">
    <w:name w:val="footer"/>
    <w:basedOn w:val="a"/>
    <w:link w:val="Char0"/>
    <w:uiPriority w:val="99"/>
    <w:semiHidden/>
    <w:unhideWhenUsed/>
    <w:rsid w:val="00BA0580"/>
    <w:pPr>
      <w:tabs>
        <w:tab w:val="center" w:pos="4153"/>
        <w:tab w:val="right" w:pos="8306"/>
      </w:tabs>
      <w:snapToGrid w:val="0"/>
    </w:pPr>
    <w:rPr>
      <w:sz w:val="18"/>
      <w:szCs w:val="18"/>
    </w:rPr>
  </w:style>
  <w:style w:type="character" w:customStyle="1" w:styleId="Char0">
    <w:name w:val="页脚 Char"/>
    <w:basedOn w:val="a0"/>
    <w:link w:val="a4"/>
    <w:uiPriority w:val="99"/>
    <w:semiHidden/>
    <w:rsid w:val="00BA058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13</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404</cp:revision>
  <dcterms:created xsi:type="dcterms:W3CDTF">2022-10-11T23:47:00Z</dcterms:created>
  <dcterms:modified xsi:type="dcterms:W3CDTF">2022-10-18T23:40:00Z</dcterms:modified>
</cp:coreProperties>
</file>